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72f4" w14:textId="8a97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филиале Исполнительного комитета Международного фонда спасения Арала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2009 года № 1380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Представить в Исполнительный комитет Международного фонда спасения Арала на должность директора филиала Исполнительного комитета Международного фонда спасения Арала в Республике Казахстан кандидатуру заместителя директора филиала Исполнительного комитета Международного фонда спасения Арала в Республике Казахстан Оспанова Медета Оспановича.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