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a235" w14:textId="c28a2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22 апреля 2008 года № 373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сентября 2009 года № 1384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января 1996 года "О недрах и недропользовании"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апреля 2008 года № 373 "Об утверждении перечня участков недр, подлежащих выставлению на конкурс" (САПП Республики Казахстан, 2008 г., № 21, ст. 200)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участков недр, подлежащих выставлению на конкурс, утвержденный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333"/>
        <w:gridCol w:w="2933"/>
        <w:gridCol w:w="1953"/>
        <w:gridCol w:w="3113"/>
        <w:gridCol w:w="2513"/>
      </w:tblGrid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Гиммельфарбс-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32'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33'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