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8f0d" w14:textId="c348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2009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2009 года № 1423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2009 года № 470 "О подписании Соглашения между Правительством Республики Казахстан и Правительством Французской Республики о сотрудничестве в военной области"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"Министра обороны Республики Казахстан Ахметова Даниала Кенжетаевича" заменить словами "Министра обороны Республики Казахстан Джаксыбекова Адильбека Рыскельдиновича".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