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83c7" w14:textId="c778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2009 года № 1433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и в целях предотвращения распространения гриппа A/H1N1 в Республике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здравоохранения Республики Казахстан из резерва Правительства Республики Казахстан, предусмотренного в республиканском бюджете на 2009 год на неотложные затраты, денежные средства в сумме 24341100 (двадцать четыре миллиона триста сорок одна тысяча сто) тенге для приобретения тепловизоров и инфракрасных пирометров на дооснащение органов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постановлением Правительства РК от 29.12.2009 </w:t>
      </w:r>
      <w:r>
        <w:rPr>
          <w:rFonts w:ascii="Times New Roman"/>
          <w:b w:val="false"/>
          <w:i w:val="false"/>
          <w:color w:val="000000"/>
          <w:sz w:val="28"/>
        </w:rPr>
        <w:t>№ 2220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