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41f4" w14:textId="1834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акционерного общества "Казахстанские телекоммуникации" (КАТЕЛКО)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2009 года № 1435. Утратило силу постановлением Правительства Республики Казахстан от 31 января 2011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"Казахстанские телекоммуникации" (КАТЕЛКО) в размере 61,538 % в оплату уставного капитала акционерного общества "Национальный информационный холдинг "Арна Медиа".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соответствии с законодательством Республики Казахстан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