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d2e2" w14:textId="8b7d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 и Объединенными Арабскими Эмиратами об оказании правовой помощи по гражданским и коммерческим делам"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2009 года № 1454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Республикой Казахстан и Объединенными Арабскими Эмиратами об оказании правовой помощи по гражданским и коммерческим делам".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ратификации Соглашения между Республикой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Объединенными Арабскими Эмиратами об оказании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гражданским и коммерческим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Республикой Казахстан и Объединенными Арабскими Эмиратами об оказании правовой помощи по гражданским и коммерческим делам, подписанное 16 марта 2009 года в Абу-Даби.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