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1a2e" w14:textId="2cb1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прекращении требований Правительства Республики Казахстан к заемщикам, ликвидированным в соответствии с законодательством Республики Казахстан по состоянию на 1 января 2009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2009 года № 1457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2008 года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Прекратить требования Правительства Республики Казахстан к заемщикам, ликвидированным в соответствии с законодательством Республики Казахстан по состоянию на 1 января 2009 года,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Казахстан, на общую сумму 2491424599 (два миллиарда четыреста девяносто один миллион четыреста двадцать четыре тысячи пятьсот девяносто девять) тенге,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обеспечить прекращение акционерным обществом "Фонд финансовой поддержки сельского хозяйства" требований к заемщикам, ликвидированным по состоянию на 1 января 2009 года, в соответствии с законодательством Республики Казахстан по кредитам, переданным ранее на баланс акционерного общества "Фонд финансовой поддержки сельского хозяйства" на основании Указа Президента Республики Казахстан и отдельных актов Правительства Республики Казахстан на общую сумму 2491424599 (два миллиарда четыреста девяносто один миллион четыреста двадцать четыре тысячи пятьсот девяносто девять) тенге,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2009 года № 1457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заемщиков-юридических лиц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финансовой поддержки сельского хозяйства", ликвидированных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соответствии с законодательством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состоянию на 1 января 2009 года, к которым прекращаются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требования Правительства Республики Казахстан по кредитам,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переданным ранее на баланс 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финансовой поддержки сельского хозяйства" на основании Указа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Президента Республики Казахстан и отдельных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Правительства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194"/>
        <w:gridCol w:w="2161"/>
        <w:gridCol w:w="2283"/>
        <w:gridCol w:w="2324"/>
        <w:gridCol w:w="2000"/>
      </w:tblGrid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14.12.1995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24.02.1994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1578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"Колоколовка"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"Победа"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"Агротехснаб"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"Рентабельный"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машиност-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роения "Сельхозмаш"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150 617 970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"Красногвардейс-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"Бозтал"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4 536 860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"Магнолия"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22 961 401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22 961 401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"Есенжолов и 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"Армавирский"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"Степногорский"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"Степной"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"Утеуов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"Красносельский"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ГАО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"Танкенов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"Приозерное"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"Аталык"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"Кенащи"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"Урумкайский"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"Калмаккольский"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"Софиевское"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"Родник"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"Целинной 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"Сарыобинское"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"Заветы Ильича"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"Широковский"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"Акмолинский"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"Подгорное"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"Авангард"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"Баймырза"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"Ремстрой"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5 798 890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"Одесский"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"Кайнар"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"Акимовский"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"Константинов-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"Сельхозтех-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"Буревестник"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"Акмырза"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"Двуречный"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"Биржан"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"Жамбыл"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"Макинка"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"Мамай"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"Далабай"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"Донской"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"Маяк"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"Отрадный"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"Пятигорский"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"Тасоткель"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"Нахимова"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"Баранколь"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"Шалгай"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КСХП "Шойындыколь"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"Конезавод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Еликты"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"Кусепский"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"Мукушев и 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"1 мая"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"Белгородский"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"Колос"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 "Акмолинский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тепличный комбинат"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4 084 450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"Юрьевский"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"Златополье"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"Новорыбинский"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"Ивановское"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"Урюпинский"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"Гусарка"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"Минский"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"Богенбай"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"Черняховский"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"Бирлик"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"Образцовый"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"Жарсуат"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"Каменский"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"Ярославское"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"Енбек"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"Самарский"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"Сепе"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"Борисовское"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"Новая жизнь"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"Красная Заря"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"Вишневский"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"Берсуатский"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"НовоАлександ-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9 570 150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"Вячеславский"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"Игнатенко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"Анарский"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СХПК "Капитановс-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"Журавлевский"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"Ергольский"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"Новобратский"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"Партизанское"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"Айнаколь"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"Жалманкулак"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"Полтавский"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"Абайский"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"Ерейментау"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3 932 940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3 059 940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"Новомарковское"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"Куншалган"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"Изобильный"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"Селеты"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"Шиели"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"Новодолинский"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"С.Аханов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"Балгабаев и 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"Садырбай"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"Жантеке"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"Тынгылыкты"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"Коргалы"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"Уялы"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"Бекенов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"Кусаинов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"Екпинды"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"Мейрамов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"Токанов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"Спасское"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"Баракколь"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"Веселовский"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"Гвардеец"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"Максимовское"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"Сандыктау"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"Андреевский"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"Подлесный"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"Алма-Атинский"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"Бузулукский"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"Жаныспай"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"Калачевский"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"Красивинский"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"Курское"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"Любимовский"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"Маяковский"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"Мирный"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(Есильский р-н)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"Энтузиаст"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"Ярославский"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"Кировский"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"Дружба"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"Кенерал"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"имени Ленина"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"Алгабас"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"Терсакан"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"Ишим"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"Гастелло"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"Державинский"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"Западный"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"Тассуат"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"Жанадала"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"Ростовский"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"Краснофлотский"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"Атансор"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"Азнабай"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"Бирлестык-11"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"Конысбай"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"Молодежный"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"Ортак"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"Подлесное"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"Симферопольс-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"Троицкое"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"Ленин жолы"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"Приречное"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Кеноткел"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"Жылымды"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"Зерендинское"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"Щучинская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птицефабрика"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"Щучинский"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"Абылай Хан"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КХ "Вороновский"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КХ "Зелено-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"Золотой Колос"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"Климовка"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"Кенесары"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(Щучинский р-н)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"Первомайский"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"Острогорский"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"Заря"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633 700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"Акшагыл"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"Егинсу"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"Аксу-Капал"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"Дынгек"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"Кураксу"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"Буйен"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"Акоткел"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"Актубек"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"Архарлы"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"Жанама"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"Казына"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"Акчи"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"Сарат"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"Бесколь"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"Фирма-2"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290 372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"Тентек"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"Есалы"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"Акбастау"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"Саттарова"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"Гайрат"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"Бартогай"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"Корам"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6 318 880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"Гигант"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"Малыбай"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1 529 079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ЧСПК "Таусугур"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СХПК "Кайназар"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"Асыл"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"Сюгаты"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"Балтабай"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"Шымыр"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"Амангельды"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"Рославль"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"Сарыбай"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"Дегерес"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"Жана Омир"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"Рассвет"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15 310 565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"Карис"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"Акжол-А"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"Акмамык"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"Правда"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"Кальпе"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"Шевченко"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"Шокан"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"Басши"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"Батыр"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"Коктобе"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"Онжас"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"Ынтымак"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"Акниет"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"Талдыкорган"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"Алгабас"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"Кайнар"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"Муканши"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"Болекши"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"Маулимбай"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"Ават"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"Сарыбел"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"Айдарлы"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"Жаркент"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"Надек"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"40 лет Октября"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"Буракожыр"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"Ельтай"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"Акарал"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"Аламан"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"Адилет"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"Енбек"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"Актума"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"Сарканд Бирлик"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"Кокжиде"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"Екиаша"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"Алмабак"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"Байторы"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"Алдияр"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"Каргалы"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"Аманбоктер"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 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"Эмгек"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8 594 769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"Жаналык"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"Дехан"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"Дияр"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"Гулистан"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16 999 557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"Ильтыз"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"Мурагер"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"Шенгельды"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885 300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"Волна"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5 444 421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"Актюбинск-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сельмаш"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75 124 204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"Оркаш"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1 110 809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291 959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"30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"Айтекеби"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2 191 663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212 363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"Аккемир"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"Акниет"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"Акраб"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1 006 978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703 128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152 765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"Актасты"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"Алимбет"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872 590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342 590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(Рыскулов)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"Аяш"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"Бабатай"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616 953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"Байнассай"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"Байтак"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1 150 364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363 464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"Байтурасайский"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"Баскудук"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2 302 056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"Басшили"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825 933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"Бегала"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"Береке-3"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"Бирлик-3"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"Богетсай"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"Болашак"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500 463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169 163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"Борте"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405 126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263 398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"Григорьевка"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1 408 031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"Дияр"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"Доброволец"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"Ел-Кандыагаш"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"Енбек-2"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"Жабасак"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2 761 497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"Жалын"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"Жарык-2"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1 150 374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"Жарык-3"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"Жекенды"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"Жем"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"Жетікөл"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"Жидели"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"Жосалы"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"Жулдыз"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"Журын"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1 238 441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233 441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"Земледелец"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Исатая"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"Казакай"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"Канагат"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"Караганда"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148 069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"Карагаш"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"Каракамыс"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"Каракез"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345 062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"Каратаусай"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"Карашатау"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"Кенкияк"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445 760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"Коктюбе"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"Koминтерн"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"Комсомольский"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"Корганоба"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"Красный Колос"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"Кубасай"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"Кумшокат"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"Луч-2"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442 294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"Междуреченс-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1 714 197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304 647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"Мунал"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"Ногайты"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1 478 245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"Отек"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"Победа"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"Покровский"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274 277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"Полтавский"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"Псковский"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"Реи"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"Северный"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1 779 021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96 771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"Серик"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"Сулеймен"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297 106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"Суттикол"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"Талап"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"Талдысай"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673 774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196 835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"Тасуткель"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1 644 901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"Тауекел"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(Уилский р-н)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"Тауекел"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(Байганинский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"Тепсен-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550 288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"Толыбай"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"Турлан"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"Хлебодаровка"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"Щербаковский"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"Ынтымак"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"Ярославский"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3 772 272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96 822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"Авангард"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"Айшуак"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"Аккудук"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"Актогай"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654 872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"Аралтобе"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"Аралтогай"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"Ащысай"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249 434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249 434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"Байганин"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"Берсиев"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"Бестау"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"Болат"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"Велиховка"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"Джурун"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"Жанажол-1"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"Жанару"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"Жулдыз"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"Карабутак"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"Кызылжар-2"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"Кокжар"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"Конезавод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Мугоджары"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236 445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236 445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"Кудуксай"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"Оймаут"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934 526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934 526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"Рудный"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160 452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"Талдык"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525 437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"Тассай"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"Тауп"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"Темир"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"Шевченко"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"Шетиргыз"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294 049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294 049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"Эмба"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276 571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"Кызылжар"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"Новобогат"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"Сагыз"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"Курмангазы"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"Нуржау"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"Акжонас"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"Teңiз"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"Жасарал"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"Наурыз"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"Канбакты"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"Агротехника"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4 079 116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"Первороссийс-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153 109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37 889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"Нугыман болыс"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"Рысбек и 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"Аркарлы"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197 898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147 598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"Жорга"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"Алгабас"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"Бодене"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"Балапан"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"Башкуль"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"Успех"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"Канонерское"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"Бозтал"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331 855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233 480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"Ондирис"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"Коянбай"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"Иртыш"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к-з "им. Ленина"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"Переменовское"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"Канлы"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"Михайловское"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"Аргын"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"Ивановский"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"Подборный"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"Радуга"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"Зубаир"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"Бирлесу"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"Форпост"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"Ленинское"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 "Чиликтинское"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"Биржан"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"Сайхан"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"Егинбулак"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"Кызылагаш"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"Каратоган"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155 380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"Енбекши"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"Акжол"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"Нурлы жол"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"Жанама"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ЧАФ "Бирлик"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МЧП "Укили"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МЧП "Арман"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"Шубарши"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"Жулдыз"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T0O "Aббат"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"Чистый Яр"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 "Мариногорское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"Лениногорский"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"ТКН и 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232 711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"Улан"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"Алтайэнерго"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223 467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 "Каменское"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"Изгутты"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"Тауке"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 "Карасу"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1 929 540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1 192 490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"Ушбулак"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"1 мая"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"Акшокы"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"Бестерек"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"Жарбулак"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"Кайынды"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"Каратума"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"Коктал"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"Коктума"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"Некрасовка"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"Букенчи"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"Алгабас"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"Тансык"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ЧПК "Арна"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ПСХК "МТМ"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ПСХК "Энергетик"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"Сарыолен"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"Курчум"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 "Карой"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3 554 250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СХП "Маркаколь"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"Бигаш"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"Айыртау"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577 861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232 761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акционерный концерн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"Саулет"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229 187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92 237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"Сегизбай"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"Жапар"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"Пригородный"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"Талапты"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"Каракемер"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"Енбек"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"Ойык"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"Дулат"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"Балуан шолак"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"Май-Іpiмшiк"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9 582 058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МТС "Сервис"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"Байдыбек"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МЧП "Жыланды"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"Юбилейный"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"Самара"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"Топар"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"Карагандинец"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"Ленинский"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"Туздинский"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"Коктал"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"Керней"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"Ботакара"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"Балапан"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"Алга"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"Актасты"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 "Каркара-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"Коммунар"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"Жансары"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"Шидерты"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ПХТ "Балкантау"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"Балыктыколь"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"Даулет"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1 581 681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579 981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"Жараспай"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2 972 974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1 426 774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"Трудовик"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2 933 089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180 789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"Шахтер"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1 792 954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503 854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"Аршалы"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ПХТ "Бесоба"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"Каракол"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"Аранды"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"Жанатал"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"Оpкенді"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"Талап"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"Лахалы"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"Казалыагро-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промтехника"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"Бесаспап"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 "Ораз Ахун"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910 971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"Жосалы"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"Темірқазық"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"Жанадария"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"Калжан Ахун"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"Инкардария"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"Айдарлы"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"ТАЛАП - 7"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"Асыл Ардак"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"Талаптан"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"Акмая"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"Балаби"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"Шебер"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"Талап"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машиноиспытательная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"Кызылорда-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Агропромтехника"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442 827 791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"Новоалек-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"Кеншалгын"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"Блаксай"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"Барвиновское"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"Болашак - 98"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"Пресногорь-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"Огызбалык"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"Жулдыз-Т"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0ЮА "Ассоциация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Кенеральская"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"ТПК Радуга"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40 966 908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"Паритет"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17 508 231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"Мангистау"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"Уштерек"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"Пограничник"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"Баянаул"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"1 Мамыр"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 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1 784 050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1 168 050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"Тохта"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"Коскольский"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"Майкарагай"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"Малыбай"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"Жамбыл"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"Жумыскер"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"Бозша"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"Кентубек"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"Ефремовский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бекон"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"Черноярский"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"Авангард"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"Кенжеколь"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"Карабидайский"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"Победа"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"Маргулан"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"Заря"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(Успенского р-на)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"Байгунус"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ЧСП "Бобровка"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"Елецкое"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"Златогорский"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21 261 500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"Казанка"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"Кайнар"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"Айыртауский"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"Арыкбалыкский"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6 874 625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"Имантау"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7 777 360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"Каменобродское"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"Кутузовский"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"Лобаново"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6 418 725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"Нижний бурлук"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"Сырымбет"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"Новосвет-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7 127 450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"Лавровка"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"Шалкар"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11 350 160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"Айсары"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3 892 950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"Акбидай"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"Кызылту"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"Бауркамыс"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"Бостандык"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"Улгули"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"Байтос"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4 075 900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"Менжинский"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"Ленинградский"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"Кузбасс"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"Киевский"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"Жанааул"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"Алкатерек"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"Восходское"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"Адал жол"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"Агрофирма Союз"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"Земледелец"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2 080 140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"Рублевское"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"Заря СК"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"Рауан"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"Тарангульский"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"Николаевский"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"Мерекенский"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"Фонтан"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"Корнеевское"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"Богдановка"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"Озерный"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29 039 430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"Кайранкольский"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11 017 235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"Пресновский"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4 695 650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"Екатери-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"Толкын"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"Жекеколь"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4 286 940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"Баян"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"Аймжан"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с-з "Северный"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3 966 850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"Макарьевское"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818 400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"Новорыбинское"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"Украинское"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"Троицкое"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"Островское"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"Суатколь"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"Колос-1"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522 766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"Бугровское"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"Надежда"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"Токушинское"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"Бишкульский"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"Маяк"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"Озерный"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"Налобинский"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"Птицефабрика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"Аккайын"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1 378 300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"Искра"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"Нива"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"Щучинский"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"Становское"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"Дубровинец"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"Берлик"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"Лесные поляны"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"Михайловское"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"Мамлютский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РСХТ"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62 609 304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"Покровка"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"Урожайное"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"Валихановский"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"Западный"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6 380 799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"Карагаш"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"Боровской"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"Возвышенский"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"Володарский"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"Гаршинский"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"Ковыльное"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"Кырымбет"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"Парижская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"Привольное"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"Раисовский"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"Салкынкольский"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"Симоновка"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"Тахтабродский"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"Сарыбулак"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"Целинный"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"Чистопольский"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"Шарыкский"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"Пески"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"Рузаевская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опытная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"Шоптыкольский"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"Карагандинский"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"Бастомарский"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"Фурманово"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"Победа"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"Чистовский"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"Полудинское"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"Суворовский"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"Золотая нива"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"Булаевское"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"Конюховское"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"Медвежинский"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"Оскар"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"Комсомольский"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"Дашка-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"Вишневка"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"Келлеровский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РМЗ"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"Шагалы"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"Дружба"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"Ландман"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"Западный"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"Драгомировка"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"Терновский"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"Сугурбайский"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"Серп и молот"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"Тихоокеанский"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"Авангард"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"Тайыншинский"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"Чкаловский"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"Родина"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 Димитрова"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"Звезда"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"Ильич"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"Агрос Ясная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"Шункырколь"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"Котовский"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"Кантемир"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"Донецкое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799 550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"Заречный"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"Акжан" в ТОО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"Дзержинский"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"Ишимский"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"Хмельницкое"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"Степной"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13 111 180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"Целинный"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"Тимирязевский"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"Дмитриевский"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"Белоградовский"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"Ленинское"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"Каратерек"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25 119 950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3 620 450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"Амангельды"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"Мортык"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"Карашилик"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17 179 360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"Мырзагул"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12 786 320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"Коктерек"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33 628 700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"Кайратский"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"Бидаик"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58 942 900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"Актуесай"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59 018 530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"Сарыадыр"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"Толбухино"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"Степной"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"Озерный"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"Черниговский"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17 198 800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"Чехово"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"Кишкенеколь"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146 241 376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"Молодая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"Золотая нива"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"Кулыколь"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"Заря"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"Бостау"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"Ольгинский"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"Енбек"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"Семипольский"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"Марьевский"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Быковского"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"Шудасай"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"Приишимское"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"Юбилейный"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"Афанасьевский"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- 2"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"Кызыл 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"Левт"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"Жаналык"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"Кзылжар"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"Жолап"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"Жубан"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"Базартюба"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"Караултюба"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"Достык-М"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"Береке-3"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"Дос"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"Жайыкское"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"Есенсай"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им. "К.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"Шебер-Х"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"Чуйкова"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Жамбыла"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1 Мая"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"Родник Новый"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"Ушкын"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"Имангали-И"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"Жайык-Е"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"Дауренбай"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"Екпін-А"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"Жалын"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"Лбищенский"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"Тайпак"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Насимул-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"им.Курмангазы"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"им.Т. Масина"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"Искра"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"Адилет"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"им.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Жаникешева"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"Мамбет"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"Успенский"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"Пугачевский"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"Бумаколь"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"Труд"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"Карашыганак"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Кирова"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"Красный Маяк"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"Заветы Ильича"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"Урал"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"С. Мендешев"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"Исатай"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"Жанакала"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"Пятимар"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"Маштексай"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"Таловский"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"Акоба"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"Камысты"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"Кайрат"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"Жаскайрат"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"Жаксыбай"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М.Б.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Ихсанова"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"Узункуль"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1 868 262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1 610 862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"Жеруйык"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К. Маркса"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"Пермский"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"Железново"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Агрофирма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Шевченко"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"Мирный"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"Красноармейс-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Агрофирма "Акжаик"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"Асан Дэн"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"Желаевский"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"Каменский"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"Зеленовский"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им. М. Маметовой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"Нива"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Ленина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"А/ф Алтын Hуp"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Агрофирма "Урал"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"Янайкинское"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"им. Курмангазы"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"Рассвет"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"Уральский"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"Дружба"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"Караоба"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"Ажбай"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"Бостандык"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"Аккульский"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"Талдыапан"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"Максат"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"Жулдузский"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"Казталовский"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"Кушанкуль"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"Теренколь"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"Мироновское"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К.Маркса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"Талдыкудукс-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"Сарыкудык"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"Куктерекский"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"Караузенский"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"Каракамыс"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"Аккозы"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"Коскуль"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"Темирбек"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"Егиндикуль"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"Калдыгайта"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"Шоптикуль"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328 600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"Жусандой"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"Булдурты"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"Кособа"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"Кызыл 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"Жанаконыс"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"Коздигара"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"Аккудук"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"Алгабас"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"Жосалы"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"Сырым"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"Таскудык"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"Улента"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"Талдыбулак"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"Джамбейта"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"Жетикуль"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"Чидертинское"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"Шиповский"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"Амангельды"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"Актау"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"Мереке"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"Оян"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"Достык"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"Казахстан"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"Теректинский"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А.Айтиева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"Покатиловское"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Чапаева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"Родина"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"Талпын"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"Шалкар"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им. Амангельды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"Долинский"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"Шубар кол"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"Багыт"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"Игілік"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"Aқсұғым"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"Бірлік 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"Жаркуль"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Мичурина"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"Чаганский"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Анкатинский"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3 177 800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1 021 800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"Лубенский"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"Ащесайский"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"Белогорский"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"Чиликский"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"Чингирлауский"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"Алмазный"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"Кызылкульский"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"Самалыксай"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"Уральский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мясоконсервный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17 975 000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"Шалкар"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"им. Фрунзе"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Учебно-опытное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"Фрунзенское"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"Жаик"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"Агроимпэкс"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53 312 020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 "Костура"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 Талап"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"Жоламан"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"Еламан"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"Ынтымак"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965 400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"Рабат"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"Сабит"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"Жана тан"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"Жусансай"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"Аккойлы"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"Боралдай"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"Ордабасы"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"Абай"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"Торлан"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"Тасты"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"Талапты"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"Бирлик"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"Мурагер"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236 370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206 670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"Олжас"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"Береке"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"Алишер Навои"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"Еламан"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"Бесбала"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"Коксу"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"Арыс"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"Байдибек"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"Монтайтас"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"Атамекен"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1 671 200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1 498 200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"Жамбыл"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"Мурагер"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"Тимур"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3 190 000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"Жамбыл"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"Кельте-Масат"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"Манкентсельмаш"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2 310 020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2 491 424 599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514 949 560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110 807 714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387 004 701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2566"/>
        <w:gridCol w:w="2303"/>
        <w:gridCol w:w="2465"/>
        <w:gridCol w:w="2384"/>
        <w:gridCol w:w="19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согласно: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фермерским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1996,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лизинга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09.06.1997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29.05.1997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21.07.1997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150 617 970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5 798 890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593 657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346 998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5 372 580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1 472 779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50 056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11 553 765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8 594 769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16 198 807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5 444 421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75 124 204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4 079 116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9 582 058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10 347 700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2 945 500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43 205 836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399 621 955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40 966 908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17 508 231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8 410 700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5 658 725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5 656 460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5 658 725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6 213 650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5 656 460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28 657 930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10 604 935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4 128 340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62 609 304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4 567 499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12 384 680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16 513 360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12 385 020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33 027 000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58 259 100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58 181 430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45 112 000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4 128 000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64 021 184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81 500 992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3 638 000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3 217 891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53 312 020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12 500 000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531 481 241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5 444 421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874 705 852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10 347 700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44 183 410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-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ЗАО - закрытое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 - коммандитное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сельский потребительский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СХПрК - сельскохозяйственный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СХП - сельскохозяйственное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СХО - сельскохозяйственная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ПСК - производственно-строительный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ОЮЛ -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ЧСП - частное сельскохозяйственное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КСХП - кооператив сельскохозяйственных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КГП - коммунальное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КГП на ПХВ - коммунальное государственное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ПХТ - полное хозяйственное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 - коммандитное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 - сельскохозяйственное-производственное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 - сельский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АООТ - акционерное общество открытого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