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ca74" w14:textId="ee8c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апреля 2005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2009 года № 1464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пятом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«ветеринарии;»;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24) после слова «регистрационных» дополнить словом «, производственных»;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слово «утверждает» заменить словом «согласовывает»;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«и карантинных мероприятий» заменить словами «мероприятий и мероприятий по карантину растений»;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31) слово «государственные»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32) дополнить словами «и государственных инспекторов по карантину растений»;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«39) утверждает ветеринарные мероприятия, ветеринарные (ветеринарно-санитарные) правила и нормы, формы ветеринарного учета и отчетности, включая идентификационный учет, порядок ведения ветеринарного учета и отчетности, их представления, а также других нормативных правовых актов в области ветеринарии в порядке, установленном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«разрабатывает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«людей и животных» заменить словами «животных и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140):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слово «(грузов)»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подпунктах 148) и 149)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подпунктами 163), 164), 165), 166), 167), 168), 169), 170), 171), 172), 173), 174), 175), 176), 177), 178), 179), 180), 181), 182), 183)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«163) утверждает по представлению местного исполнительного органа области (города республиканского значения, столицы) перечень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164) разрабатывает проекты квалификационных требований и правил лицензирования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165) утверждает правила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166)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порядок деления территории на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167) согласовывает план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168) утверждает порядок и нормативы формирования, использования и списания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169) организует государственный закуп, хранение, использование и списание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170) утверждает порядок и нормативы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171) определяет порядок осуществления транспортировки перемещаемых (перевозимых) объектов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172) утверждает порядок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173) выносит решение о проведении государственного ветеринарно-санитарного контроля и об определении организаций, из которых разрешается импорт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174) разрабатывает порядок присвоения и присвоение учетных номеров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объектам производства, осуществляющим выращивание животных, заготовку </w:t>
      </w:r>
      <w:r>
        <w:rPr>
          <w:rFonts w:ascii="Times New Roman"/>
          <w:b w:val="false"/>
          <w:i w:val="false"/>
          <w:color w:val="000000"/>
          <w:sz w:val="28"/>
        </w:rPr>
        <w:t xml:space="preserve">(убой), хранение, переработку и реализацию животных, продукции и сырья </w:t>
      </w:r>
      <w:r>
        <w:rPr>
          <w:rFonts w:ascii="Times New Roman"/>
          <w:b w:val="false"/>
          <w:i w:val="false"/>
          <w:color w:val="000000"/>
          <w:sz w:val="28"/>
        </w:rPr>
        <w:t>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175)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ветеринарно-санитарный контроль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использованием, транспортировкой (доставкой), хранением и уничтожением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используемых в области ветеринарии штаммов возбудителей болезней </w:t>
      </w:r>
      <w:r>
        <w:rPr>
          <w:rFonts w:ascii="Times New Roman"/>
          <w:b w:val="false"/>
          <w:i w:val="false"/>
          <w:color w:val="000000"/>
          <w:sz w:val="28"/>
        </w:rPr>
        <w:t>животных в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176)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порядок отбора проб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согласовывает рекомендации и методические указания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осуществлению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178) разрабатывает типовое положение о подразделениях местных исполнительных органов, осуществляющих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179) разрабатывает порядок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180) утверждает правила формирования и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181) предоставляет физическим и юридическим лицам информации об эпизоотической ситуации в стране экспорта, импорта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182) разрабатывает порядок организации проведения убоя сельскохозяйственных животных, предназначенных для последующей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183)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реализует программы по профилактике и диагностике особо опасных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«24) выдачу заключений на новые ветеринарные препараты, корма и кормовые добавки, приборы, инструменты;»;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25) слова «ветеринарному надзору грузов» заменить словами «ветеринарно-санитарному контролю перемещаемые (перевозимые) объекты»;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30) слово «выдачу» заменить словами «государственную регистрацию пестицидов (ядохимикатов) и выдачу»;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«31) организацию проведения мероприятий по карантину растений и осуществление контроля за их проведением;»;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37) слова «обязательных мероприятий в этих зонах» заменить словами «мероприятий по карантину растений в этих зонах и осуществление контроля за их проведением;»;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71)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«71) проведение эпизоотического мониторинга по болезням животных, обследования эпизоотических очагов в случае их возникновения;»;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72)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73) и 74)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«73) ведение Государственных реестров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74) согласование нормативно-технической документации на новые, усовершенствованные ветеринарные препараты, на производство пищевой продукции, кормов и кормовых добавок с уполномоченным органом;»;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75)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112) слово «странах» заменить словом «государствах»;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«113) осуществление государственных закупок пестицидов (ядохимикатов), работ и услуг по их хранению, транспортировке, применению для проведения мероприятий по карантину растений в порядке, установленном законодательством Республики Казахстан о государственных закупках;»;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подпунктом 113-1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«113-1) создание запаса пестицидов (ядохимикатов) для проведения мероприятий по карантину растений в порядке, установленном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«114) распределение по территории Республики Казахстан пестицидов (ядохимикатов), приобретенных за счет бюджетных средств, для проведения мероприятий по карантину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121), 122) и 123)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«121) организацию ветеринарных научных исследований и переподготовку специалистов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122) осуществление государственного закупа ветеринарных препаратов и услуг по их хранению, транспортировке (доставке) и использованию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123)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124) слово «ветеринарных» заменить словами «ветеринарно-санитарных»;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125)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«125) определение территории или ее части, свободной от болезней или с </w:t>
      </w:r>
      <w:r>
        <w:rPr>
          <w:rFonts w:ascii="Times New Roman"/>
          <w:b w:val="false"/>
          <w:i w:val="false"/>
          <w:color w:val="000000"/>
          <w:sz w:val="28"/>
        </w:rPr>
        <w:t>незначительной распространенностью болезней, осуществление государственного ветеринарно-санитарного контроля за экспортируемыми перемещаемыми (перевозимыми) объектами из этих территорий, предоставление подтверждений импортирующей стране и обеспечение доступа ее представителям для проведения инспектирования этих территорий в случаях, предусмотренных ратифицированными международными договорами;»;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126) слово «страны» заменить словами «Республики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134)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подпунктах 162) и 163) слова «ветеринарного надзора» заменить словами «ветеринарно-санитарного контроля»;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165)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«165) осуществление государственного ветеринарно-санитарного контроля на объектах внутренней торговли,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добавок, а также при транспортировке (перемещении) подконтрольных государственному ветеринарно-санитарному контролю перемещаемых (перевозимых) объектов;»;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177)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«177) осуществление апробации, контроля ветеринарных препаратов, кормов и кормовых добавок, приборов, инструментов, их регистрационных испытаний;»;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подпунктом 186-1)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«186-1) осуществление государственного контроля в области карантина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подпунктах 187) и 190) слова «пограничных пунктах и постах по карантину растений» заменить словами «фитосанитарных контрольных постах»;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191) слова «рынках и предприятиях республики» заменить словами «объектах внутренней торговли и в организациях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192):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слово «рынков» заменить словами «объектов внутренней торговли»;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«вне зависимости от ведомственной принадлежности и форм собственности»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193)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194)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«194) выдачу и контроль исполнения предписания: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 устранении выявленных нарушений законодательства Республики Казахстан в области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выполнении мероприятий по карантину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подпунктом 194-1)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«194-1) направление искового заявления в суд о запрещении или приостановлении деятельности индивидуальных предпринимателей и юридических лиц в порядке и на основаниях, установленных законодательными актами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196)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199)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«199) организация и осуществление государственного фитосанитарного контроля;»;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200)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подпункта 213) слова «ветеринарному надзору» заменить словами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подпунктах 214) и 215) слова «ветеринарного надзора», «ветеринарному надзору» заменить словами «ветеринарно-санитарного контроля», «ветеринарно-санитарному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224)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«224) утверждение, организация и обеспечение ветеринарных мероприятий по профилактике, диагностике и ликвидации особо опасных болезней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подпунктами 236), 237), 238), 239) и 240)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«236) контроль безопасности объектов государственного ветеринарно-санитарного контроля,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237) контроль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238) контроль за деятельностью подразделений местных исполнительных </w:t>
      </w:r>
      <w:r>
        <w:rPr>
          <w:rFonts w:ascii="Times New Roman"/>
          <w:b w:val="false"/>
          <w:i w:val="false"/>
          <w:color w:val="000000"/>
          <w:sz w:val="28"/>
        </w:rPr>
        <w:t>органов, осуществляющих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239) возмещение владельцам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240) контроль у лиц, осуществляющих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ветеринарную лечебно-профилактическую;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производство и реализацию препаратов ветеринарного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реализацию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ветеринарно-санитарную экспертизу.».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