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6eef" w14:textId="7726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2009 года № 1477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w:t>
      </w:r>
      <w:r>
        <w:br/>
      </w:r>
      <w:r>
        <w:rPr>
          <w:rFonts w:ascii="Times New Roman"/>
          <w:b/>
          <w:i w:val="false"/>
          <w:color w:val="000000"/>
        </w:rPr>
        <w:t>
по вопросам налогообложения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Таможенный кодекс</w:t>
      </w:r>
      <w:r>
        <w:rPr>
          <w:rFonts w:ascii="Times New Roman"/>
          <w:b w:val="false"/>
          <w:i w:val="false"/>
          <w:color w:val="000000"/>
          <w:sz w:val="28"/>
        </w:rPr>
        <w:t xml:space="preserve"> Республики Казахстан от 5 апреля 2003 года (Ведомости Парламента Республики Казахстан, 2003 г., № 7-8, ст. 40; № 15, ст. 139; 2004 г., № 18, ст. 106; 2005 г., № 11, ст. 43; № 21-22, ст. 86; 2006 г., № 3, ст. 22; № 11, ст. 55; № 23, ст. 141; 2007 г., № 1, ст. 3; № 2, ст. 14, 18; № 3, ст. 20; № 4, ст. 33; № 9, ст. 67; № 10, ст. 69; № 18, ст. 144; № 23, ст. 173; 2008 г., № 13-14, ст. 58;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2009 года "О внесении изменений и дополнений в некоторые законодательные акты Республики Казахстан по вопросам деятельности торгово-промышленных палат", опубликованный в газетах "Егемен Қазақстан" 18 июля 2009 г. и "Казахстанская правда" 22 июля 2009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2009 года "О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 бухгалтерском учете и финансовой отчетности финансовых организаций, банковской деятельности и деятельности Национального Банка Республики Казахстан", опубликованный в газетах "Егемен Қазақстан" 31 июля 2009 г. и "Казахстанская правда" 30 июля 2009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2009 года "О внесении изменений и дополнений в некоторые законодательные акты Республики Казахстан по вопросам частного предпринимательства", опубликованный в газетах "Егемен Қазақстан" 22 июля 2009 г. и "Казахстанская правда" 23 июля 2009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незаконным путем, и финансированию терроризма", опубликованный в газетах "Егемен Қазақстан" и "Казахстанская правда" 8 сентября 2009 г.):</w:t>
      </w:r>
      <w:r>
        <w:br/>
      </w:r>
      <w:r>
        <w:rPr>
          <w:rFonts w:ascii="Times New Roman"/>
          <w:b w:val="false"/>
          <w:i w:val="false"/>
          <w:color w:val="000000"/>
          <w:sz w:val="28"/>
        </w:rPr>
        <w:t>
      пункт 1 статьи 330 дополнить подпунктом 16) следующего содержания:</w:t>
      </w:r>
      <w:r>
        <w:br/>
      </w:r>
      <w:r>
        <w:rPr>
          <w:rFonts w:ascii="Times New Roman"/>
          <w:b w:val="false"/>
          <w:i w:val="false"/>
          <w:color w:val="000000"/>
          <w:sz w:val="28"/>
        </w:rPr>
        <w:t>
      "16) сырая нефть, вывозимая с территории Республики Казахстан, подлежащая обложению рентным налогом на экспорт в соответствии с </w:t>
      </w:r>
      <w:r>
        <w:rPr>
          <w:rFonts w:ascii="Times New Roman"/>
          <w:b w:val="false"/>
          <w:i w:val="false"/>
          <w:color w:val="000000"/>
          <w:sz w:val="28"/>
        </w:rPr>
        <w:t>разделом 10</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2.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ст.1; № 20, ст. 152, 2008 г., № 21, ст. 97; № 23, ст. 114; 2009 г., № 11-12, ст. 55;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2009 года "О внесении изменений и дополнений в некоторые законодательные акты Республики Казахстан по вопросам частного предпринимательства", опубликованный в газетах "Егемен Қазақстан" 22 июля 2009 г. и "Казахстанская правда" 23 июля 2009 г.):</w:t>
      </w:r>
      <w:r>
        <w:br/>
      </w:r>
      <w:r>
        <w:rPr>
          <w:rFonts w:ascii="Times New Roman"/>
          <w:b w:val="false"/>
          <w:i w:val="false"/>
          <w:color w:val="000000"/>
          <w:sz w:val="28"/>
        </w:rPr>
        <w:t>
      1) пункт 3 статьи 12 дополнить словами ", за исключением эмиссии от передвижных источников";</w:t>
      </w:r>
      <w:r>
        <w:br/>
      </w:r>
      <w:r>
        <w:rPr>
          <w:rFonts w:ascii="Times New Roman"/>
          <w:b w:val="false"/>
          <w:i w:val="false"/>
          <w:color w:val="000000"/>
          <w:sz w:val="28"/>
        </w:rPr>
        <w:t>
      2) пункт 1 статьи 69 дополнить словами ", за исключением выбросов загрязняющих веществ от передвижных источников".</w:t>
      </w:r>
      <w:r>
        <w:br/>
      </w: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ст.112; 2009 г., № 2-3, ст.16, 18; № 13-14, ст.63; № 15-16, ст.74;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2009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11 августа 2009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2009 года "О внесении изменений и дополнений в некоторые законодательные акты Республики Казахстан по вопросам частного предпринимательства", опубликованный в газетах "Егемен Қазақстан" 22 июля 2009 г. и "Казахстанская правда" 23 июля 2009 г.):</w:t>
      </w:r>
      <w:r>
        <w:br/>
      </w:r>
      <w:r>
        <w:rPr>
          <w:rFonts w:ascii="Times New Roman"/>
          <w:b w:val="false"/>
          <w:i w:val="false"/>
          <w:color w:val="000000"/>
          <w:sz w:val="28"/>
        </w:rPr>
        <w:t>
      1) в оглавлении:</w:t>
      </w:r>
      <w:r>
        <w:br/>
      </w:r>
      <w:r>
        <w:rPr>
          <w:rFonts w:ascii="Times New Roman"/>
          <w:b w:val="false"/>
          <w:i w:val="false"/>
          <w:color w:val="000000"/>
          <w:sz w:val="28"/>
        </w:rPr>
        <w:t>
      в заголовке статьи 203 слова "с доходов иностранцев и лиц" заменить словами "по иностранцам и лицам";</w:t>
      </w:r>
      <w:r>
        <w:br/>
      </w:r>
      <w:r>
        <w:rPr>
          <w:rFonts w:ascii="Times New Roman"/>
          <w:b w:val="false"/>
          <w:i w:val="false"/>
          <w:color w:val="000000"/>
          <w:sz w:val="28"/>
        </w:rPr>
        <w:t>
      в заголовках статей 315 и 323 слово "Срок" заменить словом "Сроки";</w:t>
      </w:r>
      <w:r>
        <w:br/>
      </w:r>
      <w:r>
        <w:rPr>
          <w:rFonts w:ascii="Times New Roman"/>
          <w:b w:val="false"/>
          <w:i w:val="false"/>
          <w:color w:val="000000"/>
          <w:sz w:val="28"/>
        </w:rPr>
        <w:t>
      заголовок статьи 447 изложить в следующей редакции:</w:t>
      </w:r>
      <w:r>
        <w:br/>
      </w:r>
      <w:r>
        <w:rPr>
          <w:rFonts w:ascii="Times New Roman"/>
          <w:b w:val="false"/>
          <w:i w:val="false"/>
          <w:color w:val="000000"/>
          <w:sz w:val="28"/>
        </w:rPr>
        <w:t>
      "Статья 447. Сроки представления налоговой декларации для плательщиков единого земельного налога";</w:t>
      </w:r>
      <w:r>
        <w:br/>
      </w:r>
      <w:r>
        <w:rPr>
          <w:rFonts w:ascii="Times New Roman"/>
          <w:b w:val="false"/>
          <w:i w:val="false"/>
          <w:color w:val="000000"/>
          <w:sz w:val="28"/>
        </w:rPr>
        <w:t>
      2) в пункте 1 статьи 12:</w:t>
      </w:r>
      <w:r>
        <w:br/>
      </w:r>
      <w:r>
        <w:rPr>
          <w:rFonts w:ascii="Times New Roman"/>
          <w:b w:val="false"/>
          <w:i w:val="false"/>
          <w:color w:val="000000"/>
          <w:sz w:val="28"/>
        </w:rPr>
        <w:t>
      в абзаце третьем подпункта 11):</w:t>
      </w:r>
      <w:r>
        <w:br/>
      </w:r>
      <w:r>
        <w:rPr>
          <w:rFonts w:ascii="Times New Roman"/>
          <w:b w:val="false"/>
          <w:i w:val="false"/>
          <w:color w:val="000000"/>
          <w:sz w:val="28"/>
        </w:rPr>
        <w:t>
      после слова "зарубежными" дополнить словами " и казахстанскими";</w:t>
      </w:r>
      <w:r>
        <w:br/>
      </w:r>
      <w:r>
        <w:rPr>
          <w:rFonts w:ascii="Times New Roman"/>
          <w:b w:val="false"/>
          <w:i w:val="false"/>
          <w:color w:val="000000"/>
          <w:sz w:val="28"/>
        </w:rPr>
        <w:t>
      слова "благотворительный и" заменить словами "благотворительный и (или)";</w:t>
      </w:r>
      <w:r>
        <w:br/>
      </w:r>
      <w:r>
        <w:rPr>
          <w:rFonts w:ascii="Times New Roman"/>
          <w:b w:val="false"/>
          <w:i w:val="false"/>
          <w:color w:val="000000"/>
          <w:sz w:val="28"/>
        </w:rPr>
        <w:t>
      абзац первый подпункта 14) после слов "при ликвидации юридического лица" дополнить словами "или при уменьшении уставного капитала путем пропорционального уменьшения размера вкладов участников либо путем полного или частичного погашения долей участников (участника)";</w:t>
      </w:r>
      <w:r>
        <w:br/>
      </w:r>
      <w:r>
        <w:rPr>
          <w:rFonts w:ascii="Times New Roman"/>
          <w:b w:val="false"/>
          <w:i w:val="false"/>
          <w:color w:val="000000"/>
          <w:sz w:val="28"/>
        </w:rPr>
        <w:t>
      3) в пункте 3 статьи 17:</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"Уполномоченный представитель налогоплательщика (налогового агента) - физического лица, в том числе индивидуального предпринимателя, действует на основе нотариально удостоверенной доверенности или доверенности, приравненной к нотариально удостоверенной, выданной таким налогоплательщиком (налоговым агентом) в соответствии с гражданским законодательством Республики Казахстан, в которой указывается конкретный перечень полномочий уполномоченного представителя.";</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"Уполномоченный представитель налогоплательщика (налогового агента) - юридического лица либо структурного подразделения юридического лица действует на основе учредительных документов такого налогоплательщика (налогового агента) и (или) его доверенности, выданной в соответствии с гражданским законодательством Республики Казахстан, в которой указывается конкретный перечень полномочий уполномоченного представителя.";</w:t>
      </w:r>
      <w:r>
        <w:br/>
      </w:r>
      <w:r>
        <w:rPr>
          <w:rFonts w:ascii="Times New Roman"/>
          <w:b w:val="false"/>
          <w:i w:val="false"/>
          <w:color w:val="000000"/>
          <w:sz w:val="28"/>
        </w:rPr>
        <w:t>
      4) подпункт 11) пункта 1 статьи 20 после слова "уведомление" дополнить словами "и (или) его копию в случаях, установленных настоящим Кодексом,";</w:t>
      </w:r>
      <w:r>
        <w:br/>
      </w:r>
      <w:r>
        <w:rPr>
          <w:rFonts w:ascii="Times New Roman"/>
          <w:b w:val="false"/>
          <w:i w:val="false"/>
          <w:color w:val="000000"/>
          <w:sz w:val="28"/>
        </w:rPr>
        <w:t>
      5) в подпункте 3) пункта 3 статьи 23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6) статью 36 дополнить пунктом 4 следующего содержания:</w:t>
      </w:r>
      <w:r>
        <w:br/>
      </w:r>
      <w:r>
        <w:rPr>
          <w:rFonts w:ascii="Times New Roman"/>
          <w:b w:val="false"/>
          <w:i w:val="false"/>
          <w:color w:val="000000"/>
          <w:sz w:val="28"/>
        </w:rPr>
        <w:t>
      "4. Учредитель доверительного управления вправе не регистрироваться в качестве индивидуального предпринимателя, если по договору доверительного управления имуществом и в иных случаях возникновения доверительного управления, предусмотренных законодательством Республики Казахстан, исполнение налогового обязательства учредителя доверительного управления полностью возложено на доверительного управляющего.";</w:t>
      </w:r>
      <w:r>
        <w:br/>
      </w:r>
      <w:r>
        <w:rPr>
          <w:rFonts w:ascii="Times New Roman"/>
          <w:b w:val="false"/>
          <w:i w:val="false"/>
          <w:color w:val="000000"/>
          <w:sz w:val="28"/>
        </w:rPr>
        <w:t>
      7) в статье 37:</w:t>
      </w:r>
      <w:r>
        <w:br/>
      </w:r>
      <w:r>
        <w:rPr>
          <w:rFonts w:ascii="Times New Roman"/>
          <w:b w:val="false"/>
          <w:i w:val="false"/>
          <w:color w:val="000000"/>
          <w:sz w:val="28"/>
        </w:rPr>
        <w:t>
      в пункте 2:</w:t>
      </w:r>
      <w:r>
        <w:br/>
      </w:r>
      <w:r>
        <w:rPr>
          <w:rFonts w:ascii="Times New Roman"/>
          <w:b w:val="false"/>
          <w:i w:val="false"/>
          <w:color w:val="000000"/>
          <w:sz w:val="28"/>
        </w:rPr>
        <w:t>
      в подпункте 3) слова "(в случае, если является плательщиком налога на добавленную стоимость)" исключить;</w:t>
      </w:r>
      <w:r>
        <w:br/>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налоговое заявление для снятия с регистрационного учета по налогу на добавленную стоимость.";</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"Документы, определенные подпунктами 3) и 4) настоящего пункта, представляются в случае, если ликвидируемое юридическое лицо является плательщиком налога на добавленную стоимость.";</w:t>
      </w:r>
      <w:r>
        <w:br/>
      </w:r>
      <w:r>
        <w:rPr>
          <w:rFonts w:ascii="Times New Roman"/>
          <w:b w:val="false"/>
          <w:i w:val="false"/>
          <w:color w:val="000000"/>
          <w:sz w:val="28"/>
        </w:rPr>
        <w:t>
      8) в статье 39:</w:t>
      </w:r>
      <w:r>
        <w:br/>
      </w:r>
      <w:r>
        <w:rPr>
          <w:rFonts w:ascii="Times New Roman"/>
          <w:b w:val="false"/>
          <w:i w:val="false"/>
          <w:color w:val="000000"/>
          <w:sz w:val="28"/>
        </w:rPr>
        <w:t>
      в пункте 1:</w:t>
      </w:r>
      <w:r>
        <w:br/>
      </w:r>
      <w:r>
        <w:rPr>
          <w:rFonts w:ascii="Times New Roman"/>
          <w:b w:val="false"/>
          <w:i w:val="false"/>
          <w:color w:val="000000"/>
          <w:sz w:val="28"/>
        </w:rPr>
        <w:t>
      в части второй:</w:t>
      </w:r>
      <w:r>
        <w:br/>
      </w:r>
      <w:r>
        <w:rPr>
          <w:rFonts w:ascii="Times New Roman"/>
          <w:b w:val="false"/>
          <w:i w:val="false"/>
          <w:color w:val="000000"/>
          <w:sz w:val="28"/>
        </w:rPr>
        <w:t>
      в подпункте 2) слова "(в случае, если является плательщиком налога на добавленную стоимость)" исключить;</w:t>
      </w:r>
      <w:r>
        <w:br/>
      </w:r>
      <w:r>
        <w:rPr>
          <w:rFonts w:ascii="Times New Roman"/>
          <w:b w:val="false"/>
          <w:i w:val="false"/>
          <w:color w:val="000000"/>
          <w:sz w:val="28"/>
        </w:rPr>
        <w:t>
      дополнить подпунктом 3) следующего содержания:</w:t>
      </w:r>
      <w:r>
        <w:br/>
      </w:r>
      <w:r>
        <w:rPr>
          <w:rFonts w:ascii="Times New Roman"/>
          <w:b w:val="false"/>
          <w:i w:val="false"/>
          <w:color w:val="000000"/>
          <w:sz w:val="28"/>
        </w:rPr>
        <w:t>
      "3) налоговое заявление для снятия с регистрационного учета по налогу на добавленную стоимость.";</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"Документы, определенные подпунктами 2) и 3) настоящего пункта, представляются в случае, если юридическое лицо, реорганизуемое путем слияния, присоединения, выделения, является плательщиком налога на добавленную стоимость.";</w:t>
      </w:r>
      <w:r>
        <w:br/>
      </w:r>
      <w:r>
        <w:rPr>
          <w:rFonts w:ascii="Times New Roman"/>
          <w:b w:val="false"/>
          <w:i w:val="false"/>
          <w:color w:val="000000"/>
          <w:sz w:val="28"/>
        </w:rPr>
        <w:t>
      пункт 5 исключить;</w:t>
      </w:r>
      <w:r>
        <w:br/>
      </w:r>
      <w:r>
        <w:rPr>
          <w:rFonts w:ascii="Times New Roman"/>
          <w:b w:val="false"/>
          <w:i w:val="false"/>
          <w:color w:val="000000"/>
          <w:sz w:val="28"/>
        </w:rPr>
        <w:t>
      в части первой пункта 6 слова "документа, указанного в пункте 5 настоящей статьи, в случаях" заменить словами "сведений национальных реестров идентификационных номеров о";</w:t>
      </w:r>
      <w:r>
        <w:br/>
      </w:r>
      <w:r>
        <w:rPr>
          <w:rFonts w:ascii="Times New Roman"/>
          <w:b w:val="false"/>
          <w:i w:val="false"/>
          <w:color w:val="000000"/>
          <w:sz w:val="28"/>
        </w:rPr>
        <w:t>
      9) в пункте 1 статьи 40:</w:t>
      </w:r>
      <w:r>
        <w:br/>
      </w:r>
      <w:r>
        <w:rPr>
          <w:rFonts w:ascii="Times New Roman"/>
          <w:b w:val="false"/>
          <w:i w:val="false"/>
          <w:color w:val="000000"/>
          <w:sz w:val="28"/>
        </w:rPr>
        <w:t>
      в части второй:</w:t>
      </w:r>
      <w:r>
        <w:br/>
      </w:r>
      <w:r>
        <w:rPr>
          <w:rFonts w:ascii="Times New Roman"/>
          <w:b w:val="false"/>
          <w:i w:val="false"/>
          <w:color w:val="000000"/>
          <w:sz w:val="28"/>
        </w:rPr>
        <w:t>
      в подпункте 3) слова "(в случае, если является плательщиком налога на добавленную стоимость)" исключить;</w:t>
      </w:r>
      <w:r>
        <w:br/>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налоговое заявление для снятия с регистрационного учета по налогу на добавленную стоимость.";</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"Документы, определенные подпунктами 3) и 4) настоящего пункта, представляются в случае, если юридическое лицо, реорганизуемое путем разделения, является плательщиком налога на добавленную стоимость.";</w:t>
      </w:r>
      <w:r>
        <w:br/>
      </w:r>
      <w:r>
        <w:rPr>
          <w:rFonts w:ascii="Times New Roman"/>
          <w:b w:val="false"/>
          <w:i w:val="false"/>
          <w:color w:val="000000"/>
          <w:sz w:val="28"/>
        </w:rPr>
        <w:t>
      10) в пункте 1 статьи 41:</w:t>
      </w:r>
      <w:r>
        <w:br/>
      </w:r>
      <w:r>
        <w:rPr>
          <w:rFonts w:ascii="Times New Roman"/>
          <w:b w:val="false"/>
          <w:i w:val="false"/>
          <w:color w:val="000000"/>
          <w:sz w:val="28"/>
        </w:rPr>
        <w:t>
      в части первой:</w:t>
      </w:r>
      <w:r>
        <w:br/>
      </w:r>
      <w:r>
        <w:rPr>
          <w:rFonts w:ascii="Times New Roman"/>
          <w:b w:val="false"/>
          <w:i w:val="false"/>
          <w:color w:val="000000"/>
          <w:sz w:val="28"/>
        </w:rPr>
        <w:t>
      в подпункте 4) слова "(в случае, если является плательщиком налога на добавленную стоимость)" исключить;</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налоговое заявление для снятия с регистрационного учета по налогу на добавленную стоимость.";</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"Документы, определенные подпунктами 4) и 6) настоящего пункта, представляются в случае, если индивидуальный предприниматель, прекращающий деятельность, является плательщиком налога на добавленную стоимость.";</w:t>
      </w:r>
      <w:r>
        <w:br/>
      </w:r>
      <w:r>
        <w:rPr>
          <w:rFonts w:ascii="Times New Roman"/>
          <w:b w:val="false"/>
          <w:i w:val="false"/>
          <w:color w:val="000000"/>
          <w:sz w:val="28"/>
        </w:rPr>
        <w:t>
      11) статью 55 дополнить пунктом 1-1 следующего содержания:</w:t>
      </w:r>
      <w:r>
        <w:br/>
      </w:r>
      <w:r>
        <w:rPr>
          <w:rFonts w:ascii="Times New Roman"/>
          <w:b w:val="false"/>
          <w:i w:val="false"/>
          <w:color w:val="000000"/>
          <w:sz w:val="28"/>
        </w:rPr>
        <w:t>
      "1-1. Для целей применения международных договоров косвенными налогами признаются налог на добавленную стоимость, акцизы.";</w:t>
      </w:r>
      <w:r>
        <w:br/>
      </w:r>
      <w:r>
        <w:rPr>
          <w:rFonts w:ascii="Times New Roman"/>
          <w:b w:val="false"/>
          <w:i w:val="false"/>
          <w:color w:val="000000"/>
          <w:sz w:val="28"/>
        </w:rPr>
        <w:t>
      12) пункт 1 статьи 60 дополнить подпунктами 9) и 10) следующего содержания:</w:t>
      </w:r>
      <w:r>
        <w:br/>
      </w:r>
      <w:r>
        <w:rPr>
          <w:rFonts w:ascii="Times New Roman"/>
          <w:b w:val="false"/>
          <w:i w:val="false"/>
          <w:color w:val="000000"/>
          <w:sz w:val="28"/>
        </w:rPr>
        <w:t>
      "9) нормы расходов на проживание и на выплату денег работникам при направлении на обучение, повышение квалификации или переподготовку по специальности, связанной с производственной деятельностью работодателя;</w:t>
      </w:r>
      <w:r>
        <w:br/>
      </w:r>
      <w:r>
        <w:rPr>
          <w:rFonts w:ascii="Times New Roman"/>
          <w:b w:val="false"/>
          <w:i w:val="false"/>
          <w:color w:val="000000"/>
          <w:sz w:val="28"/>
        </w:rPr>
        <w:t>
      10) нормы расходов на обучение физических лиц, не состоящих с налогоплательщиком в трудовых отношениях.";</w:t>
      </w:r>
      <w:r>
        <w:br/>
      </w:r>
      <w:r>
        <w:rPr>
          <w:rFonts w:ascii="Times New Roman"/>
          <w:b w:val="false"/>
          <w:i w:val="false"/>
          <w:color w:val="000000"/>
          <w:sz w:val="28"/>
        </w:rPr>
        <w:t>
      13) в пункте 3 статьи 63:</w:t>
      </w:r>
      <w:r>
        <w:br/>
      </w:r>
      <w:r>
        <w:rPr>
          <w:rFonts w:ascii="Times New Roman"/>
          <w:b w:val="false"/>
          <w:i w:val="false"/>
          <w:color w:val="000000"/>
          <w:sz w:val="28"/>
        </w:rPr>
        <w:t>
      в подпункте 2):</w:t>
      </w:r>
      <w:r>
        <w:br/>
      </w:r>
      <w:r>
        <w:rPr>
          <w:rFonts w:ascii="Times New Roman"/>
          <w:b w:val="false"/>
          <w:i w:val="false"/>
          <w:color w:val="000000"/>
          <w:sz w:val="28"/>
        </w:rPr>
        <w:t>
      слова "а также" исключить;</w:t>
      </w:r>
      <w:r>
        <w:br/>
      </w:r>
      <w:r>
        <w:rPr>
          <w:rFonts w:ascii="Times New Roman"/>
          <w:b w:val="false"/>
          <w:i w:val="false"/>
          <w:color w:val="000000"/>
          <w:sz w:val="28"/>
        </w:rPr>
        <w:t>
      дополнить словами ", а также по итогам налогового периода - в случае выбытия в течение налогового периода объектов налогообложения"; в подпункте 5) слова "путем разделения" исключить;</w:t>
      </w:r>
      <w:r>
        <w:br/>
      </w:r>
      <w:r>
        <w:rPr>
          <w:rFonts w:ascii="Times New Roman"/>
          <w:b w:val="false"/>
          <w:i w:val="false"/>
          <w:color w:val="000000"/>
          <w:sz w:val="28"/>
        </w:rPr>
        <w:t>
      14) в статье 67:</w:t>
      </w:r>
      <w:r>
        <w:br/>
      </w:r>
      <w:r>
        <w:rPr>
          <w:rFonts w:ascii="Times New Roman"/>
          <w:b w:val="false"/>
          <w:i w:val="false"/>
          <w:color w:val="000000"/>
          <w:sz w:val="28"/>
        </w:rPr>
        <w:t>
      в пункте 1:</w:t>
      </w:r>
      <w:r>
        <w:br/>
      </w:r>
      <w:r>
        <w:rPr>
          <w:rFonts w:ascii="Times New Roman"/>
          <w:b w:val="false"/>
          <w:i w:val="false"/>
          <w:color w:val="000000"/>
          <w:sz w:val="28"/>
        </w:rPr>
        <w:t>
      дополнить словами "с приложениями к данной Декларации";</w:t>
      </w:r>
      <w:r>
        <w:br/>
      </w:r>
      <w:r>
        <w:rPr>
          <w:rFonts w:ascii="Times New Roman"/>
          <w:b w:val="false"/>
          <w:i w:val="false"/>
          <w:color w:val="000000"/>
          <w:sz w:val="28"/>
        </w:rPr>
        <w:t>
      в абзаце первом подпункта 1) слова "с приложениями к данной декларации по физическим лицам-резидентам Республики Казахстан" заменить словами "по гражданам Республики Казахстан";</w:t>
      </w:r>
      <w:r>
        <w:br/>
      </w:r>
      <w:r>
        <w:rPr>
          <w:rFonts w:ascii="Times New Roman"/>
          <w:b w:val="false"/>
          <w:i w:val="false"/>
          <w:color w:val="000000"/>
          <w:sz w:val="28"/>
        </w:rPr>
        <w:t>
      в абзаце первом подпункта 2) слова "с приложениями к данной декларации" исключить;</w:t>
      </w:r>
      <w:r>
        <w:br/>
      </w:r>
      <w:r>
        <w:rPr>
          <w:rFonts w:ascii="Times New Roman"/>
          <w:b w:val="false"/>
          <w:i w:val="false"/>
          <w:color w:val="000000"/>
          <w:sz w:val="28"/>
        </w:rPr>
        <w:t>
      в части первой пункта 2 слова "для налоговых агентов по отношению к гражданам Республики Казахстан" заменить словами "по гражданам Республики Казахстан для налоговых агентов";</w:t>
      </w:r>
      <w:r>
        <w:br/>
      </w:r>
      <w:r>
        <w:rPr>
          <w:rFonts w:ascii="Times New Roman"/>
          <w:b w:val="false"/>
          <w:i w:val="false"/>
          <w:color w:val="000000"/>
          <w:sz w:val="28"/>
        </w:rPr>
        <w:t>
      в части первой пункта 3 слова "для налоговых агентов по отношению к иностранцам и лицам без гражданства" заменить словами "по иностранцам и лицам без гражданства для налоговых агентов";</w:t>
      </w:r>
      <w:r>
        <w:br/>
      </w:r>
      <w:r>
        <w:rPr>
          <w:rFonts w:ascii="Times New Roman"/>
          <w:b w:val="false"/>
          <w:i w:val="false"/>
          <w:color w:val="000000"/>
          <w:sz w:val="28"/>
        </w:rPr>
        <w:t>
      15) часть вторую пункта 6 статьи 68 после слова "ликвидации" дополнить словами ", реорганизации путем разделения";</w:t>
      </w:r>
      <w:r>
        <w:br/>
      </w:r>
      <w:r>
        <w:rPr>
          <w:rFonts w:ascii="Times New Roman"/>
          <w:b w:val="false"/>
          <w:i w:val="false"/>
          <w:color w:val="000000"/>
          <w:sz w:val="28"/>
        </w:rPr>
        <w:t>
      16) в пункте 3 статьи 70:</w:t>
      </w:r>
      <w:r>
        <w:br/>
      </w:r>
      <w:r>
        <w:rPr>
          <w:rFonts w:ascii="Times New Roman"/>
          <w:b w:val="false"/>
          <w:i w:val="false"/>
          <w:color w:val="000000"/>
          <w:sz w:val="28"/>
        </w:rPr>
        <w:t>
      после слова "дополнительной" дополнить словами "и (или) дополнительной по уведомлению";</w:t>
      </w:r>
      <w:r>
        <w:br/>
      </w:r>
      <w:r>
        <w:rPr>
          <w:rFonts w:ascii="Times New Roman"/>
          <w:b w:val="false"/>
          <w:i w:val="false"/>
          <w:color w:val="000000"/>
          <w:sz w:val="28"/>
        </w:rPr>
        <w:t>
      после слов "(налоговым агентом)" дополнить словами "или налоговым органом по результатам камерального контроля в соответствии со статьями 586-587 настоящего Кодекса";</w:t>
      </w:r>
      <w:r>
        <w:br/>
      </w:r>
      <w:r>
        <w:rPr>
          <w:rFonts w:ascii="Times New Roman"/>
          <w:b w:val="false"/>
          <w:i w:val="false"/>
          <w:color w:val="000000"/>
          <w:sz w:val="28"/>
        </w:rPr>
        <w:t>
      17) в пункте 6 статьи 71 слова "отчетности по мониторингу" заменить словами "налоговой отчетности в электронном виде";</w:t>
      </w:r>
      <w:r>
        <w:br/>
      </w:r>
      <w:r>
        <w:rPr>
          <w:rFonts w:ascii="Times New Roman"/>
          <w:b w:val="false"/>
          <w:i w:val="false"/>
          <w:color w:val="000000"/>
          <w:sz w:val="28"/>
        </w:rPr>
        <w:t>
      18) в статье 72:</w:t>
      </w:r>
      <w:r>
        <w:br/>
      </w:r>
      <w:r>
        <w:rPr>
          <w:rFonts w:ascii="Times New Roman"/>
          <w:b w:val="false"/>
          <w:i w:val="false"/>
          <w:color w:val="000000"/>
          <w:sz w:val="28"/>
        </w:rPr>
        <w:t>
      в части первой пункта 2 слова "не позднее тридцати календарных дней до" заменить словами "до истечения";</w:t>
      </w:r>
      <w:r>
        <w:br/>
      </w:r>
      <w:r>
        <w:rPr>
          <w:rFonts w:ascii="Times New Roman"/>
          <w:b w:val="false"/>
          <w:i w:val="false"/>
          <w:color w:val="000000"/>
          <w:sz w:val="28"/>
        </w:rPr>
        <w:t>
      подпункт 2) пункта 3 после слова "налогов" дополнить словами ", другим обязательным платежам в бюджет, пенсионным взносам и социальным отчислениям";</w:t>
      </w:r>
      <w:r>
        <w:br/>
      </w:r>
      <w:r>
        <w:rPr>
          <w:rFonts w:ascii="Times New Roman"/>
          <w:b w:val="false"/>
          <w:i w:val="false"/>
          <w:color w:val="000000"/>
          <w:sz w:val="28"/>
        </w:rPr>
        <w:t>
      в пункте 4 слово "налога" заменить словами "налогов, других обязательных платежей в бюджет, пенсионных взносов и социальных отчислений";</w:t>
      </w:r>
      <w:r>
        <w:br/>
      </w:r>
      <w:r>
        <w:rPr>
          <w:rFonts w:ascii="Times New Roman"/>
          <w:b w:val="false"/>
          <w:i w:val="false"/>
          <w:color w:val="000000"/>
          <w:sz w:val="28"/>
        </w:rPr>
        <w:t>
      19) в статье 73:</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После истечения срока приостановления деятельности, указанного в решении о приостановлении представления налоговой отчетности, налогоплательщик (налоговый агент) обязан представить в налоговый орган налоговую отчетность в порядке, установленном настоящим Кодексом, если иное не установлено пунктом 9 настоящей статьи.";</w:t>
      </w:r>
      <w:r>
        <w:br/>
      </w:r>
      <w:r>
        <w:rPr>
          <w:rFonts w:ascii="Times New Roman"/>
          <w:b w:val="false"/>
          <w:i w:val="false"/>
          <w:color w:val="000000"/>
          <w:sz w:val="28"/>
        </w:rPr>
        <w:t>
      пункт 9 дополнить частью первой следующего содержания:</w:t>
      </w:r>
      <w:r>
        <w:br/>
      </w:r>
      <w:r>
        <w:rPr>
          <w:rFonts w:ascii="Times New Roman"/>
          <w:b w:val="false"/>
          <w:i w:val="false"/>
          <w:color w:val="000000"/>
          <w:sz w:val="28"/>
        </w:rPr>
        <w:t>
      "Налогоплательщик вправе не позднее даты окончания текущего периода приостановления представления налоговой отчетности подать в налоговый орган налоговое заявление о приостановлении (продлении, возобновлении) представления налоговой отчетности.";</w:t>
      </w:r>
      <w:r>
        <w:br/>
      </w:r>
      <w:r>
        <w:rPr>
          <w:rFonts w:ascii="Times New Roman"/>
          <w:b w:val="false"/>
          <w:i w:val="false"/>
          <w:color w:val="000000"/>
          <w:sz w:val="28"/>
        </w:rPr>
        <w:t>
      20) в пункте 4 статьи 77:</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суммам управленческих и общеадминистративных расходов юридического лица-нерезидента, отнесенным на вычеты его постоянным учреждением в Республике Казахстан;";</w:t>
      </w:r>
      <w:r>
        <w:br/>
      </w:r>
      <w:r>
        <w:rPr>
          <w:rFonts w:ascii="Times New Roman"/>
          <w:b w:val="false"/>
          <w:i w:val="false"/>
          <w:color w:val="000000"/>
          <w:sz w:val="28"/>
        </w:rPr>
        <w:t>
      в подпункте 4) слово "выставленным" заменить словом "выписанным";</w:t>
      </w:r>
      <w:r>
        <w:br/>
      </w:r>
      <w:r>
        <w:rPr>
          <w:rFonts w:ascii="Times New Roman"/>
          <w:b w:val="false"/>
          <w:i w:val="false"/>
          <w:color w:val="000000"/>
          <w:sz w:val="28"/>
        </w:rPr>
        <w:t>
      21) часть первую пункта 1 статьи 86 после слова "Кодекса" дополнить словами ", а также доходов, указанных в пункте 2 статьи 111 настоящего Кодекса, в части, не превышающей суммы расходов, указанных в пункте 1 статьи 111 настоящего Кодекса";</w:t>
      </w:r>
      <w:r>
        <w:br/>
      </w:r>
      <w:r>
        <w:rPr>
          <w:rFonts w:ascii="Times New Roman"/>
          <w:b w:val="false"/>
          <w:i w:val="false"/>
          <w:color w:val="000000"/>
          <w:sz w:val="28"/>
        </w:rPr>
        <w:t>
      22) в статье 87:</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Доход от прироста стоимости образуется при:</w:t>
      </w:r>
      <w:r>
        <w:br/>
      </w:r>
      <w:r>
        <w:rPr>
          <w:rFonts w:ascii="Times New Roman"/>
          <w:b w:val="false"/>
          <w:i w:val="false"/>
          <w:color w:val="000000"/>
          <w:sz w:val="28"/>
        </w:rPr>
        <w:t>
      1)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r>
        <w:br/>
      </w:r>
      <w:r>
        <w:rPr>
          <w:rFonts w:ascii="Times New Roman"/>
          <w:b w:val="false"/>
          <w:i w:val="false"/>
          <w:color w:val="000000"/>
          <w:sz w:val="28"/>
        </w:rPr>
        <w:t>
      2) передаче активов, не подлежащих амортизации, в качестве вклада в уставный капитал;</w:t>
      </w:r>
      <w:r>
        <w:br/>
      </w:r>
      <w:r>
        <w:rPr>
          <w:rFonts w:ascii="Times New Roman"/>
          <w:b w:val="false"/>
          <w:i w:val="false"/>
          <w:color w:val="000000"/>
          <w:sz w:val="28"/>
        </w:rPr>
        <w:t>
      3) выбытии активов, не подлежащих амортизации, в результате реорганизации путем слияния, присоединения, разделения или выделения.";</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В целях настоящей статьи к активам, не подлежащим амортизации, относятся:</w:t>
      </w:r>
      <w:r>
        <w:br/>
      </w:r>
      <w:r>
        <w:rPr>
          <w:rFonts w:ascii="Times New Roman"/>
          <w:b w:val="false"/>
          <w:i w:val="false"/>
          <w:color w:val="000000"/>
          <w:sz w:val="28"/>
        </w:rPr>
        <w:t>
      1) земельные участки;</w:t>
      </w:r>
      <w:r>
        <w:br/>
      </w:r>
      <w:r>
        <w:rPr>
          <w:rFonts w:ascii="Times New Roman"/>
          <w:b w:val="false"/>
          <w:i w:val="false"/>
          <w:color w:val="000000"/>
          <w:sz w:val="28"/>
        </w:rPr>
        <w:t>
      2) объекты незавершенного строительства;</w:t>
      </w:r>
      <w:r>
        <w:br/>
      </w:r>
      <w:r>
        <w:rPr>
          <w:rFonts w:ascii="Times New Roman"/>
          <w:b w:val="false"/>
          <w:i w:val="false"/>
          <w:color w:val="000000"/>
          <w:sz w:val="28"/>
        </w:rPr>
        <w:t>
      3) неустановленное оборудование;</w:t>
      </w:r>
      <w:r>
        <w:br/>
      </w:r>
      <w:r>
        <w:rPr>
          <w:rFonts w:ascii="Times New Roman"/>
          <w:b w:val="false"/>
          <w:i w:val="false"/>
          <w:color w:val="000000"/>
          <w:sz w:val="28"/>
        </w:rPr>
        <w:t>
      4) активы со сроком службы более одного года, не используемые в деятельности, направленной на получение дохода;</w:t>
      </w:r>
      <w:r>
        <w:br/>
      </w:r>
      <w:r>
        <w:rPr>
          <w:rFonts w:ascii="Times New Roman"/>
          <w:b w:val="false"/>
          <w:i w:val="false"/>
          <w:color w:val="000000"/>
          <w:sz w:val="28"/>
        </w:rPr>
        <w:t>
      5) ценные бумаги;</w:t>
      </w:r>
      <w:r>
        <w:br/>
      </w:r>
      <w:r>
        <w:rPr>
          <w:rFonts w:ascii="Times New Roman"/>
          <w:b w:val="false"/>
          <w:i w:val="false"/>
          <w:color w:val="000000"/>
          <w:sz w:val="28"/>
        </w:rPr>
        <w:t>
      6) доля участия;</w:t>
      </w:r>
      <w:r>
        <w:br/>
      </w:r>
      <w:r>
        <w:rPr>
          <w:rFonts w:ascii="Times New Roman"/>
          <w:b w:val="false"/>
          <w:i w:val="false"/>
          <w:color w:val="000000"/>
          <w:sz w:val="28"/>
        </w:rPr>
        <w:t>
      7)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w:t>
      </w:r>
      <w:r>
        <w:br/>
      </w:r>
      <w:r>
        <w:rPr>
          <w:rFonts w:ascii="Times New Roman"/>
          <w:b w:val="false"/>
          <w:i w:val="false"/>
          <w:color w:val="000000"/>
          <w:sz w:val="28"/>
        </w:rPr>
        <w:t>
      8)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w:t>
      </w:r>
      <w:r>
        <w:br/>
      </w:r>
      <w:r>
        <w:rPr>
          <w:rFonts w:ascii="Times New Roman"/>
          <w:b w:val="false"/>
          <w:i w:val="false"/>
          <w:color w:val="000000"/>
          <w:sz w:val="28"/>
        </w:rPr>
        <w:t>
      9) имущество, отнесенное к объектам социальной сферы в соответствии с пунктом 2 статьи 97 настоящего Кодекса.";</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В случае, указанном в подпункте 1) пункта 1 настоящей статьи, прирост определяется по каждому активу как положительная разница между стоимостью реализации и первоначальной стоимостью.</w:t>
      </w:r>
      <w:r>
        <w:br/>
      </w:r>
      <w:r>
        <w:rPr>
          <w:rFonts w:ascii="Times New Roman"/>
          <w:b w:val="false"/>
          <w:i w:val="false"/>
          <w:color w:val="000000"/>
          <w:sz w:val="28"/>
        </w:rPr>
        <w:t>
      В случае, указанном в подпункте 2) пункта 1 настоящей статьи, прирост определяется по каждому активу как положительная разница между стоимостью, определенной в соответствии с гражданским законодательством Республики Казахстан, и первоначальной стоимостью.</w:t>
      </w:r>
      <w:r>
        <w:br/>
      </w:r>
      <w:r>
        <w:rPr>
          <w:rFonts w:ascii="Times New Roman"/>
          <w:b w:val="false"/>
          <w:i w:val="false"/>
          <w:color w:val="000000"/>
          <w:sz w:val="28"/>
        </w:rPr>
        <w:t>
      В случае, указанном в подпункте 3) пункта 1 настоящей статьи, прирост определяется по каждому активу как положительная разница между стоимостью, отраженной в передаточном акте или разделительном балансе, и первоначальной стоимостью.</w:t>
      </w:r>
      <w:r>
        <w:br/>
      </w:r>
      <w:r>
        <w:rPr>
          <w:rFonts w:ascii="Times New Roman"/>
          <w:b w:val="false"/>
          <w:i w:val="false"/>
          <w:color w:val="000000"/>
          <w:sz w:val="28"/>
        </w:rPr>
        <w:t>
      Положения настоящего пункта не распространяются на случаи, предусмотренные пунктами 4,4-1 и 9 настоящей статьи.";</w:t>
      </w:r>
      <w:r>
        <w:br/>
      </w:r>
      <w:r>
        <w:rPr>
          <w:rFonts w:ascii="Times New Roman"/>
          <w:b w:val="false"/>
          <w:i w:val="false"/>
          <w:color w:val="000000"/>
          <w:sz w:val="28"/>
        </w:rPr>
        <w:t>
      в пункте 3:</w:t>
      </w:r>
      <w:r>
        <w:br/>
      </w:r>
      <w:r>
        <w:rPr>
          <w:rFonts w:ascii="Times New Roman"/>
          <w:b w:val="false"/>
          <w:i w:val="false"/>
          <w:color w:val="000000"/>
          <w:sz w:val="28"/>
        </w:rPr>
        <w:t>
      в абзаце первом слова "затрат (расходов)" исключить;</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"затрат (расходов), не подлежащих отнесению на вычеты в соответствии с настоящим Кодексом, за исключением затрат, указанных в подпункте 14) статьи 115 настоящего Кодекса;";</w:t>
      </w:r>
      <w:r>
        <w:br/>
      </w:r>
      <w:r>
        <w:rPr>
          <w:rFonts w:ascii="Times New Roman"/>
          <w:b w:val="false"/>
          <w:i w:val="false"/>
          <w:color w:val="000000"/>
          <w:sz w:val="28"/>
        </w:rPr>
        <w:t>
      в абзаце третьем:</w:t>
      </w:r>
      <w:r>
        <w:br/>
      </w:r>
      <w:r>
        <w:rPr>
          <w:rFonts w:ascii="Times New Roman"/>
          <w:b w:val="false"/>
          <w:i w:val="false"/>
          <w:color w:val="000000"/>
          <w:sz w:val="28"/>
        </w:rPr>
        <w:t>
      слова "по которым" заменить словами "затрат (расходов), по которым";</w:t>
      </w:r>
      <w:r>
        <w:br/>
      </w:r>
      <w:r>
        <w:rPr>
          <w:rFonts w:ascii="Times New Roman"/>
          <w:b w:val="false"/>
          <w:i w:val="false"/>
          <w:color w:val="000000"/>
          <w:sz w:val="28"/>
        </w:rPr>
        <w:t>
      цифры "12" заменить словами "части второй пункта 12";</w:t>
      </w:r>
      <w:r>
        <w:br/>
      </w:r>
      <w:r>
        <w:rPr>
          <w:rFonts w:ascii="Times New Roman"/>
          <w:b w:val="false"/>
          <w:i w:val="false"/>
          <w:color w:val="000000"/>
          <w:sz w:val="28"/>
        </w:rPr>
        <w:t>
      абзац пятый перед словом "возникающих" дополнить словами "затрат (расходов),";</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По ценным бумагам, за исключением долговых ценных бумаг, а также доле участия приростом стоимости по каждой ценной бумаге, доле участия признается:</w:t>
      </w:r>
      <w:r>
        <w:br/>
      </w:r>
      <w:r>
        <w:rPr>
          <w:rFonts w:ascii="Times New Roman"/>
          <w:b w:val="false"/>
          <w:i w:val="false"/>
          <w:color w:val="000000"/>
          <w:sz w:val="28"/>
        </w:rPr>
        <w:t>
      1) при реализации - положительная разница между стоимостью реализации и первоначальной стоимостью (вкладом);</w:t>
      </w:r>
      <w:r>
        <w:br/>
      </w:r>
      <w:r>
        <w:rPr>
          <w:rFonts w:ascii="Times New Roman"/>
          <w:b w:val="false"/>
          <w:i w:val="false"/>
          <w:color w:val="000000"/>
          <w:sz w:val="28"/>
        </w:rPr>
        <w:t>
      2) при передаче в качестве вклада в уставный капитал - положительная разница между стоимостью, определенной в соответствии с гражданским законодательством Республики Казахстан, и первоначальной стоимостью (вкладом);</w:t>
      </w:r>
      <w:r>
        <w:br/>
      </w:r>
      <w:r>
        <w:rPr>
          <w:rFonts w:ascii="Times New Roman"/>
          <w:b w:val="false"/>
          <w:i w:val="false"/>
          <w:color w:val="000000"/>
          <w:sz w:val="28"/>
        </w:rPr>
        <w:t>
      3) при выбытии в результате реорганизации юридического лица путем слияния, присоединения, разделения или выделения - положительная разница между стоимостью, отраженной в передаточном акте или разделительном балансе, и первоначальной стоимостью (вкладом).";</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По долговым ценным бумагам приростом стоимости признается по каждой ценной бумаге:</w:t>
      </w:r>
      <w:r>
        <w:br/>
      </w:r>
      <w:r>
        <w:rPr>
          <w:rFonts w:ascii="Times New Roman"/>
          <w:b w:val="false"/>
          <w:i w:val="false"/>
          <w:color w:val="000000"/>
          <w:sz w:val="28"/>
        </w:rPr>
        <w:t>
      1) при реализации - положительная разница без учета купона между стоимостью реализации и первоначальной стоимостью с учетом амортизации дисконта и (или) премии на дату реализации;</w:t>
      </w:r>
      <w:r>
        <w:br/>
      </w:r>
      <w:r>
        <w:rPr>
          <w:rFonts w:ascii="Times New Roman"/>
          <w:b w:val="false"/>
          <w:i w:val="false"/>
          <w:color w:val="000000"/>
          <w:sz w:val="28"/>
        </w:rPr>
        <w:t>
      2) при передаче в качестве вклада в уставный капитал - положительная разница без учета купона между стоимостью, определенной в соответствии с гражданским законодательством Республики Казахстан, и первоначальной стоимостью с учетом амортизации дисконта и (или) премии на дату реализации;</w:t>
      </w:r>
      <w:r>
        <w:br/>
      </w:r>
      <w:r>
        <w:rPr>
          <w:rFonts w:ascii="Times New Roman"/>
          <w:b w:val="false"/>
          <w:i w:val="false"/>
          <w:color w:val="000000"/>
          <w:sz w:val="28"/>
        </w:rPr>
        <w:t>
      3) при выбытии в результате реорганизации юридического лица путем слияния, присоединения, разделения или выделения - положительная разница без учета купона между стоимостью, отраженной в передаточном акте или разделительном балансе, и первоначальной стоимостью с учетом амортизации дисконта и (или) премии на дату реализации.";</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По активам, указанным в подпунктах 7) и 8) пункта 1-1 настоящей статьи, прирост стоимости определяется по каждому активу:</w:t>
      </w:r>
      <w:r>
        <w:br/>
      </w:r>
      <w:r>
        <w:rPr>
          <w:rFonts w:ascii="Times New Roman"/>
          <w:b w:val="false"/>
          <w:i w:val="false"/>
          <w:color w:val="000000"/>
          <w:sz w:val="28"/>
        </w:rPr>
        <w:t>
      1) при реализации - в размере стоимости реализации;</w:t>
      </w:r>
      <w:r>
        <w:br/>
      </w:r>
      <w:r>
        <w:rPr>
          <w:rFonts w:ascii="Times New Roman"/>
          <w:b w:val="false"/>
          <w:i w:val="false"/>
          <w:color w:val="000000"/>
          <w:sz w:val="28"/>
        </w:rPr>
        <w:t>
      2) при передаче в качестве вклада в уставный капитал - в размере стоимости, определенной в соответствии с гражданским законодательством Республики Казахстан;</w:t>
      </w:r>
      <w:r>
        <w:br/>
      </w:r>
      <w:r>
        <w:rPr>
          <w:rFonts w:ascii="Times New Roman"/>
          <w:b w:val="false"/>
          <w:i w:val="false"/>
          <w:color w:val="000000"/>
          <w:sz w:val="28"/>
        </w:rPr>
        <w:t>
      3) при выбытии в результате реорганизации юридического лица путем слияния, присоединения, разделения или выделения - в размере стоимости, отраженной в передаточном акте или разделительном балансе.";</w:t>
      </w:r>
      <w:r>
        <w:br/>
      </w:r>
      <w:r>
        <w:rPr>
          <w:rFonts w:ascii="Times New Roman"/>
          <w:b w:val="false"/>
          <w:i w:val="false"/>
          <w:color w:val="000000"/>
          <w:sz w:val="28"/>
        </w:rPr>
        <w:t>
      23) в статье 90:</w:t>
      </w:r>
      <w:r>
        <w:br/>
      </w:r>
      <w:r>
        <w:rPr>
          <w:rFonts w:ascii="Times New Roman"/>
          <w:b w:val="false"/>
          <w:i w:val="false"/>
          <w:color w:val="000000"/>
          <w:sz w:val="28"/>
        </w:rPr>
        <w:t>
      в пункте 1:</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суммы провизии (резервов), отнесенные ранее на вычеты, в размере, пропорциональном сумме исполнения, при исполнении должником требования;";</w:t>
      </w:r>
      <w:r>
        <w:br/>
      </w:r>
      <w:r>
        <w:rPr>
          <w:rFonts w:ascii="Times New Roman"/>
          <w:b w:val="false"/>
          <w:i w:val="false"/>
          <w:color w:val="000000"/>
          <w:sz w:val="28"/>
        </w:rPr>
        <w:t>
      подпункт 2) дополнить словами ", в размере, пропорциональном сумме уменьшения размера требований";</w:t>
      </w:r>
      <w:r>
        <w:br/>
      </w:r>
      <w:r>
        <w:rPr>
          <w:rFonts w:ascii="Times New Roman"/>
          <w:b w:val="false"/>
          <w:i w:val="false"/>
          <w:color w:val="000000"/>
          <w:sz w:val="28"/>
        </w:rPr>
        <w:t>
      подпункт 3) после слова "(резервов)" дополнить словами ", в размере, пропорциональном сумме переклассифицированного требования,";</w:t>
      </w:r>
      <w:r>
        <w:br/>
      </w:r>
      <w:r>
        <w:rPr>
          <w:rFonts w:ascii="Times New Roman"/>
          <w:b w:val="false"/>
          <w:i w:val="false"/>
          <w:color w:val="000000"/>
          <w:sz w:val="28"/>
        </w:rPr>
        <w:t>
      пункт 2 дополнить подпунктом 5) следующего содержания:</w:t>
      </w:r>
      <w:r>
        <w:br/>
      </w:r>
      <w:r>
        <w:rPr>
          <w:rFonts w:ascii="Times New Roman"/>
          <w:b w:val="false"/>
          <w:i w:val="false"/>
          <w:color w:val="000000"/>
          <w:sz w:val="28"/>
        </w:rPr>
        <w:t>
      "5) снятия с регистрационного учета в качестве индивидуального предпринимателя в связи с признанием индивидуального предпринимателя- должника банкротом в соответствии с законодательством Республики Казахстан о банкротстве.";</w:t>
      </w:r>
      <w:r>
        <w:br/>
      </w:r>
      <w:r>
        <w:rPr>
          <w:rFonts w:ascii="Times New Roman"/>
          <w:b w:val="false"/>
          <w:i w:val="false"/>
          <w:color w:val="000000"/>
          <w:sz w:val="28"/>
        </w:rPr>
        <w:t>
      24) в статье 100:</w:t>
      </w:r>
      <w:r>
        <w:br/>
      </w:r>
      <w:r>
        <w:rPr>
          <w:rFonts w:ascii="Times New Roman"/>
          <w:b w:val="false"/>
          <w:i w:val="false"/>
          <w:color w:val="000000"/>
          <w:sz w:val="28"/>
        </w:rPr>
        <w:t>
      в пункте 12:</w:t>
      </w:r>
      <w:r>
        <w:br/>
      </w:r>
      <w:r>
        <w:rPr>
          <w:rFonts w:ascii="Times New Roman"/>
          <w:b w:val="false"/>
          <w:i w:val="false"/>
          <w:color w:val="000000"/>
          <w:sz w:val="28"/>
        </w:rPr>
        <w:t>
      в части первой:</w:t>
      </w:r>
      <w:r>
        <w:br/>
      </w:r>
      <w:r>
        <w:rPr>
          <w:rFonts w:ascii="Times New Roman"/>
          <w:b w:val="false"/>
          <w:i w:val="false"/>
          <w:color w:val="000000"/>
          <w:sz w:val="28"/>
        </w:rPr>
        <w:t>
      слово "Налог" заменить словами "Если иное не установлено настоящей статьей, налог";</w:t>
      </w:r>
      <w:r>
        <w:br/>
      </w:r>
      <w:r>
        <w:rPr>
          <w:rFonts w:ascii="Times New Roman"/>
          <w:b w:val="false"/>
          <w:i w:val="false"/>
          <w:color w:val="000000"/>
          <w:sz w:val="28"/>
        </w:rPr>
        <w:t>
      слова "стоимость в соответствии со статьей 260 настоящего Кодекса, подлежит отнесению на вычеты" заменить словами "стоимость, учитывается в стоимости приобретенных товаров, работ, услуг";</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"Плательщик налога на добавленную стоимость вправе отнести на вычеты налог на добавленную стоимость, который в связи с применением пропорционального метода в соответствии со статьями 261, 262 настоящего Кодекса не подлежит отнесению в зачет.";</w:t>
      </w:r>
      <w:r>
        <w:br/>
      </w:r>
      <w:r>
        <w:rPr>
          <w:rFonts w:ascii="Times New Roman"/>
          <w:b w:val="false"/>
          <w:i w:val="false"/>
          <w:color w:val="000000"/>
          <w:sz w:val="28"/>
        </w:rPr>
        <w:t>
      в пункте 14:</w:t>
      </w:r>
      <w:r>
        <w:br/>
      </w:r>
      <w:r>
        <w:rPr>
          <w:rFonts w:ascii="Times New Roman"/>
          <w:b w:val="false"/>
          <w:i w:val="false"/>
          <w:color w:val="000000"/>
          <w:sz w:val="28"/>
        </w:rPr>
        <w:t>
      после слов "в пределах" слово "одного" исключить;</w:t>
      </w:r>
      <w:r>
        <w:br/>
      </w:r>
      <w:r>
        <w:rPr>
          <w:rFonts w:ascii="Times New Roman"/>
          <w:b w:val="false"/>
          <w:i w:val="false"/>
          <w:color w:val="000000"/>
          <w:sz w:val="28"/>
        </w:rPr>
        <w:t>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дополнить пунктами 14-1 и 16-1 следующего содержания:</w:t>
      </w:r>
      <w:r>
        <w:br/>
      </w:r>
      <w:r>
        <w:rPr>
          <w:rFonts w:ascii="Times New Roman"/>
          <w:b w:val="false"/>
          <w:i w:val="false"/>
          <w:color w:val="000000"/>
          <w:sz w:val="28"/>
        </w:rPr>
        <w:t>
      "14-1. Вычету подлежат расходы налогоплательщика по начисленным социальным отчислениям в Государственный фонд социального страхования в размере, определяемом законодательством Республики Казахстан.";</w:t>
      </w:r>
      <w:r>
        <w:br/>
      </w:r>
      <w:r>
        <w:rPr>
          <w:rFonts w:ascii="Times New Roman"/>
          <w:b w:val="false"/>
          <w:i w:val="false"/>
          <w:color w:val="000000"/>
          <w:sz w:val="28"/>
        </w:rPr>
        <w:t>
      "16-1. Стоимость безвозмездно переданного в рекламных целях товара, не превышающая 2-кратного размера месячного расчетного показателя, установленного на соответствующий финансовый год законом о республиканском бюджете и действующего на дату передачи либо дарения товара, подлежит отнесению на вычеты в налоговом периоде, в котором осуществлена безвозмездная передача такого товара.";</w:t>
      </w:r>
      <w:r>
        <w:br/>
      </w:r>
      <w:r>
        <w:rPr>
          <w:rFonts w:ascii="Times New Roman"/>
          <w:b w:val="false"/>
          <w:i w:val="false"/>
          <w:color w:val="000000"/>
          <w:sz w:val="28"/>
        </w:rPr>
        <w:t>
      25) в статье 107:</w:t>
      </w:r>
      <w:r>
        <w:br/>
      </w:r>
      <w:r>
        <w:rPr>
          <w:rFonts w:ascii="Times New Roman"/>
          <w:b w:val="false"/>
          <w:i w:val="false"/>
          <w:color w:val="000000"/>
          <w:sz w:val="28"/>
        </w:rPr>
        <w:t>
      часть третью пункта 1 изложить в следующей редакции:</w:t>
      </w:r>
      <w:r>
        <w:br/>
      </w:r>
      <w:r>
        <w:rPr>
          <w:rFonts w:ascii="Times New Roman"/>
          <w:b w:val="false"/>
          <w:i w:val="false"/>
          <w:color w:val="000000"/>
          <w:sz w:val="28"/>
        </w:rPr>
        <w:t>
      "В случае установления уполномоченным для этих целей государственным органом факта нецелевого использования налогоплательщиком средств ликвидационного фонда полигонов размещения отходов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В случае превышения срока исковой давности, установленного статьей 46 настоящего Кодекса, сумма средств нецелевого использования подлежит включению в совокупный годовой доход недропользователя того налогового периода, в котором установлено нецелевое использование, при условии, что такая сумма не была включена в совокупный годовой доход недропользователя в предыдущие налоговые периоды.";</w:t>
      </w:r>
      <w:r>
        <w:br/>
      </w:r>
      <w:r>
        <w:rPr>
          <w:rFonts w:ascii="Times New Roman"/>
          <w:b w:val="false"/>
          <w:i w:val="false"/>
          <w:color w:val="000000"/>
          <w:sz w:val="28"/>
        </w:rPr>
        <w:t>
      часть третью пункта 3 изложить в следующей редакции:</w:t>
      </w:r>
      <w:r>
        <w:br/>
      </w:r>
      <w:r>
        <w:rPr>
          <w:rFonts w:ascii="Times New Roman"/>
          <w:b w:val="false"/>
          <w:i w:val="false"/>
          <w:color w:val="000000"/>
          <w:sz w:val="28"/>
        </w:rPr>
        <w:t>
      "В случае установления уполномоченным для этих целей государственным органом факта нецелевого использования налогоплательщиком средств ликвидационного фонда полигонов размещения отходов сумма средств нецелевого использования подлежит включению в совокупный годовой доход налогоплательщика того налогового периода, в котором оно было допущено. В случае превышения срока исковой давности, установленного статьей 46 настоящего Кодекса, сумма средств нецелевого использования подлежит включению в совокупный годовой доход недропользователя того налогового периода, в котором установлено нецелевое использование, при условии, что такая сумма не была включена в совокупный годовой доход недропользователя в предыдущие налоговые периоды.";</w:t>
      </w:r>
      <w:r>
        <w:br/>
      </w:r>
      <w:r>
        <w:rPr>
          <w:rFonts w:ascii="Times New Roman"/>
          <w:b w:val="false"/>
          <w:i w:val="false"/>
          <w:color w:val="000000"/>
          <w:sz w:val="28"/>
        </w:rPr>
        <w:t>
      26) в пункте 1 статьи 111:</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"Указанный порядок применяется также в случае, если недропользователь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расходов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установленного настоящей статьей, стоимостный баланс группы амортизируемых активов, сложившийся на конец последнего налогового периода, подлежит вычету.";</w:t>
      </w:r>
      <w:r>
        <w:br/>
      </w:r>
      <w:r>
        <w:rPr>
          <w:rFonts w:ascii="Times New Roman"/>
          <w:b w:val="false"/>
          <w:i w:val="false"/>
          <w:color w:val="000000"/>
          <w:sz w:val="28"/>
        </w:rPr>
        <w:t>
      27) в статье 114:</w:t>
      </w:r>
      <w:r>
        <w:br/>
      </w:r>
      <w:r>
        <w:rPr>
          <w:rFonts w:ascii="Times New Roman"/>
          <w:b w:val="false"/>
          <w:i w:val="false"/>
          <w:color w:val="000000"/>
          <w:sz w:val="28"/>
        </w:rPr>
        <w:t>
      в пункте 1 слово ", уплаченные" заменить словами "и другие обязательные платежи в бюджет, в том числе уплаченные путем проведения зачета в порядке, установленном статьями 599, 601 настоящего Кодекса,";</w:t>
      </w:r>
      <w:r>
        <w:br/>
      </w:r>
      <w:r>
        <w:rPr>
          <w:rFonts w:ascii="Times New Roman"/>
          <w:b w:val="false"/>
          <w:i w:val="false"/>
          <w:color w:val="000000"/>
          <w:sz w:val="28"/>
        </w:rPr>
        <w:t>
      пункт 2 после слова "уплаченные" дополнить словами ", в том числе путем проведения зачета в порядке, установленном статьями 599, 601 настоящего Кодекса,";</w:t>
      </w:r>
      <w:r>
        <w:br/>
      </w:r>
      <w:r>
        <w:rPr>
          <w:rFonts w:ascii="Times New Roman"/>
          <w:b w:val="false"/>
          <w:i w:val="false"/>
          <w:color w:val="000000"/>
          <w:sz w:val="28"/>
        </w:rPr>
        <w:t>
      28) в пункте 2 статьи 116:</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активы, по которым исчисление амортизационных отчислений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производится;";</w:t>
      </w:r>
      <w:r>
        <w:br/>
      </w:r>
      <w:r>
        <w:rPr>
          <w:rFonts w:ascii="Times New Roman"/>
          <w:b w:val="false"/>
          <w:i w:val="false"/>
          <w:color w:val="000000"/>
          <w:sz w:val="28"/>
        </w:rPr>
        <w:t>
      подпункт 11) после слова "контрактам" дополнить словами "с предоставлением права дополнительных вычетов из совокупного годового дохода";</w:t>
      </w:r>
      <w:r>
        <w:br/>
      </w:r>
      <w:r>
        <w:rPr>
          <w:rFonts w:ascii="Times New Roman"/>
          <w:b w:val="false"/>
          <w:i w:val="false"/>
          <w:color w:val="000000"/>
          <w:sz w:val="28"/>
        </w:rPr>
        <w:t>
      дополнить подпунктом 11-1) следующего содержания:</w:t>
      </w:r>
      <w:r>
        <w:br/>
      </w:r>
      <w:r>
        <w:rPr>
          <w:rFonts w:ascii="Times New Roman"/>
          <w:b w:val="false"/>
          <w:i w:val="false"/>
          <w:color w:val="000000"/>
          <w:sz w:val="28"/>
        </w:rPr>
        <w:t>
      "11-1) активы, введенные в эксплуатацию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 в части стоимости, отнесенной на вычеты до 1 января 2009 года;";</w:t>
      </w:r>
      <w:r>
        <w:br/>
      </w:r>
      <w:r>
        <w:rPr>
          <w:rFonts w:ascii="Times New Roman"/>
          <w:b w:val="false"/>
          <w:i w:val="false"/>
          <w:color w:val="000000"/>
          <w:sz w:val="28"/>
        </w:rPr>
        <w:t>
      29) статью 117 дополнить пунктом 10 следующего содержания:</w:t>
      </w:r>
      <w:r>
        <w:br/>
      </w:r>
      <w:r>
        <w:rPr>
          <w:rFonts w:ascii="Times New Roman"/>
          <w:b w:val="false"/>
          <w:i w:val="false"/>
          <w:color w:val="000000"/>
          <w:sz w:val="28"/>
        </w:rPr>
        <w:t>
      "10. Налогоплательщик обязан формировать отдельные стоимостные балансы групп (подгрупп) в части стоимости, не отнесенной на вычеты до 1 января 2009 года,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w:t>
      </w:r>
      <w:r>
        <w:br/>
      </w:r>
      <w:r>
        <w:rPr>
          <w:rFonts w:ascii="Times New Roman"/>
          <w:b w:val="false"/>
          <w:i w:val="false"/>
          <w:color w:val="000000"/>
          <w:sz w:val="28"/>
        </w:rPr>
        <w:t>
      30) в статье 120:</w:t>
      </w:r>
      <w:r>
        <w:br/>
      </w:r>
      <w:r>
        <w:rPr>
          <w:rFonts w:ascii="Times New Roman"/>
          <w:b w:val="false"/>
          <w:i w:val="false"/>
          <w:color w:val="000000"/>
          <w:sz w:val="28"/>
        </w:rPr>
        <w:t>
      в пункте 2:</w:t>
      </w:r>
      <w:r>
        <w:br/>
      </w:r>
      <w:r>
        <w:rPr>
          <w:rFonts w:ascii="Times New Roman"/>
          <w:b w:val="false"/>
          <w:i w:val="false"/>
          <w:color w:val="000000"/>
          <w:sz w:val="28"/>
        </w:rPr>
        <w:t>
      слово "Амортизационные" заменить словами "Если иное не установлено настоящей статьей, амортизационные";</w:t>
      </w:r>
      <w:r>
        <w:br/>
      </w:r>
      <w:r>
        <w:rPr>
          <w:rFonts w:ascii="Times New Roman"/>
          <w:b w:val="false"/>
          <w:i w:val="false"/>
          <w:color w:val="000000"/>
          <w:sz w:val="28"/>
        </w:rPr>
        <w:t>
      после слова "предельных" дополнить словами "норм, установленных настоящим пунктом";</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Амортизационные отчисления по стоимостным балансам групп (подгрупп), указанным в пункте 10 статьи 117 настоящего Кодекса, определяются путем применения предельных норм амортизации, установленных настоящей статьей, к таким стоимостным балансам групп (подгрупп) на конец налогового периода.";</w:t>
      </w:r>
      <w:r>
        <w:br/>
      </w:r>
      <w:r>
        <w:rPr>
          <w:rFonts w:ascii="Times New Roman"/>
          <w:b w:val="false"/>
          <w:i w:val="false"/>
          <w:color w:val="000000"/>
          <w:sz w:val="28"/>
        </w:rPr>
        <w:t>
      31) в статье 121:</w:t>
      </w:r>
      <w:r>
        <w:br/>
      </w:r>
      <w:r>
        <w:rPr>
          <w:rFonts w:ascii="Times New Roman"/>
          <w:b w:val="false"/>
          <w:i w:val="false"/>
          <w:color w:val="000000"/>
          <w:sz w:val="28"/>
        </w:rPr>
        <w:t>
      в пункте 2 слова "подгруппы или" исключить;</w:t>
      </w:r>
      <w:r>
        <w:br/>
      </w:r>
      <w:r>
        <w:rPr>
          <w:rFonts w:ascii="Times New Roman"/>
          <w:b w:val="false"/>
          <w:i w:val="false"/>
          <w:color w:val="000000"/>
          <w:sz w:val="28"/>
        </w:rPr>
        <w:t>
      в пункте 4 слова "на соответствующий финансовый год законом о республиканском бюджете" заменить словами "законом о республиканском бюджете и действующего на последнее число налогового периода";</w:t>
      </w:r>
      <w:r>
        <w:br/>
      </w:r>
      <w:r>
        <w:rPr>
          <w:rFonts w:ascii="Times New Roman"/>
          <w:b w:val="false"/>
          <w:i w:val="false"/>
          <w:color w:val="000000"/>
          <w:sz w:val="28"/>
        </w:rPr>
        <w:t>
      32) в статье 122:</w:t>
      </w:r>
      <w:r>
        <w:br/>
      </w:r>
      <w:r>
        <w:rPr>
          <w:rFonts w:ascii="Times New Roman"/>
          <w:b w:val="false"/>
          <w:i w:val="false"/>
          <w:color w:val="000000"/>
          <w:sz w:val="28"/>
        </w:rPr>
        <w:t>
      в пункте 2:</w:t>
      </w:r>
      <w:r>
        <w:br/>
      </w:r>
      <w:r>
        <w:rPr>
          <w:rFonts w:ascii="Times New Roman"/>
          <w:b w:val="false"/>
          <w:i w:val="false"/>
          <w:color w:val="000000"/>
          <w:sz w:val="28"/>
        </w:rPr>
        <w:t>
      в части первой слова "пункте 3" заменить словами "пунктах 3 и 6";</w:t>
      </w:r>
      <w:r>
        <w:br/>
      </w:r>
      <w:r>
        <w:rPr>
          <w:rFonts w:ascii="Times New Roman"/>
          <w:b w:val="false"/>
          <w:i w:val="false"/>
          <w:color w:val="000000"/>
          <w:sz w:val="28"/>
        </w:rPr>
        <w:t>
      в подпункте 2) части второй слова "подпунктах 1)" заменить словами "подпункте 1) в период до момента начала добычи после коммерческого обнаружения, подпунктах";</w:t>
      </w:r>
      <w:r>
        <w:br/>
      </w:r>
      <w:r>
        <w:rPr>
          <w:rFonts w:ascii="Times New Roman"/>
          <w:b w:val="false"/>
          <w:i w:val="false"/>
          <w:color w:val="000000"/>
          <w:sz w:val="28"/>
        </w:rPr>
        <w:t>
      в части второй пункта 3 слова "фактически произведены" заменить словами "отнесены на увеличение балансовой стоимости активов в бухгалтерском учете";</w:t>
      </w:r>
      <w:r>
        <w:br/>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По активам, указанным в подпункте 1) пункта 2 статьи 116 настоящего Кодекса, сумма последующих расходов, понесенных с момента начала добычи после коммерческого обнаружения полезных ископаемых, подлежащая отнесению в бухгалтерском учете на увеличение балансовой стоимости таких активов, увеличивает сумму накопленных расходов по группе амортизируемых активов, предусмотренной пунктом 1 статьи 111 настоящего Кодекса, на конец налогового периода, в том числе в случае, когда такая сумма на конец налогового периода равна нулю.</w:t>
      </w:r>
      <w:r>
        <w:br/>
      </w:r>
      <w:r>
        <w:rPr>
          <w:rFonts w:ascii="Times New Roman"/>
          <w:b w:val="false"/>
          <w:i w:val="false"/>
          <w:color w:val="000000"/>
          <w:sz w:val="28"/>
        </w:rPr>
        <w:t>
      Последующие расходы, предусмотренные настоящим пунктом, признаются в целях налогообложения в том налоговом периоде, в котором они в бухгалтерском учете отнесены на увеличение балансовой стоимости активов.";</w:t>
      </w:r>
      <w:r>
        <w:br/>
      </w:r>
      <w:r>
        <w:rPr>
          <w:rFonts w:ascii="Times New Roman"/>
          <w:b w:val="false"/>
          <w:i w:val="false"/>
          <w:color w:val="000000"/>
          <w:sz w:val="28"/>
        </w:rPr>
        <w:t>
      33) пункт 2 статьи 123 дополнить подпунктом 5) следующего содержания:</w:t>
      </w:r>
      <w:r>
        <w:br/>
      </w:r>
      <w:r>
        <w:rPr>
          <w:rFonts w:ascii="Times New Roman"/>
          <w:b w:val="false"/>
          <w:i w:val="false"/>
          <w:color w:val="000000"/>
          <w:sz w:val="28"/>
        </w:rPr>
        <w:t>
      "5)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w:t>
      </w:r>
      <w:r>
        <w:br/>
      </w:r>
      <w:r>
        <w:rPr>
          <w:rFonts w:ascii="Times New Roman"/>
          <w:b w:val="false"/>
          <w:i w:val="false"/>
          <w:color w:val="000000"/>
          <w:sz w:val="28"/>
        </w:rPr>
        <w:t>
      34) в пункте 2 статьи 130 слово "расходам" заменить словом "вычетам";</w:t>
      </w:r>
      <w:r>
        <w:br/>
      </w:r>
      <w:r>
        <w:rPr>
          <w:rFonts w:ascii="Times New Roman"/>
          <w:b w:val="false"/>
          <w:i w:val="false"/>
          <w:color w:val="000000"/>
          <w:sz w:val="28"/>
        </w:rPr>
        <w:t>
      35) статью 132 дополнить пунктом 4 следующего содержания:</w:t>
      </w:r>
      <w:r>
        <w:br/>
      </w:r>
      <w:r>
        <w:rPr>
          <w:rFonts w:ascii="Times New Roman"/>
          <w:b w:val="false"/>
          <w:i w:val="false"/>
          <w:color w:val="000000"/>
          <w:sz w:val="28"/>
        </w:rPr>
        <w:t>
      "4. Корректировка доходов и вычетов производится в том налоговом периоде, в котором наступили случаи, указанные в пункте 1 настоящей статьи.";</w:t>
      </w:r>
      <w:r>
        <w:br/>
      </w:r>
      <w:r>
        <w:rPr>
          <w:rFonts w:ascii="Times New Roman"/>
          <w:b w:val="false"/>
          <w:i w:val="false"/>
          <w:color w:val="000000"/>
          <w:sz w:val="28"/>
        </w:rPr>
        <w:t>
      36) статью 136 дополнить пунктом 4 следующего содержания:</w:t>
      </w:r>
      <w:r>
        <w:br/>
      </w:r>
      <w:r>
        <w:rPr>
          <w:rFonts w:ascii="Times New Roman"/>
          <w:b w:val="false"/>
          <w:i w:val="false"/>
          <w:color w:val="000000"/>
          <w:sz w:val="28"/>
        </w:rPr>
        <w:t>
      "4. Убытком от реализации не подлежащих амортизации активов, указанных в подпунктах 1)-3) пункта 1-1 статьи 87 настоящего Кодекса, является отрицательная разница между стоимостью реализации и первоначальной стоимостью таких активов.";</w:t>
      </w:r>
      <w:r>
        <w:br/>
      </w:r>
      <w:r>
        <w:rPr>
          <w:rFonts w:ascii="Times New Roman"/>
          <w:b w:val="false"/>
          <w:i w:val="false"/>
          <w:color w:val="000000"/>
          <w:sz w:val="28"/>
        </w:rPr>
        <w:t>
      37) пункт 1 статьи 137 после слова "деятельности," дополнить словами "убытки от реализации не подлежащих амортизации активов, указанных в подпунктах 1)-3) пункта 1-1 статьи 87 настоящего Кодекса,";</w:t>
      </w:r>
      <w:r>
        <w:br/>
      </w:r>
      <w:r>
        <w:rPr>
          <w:rFonts w:ascii="Times New Roman"/>
          <w:b w:val="false"/>
          <w:i w:val="false"/>
          <w:color w:val="000000"/>
          <w:sz w:val="28"/>
        </w:rPr>
        <w:t>
      38) в статье 141:</w:t>
      </w:r>
      <w:r>
        <w:br/>
      </w:r>
      <w:r>
        <w:rPr>
          <w:rFonts w:ascii="Times New Roman"/>
          <w:b w:val="false"/>
          <w:i w:val="false"/>
          <w:color w:val="000000"/>
          <w:sz w:val="28"/>
        </w:rPr>
        <w:t>
      в пункте 2:</w:t>
      </w:r>
      <w:r>
        <w:br/>
      </w:r>
      <w:r>
        <w:rPr>
          <w:rFonts w:ascii="Times New Roman"/>
          <w:b w:val="false"/>
          <w:i w:val="false"/>
          <w:color w:val="000000"/>
          <w:sz w:val="28"/>
        </w:rPr>
        <w:t>
      в подпункте 1) слова "на финансовый год, предшествующий предыдущему финансовому году" заменить словами "и действующего на 1 января соответствующего финансового года";</w:t>
      </w:r>
      <w:r>
        <w:br/>
      </w:r>
      <w:r>
        <w:rPr>
          <w:rFonts w:ascii="Times New Roman"/>
          <w:b w:val="false"/>
          <w:i w:val="false"/>
          <w:color w:val="000000"/>
          <w:sz w:val="28"/>
        </w:rPr>
        <w:t>
      в подпункте 2):</w:t>
      </w:r>
      <w:r>
        <w:br/>
      </w:r>
      <w:r>
        <w:rPr>
          <w:rFonts w:ascii="Times New Roman"/>
          <w:b w:val="false"/>
          <w:i w:val="false"/>
          <w:color w:val="000000"/>
          <w:sz w:val="28"/>
        </w:rPr>
        <w:t>
      перед словами "вновь созданные" дополнить словами "если иное не установлено пунктом 11 настоящей статьи,";</w:t>
      </w:r>
      <w:r>
        <w:br/>
      </w:r>
      <w:r>
        <w:rPr>
          <w:rFonts w:ascii="Times New Roman"/>
          <w:b w:val="false"/>
          <w:i w:val="false"/>
          <w:color w:val="000000"/>
          <w:sz w:val="28"/>
        </w:rPr>
        <w:t>
      перед словом "налогоплательщики" дополнить словом "(возникшие)";</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При продлении срока представления декларации по корпоративному подоходному налогу за предыдущий налоговый период:</w:t>
      </w:r>
      <w:r>
        <w:br/>
      </w:r>
      <w:r>
        <w:rPr>
          <w:rFonts w:ascii="Times New Roman"/>
          <w:b w:val="false"/>
          <w:i w:val="false"/>
          <w:color w:val="000000"/>
          <w:sz w:val="28"/>
        </w:rPr>
        <w:t>
      1) сумма авансовых платежей по корпоративному подоходному налогу, подлежащая уплате за период после сдачи декларации по корпоративному подоходному налогу за предыдущий налоговый период, исчисляется в порядке, установленном пунктом 6 настоящей статьи, в том числе за период, на который продлен срок представления декларации по корпоративному подоходному налогу за предыдущий налоговый период;</w:t>
      </w:r>
      <w:r>
        <w:br/>
      </w:r>
      <w:r>
        <w:rPr>
          <w:rFonts w:ascii="Times New Roman"/>
          <w:b w:val="false"/>
          <w:i w:val="false"/>
          <w:color w:val="000000"/>
          <w:sz w:val="28"/>
        </w:rPr>
        <w:t>
      2) налогоплательщик уплачивает сумму авансового платежа за период, на который продлевается срок представления указанной декларации, исходя из предполагаемой суммы авансового платежа, подлежащей уплате за период после сдачи декларации по корпоративному подоходному налогу за предыдущий налоговый период.</w:t>
      </w:r>
      <w:r>
        <w:br/>
      </w:r>
      <w:r>
        <w:rPr>
          <w:rFonts w:ascii="Times New Roman"/>
          <w:b w:val="false"/>
          <w:i w:val="false"/>
          <w:color w:val="000000"/>
          <w:sz w:val="28"/>
        </w:rPr>
        <w:t>
      Положительная разница между суммой авансовых платежей за период, на который продлевается срок представления указанной декларации, исчисленной в расчете суммы авансовых платежей по корпоративному подоходному налогу, подлежащей уплате за период после сдачи декларации по корпоративному подоходному налогу за предыдущий налоговый период, и суммой авансового платежа, уплаченной за период, на который продлевается срок представления декларации по корпоративному подоходному налогу за предыдущий налоговый период, признается задолженностью по авансовым платежам по корпоративному подоходному налогу.";</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Вновь возникшее юридическое лицо в результате реорганизации путем разделения или выделения исчисляет авансовые платежи по корпоративному подоходному налогу в налоговом периоде, в котором осуществлена такая реорганизация, а также в течение двух последующих налоговых периодов, в случае если реорганизованное путем разделения или выделения юридическое лицо исчисляло авансовые платежи по корпоративному подоходному налогу в налоговом периоде, в котором осуществлена такая реорганизация.</w:t>
      </w:r>
      <w:r>
        <w:br/>
      </w:r>
      <w:r>
        <w:rPr>
          <w:rFonts w:ascii="Times New Roman"/>
          <w:b w:val="false"/>
          <w:i w:val="false"/>
          <w:color w:val="000000"/>
          <w:sz w:val="28"/>
        </w:rPr>
        <w:t xml:space="preserve">
      В налоговом периоде, в котором осуществлена реорганизация путем разделения или выделения, а также в течение двух последующих налоговых периодов сумма </w:t>
      </w:r>
      <w:r>
        <w:rPr>
          <w:rFonts w:ascii="Times New Roman"/>
          <w:b w:val="false"/>
          <w:i w:val="false"/>
          <w:color w:val="000000"/>
          <w:sz w:val="28"/>
          <w:u w:val="single"/>
        </w:rPr>
        <w:t>авансовых платежей по корпоративному подоходному налогу</w:t>
      </w:r>
      <w:r>
        <w:rPr>
          <w:rFonts w:ascii="Times New Roman"/>
          <w:b w:val="false"/>
          <w:i w:val="false"/>
          <w:color w:val="000000"/>
          <w:sz w:val="28"/>
        </w:rPr>
        <w:t xml:space="preserve">, </w:t>
      </w:r>
      <w:r>
        <w:rPr>
          <w:rFonts w:ascii="Times New Roman"/>
          <w:b w:val="false"/>
          <w:i w:val="false"/>
          <w:color w:val="000000"/>
          <w:sz w:val="28"/>
          <w:u w:val="single"/>
        </w:rPr>
        <w:t>подлежащая уплате</w:t>
      </w:r>
      <w:r>
        <w:rPr>
          <w:rFonts w:ascii="Times New Roman"/>
          <w:b w:val="false"/>
          <w:i w:val="false"/>
          <w:color w:val="000000"/>
          <w:sz w:val="28"/>
        </w:rPr>
        <w:t xml:space="preserve"> за период до и после сдачи декларации по корпоративному подоходному налогу за предыдущий налоговый период, </w:t>
      </w:r>
      <w:r>
        <w:rPr>
          <w:rFonts w:ascii="Times New Roman"/>
          <w:b w:val="false"/>
          <w:i w:val="false"/>
          <w:color w:val="000000"/>
          <w:sz w:val="28"/>
          <w:u w:val="single"/>
        </w:rPr>
        <w:t>исчисляется</w:t>
      </w:r>
      <w:r>
        <w:rPr>
          <w:rFonts w:ascii="Times New Roman"/>
          <w:b w:val="false"/>
          <w:i w:val="false"/>
          <w:color w:val="000000"/>
          <w:sz w:val="28"/>
        </w:rPr>
        <w:t xml:space="preserve"> вновь возникшим юридическим лицом в результате реорганизации путем разделения или выделения </w:t>
      </w:r>
      <w:r>
        <w:rPr>
          <w:rFonts w:ascii="Times New Roman"/>
          <w:b w:val="false"/>
          <w:i w:val="false"/>
          <w:color w:val="000000"/>
          <w:sz w:val="28"/>
          <w:u w:val="single"/>
        </w:rPr>
        <w:t>исходя</w:t>
      </w:r>
      <w:r>
        <w:rPr>
          <w:rFonts w:ascii="Times New Roman"/>
          <w:b w:val="false"/>
          <w:i w:val="false"/>
          <w:color w:val="000000"/>
          <w:sz w:val="28"/>
        </w:rPr>
        <w:t xml:space="preserve"> из предполагаемой суммы корпоративного подоходного налога за текущий налоговый период.";</w:t>
      </w:r>
      <w:r>
        <w:br/>
      </w:r>
      <w:r>
        <w:rPr>
          <w:rFonts w:ascii="Times New Roman"/>
          <w:b w:val="false"/>
          <w:i w:val="false"/>
          <w:color w:val="000000"/>
          <w:sz w:val="28"/>
        </w:rPr>
        <w:t>
      39) в пункте 2 статьи 143:</w:t>
      </w:r>
      <w:r>
        <w:br/>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вознаграждение по операциям репо;";</w:t>
      </w:r>
      <w:r>
        <w:br/>
      </w:r>
      <w:r>
        <w:rPr>
          <w:rFonts w:ascii="Times New Roman"/>
          <w:b w:val="false"/>
          <w:i w:val="false"/>
          <w:color w:val="000000"/>
          <w:sz w:val="28"/>
        </w:rPr>
        <w:t>
      дополнить подпунктами 11) и 12) следующего содержания:</w:t>
      </w:r>
      <w:r>
        <w:br/>
      </w:r>
      <w:r>
        <w:rPr>
          <w:rFonts w:ascii="Times New Roman"/>
          <w:b w:val="false"/>
          <w:i w:val="false"/>
          <w:color w:val="000000"/>
          <w:sz w:val="28"/>
        </w:rPr>
        <w:t>
      "11) вознаграждение по долговым ценным бумагам, выплачиваемое:</w:t>
      </w:r>
      <w:r>
        <w:br/>
      </w:r>
      <w:r>
        <w:rPr>
          <w:rFonts w:ascii="Times New Roman"/>
          <w:b w:val="false"/>
          <w:i w:val="false"/>
          <w:color w:val="000000"/>
          <w:sz w:val="28"/>
        </w:rPr>
        <w:t>
      организациям, осуществляющим профессиональную деятельность на рынке ценных бумаг;</w:t>
      </w:r>
      <w:r>
        <w:br/>
      </w:r>
      <w:r>
        <w:rPr>
          <w:rFonts w:ascii="Times New Roman"/>
          <w:b w:val="false"/>
          <w:i w:val="false"/>
          <w:color w:val="000000"/>
          <w:sz w:val="28"/>
        </w:rPr>
        <w:t>
      юридическим лицам через организации, осуществляющие профессиональную деятельность на рынке ценных бумаг;</w:t>
      </w:r>
      <w:r>
        <w:br/>
      </w:r>
      <w:r>
        <w:rPr>
          <w:rFonts w:ascii="Times New Roman"/>
          <w:b w:val="false"/>
          <w:i w:val="false"/>
          <w:color w:val="000000"/>
          <w:sz w:val="28"/>
        </w:rPr>
        <w:t>
      12) вознаграждение по депозитам, выплачиваемое некоммерческим организациям, определенным в пункте 1 статьи 134 настоящего Кодекса.";</w:t>
      </w:r>
      <w:r>
        <w:br/>
      </w:r>
      <w:r>
        <w:rPr>
          <w:rFonts w:ascii="Times New Roman"/>
          <w:b w:val="false"/>
          <w:i w:val="false"/>
          <w:color w:val="000000"/>
          <w:sz w:val="28"/>
        </w:rPr>
        <w:t>
      40) пункт 2 статьи 147 изложить в следующей редакции:</w:t>
      </w:r>
      <w:r>
        <w:br/>
      </w:r>
      <w:r>
        <w:rPr>
          <w:rFonts w:ascii="Times New Roman"/>
          <w:b w:val="false"/>
          <w:i w:val="false"/>
          <w:color w:val="000000"/>
          <w:sz w:val="28"/>
        </w:rPr>
        <w:t>
      "2. Налогооблагаемый доход юридических лиц - производителей сельскохозяйственной продукции, уменьшенный на сумму доходов и расходов, предусмотренных статьей 133 настоящего Кодекса, и на сумму убытков, переносимых в порядке, установленном статьей 137 настоящего Кодекса, подлежит обложению налогом по ставке 10 процентов, в случае если такой доход получен от осуществления деятельности по производству сельскохозяйственной продукции с использованием земли, производству сельскохозяйственной продукции животноводства, птицеводства и пчеловодства, а также переработке и реализации указанной продукции собственного производства.";</w:t>
      </w:r>
      <w:r>
        <w:br/>
      </w:r>
      <w:r>
        <w:rPr>
          <w:rFonts w:ascii="Times New Roman"/>
          <w:b w:val="false"/>
          <w:i w:val="false"/>
          <w:color w:val="000000"/>
          <w:sz w:val="28"/>
        </w:rPr>
        <w:t>
      41) часть вторую пункта 1 статьи 150 изложить в следующей редакции:</w:t>
      </w:r>
      <w:r>
        <w:br/>
      </w:r>
      <w:r>
        <w:rPr>
          <w:rFonts w:ascii="Times New Roman"/>
          <w:b w:val="false"/>
          <w:i w:val="false"/>
          <w:color w:val="000000"/>
          <w:sz w:val="28"/>
        </w:rPr>
        <w:t>
      "Перечень товаров, работ, услуг, указанных в подпункте 3) настоящего пункта, определяется Правительством Республики Казахстан в соответствии с Классификатором продукции по видам экономической деятельности, утвержденным уполномоченным государственным органом по стандартизации.";</w:t>
      </w:r>
      <w:r>
        <w:br/>
      </w:r>
      <w:r>
        <w:rPr>
          <w:rFonts w:ascii="Times New Roman"/>
          <w:b w:val="false"/>
          <w:i w:val="false"/>
          <w:color w:val="000000"/>
          <w:sz w:val="28"/>
        </w:rPr>
        <w:t>
      42) в пункте 1 статьи 154:</w:t>
      </w:r>
      <w:r>
        <w:br/>
      </w:r>
      <w:r>
        <w:rPr>
          <w:rFonts w:ascii="Times New Roman"/>
          <w:b w:val="false"/>
          <w:i w:val="false"/>
          <w:color w:val="000000"/>
          <w:sz w:val="28"/>
        </w:rPr>
        <w:t>
      после слов "лицо-резидент)," дополнить словами "а также представление налоговой отчетности";</w:t>
      </w:r>
      <w:r>
        <w:br/>
      </w:r>
      <w:r>
        <w:rPr>
          <w:rFonts w:ascii="Times New Roman"/>
          <w:b w:val="false"/>
          <w:i w:val="false"/>
          <w:color w:val="000000"/>
          <w:sz w:val="28"/>
        </w:rPr>
        <w:t>
      слова "главой 25" заменить словами "главами 19, 25";</w:t>
      </w:r>
      <w:r>
        <w:br/>
      </w:r>
      <w:r>
        <w:rPr>
          <w:rFonts w:ascii="Times New Roman"/>
          <w:b w:val="false"/>
          <w:i w:val="false"/>
          <w:color w:val="000000"/>
          <w:sz w:val="28"/>
        </w:rPr>
        <w:t>
      43) в пункте 3 статьи 155:</w:t>
      </w:r>
      <w:r>
        <w:br/>
      </w:r>
      <w:r>
        <w:rPr>
          <w:rFonts w:ascii="Times New Roman"/>
          <w:b w:val="false"/>
          <w:i w:val="false"/>
          <w:color w:val="000000"/>
          <w:sz w:val="28"/>
        </w:rPr>
        <w:t>
      в подпункте 3) слова "на соответствующий финансовый год законом о республиканском бюджете" заменить словами "законом о республиканском бюджете и действующего на дату начисления таких выплат";</w:t>
      </w:r>
      <w:r>
        <w:br/>
      </w:r>
      <w:r>
        <w:rPr>
          <w:rFonts w:ascii="Times New Roman"/>
          <w:b w:val="false"/>
          <w:i w:val="false"/>
          <w:color w:val="000000"/>
          <w:sz w:val="28"/>
        </w:rPr>
        <w:t>
      в абзацах третьем и четвертом подпункта 4)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в подпункте 26) слова "на соответствующий финансовый год законом о республиканском бюджете" заменить словами "законом о республиканском бюджете и действующего на дату передачи такого имущества";</w:t>
      </w:r>
      <w:r>
        <w:br/>
      </w:r>
      <w:r>
        <w:rPr>
          <w:rFonts w:ascii="Times New Roman"/>
          <w:b w:val="false"/>
          <w:i w:val="false"/>
          <w:color w:val="000000"/>
          <w:sz w:val="28"/>
        </w:rPr>
        <w:t>
      дополнить подпунктом 27) следующего содержания:</w:t>
      </w:r>
      <w:r>
        <w:br/>
      </w:r>
      <w:r>
        <w:rPr>
          <w:rFonts w:ascii="Times New Roman"/>
          <w:b w:val="false"/>
          <w:i w:val="false"/>
          <w:color w:val="000000"/>
          <w:sz w:val="28"/>
        </w:rPr>
        <w:t>
      "27) представительские расходы по приему и обслуживанию лиц, произведенные в соответствии со статьей 102 настоящего Кодекса.";</w:t>
      </w:r>
      <w:r>
        <w:br/>
      </w:r>
      <w:r>
        <w:rPr>
          <w:rFonts w:ascii="Times New Roman"/>
          <w:b w:val="false"/>
          <w:i w:val="false"/>
          <w:color w:val="000000"/>
          <w:sz w:val="28"/>
        </w:rPr>
        <w:t>
      44) в статье 156:</w:t>
      </w:r>
      <w:r>
        <w:br/>
      </w:r>
      <w:r>
        <w:rPr>
          <w:rFonts w:ascii="Times New Roman"/>
          <w:b w:val="false"/>
          <w:i w:val="false"/>
          <w:color w:val="000000"/>
          <w:sz w:val="28"/>
        </w:rPr>
        <w:t>
      в пункте 1:</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дивиденды при одновременном выполнении следующих условий:</w:t>
      </w:r>
      <w:r>
        <w:br/>
      </w:r>
      <w:r>
        <w:rPr>
          <w:rFonts w:ascii="Times New Roman"/>
          <w:b w:val="false"/>
          <w:i w:val="false"/>
          <w:color w:val="000000"/>
          <w:sz w:val="28"/>
        </w:rPr>
        <w:t>
      владение более трех лет акциями или долями участия;</w:t>
      </w:r>
      <w:r>
        <w:br/>
      </w:r>
      <w:r>
        <w:rPr>
          <w:rFonts w:ascii="Times New Roman"/>
          <w:b w:val="false"/>
          <w:i w:val="false"/>
          <w:color w:val="000000"/>
          <w:sz w:val="28"/>
        </w:rPr>
        <w:t>
      50 и более процентов стоимости уставного (акционерного) капитала или акций (долей участия) юридического лица или консорциума на день выплаты дивидендов составляет имущество лиц (лица), не являющихся (не являющегося) недропользователями (недропользователем).</w:t>
      </w:r>
      <w:r>
        <w:br/>
      </w: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r>
        <w:br/>
      </w: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w:t>
      </w:r>
      <w:r>
        <w:br/>
      </w:r>
      <w:r>
        <w:rPr>
          <w:rFonts w:ascii="Times New Roman"/>
          <w:b w:val="false"/>
          <w:i w:val="false"/>
          <w:color w:val="000000"/>
          <w:sz w:val="28"/>
        </w:rPr>
        <w:t>
      части чистого дохода, распределяемого юридическим лицом между его учредителями, участниками;</w:t>
      </w:r>
      <w:r>
        <w:br/>
      </w:r>
      <w:r>
        <w:rPr>
          <w:rFonts w:ascii="Times New Roman"/>
          <w:b w:val="false"/>
          <w:i w:val="false"/>
          <w:color w:val="000000"/>
          <w:sz w:val="28"/>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участников либо путем полного или частичного погашения долей участников (участника), а также при изъятии учредителем, участником доли участия в юридическом лице;";</w:t>
      </w:r>
      <w:r>
        <w:br/>
      </w:r>
      <w:r>
        <w:rPr>
          <w:rFonts w:ascii="Times New Roman"/>
          <w:b w:val="false"/>
          <w:i w:val="false"/>
          <w:color w:val="000000"/>
          <w:sz w:val="28"/>
        </w:rPr>
        <w:t>
      в подпункте 9) слова "на соответствующий финансовый год законом о республиканском бюджете" заменить словами "законом о республиканском бюджете и действующего на дату начисления таких выигрышей";</w:t>
      </w:r>
      <w:r>
        <w:br/>
      </w:r>
      <w:r>
        <w:rPr>
          <w:rFonts w:ascii="Times New Roman"/>
          <w:b w:val="false"/>
          <w:i w:val="false"/>
          <w:color w:val="000000"/>
          <w:sz w:val="28"/>
        </w:rPr>
        <w:t>
      подпункт 13) изложить в следующей редакции:</w:t>
      </w:r>
      <w:r>
        <w:br/>
      </w:r>
      <w:r>
        <w:rPr>
          <w:rFonts w:ascii="Times New Roman"/>
          <w:b w:val="false"/>
          <w:i w:val="false"/>
          <w:color w:val="000000"/>
          <w:sz w:val="28"/>
        </w:rPr>
        <w:t>
      "13) доходы за год в пределах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следующих лиц:</w:t>
      </w:r>
      <w:r>
        <w:br/>
      </w:r>
      <w:r>
        <w:rPr>
          <w:rFonts w:ascii="Times New Roman"/>
          <w:b w:val="false"/>
          <w:i w:val="false"/>
          <w:color w:val="000000"/>
          <w:sz w:val="28"/>
        </w:rPr>
        <w:t>
      участников Великой Отечественной войны и приравненных к ним лиц;</w:t>
      </w:r>
      <w:r>
        <w:br/>
      </w:r>
      <w:r>
        <w:rPr>
          <w:rFonts w:ascii="Times New Roman"/>
          <w:b w:val="false"/>
          <w:i w:val="false"/>
          <w:color w:val="000000"/>
          <w:sz w:val="28"/>
        </w:rPr>
        <w:t>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инвалидов I, II, III групп;</w:t>
      </w:r>
      <w:r>
        <w:br/>
      </w:r>
      <w:r>
        <w:rPr>
          <w:rFonts w:ascii="Times New Roman"/>
          <w:b w:val="false"/>
          <w:i w:val="false"/>
          <w:color w:val="000000"/>
          <w:sz w:val="28"/>
        </w:rPr>
        <w:t>
      ребенка-инвалида;</w:t>
      </w:r>
      <w:r>
        <w:br/>
      </w:r>
      <w:r>
        <w:rPr>
          <w:rFonts w:ascii="Times New Roman"/>
          <w:b w:val="false"/>
          <w:i w:val="false"/>
          <w:color w:val="000000"/>
          <w:sz w:val="28"/>
        </w:rPr>
        <w:t>
      одного из родителей лица, имеющего категорию "ребенок - инвалид", - до достижения таким лицом восемнадцатилетнего возраста;</w:t>
      </w:r>
      <w:r>
        <w:br/>
      </w:r>
      <w:r>
        <w:rPr>
          <w:rFonts w:ascii="Times New Roman"/>
          <w:b w:val="false"/>
          <w:i w:val="false"/>
          <w:color w:val="000000"/>
          <w:sz w:val="28"/>
        </w:rPr>
        <w:t>
      одного из родителей лица, признанного инвалидом по причине "инвалид с детства", - в течение жизни такого лица;";</w:t>
      </w:r>
      <w:r>
        <w:br/>
      </w:r>
      <w:r>
        <w:rPr>
          <w:rFonts w:ascii="Times New Roman"/>
          <w:b w:val="false"/>
          <w:i w:val="false"/>
          <w:color w:val="000000"/>
          <w:sz w:val="28"/>
        </w:rPr>
        <w:t>
      подпункт 14) исключить;</w:t>
      </w:r>
      <w:r>
        <w:br/>
      </w:r>
      <w:r>
        <w:rPr>
          <w:rFonts w:ascii="Times New Roman"/>
          <w:b w:val="false"/>
          <w:i w:val="false"/>
          <w:color w:val="000000"/>
          <w:sz w:val="28"/>
        </w:rPr>
        <w:t>
      в абзаце первом подпункта 18)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в абзацах шестом и седьмом подпункта 24)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пункт 2 после слова "доходов" дополнить словами "ребенка - инвалида,";</w:t>
      </w:r>
      <w:r>
        <w:br/>
      </w:r>
      <w:r>
        <w:rPr>
          <w:rFonts w:ascii="Times New Roman"/>
          <w:b w:val="false"/>
          <w:i w:val="false"/>
          <w:color w:val="000000"/>
          <w:sz w:val="28"/>
        </w:rPr>
        <w:t>
      45) в статье 157 слова "на соответствующий финансовый год законом о республиканском бюджете" заменить словами "законом о республиканском бюджете и действующий на 1 января соответствующего финансового года";</w:t>
      </w:r>
      <w:r>
        <w:br/>
      </w:r>
      <w:r>
        <w:rPr>
          <w:rFonts w:ascii="Times New Roman"/>
          <w:b w:val="false"/>
          <w:i w:val="false"/>
          <w:color w:val="000000"/>
          <w:sz w:val="28"/>
        </w:rPr>
        <w:t>
      46) в части четвертой пункта 3 статьи 161 слова "По структурным подразделениям налогового агента уплата" заменить словами "По доходам работника структурных подразделений налогового агента уплата индивидуального подоходного";</w:t>
      </w:r>
      <w:r>
        <w:br/>
      </w:r>
      <w:r>
        <w:rPr>
          <w:rFonts w:ascii="Times New Roman"/>
          <w:b w:val="false"/>
          <w:i w:val="false"/>
          <w:color w:val="000000"/>
          <w:sz w:val="28"/>
        </w:rPr>
        <w:t>
      47) в пункте 1 статьи 162:</w:t>
      </w:r>
      <w:r>
        <w:br/>
      </w:r>
      <w:r>
        <w:rPr>
          <w:rFonts w:ascii="Times New Roman"/>
          <w:b w:val="false"/>
          <w:i w:val="false"/>
          <w:color w:val="000000"/>
          <w:sz w:val="28"/>
        </w:rPr>
        <w:t>
      слова "с физических лиц-резидентов" заменить словами "по гражданам";</w:t>
      </w:r>
      <w:r>
        <w:br/>
      </w:r>
      <w:r>
        <w:rPr>
          <w:rFonts w:ascii="Times New Roman"/>
          <w:b w:val="false"/>
          <w:i w:val="false"/>
          <w:color w:val="000000"/>
          <w:sz w:val="28"/>
        </w:rPr>
        <w:t>
      слова "и декларация по индивидуальному подоходному налогу и социальному налогу с иностранцев и лиц без гражданства" исключить;</w:t>
      </w:r>
      <w:r>
        <w:br/>
      </w:r>
      <w:r>
        <w:rPr>
          <w:rFonts w:ascii="Times New Roman"/>
          <w:b w:val="false"/>
          <w:i w:val="false"/>
          <w:color w:val="000000"/>
          <w:sz w:val="28"/>
        </w:rPr>
        <w:t>
      48) в статье 166:</w:t>
      </w:r>
      <w:r>
        <w:br/>
      </w:r>
      <w:r>
        <w:rPr>
          <w:rFonts w:ascii="Times New Roman"/>
          <w:b w:val="false"/>
          <w:i w:val="false"/>
          <w:color w:val="000000"/>
          <w:sz w:val="28"/>
        </w:rPr>
        <w:t>
      подпункт 1) пункта 1 изложить в следующей редакции:</w:t>
      </w:r>
      <w:r>
        <w:br/>
      </w:r>
      <w:r>
        <w:rPr>
          <w:rFonts w:ascii="Times New Roman"/>
          <w:b w:val="false"/>
          <w:i w:val="false"/>
          <w:color w:val="000000"/>
          <w:sz w:val="28"/>
        </w:rPr>
        <w:t>
      "1) сумма в минимальном размере заработной платы, установленном законом о республиканском бюджете и действующем на дату начисления дохода, на соответствующий месяц, за который начисляется доход. Общая сумма налогового вычета за год не должна превышать общую сумму минимальных размеров заработной платы, установленных законом о республиканском бюджете и действующих на начало каждого месяца текущего года;";</w:t>
      </w:r>
      <w:r>
        <w:br/>
      </w:r>
      <w:r>
        <w:rPr>
          <w:rFonts w:ascii="Times New Roman"/>
          <w:b w:val="false"/>
          <w:i w:val="false"/>
          <w:color w:val="000000"/>
          <w:sz w:val="28"/>
        </w:rPr>
        <w:t>
      в подпункте 1) пункта 6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49) в статье 170:</w:t>
      </w:r>
      <w:r>
        <w:br/>
      </w:r>
      <w:r>
        <w:rPr>
          <w:rFonts w:ascii="Times New Roman"/>
          <w:b w:val="false"/>
          <w:i w:val="false"/>
          <w:color w:val="000000"/>
          <w:sz w:val="28"/>
        </w:rPr>
        <w:t>
      в пункте 1:</w:t>
      </w:r>
      <w:r>
        <w:br/>
      </w:r>
      <w:r>
        <w:rPr>
          <w:rFonts w:ascii="Times New Roman"/>
          <w:b w:val="false"/>
          <w:i w:val="false"/>
          <w:color w:val="000000"/>
          <w:sz w:val="28"/>
        </w:rPr>
        <w:t>
      часть первую дополнить предложением вторым следующего содержания:</w:t>
      </w:r>
      <w:r>
        <w:br/>
      </w:r>
      <w:r>
        <w:rPr>
          <w:rFonts w:ascii="Times New Roman"/>
          <w:b w:val="false"/>
          <w:i w:val="false"/>
          <w:color w:val="000000"/>
          <w:sz w:val="28"/>
        </w:rPr>
        <w:t>
      "При этом корректировки, предусмотренные статьей 156 настоящего Кодекса, и налоговые вычеты производятся только тем накопительным пенсионным фондом, который осуществляет пенсионные выплаты за счет обязательных пенсионных взносов.";</w:t>
      </w:r>
      <w:r>
        <w:br/>
      </w:r>
      <w:r>
        <w:rPr>
          <w:rFonts w:ascii="Times New Roman"/>
          <w:b w:val="false"/>
          <w:i w:val="false"/>
          <w:color w:val="000000"/>
          <w:sz w:val="28"/>
        </w:rPr>
        <w:t>
      в подпункте 1):</w:t>
      </w:r>
      <w:r>
        <w:br/>
      </w:r>
      <w:r>
        <w:rPr>
          <w:rFonts w:ascii="Times New Roman"/>
          <w:b w:val="false"/>
          <w:i w:val="false"/>
          <w:color w:val="000000"/>
          <w:sz w:val="28"/>
        </w:rPr>
        <w:t>
      после слова "Казахстан," дополнить словами "и (или)";</w:t>
      </w:r>
      <w:r>
        <w:br/>
      </w:r>
      <w:r>
        <w:rPr>
          <w:rFonts w:ascii="Times New Roman"/>
          <w:b w:val="false"/>
          <w:i w:val="false"/>
          <w:color w:val="000000"/>
          <w:sz w:val="28"/>
        </w:rPr>
        <w:t>
      слова "на соответствующий финансовый год законом о республиканском бюджете" заменить словами "законом о республиканском бюджете и действующего на дату начисления дохода";</w:t>
      </w:r>
      <w:r>
        <w:br/>
      </w:r>
      <w:r>
        <w:rPr>
          <w:rFonts w:ascii="Times New Roman"/>
          <w:b w:val="false"/>
          <w:i w:val="false"/>
          <w:color w:val="000000"/>
          <w:sz w:val="28"/>
        </w:rPr>
        <w:t>
      в подпункте 2) слова "на соответствующий финансовый год законом о республиканском бюджете" заменить словами "законом о республиканском бюджете и действующего на дату начисления дохода";</w:t>
      </w:r>
      <w:r>
        <w:br/>
      </w:r>
      <w:r>
        <w:rPr>
          <w:rFonts w:ascii="Times New Roman"/>
          <w:b w:val="false"/>
          <w:i w:val="false"/>
          <w:color w:val="000000"/>
          <w:sz w:val="28"/>
        </w:rPr>
        <w:t>
      пункт 2 исключить;</w:t>
      </w:r>
      <w:r>
        <w:br/>
      </w:r>
      <w:r>
        <w:rPr>
          <w:rFonts w:ascii="Times New Roman"/>
          <w:b w:val="false"/>
          <w:i w:val="false"/>
          <w:color w:val="000000"/>
          <w:sz w:val="28"/>
        </w:rPr>
        <w:t>
      50) в абзаце втором подпункта 1) пункта 2 статьи 175 слова "на соответствующий финансовый год законом о республиканском бюджете" заменить словами "законом о республиканском бюджете и действующего на дату начисления дохода";</w:t>
      </w:r>
      <w:r>
        <w:br/>
      </w:r>
      <w:r>
        <w:rPr>
          <w:rFonts w:ascii="Times New Roman"/>
          <w:b w:val="false"/>
          <w:i w:val="false"/>
          <w:color w:val="000000"/>
          <w:sz w:val="28"/>
        </w:rPr>
        <w:t>
      51) статью 177 дополнить частями второй и третьей следующего содержания:</w:t>
      </w:r>
      <w:r>
        <w:br/>
      </w:r>
      <w:r>
        <w:rPr>
          <w:rFonts w:ascii="Times New Roman"/>
          <w:b w:val="false"/>
          <w:i w:val="false"/>
          <w:color w:val="000000"/>
          <w:sz w:val="28"/>
        </w:rPr>
        <w:t>
      "Имущественным доходом не являются доходы, указанные в подпунктах 2) и 3) настоящей статьи.</w:t>
      </w:r>
      <w:r>
        <w:br/>
      </w:r>
      <w:r>
        <w:rPr>
          <w:rFonts w:ascii="Times New Roman"/>
          <w:b w:val="false"/>
          <w:i w:val="false"/>
          <w:color w:val="000000"/>
          <w:sz w:val="28"/>
        </w:rPr>
        <w:t>
      Прочими доходами не являются доходы, указанные:</w:t>
      </w:r>
      <w:r>
        <w:br/>
      </w:r>
      <w:r>
        <w:rPr>
          <w:rFonts w:ascii="Times New Roman"/>
          <w:b w:val="false"/>
          <w:i w:val="false"/>
          <w:color w:val="000000"/>
          <w:sz w:val="28"/>
        </w:rPr>
        <w:t>
      в подпункте 1) настоящей статьи, за исключением доходов из источников за пределами Республики Казахстан;</w:t>
      </w:r>
      <w:r>
        <w:br/>
      </w:r>
      <w:r>
        <w:rPr>
          <w:rFonts w:ascii="Times New Roman"/>
          <w:b w:val="false"/>
          <w:i w:val="false"/>
          <w:color w:val="000000"/>
          <w:sz w:val="28"/>
        </w:rPr>
        <w:t>
      в подпунктах 2) и 3) настоящей статьи.";</w:t>
      </w:r>
      <w:r>
        <w:br/>
      </w:r>
      <w:r>
        <w:rPr>
          <w:rFonts w:ascii="Times New Roman"/>
          <w:b w:val="false"/>
          <w:i w:val="false"/>
          <w:color w:val="000000"/>
          <w:sz w:val="28"/>
        </w:rPr>
        <w:t>
      52) пункт 4 статьи 180 изложить в следующей редакции:</w:t>
      </w:r>
      <w:r>
        <w:br/>
      </w:r>
      <w:r>
        <w:rPr>
          <w:rFonts w:ascii="Times New Roman"/>
          <w:b w:val="false"/>
          <w:i w:val="false"/>
          <w:color w:val="000000"/>
          <w:sz w:val="28"/>
        </w:rPr>
        <w:t>
      "4. При реализации недвижимого имущества, приобретенного путем долевого участия в жилищном строительстве, приростом стоимости является положительная разница между стоимостью реализации имущества и ценой договора о долевом участии в жилищном строительстве.</w:t>
      </w:r>
      <w:r>
        <w:br/>
      </w:r>
      <w:r>
        <w:rPr>
          <w:rFonts w:ascii="Times New Roman"/>
          <w:b w:val="false"/>
          <w:i w:val="false"/>
          <w:color w:val="000000"/>
          <w:sz w:val="28"/>
        </w:rPr>
        <w:t>
      При реализации недвижимого имущества, приобретенного путем уступки права требования доли в жилом здании по договору о долевом участии в жилищном строительстве, приростом стоимости является положительная разница между стоимостью реализации имущества и стоимостью, по которой налогоплательщик приобрел право требования доли в жилом здании по договору о долевом участии в жилищном строительстве.";</w:t>
      </w:r>
      <w:r>
        <w:br/>
      </w:r>
      <w:r>
        <w:rPr>
          <w:rFonts w:ascii="Times New Roman"/>
          <w:b w:val="false"/>
          <w:i w:val="false"/>
          <w:color w:val="000000"/>
          <w:sz w:val="28"/>
        </w:rPr>
        <w:t>
      53) в статье 184:</w:t>
      </w:r>
      <w:r>
        <w:br/>
      </w:r>
      <w:r>
        <w:rPr>
          <w:rFonts w:ascii="Times New Roman"/>
          <w:b w:val="false"/>
          <w:i w:val="false"/>
          <w:color w:val="000000"/>
          <w:sz w:val="28"/>
        </w:rPr>
        <w:t>
      в пункте 1:</w:t>
      </w:r>
      <w:r>
        <w:br/>
      </w:r>
      <w:r>
        <w:rPr>
          <w:rFonts w:ascii="Times New Roman"/>
          <w:b w:val="false"/>
          <w:i w:val="false"/>
          <w:color w:val="000000"/>
          <w:sz w:val="28"/>
        </w:rPr>
        <w:t>
      в подпункте 1) слово ", полученные" исключить;</w:t>
      </w:r>
      <w:r>
        <w:br/>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доходы от уступки права требования доли в жилом здании по договору о долевом участии в жилищном строительстве.";</w:t>
      </w:r>
      <w:r>
        <w:br/>
      </w:r>
      <w:r>
        <w:rPr>
          <w:rFonts w:ascii="Times New Roman"/>
          <w:b w:val="false"/>
          <w:i w:val="false"/>
          <w:color w:val="000000"/>
          <w:sz w:val="28"/>
        </w:rPr>
        <w:t>
      дополнить пунктами 3 и 4 следующего содержания:</w:t>
      </w:r>
      <w:r>
        <w:br/>
      </w:r>
      <w:r>
        <w:rPr>
          <w:rFonts w:ascii="Times New Roman"/>
          <w:b w:val="false"/>
          <w:i w:val="false"/>
          <w:color w:val="000000"/>
          <w:sz w:val="28"/>
        </w:rPr>
        <w:t>
      "3.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w:t>
      </w:r>
      <w:r>
        <w:br/>
      </w:r>
      <w:r>
        <w:rPr>
          <w:rFonts w:ascii="Times New Roman"/>
          <w:b w:val="false"/>
          <w:i w:val="false"/>
          <w:color w:val="000000"/>
          <w:sz w:val="28"/>
        </w:rPr>
        <w:t>
      4.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стоимостью уступки права требования и стоимостью, по которой он ранее приобрел такое право.";</w:t>
      </w:r>
      <w:r>
        <w:br/>
      </w:r>
      <w:r>
        <w:rPr>
          <w:rFonts w:ascii="Times New Roman"/>
          <w:b w:val="false"/>
          <w:i w:val="false"/>
          <w:color w:val="000000"/>
          <w:sz w:val="28"/>
        </w:rPr>
        <w:t>
      54) в статье 188:</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Резиденты Республики Казахстан уплачивают в Республике Казахстан в соответствии с положениями настоящего Кодекса налоги с доходов из источников в Республике Казахстан и за ее пределами.";</w:t>
      </w:r>
      <w:r>
        <w:br/>
      </w:r>
      <w:r>
        <w:rPr>
          <w:rFonts w:ascii="Times New Roman"/>
          <w:b w:val="false"/>
          <w:i w:val="false"/>
          <w:color w:val="000000"/>
          <w:sz w:val="28"/>
        </w:rPr>
        <w:t>
      в частях первой и второй пункта 2 слово ", полученных" исключить;</w:t>
      </w:r>
      <w:r>
        <w:br/>
      </w:r>
      <w:r>
        <w:rPr>
          <w:rFonts w:ascii="Times New Roman"/>
          <w:b w:val="false"/>
          <w:i w:val="false"/>
          <w:color w:val="000000"/>
          <w:sz w:val="28"/>
        </w:rPr>
        <w:t>
      55) пункт 2 статьи 189 изложить в следующей редакции:</w:t>
      </w:r>
      <w:r>
        <w:br/>
      </w:r>
      <w:r>
        <w:rPr>
          <w:rFonts w:ascii="Times New Roman"/>
          <w:b w:val="false"/>
          <w:i w:val="false"/>
          <w:color w:val="000000"/>
          <w:sz w:val="28"/>
        </w:rPr>
        <w:t>
      "2. 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r>
        <w:br/>
      </w:r>
      <w:r>
        <w:rPr>
          <w:rFonts w:ascii="Times New Roman"/>
          <w:b w:val="false"/>
          <w:i w:val="false"/>
          <w:color w:val="000000"/>
          <w:sz w:val="28"/>
        </w:rPr>
        <w:t>
      Для целей настоящего пункта физическое лицо рассматривается как нерезидент для периода, следующего за последним днем пребывания в Республике Казахстан, если лицо не станет резидентом в году, следующем за годом, в котором заканчивается пребывание этого лица в Республике Казахстан.";</w:t>
      </w:r>
      <w:r>
        <w:br/>
      </w:r>
      <w:r>
        <w:rPr>
          <w:rFonts w:ascii="Times New Roman"/>
          <w:b w:val="false"/>
          <w:i w:val="false"/>
          <w:color w:val="000000"/>
          <w:sz w:val="28"/>
        </w:rPr>
        <w:t>
      56) в абзаце втором пункта 2 статьи 190 слово "нерезидента" заменить словами "иностранца или лица без гражданства в иностранном государстве";</w:t>
      </w:r>
      <w:r>
        <w:br/>
      </w:r>
      <w:r>
        <w:rPr>
          <w:rFonts w:ascii="Times New Roman"/>
          <w:b w:val="false"/>
          <w:i w:val="false"/>
          <w:color w:val="000000"/>
          <w:sz w:val="28"/>
        </w:rPr>
        <w:t>
      57) в статье 191:</w:t>
      </w:r>
      <w:r>
        <w:br/>
      </w:r>
      <w:r>
        <w:rPr>
          <w:rFonts w:ascii="Times New Roman"/>
          <w:b w:val="false"/>
          <w:i w:val="false"/>
          <w:color w:val="000000"/>
          <w:sz w:val="28"/>
        </w:rPr>
        <w:t>
      предложение второе части третьей пункта 2 исключить;</w:t>
      </w:r>
      <w:r>
        <w:br/>
      </w:r>
      <w:r>
        <w:rPr>
          <w:rFonts w:ascii="Times New Roman"/>
          <w:b w:val="false"/>
          <w:i w:val="false"/>
          <w:color w:val="000000"/>
          <w:sz w:val="28"/>
        </w:rPr>
        <w:t>
      в пункте 3:</w:t>
      </w:r>
      <w:r>
        <w:br/>
      </w:r>
      <w:r>
        <w:rPr>
          <w:rFonts w:ascii="Times New Roman"/>
          <w:b w:val="false"/>
          <w:i w:val="false"/>
          <w:color w:val="000000"/>
          <w:sz w:val="28"/>
        </w:rPr>
        <w:t>
      в подпункте 1) слова "проведении страхования или перестрахования" заменить словами "осуществлении деятельности по страхованию или перестрахованию";</w:t>
      </w:r>
      <w:r>
        <w:br/>
      </w:r>
      <w:r>
        <w:rPr>
          <w:rFonts w:ascii="Times New Roman"/>
          <w:b w:val="false"/>
          <w:i w:val="false"/>
          <w:color w:val="000000"/>
          <w:sz w:val="28"/>
        </w:rPr>
        <w:t>
      в подпункте 2) слова "за исключением подпункта 3)" заменить словами "за исключением деятельности, указанной в подпункте 3)";</w:t>
      </w:r>
      <w:r>
        <w:br/>
      </w:r>
      <w:r>
        <w:rPr>
          <w:rFonts w:ascii="Times New Roman"/>
          <w:b w:val="false"/>
          <w:i w:val="false"/>
          <w:color w:val="000000"/>
          <w:sz w:val="28"/>
        </w:rPr>
        <w:t>
      58) в пункте 1 статьи 192:</w:t>
      </w:r>
      <w:r>
        <w:br/>
      </w:r>
      <w:r>
        <w:rPr>
          <w:rFonts w:ascii="Times New Roman"/>
          <w:b w:val="false"/>
          <w:i w:val="false"/>
          <w:color w:val="000000"/>
          <w:sz w:val="28"/>
        </w:rPr>
        <w:t>
      в подпункте 2) слова "услуг в Республике" заменить словами "услуг на территории Республики";</w:t>
      </w:r>
      <w:r>
        <w:br/>
      </w:r>
      <w:r>
        <w:rPr>
          <w:rFonts w:ascii="Times New Roman"/>
          <w:b w:val="false"/>
          <w:i w:val="false"/>
          <w:color w:val="000000"/>
          <w:sz w:val="28"/>
        </w:rPr>
        <w:t>
      в подпункте 5):</w:t>
      </w:r>
      <w:r>
        <w:br/>
      </w:r>
      <w:r>
        <w:rPr>
          <w:rFonts w:ascii="Times New Roman"/>
          <w:b w:val="false"/>
          <w:i w:val="false"/>
          <w:color w:val="000000"/>
          <w:sz w:val="28"/>
        </w:rPr>
        <w:t>
      в абзаце первом слова "стоимости, получаемые в результате" заменить словами "стоимости при";</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r>
        <w:br/>
      </w:r>
      <w:r>
        <w:rPr>
          <w:rFonts w:ascii="Times New Roman"/>
          <w:b w:val="false"/>
          <w:i w:val="false"/>
          <w:color w:val="000000"/>
          <w:sz w:val="28"/>
        </w:rPr>
        <w:t>
      дополнить абзацем третьим следующего содержания:</w:t>
      </w:r>
      <w:r>
        <w:br/>
      </w:r>
      <w:r>
        <w:rPr>
          <w:rFonts w:ascii="Times New Roman"/>
          <w:b w:val="false"/>
          <w:i w:val="false"/>
          <w:color w:val="000000"/>
          <w:sz w:val="28"/>
        </w:rPr>
        <w:t>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r>
        <w:br/>
      </w:r>
      <w:r>
        <w:rPr>
          <w:rFonts w:ascii="Times New Roman"/>
          <w:b w:val="false"/>
          <w:i w:val="false"/>
          <w:color w:val="000000"/>
          <w:sz w:val="28"/>
        </w:rPr>
        <w:t>
      подпункт 19) изложить в следующей редакции:</w:t>
      </w:r>
      <w:r>
        <w:br/>
      </w:r>
      <w:r>
        <w:rPr>
          <w:rFonts w:ascii="Times New Roman"/>
          <w:b w:val="false"/>
          <w:i w:val="false"/>
          <w:color w:val="000000"/>
          <w:sz w:val="28"/>
        </w:rPr>
        <w:t>
      "19) гонорары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r>
        <w:br/>
      </w:r>
      <w:r>
        <w:rPr>
          <w:rFonts w:ascii="Times New Roman"/>
          <w:b w:val="false"/>
          <w:i w:val="false"/>
          <w:color w:val="000000"/>
          <w:sz w:val="28"/>
        </w:rPr>
        <w:t>
      в подпункте 29) слова "деятельности в Республике" заменить словами "деятельности на территории Республики";</w:t>
      </w:r>
      <w:r>
        <w:br/>
      </w:r>
      <w:r>
        <w:rPr>
          <w:rFonts w:ascii="Times New Roman"/>
          <w:b w:val="false"/>
          <w:i w:val="false"/>
          <w:color w:val="000000"/>
          <w:sz w:val="28"/>
        </w:rPr>
        <w:t>
      59) в статье 193:</w:t>
      </w:r>
      <w:r>
        <w:br/>
      </w:r>
      <w:r>
        <w:rPr>
          <w:rFonts w:ascii="Times New Roman"/>
          <w:b w:val="false"/>
          <w:i w:val="false"/>
          <w:color w:val="000000"/>
          <w:sz w:val="28"/>
        </w:rPr>
        <w:t>
      в пункте 1:</w:t>
      </w:r>
      <w:r>
        <w:br/>
      </w:r>
      <w:r>
        <w:rPr>
          <w:rFonts w:ascii="Times New Roman"/>
          <w:b w:val="false"/>
          <w:i w:val="false"/>
          <w:color w:val="000000"/>
          <w:sz w:val="28"/>
        </w:rPr>
        <w:t>
      слова "по ставкам, указанным в статье 194 настоящего Кодекса," исключить;</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"При этом сумма корпоративного подоходного налога, удерживаемого у источника выплаты, исчисляется налоговым агентом путем применения ставок, установленных статьей 194 настоящего Кодекса, к сумме доходов, облагаемых у источника выплаты, указанных в статье 192 настоящего Кодекса.";</w:t>
      </w:r>
      <w:r>
        <w:br/>
      </w:r>
      <w:r>
        <w:rPr>
          <w:rFonts w:ascii="Times New Roman"/>
          <w:b w:val="false"/>
          <w:i w:val="false"/>
          <w:color w:val="000000"/>
          <w:sz w:val="28"/>
        </w:rPr>
        <w:t>
      в пункте 3:</w:t>
      </w:r>
      <w:r>
        <w:br/>
      </w:r>
      <w:r>
        <w:rPr>
          <w:rFonts w:ascii="Times New Roman"/>
          <w:b w:val="false"/>
          <w:i w:val="false"/>
          <w:color w:val="000000"/>
          <w:sz w:val="28"/>
        </w:rPr>
        <w:t>
      в абзаце первом слово "являющихся" заменить словом "признанных";</w:t>
      </w:r>
      <w:r>
        <w:br/>
      </w:r>
      <w:r>
        <w:rPr>
          <w:rFonts w:ascii="Times New Roman"/>
          <w:b w:val="false"/>
          <w:i w:val="false"/>
          <w:color w:val="000000"/>
          <w:sz w:val="28"/>
        </w:rPr>
        <w:t>
      абзац второй подпункта 3) изложить в следующей редакции:</w:t>
      </w:r>
      <w:r>
        <w:br/>
      </w:r>
      <w:r>
        <w:rPr>
          <w:rFonts w:ascii="Times New Roman"/>
          <w:b w:val="false"/>
          <w:i w:val="false"/>
          <w:color w:val="000000"/>
          <w:sz w:val="28"/>
        </w:rPr>
        <w:t>
      "При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r>
        <w:br/>
      </w:r>
      <w:r>
        <w:rPr>
          <w:rFonts w:ascii="Times New Roman"/>
          <w:b w:val="false"/>
          <w:i w:val="false"/>
          <w:color w:val="000000"/>
          <w:sz w:val="28"/>
        </w:rPr>
        <w:t>
      в пункте 5:</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дивиденды при одновременном выполнении следующих условий:</w:t>
      </w:r>
      <w:r>
        <w:br/>
      </w:r>
      <w:r>
        <w:rPr>
          <w:rFonts w:ascii="Times New Roman"/>
          <w:b w:val="false"/>
          <w:i w:val="false"/>
          <w:color w:val="000000"/>
          <w:sz w:val="28"/>
        </w:rPr>
        <w:t>
      владение более трех лет акциями или долями участия;</w:t>
      </w:r>
      <w:r>
        <w:br/>
      </w:r>
      <w:r>
        <w:rPr>
          <w:rFonts w:ascii="Times New Roman"/>
          <w:b w:val="false"/>
          <w:i w:val="false"/>
          <w:color w:val="000000"/>
          <w:sz w:val="28"/>
        </w:rPr>
        <w:t>
      50 и более процентов стоимости уставного (акционерного) капитала или акций (долей участия) юридического лица или консорциума, выплачивающих дивиденды, на день выплаты дивидендов составляет имущество лиц (лица), не являющихся (не являющегося) недропользователями (недропользователем) в Республике Казахстан.</w:t>
      </w:r>
      <w:r>
        <w:br/>
      </w: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r>
        <w:br/>
      </w: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w:t>
      </w:r>
      <w:r>
        <w:br/>
      </w:r>
      <w:r>
        <w:rPr>
          <w:rFonts w:ascii="Times New Roman"/>
          <w:b w:val="false"/>
          <w:i w:val="false"/>
          <w:color w:val="000000"/>
          <w:sz w:val="28"/>
        </w:rPr>
        <w:t>
      части чистого дохода, распределяемого юридическим лицом между его учредителями, участниками;</w:t>
      </w:r>
      <w:r>
        <w:br/>
      </w:r>
      <w:r>
        <w:rPr>
          <w:rFonts w:ascii="Times New Roman"/>
          <w:b w:val="false"/>
          <w:i w:val="false"/>
          <w:color w:val="000000"/>
          <w:sz w:val="28"/>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участников либо путем полного или частичного погашения долей участников (участника), а также при изъятии учредителем, участником доли участия в юридическом лице;";</w:t>
      </w:r>
      <w:r>
        <w:br/>
      </w:r>
      <w:r>
        <w:rPr>
          <w:rFonts w:ascii="Times New Roman"/>
          <w:b w:val="false"/>
          <w:i w:val="false"/>
          <w:color w:val="000000"/>
          <w:sz w:val="28"/>
        </w:rPr>
        <w:t>
      подпункт 7) дополнить словами ", если иное не установлено подпунктом 8) настоящего пункта";</w:t>
      </w:r>
      <w:r>
        <w:br/>
      </w:r>
      <w:r>
        <w:rPr>
          <w:rFonts w:ascii="Times New Roman"/>
          <w:b w:val="false"/>
          <w:i w:val="false"/>
          <w:color w:val="000000"/>
          <w:sz w:val="28"/>
        </w:rPr>
        <w:t>
      60) подпункт 2) статьи 194 после слов "в подпункте 4)" дополнить словами "пункта 1";</w:t>
      </w:r>
      <w:r>
        <w:br/>
      </w:r>
      <w:r>
        <w:rPr>
          <w:rFonts w:ascii="Times New Roman"/>
          <w:b w:val="false"/>
          <w:i w:val="false"/>
          <w:color w:val="000000"/>
          <w:sz w:val="28"/>
        </w:rPr>
        <w:t>
      61) в статье 197:</w:t>
      </w:r>
      <w:r>
        <w:br/>
      </w:r>
      <w:r>
        <w:rPr>
          <w:rFonts w:ascii="Times New Roman"/>
          <w:b w:val="false"/>
          <w:i w:val="false"/>
          <w:color w:val="000000"/>
          <w:sz w:val="28"/>
        </w:rPr>
        <w:t>
      в заголовке статьи:</w:t>
      </w:r>
      <w:r>
        <w:br/>
      </w:r>
      <w:r>
        <w:rPr>
          <w:rFonts w:ascii="Times New Roman"/>
          <w:b w:val="false"/>
          <w:i w:val="false"/>
          <w:color w:val="000000"/>
          <w:sz w:val="28"/>
        </w:rPr>
        <w:t>
      слово "недвижимого" исключить;</w:t>
      </w:r>
      <w:r>
        <w:br/>
      </w:r>
      <w:r>
        <w:rPr>
          <w:rFonts w:ascii="Times New Roman"/>
          <w:b w:val="false"/>
          <w:i w:val="false"/>
          <w:color w:val="000000"/>
          <w:sz w:val="28"/>
        </w:rPr>
        <w:t>
      слово "расположенного" заменить словом "находящегося";</w:t>
      </w:r>
      <w:r>
        <w:br/>
      </w:r>
      <w:r>
        <w:rPr>
          <w:rFonts w:ascii="Times New Roman"/>
          <w:b w:val="false"/>
          <w:i w:val="false"/>
          <w:color w:val="000000"/>
          <w:sz w:val="28"/>
        </w:rPr>
        <w:t>
      слова "ценных бумаг" заменить словом "акций";</w:t>
      </w:r>
      <w:r>
        <w:br/>
      </w:r>
      <w:r>
        <w:rPr>
          <w:rFonts w:ascii="Times New Roman"/>
          <w:b w:val="false"/>
          <w:i w:val="false"/>
          <w:color w:val="000000"/>
          <w:sz w:val="28"/>
        </w:rPr>
        <w:t>
      подпункт 1) пункта 1 изложить в следующей редакции:</w:t>
      </w:r>
      <w:r>
        <w:br/>
      </w:r>
      <w:r>
        <w:rPr>
          <w:rFonts w:ascii="Times New Roman"/>
          <w:b w:val="false"/>
          <w:i w:val="false"/>
          <w:color w:val="000000"/>
          <w:sz w:val="28"/>
        </w:rPr>
        <w:t>
      "1)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r>
        <w:br/>
      </w:r>
      <w:r>
        <w:rPr>
          <w:rFonts w:ascii="Times New Roman"/>
          <w:b w:val="false"/>
          <w:i w:val="false"/>
          <w:color w:val="000000"/>
          <w:sz w:val="28"/>
        </w:rPr>
        <w:t>
      62) в статье 200:</w:t>
      </w:r>
      <w:r>
        <w:br/>
      </w:r>
      <w:r>
        <w:rPr>
          <w:rFonts w:ascii="Times New Roman"/>
          <w:b w:val="false"/>
          <w:i w:val="false"/>
          <w:color w:val="000000"/>
          <w:sz w:val="28"/>
        </w:rPr>
        <w:t>
      пункт 2 исключить;</w:t>
      </w:r>
      <w:r>
        <w:br/>
      </w:r>
      <w:r>
        <w:rPr>
          <w:rFonts w:ascii="Times New Roman"/>
          <w:b w:val="false"/>
          <w:i w:val="false"/>
          <w:color w:val="000000"/>
          <w:sz w:val="28"/>
        </w:rPr>
        <w:t>
      пункты 3 и 4 изложить в следующей редакции:</w:t>
      </w:r>
      <w:r>
        <w:br/>
      </w:r>
      <w:r>
        <w:rPr>
          <w:rFonts w:ascii="Times New Roman"/>
          <w:b w:val="false"/>
          <w:i w:val="false"/>
          <w:color w:val="000000"/>
          <w:sz w:val="28"/>
        </w:rPr>
        <w:t>
      "3. Несмотря на положения статьи 198 настоящего Кодекса, налоговый агент, осуществляющий выплату доходов, указанных в подпункте 4) пункта 2 и пункте 3 статьи 198 настоящего Кодекса, производит исчисление, удержание и перечисление подоходного налога с указанных доходов без осуществления вычетов по ставке, установленной подпунктом 1) статьи 194 настоящего Кодекса, при наличии одновременно следующих условий:</w:t>
      </w:r>
      <w:r>
        <w:br/>
      </w:r>
      <w:r>
        <w:rPr>
          <w:rFonts w:ascii="Times New Roman"/>
          <w:b w:val="false"/>
          <w:i w:val="false"/>
          <w:color w:val="000000"/>
          <w:sz w:val="28"/>
        </w:rPr>
        <w:t>
      1) отсутствие контракта, заключенного с филиалом, представительством юридического лица-нерезидента, юридическим лицом-нерезидентом, осуществляющим деятельность в Республике Казахстан через постоянное учреждение без открытия филиала, представительства;</w:t>
      </w:r>
      <w:r>
        <w:br/>
      </w:r>
      <w:r>
        <w:rPr>
          <w:rFonts w:ascii="Times New Roman"/>
          <w:b w:val="false"/>
          <w:i w:val="false"/>
          <w:color w:val="000000"/>
          <w:sz w:val="28"/>
        </w:rPr>
        <w:t>
      2) отсутствие счета-фактуры по реализованным товарам, работам, услугам, выписанного филиалом, представительством, постоянным учреждением юридического лица-нерезидента.</w:t>
      </w:r>
      <w:r>
        <w:br/>
      </w:r>
      <w:r>
        <w:rPr>
          <w:rFonts w:ascii="Times New Roman"/>
          <w:b w:val="false"/>
          <w:i w:val="false"/>
          <w:color w:val="000000"/>
          <w:sz w:val="28"/>
        </w:rPr>
        <w:t>
      При этом подоходный налог у источника выплаты, удержанный налоговым агентом с доходов юридического лица-нерезидента, подлежит зачету в счет погашения налоговых обязательств постоянного учреждения указанного юридического лица-нерезидента в порядке, установленном пунктом 4 настоящей статьи.</w:t>
      </w:r>
      <w:r>
        <w:br/>
      </w:r>
      <w:r>
        <w:rPr>
          <w:rFonts w:ascii="Times New Roman"/>
          <w:b w:val="false"/>
          <w:i w:val="false"/>
          <w:color w:val="000000"/>
          <w:sz w:val="28"/>
        </w:rPr>
        <w:t>
      В случае невыполнения указанных условий положения настоящего пункта не применяются и доходы такого юридического лица-нерезидента облагаются подоходным налогом в соответствии с положениями статьи 198 настоящего Кодекса. Юридическое лицо-нерезидент обязано представить налоговому агенту нотариально засвидетельствованную копию документа с идентификационным номером филиала, представительства, постоянного учреждения.</w:t>
      </w:r>
      <w:r>
        <w:br/>
      </w:r>
      <w:r>
        <w:rPr>
          <w:rFonts w:ascii="Times New Roman"/>
          <w:b w:val="false"/>
          <w:i w:val="false"/>
          <w:color w:val="000000"/>
          <w:sz w:val="28"/>
        </w:rPr>
        <w:t>
      4. Юридическое лицо-нерезидент, осуществляющее деятельность в Республике Казахстан через постоянное учреждение, исчисляет корпоративный подоходный налог в ретроспективном порядке в соответствии со статьями 198, 199 настоящего Кодекса и представляет декларацию по корпоративному подоходному налогу в налоговый орган по месту нахождения постоянного учреждения с отражением доходов, указанных в пункте 3 настоящей статьи.</w:t>
      </w:r>
      <w:r>
        <w:br/>
      </w:r>
      <w:r>
        <w:rPr>
          <w:rFonts w:ascii="Times New Roman"/>
          <w:b w:val="false"/>
          <w:i w:val="false"/>
          <w:color w:val="000000"/>
          <w:sz w:val="28"/>
        </w:rPr>
        <w:t>
      Сумма корпоративного подоходного налога, исчисленного юридическим лицом-нерезидентом, осуществляющим деятельность в Республике Казахстан через постоянное учреждение, уменьшается на сумму корпоративного подоходного налога, удержанного у источника выплаты с доходов такого юридического лица - нерезидента. Уменьшение производится при наличии документов, подтверждающих удержание налога налоговым агентом.</w:t>
      </w:r>
      <w:r>
        <w:br/>
      </w:r>
      <w:r>
        <w:rPr>
          <w:rFonts w:ascii="Times New Roman"/>
          <w:b w:val="false"/>
          <w:i w:val="false"/>
          <w:color w:val="000000"/>
          <w:sz w:val="28"/>
        </w:rPr>
        <w:t>
      Положительная разница между суммой корпоративного подоходного налога, удержанного у источника выплаты с доходов юридического лица-нерезидента, и суммой корпоративного подоходного налога, исчисленного юридическим лицом-нерезидентом, осуществляющим деятельность в Республике Казахстан через постоянное учреждение, переносится на последующие десять налоговых периодов включительно и последовательно уменьшает суммы корпоративного подоходного налога, подлежащие уплате в бюджет, данных налоговых периодов.";</w:t>
      </w:r>
      <w:r>
        <w:br/>
      </w:r>
      <w:r>
        <w:rPr>
          <w:rFonts w:ascii="Times New Roman"/>
          <w:b w:val="false"/>
          <w:i w:val="false"/>
          <w:color w:val="000000"/>
          <w:sz w:val="28"/>
        </w:rPr>
        <w:t>
      63) в статье 201:</w:t>
      </w:r>
      <w:r>
        <w:br/>
      </w:r>
      <w:r>
        <w:rPr>
          <w:rFonts w:ascii="Times New Roman"/>
          <w:b w:val="false"/>
          <w:i w:val="false"/>
          <w:color w:val="000000"/>
          <w:sz w:val="28"/>
        </w:rPr>
        <w:t>
      в пункте 6:</w:t>
      </w:r>
      <w:r>
        <w:br/>
      </w:r>
      <w:r>
        <w:rPr>
          <w:rFonts w:ascii="Times New Roman"/>
          <w:b w:val="false"/>
          <w:i w:val="false"/>
          <w:color w:val="000000"/>
          <w:sz w:val="28"/>
        </w:rPr>
        <w:t>
      в подпункте 3):</w:t>
      </w:r>
      <w:r>
        <w:br/>
      </w:r>
      <w:r>
        <w:rPr>
          <w:rFonts w:ascii="Times New Roman"/>
          <w:b w:val="false"/>
          <w:i w:val="false"/>
          <w:color w:val="000000"/>
          <w:sz w:val="28"/>
        </w:rPr>
        <w:t>
      в абзаце первом слово "осуществляющее" заменить словом "осуществляющего";</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r>
        <w:br/>
      </w:r>
      <w:r>
        <w:rPr>
          <w:rFonts w:ascii="Times New Roman"/>
          <w:b w:val="false"/>
          <w:i w:val="false"/>
          <w:color w:val="000000"/>
          <w:sz w:val="28"/>
        </w:rPr>
        <w:t>
      абзацы второй и третий подпункта 4) пункта 8 изложить в следующей редакции:</w:t>
      </w:r>
      <w:r>
        <w:br/>
      </w:r>
      <w:r>
        <w:rPr>
          <w:rFonts w:ascii="Times New Roman"/>
          <w:b w:val="false"/>
          <w:i w:val="false"/>
          <w:color w:val="000000"/>
          <w:sz w:val="28"/>
        </w:rPr>
        <w:t>
      "владение более трех лет акциями или долями участия;</w:t>
      </w:r>
      <w:r>
        <w:br/>
      </w:r>
      <w:r>
        <w:rPr>
          <w:rFonts w:ascii="Times New Roman"/>
          <w:b w:val="false"/>
          <w:i w:val="false"/>
          <w:color w:val="000000"/>
          <w:sz w:val="28"/>
        </w:rPr>
        <w:t>
      50 и более процентов стоимости уставного (акционерного) капитала или акций (долей участия) юридического лица или консорциума, выплачивающих дивиденды, на день выплаты дивидендов составляет имущество лиц (лица), не являющихся (не являющегося) недропользователями (недропользователем) в Республике Казахстан.</w:t>
      </w:r>
      <w:r>
        <w:br/>
      </w: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r>
        <w:br/>
      </w: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w:t>
      </w:r>
      <w:r>
        <w:br/>
      </w:r>
      <w:r>
        <w:rPr>
          <w:rFonts w:ascii="Times New Roman"/>
          <w:b w:val="false"/>
          <w:i w:val="false"/>
          <w:color w:val="000000"/>
          <w:sz w:val="28"/>
        </w:rPr>
        <w:t>
      части чистого дохода, распределяемого юридическим лицом между его учредителями, участниками;</w:t>
      </w:r>
      <w:r>
        <w:br/>
      </w:r>
      <w:r>
        <w:rPr>
          <w:rFonts w:ascii="Times New Roman"/>
          <w:b w:val="false"/>
          <w:i w:val="false"/>
          <w:color w:val="000000"/>
          <w:sz w:val="28"/>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участников либо путем полного или частичного погашения долей участников (участника), а также при изъятии учредителем, участником доли участия в юридическом лице;";</w:t>
      </w:r>
      <w:r>
        <w:br/>
      </w:r>
      <w:r>
        <w:rPr>
          <w:rFonts w:ascii="Times New Roman"/>
          <w:b w:val="false"/>
          <w:i w:val="false"/>
          <w:color w:val="000000"/>
          <w:sz w:val="28"/>
        </w:rPr>
        <w:t>
      64) в заголовке и тексте статьи 203 слова "с доходов иностранцев и лиц" заменить словами "по иностранцам и лицам";</w:t>
      </w:r>
      <w:r>
        <w:br/>
      </w:r>
      <w:r>
        <w:rPr>
          <w:rFonts w:ascii="Times New Roman"/>
          <w:b w:val="false"/>
          <w:i w:val="false"/>
          <w:color w:val="000000"/>
          <w:sz w:val="28"/>
        </w:rPr>
        <w:t>
      65) подпункт 4) части второй пункта 7 статьи 208 исключить;</w:t>
      </w:r>
      <w:r>
        <w:br/>
      </w:r>
      <w:r>
        <w:rPr>
          <w:rFonts w:ascii="Times New Roman"/>
          <w:b w:val="false"/>
          <w:i w:val="false"/>
          <w:color w:val="000000"/>
          <w:sz w:val="28"/>
        </w:rPr>
        <w:t>
      66) в статье 212:</w:t>
      </w:r>
      <w:r>
        <w:br/>
      </w:r>
      <w:r>
        <w:rPr>
          <w:rFonts w:ascii="Times New Roman"/>
          <w:b w:val="false"/>
          <w:i w:val="false"/>
          <w:color w:val="000000"/>
          <w:sz w:val="28"/>
        </w:rPr>
        <w:t>
      в пункте 1:</w:t>
      </w:r>
      <w:r>
        <w:br/>
      </w:r>
      <w:r>
        <w:rPr>
          <w:rFonts w:ascii="Times New Roman"/>
          <w:b w:val="false"/>
          <w:i w:val="false"/>
          <w:color w:val="000000"/>
          <w:sz w:val="28"/>
        </w:rPr>
        <w:t>
      в части второй слова ", не позднее дня выплаты дохода" исключить;</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"При этом документ, подтверждающий резидентство, представляется нерезидентом налоговому агенту не позднее одной из следующих дат, которая наступит первой, за исключением случая, предусмотренного пунктом 2 настоящей статьи:</w:t>
      </w:r>
      <w:r>
        <w:br/>
      </w:r>
      <w:r>
        <w:rPr>
          <w:rFonts w:ascii="Times New Roman"/>
          <w:b w:val="false"/>
          <w:i w:val="false"/>
          <w:color w:val="000000"/>
          <w:sz w:val="28"/>
        </w:rPr>
        <w:t>
      1) 31 декабря календарного года, в котором произошла выплата дохода нерезиденту или невыплаченные доходы нерезидента отнесены на вычеты;</w:t>
      </w:r>
      <w:r>
        <w:br/>
      </w:r>
      <w:r>
        <w:rPr>
          <w:rFonts w:ascii="Times New Roman"/>
          <w:b w:val="false"/>
          <w:i w:val="false"/>
          <w:color w:val="000000"/>
          <w:sz w:val="28"/>
        </w:rPr>
        <w:t>
      2) начала проведения плановой налоговой проверки отчетного налогового периода по вопросу исполнения налогового обязательства по подоходному налогу, удерживаемому у источника выплаты;</w:t>
      </w:r>
      <w:r>
        <w:br/>
      </w:r>
      <w:r>
        <w:rPr>
          <w:rFonts w:ascii="Times New Roman"/>
          <w:b w:val="false"/>
          <w:i w:val="false"/>
          <w:color w:val="000000"/>
          <w:sz w:val="28"/>
        </w:rPr>
        <w:t>
      3) не позднее 5 рабочих дней до завершения внеплановой налоговой проверки отчетного налогового периода по вопросу исполнения налогового обязательства по подоходному налогу, удерживаемому у источника выплаты.</w:t>
      </w:r>
      <w:r>
        <w:br/>
      </w:r>
      <w:r>
        <w:rPr>
          <w:rFonts w:ascii="Times New Roman"/>
          <w:b w:val="false"/>
          <w:i w:val="false"/>
          <w:color w:val="000000"/>
          <w:sz w:val="28"/>
        </w:rPr>
        <w:t>
      При этом дата завершения внеплановой налоговой проверки определяется в соответствии с предписанием.";</w:t>
      </w:r>
      <w:r>
        <w:br/>
      </w:r>
      <w:r>
        <w:rPr>
          <w:rFonts w:ascii="Times New Roman"/>
          <w:b w:val="false"/>
          <w:i w:val="false"/>
          <w:color w:val="000000"/>
          <w:sz w:val="28"/>
        </w:rPr>
        <w:t>
      в пункте 2:</w:t>
      </w:r>
      <w:r>
        <w:br/>
      </w:r>
      <w:r>
        <w:rPr>
          <w:rFonts w:ascii="Times New Roman"/>
          <w:b w:val="false"/>
          <w:i w:val="false"/>
          <w:color w:val="000000"/>
          <w:sz w:val="28"/>
        </w:rPr>
        <w:t>
      в части второй:</w:t>
      </w:r>
      <w:r>
        <w:br/>
      </w:r>
      <w:r>
        <w:rPr>
          <w:rFonts w:ascii="Times New Roman"/>
          <w:b w:val="false"/>
          <w:i w:val="false"/>
          <w:color w:val="000000"/>
          <w:sz w:val="28"/>
        </w:rPr>
        <w:t>
      слова "юридическое или физическое лицо, являющееся агентом, номинальным держателем, или" исключить;</w:t>
      </w:r>
      <w:r>
        <w:br/>
      </w:r>
      <w:r>
        <w:rPr>
          <w:rFonts w:ascii="Times New Roman"/>
          <w:b w:val="false"/>
          <w:i w:val="false"/>
          <w:color w:val="000000"/>
          <w:sz w:val="28"/>
        </w:rPr>
        <w:t>
      слово "только" заменить словом "исключительно";</w:t>
      </w:r>
      <w:r>
        <w:br/>
      </w:r>
      <w:r>
        <w:rPr>
          <w:rFonts w:ascii="Times New Roman"/>
          <w:b w:val="false"/>
          <w:i w:val="false"/>
          <w:color w:val="000000"/>
          <w:sz w:val="28"/>
        </w:rPr>
        <w:t>
      дополнить словами ", в том числе агентом, номинальным держателем";</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"В случае, если в соответствии с договором (контрактом) выплата вознаграждения осуществляется через посредника, налоговый агент также имеет право применить сниженную ставку подоходного налога, предусмотренную соответствующим международным договором с государством, резидентом которого является окончательный (фактический) получатель (владелец) такого дохода, при одновременном выполнении следующих условий:</w:t>
      </w:r>
      <w:r>
        <w:br/>
      </w:r>
      <w:r>
        <w:rPr>
          <w:rFonts w:ascii="Times New Roman"/>
          <w:b w:val="false"/>
          <w:i w:val="false"/>
          <w:color w:val="000000"/>
          <w:sz w:val="28"/>
        </w:rPr>
        <w:t>
      1) в договоре (контракте) отражены суммы вознаграждения по каждому лицу, являющемуся окончательным (фактическим) получателем (владельцем) вознаграждения через посредника, с указанием данных такого лица (наименования юридического лица или фамилии, имени, отчества (при его наличии) физического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r>
        <w:br/>
      </w:r>
      <w:r>
        <w:rPr>
          <w:rFonts w:ascii="Times New Roman"/>
          <w:b w:val="false"/>
          <w:i w:val="false"/>
          <w:color w:val="000000"/>
          <w:sz w:val="28"/>
        </w:rPr>
        <w:t>
      2) окончательный (фактический) получатель (владелец) вознаграждения является резидентом страны, с которой Республикой Казахстан заключен международный договор;</w:t>
      </w:r>
      <w:r>
        <w:br/>
      </w:r>
      <w:r>
        <w:rPr>
          <w:rFonts w:ascii="Times New Roman"/>
          <w:b w:val="false"/>
          <w:i w:val="false"/>
          <w:color w:val="000000"/>
          <w:sz w:val="28"/>
        </w:rPr>
        <w:t>
      3) налоговому агенту представлен документ, подтверждающий резидентство лица, являющегося окончательным (фактическим) получателем (владельцем) вознаграждения, соответствующий требованиям пункта 4 статьи 219 настоящего Кодекса.</w:t>
      </w:r>
      <w:r>
        <w:br/>
      </w:r>
      <w:r>
        <w:rPr>
          <w:rFonts w:ascii="Times New Roman"/>
          <w:b w:val="false"/>
          <w:i w:val="false"/>
          <w:color w:val="000000"/>
          <w:sz w:val="28"/>
        </w:rPr>
        <w:t>
      При этом документ, подтверждающий резидентство, представляется налоговому агенту не позднее одной из следующих дат, которая наступит первой:</w:t>
      </w:r>
      <w:r>
        <w:br/>
      </w:r>
      <w:r>
        <w:rPr>
          <w:rFonts w:ascii="Times New Roman"/>
          <w:b w:val="false"/>
          <w:i w:val="false"/>
          <w:color w:val="000000"/>
          <w:sz w:val="28"/>
        </w:rPr>
        <w:t>
      1) 31 декабря календарного года, в котором произошла выплата посреднику дохода нерезидента или невыплаченные посреднику доходы нерезидента отнесены на вычеты;</w:t>
      </w:r>
      <w:r>
        <w:br/>
      </w:r>
      <w:r>
        <w:rPr>
          <w:rFonts w:ascii="Times New Roman"/>
          <w:b w:val="false"/>
          <w:i w:val="false"/>
          <w:color w:val="000000"/>
          <w:sz w:val="28"/>
        </w:rPr>
        <w:t>
      2) начала проведения плановой налоговой проверки отчетного налогового периода по вопросу исполнения налогового обязательства по подоходному налогу, удерживаемому у источника выплаты;</w:t>
      </w:r>
      <w:r>
        <w:br/>
      </w:r>
      <w:r>
        <w:rPr>
          <w:rFonts w:ascii="Times New Roman"/>
          <w:b w:val="false"/>
          <w:i w:val="false"/>
          <w:color w:val="000000"/>
          <w:sz w:val="28"/>
        </w:rPr>
        <w:t>
      3) не позднее 5 рабочих дней до завершения внеплановой налоговой проверки отчетного налогового периода по вопросу исполнения налогового обязательства по подоходному налогу, удерживаемому у источника выплаты.</w:t>
      </w:r>
      <w:r>
        <w:br/>
      </w:r>
      <w:r>
        <w:rPr>
          <w:rFonts w:ascii="Times New Roman"/>
          <w:b w:val="false"/>
          <w:i w:val="false"/>
          <w:color w:val="000000"/>
          <w:sz w:val="28"/>
        </w:rPr>
        <w:t>
      При этом дата завершения внеплановой налоговой проверки определяется в соответствии с предписанием.";</w:t>
      </w:r>
      <w:r>
        <w:br/>
      </w:r>
      <w:r>
        <w:rPr>
          <w:rFonts w:ascii="Times New Roman"/>
          <w:b w:val="false"/>
          <w:i w:val="false"/>
          <w:color w:val="000000"/>
          <w:sz w:val="28"/>
        </w:rPr>
        <w:t>
      в абзаце втором подпункта 3) пункта 3 после слова "реестра" дополнить словами "(реестра акционеров или иного аналогичного документа, предусмотренного законодательством государства, в котором зарегистрирован нерезидент)";</w:t>
      </w:r>
      <w:r>
        <w:br/>
      </w:r>
      <w:r>
        <w:rPr>
          <w:rFonts w:ascii="Times New Roman"/>
          <w:b w:val="false"/>
          <w:i w:val="false"/>
          <w:color w:val="000000"/>
          <w:sz w:val="28"/>
        </w:rPr>
        <w:t>
      67) в статье 217:</w:t>
      </w:r>
      <w:r>
        <w:br/>
      </w:r>
      <w:r>
        <w:rPr>
          <w:rFonts w:ascii="Times New Roman"/>
          <w:b w:val="false"/>
          <w:i w:val="false"/>
          <w:color w:val="000000"/>
          <w:sz w:val="28"/>
        </w:rPr>
        <w:t>
      подпункт 7) части второй пункта 7 изложить в следующей редакции:</w:t>
      </w:r>
      <w:r>
        <w:br/>
      </w:r>
      <w:r>
        <w:rPr>
          <w:rFonts w:ascii="Times New Roman"/>
          <w:b w:val="false"/>
          <w:i w:val="false"/>
          <w:color w:val="000000"/>
          <w:sz w:val="28"/>
        </w:rPr>
        <w:t>
      "7) достоверности данных, указанных в заявлении;";</w:t>
      </w:r>
      <w:r>
        <w:br/>
      </w:r>
      <w:r>
        <w:rPr>
          <w:rFonts w:ascii="Times New Roman"/>
          <w:b w:val="false"/>
          <w:i w:val="false"/>
          <w:color w:val="000000"/>
          <w:sz w:val="28"/>
        </w:rPr>
        <w:t>
      в части первой пункта 16:</w:t>
      </w:r>
      <w:r>
        <w:br/>
      </w:r>
      <w:r>
        <w:rPr>
          <w:rFonts w:ascii="Times New Roman"/>
          <w:b w:val="false"/>
          <w:i w:val="false"/>
          <w:color w:val="000000"/>
          <w:sz w:val="28"/>
        </w:rPr>
        <w:t>
      в абзаце первом:</w:t>
      </w:r>
      <w:r>
        <w:br/>
      </w:r>
      <w:r>
        <w:rPr>
          <w:rFonts w:ascii="Times New Roman"/>
          <w:b w:val="false"/>
          <w:i w:val="false"/>
          <w:color w:val="000000"/>
          <w:sz w:val="28"/>
        </w:rPr>
        <w:t>
      слова "В случае" заменить словами "В случаях";</w:t>
      </w:r>
      <w:r>
        <w:br/>
      </w:r>
      <w:r>
        <w:rPr>
          <w:rFonts w:ascii="Times New Roman"/>
          <w:b w:val="false"/>
          <w:i w:val="false"/>
          <w:color w:val="000000"/>
          <w:sz w:val="28"/>
        </w:rPr>
        <w:t>
      после слов "налогового органа" дополнить словами "или отсутствия решения налогового органа";</w:t>
      </w:r>
      <w:r>
        <w:br/>
      </w:r>
      <w:r>
        <w:rPr>
          <w:rFonts w:ascii="Times New Roman"/>
          <w:b w:val="false"/>
          <w:i w:val="false"/>
          <w:color w:val="000000"/>
          <w:sz w:val="28"/>
        </w:rPr>
        <w:t>
      в подпункте 2) слова "в случае отсутствия решения" заменить словами ", по которому отсутствует решение налогового органа";</w:t>
      </w:r>
      <w:r>
        <w:br/>
      </w:r>
      <w:r>
        <w:rPr>
          <w:rFonts w:ascii="Times New Roman"/>
          <w:b w:val="false"/>
          <w:i w:val="false"/>
          <w:color w:val="000000"/>
          <w:sz w:val="28"/>
        </w:rPr>
        <w:t>
      68) подпункт 2) пункта 1 статьи 219 изложить в следующей редакции:</w:t>
      </w:r>
      <w:r>
        <w:br/>
      </w:r>
      <w:r>
        <w:rPr>
          <w:rFonts w:ascii="Times New Roman"/>
          <w:b w:val="false"/>
          <w:i w:val="false"/>
          <w:color w:val="000000"/>
          <w:sz w:val="28"/>
        </w:rPr>
        <w:t>
      "2) нотариально засвидетельствованных копий учредительных документов 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r>
        <w:br/>
      </w:r>
      <w:r>
        <w:rPr>
          <w:rFonts w:ascii="Times New Roman"/>
          <w:b w:val="false"/>
          <w:i w:val="false"/>
          <w:color w:val="000000"/>
          <w:sz w:val="28"/>
        </w:rPr>
        <w:t>
      69) в части второй пункта 1 статьи 223 после слова "налогов," дополнить словами " выданная и";</w:t>
      </w:r>
      <w:r>
        <w:br/>
      </w:r>
      <w:r>
        <w:rPr>
          <w:rFonts w:ascii="Times New Roman"/>
          <w:b w:val="false"/>
          <w:i w:val="false"/>
          <w:color w:val="000000"/>
          <w:sz w:val="28"/>
        </w:rPr>
        <w:t>
      70) в статье 224:</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Нерезидентом, расположенным и (или) зарегистрированным в государстве с льготным налогообложением, является юридическое лицо-нерезидент, одновременно соответствующее следующим условиям:</w:t>
      </w:r>
      <w:r>
        <w:br/>
      </w:r>
      <w:r>
        <w:rPr>
          <w:rFonts w:ascii="Times New Roman"/>
          <w:b w:val="false"/>
          <w:i w:val="false"/>
          <w:color w:val="000000"/>
          <w:sz w:val="28"/>
        </w:rPr>
        <w:t>
      зарегистрировано в государстве с льготным налогообложением;</w:t>
      </w:r>
      <w:r>
        <w:br/>
      </w:r>
      <w:r>
        <w:rPr>
          <w:rFonts w:ascii="Times New Roman"/>
          <w:b w:val="false"/>
          <w:i w:val="false"/>
          <w:color w:val="000000"/>
          <w:sz w:val="28"/>
        </w:rPr>
        <w:t>
      10 и более процентов его уставного капитала или голосующих акций прямо или косвенно принадлежит резиденту Республики Казахстан.</w:t>
      </w:r>
      <w:r>
        <w:br/>
      </w:r>
      <w:r>
        <w:rPr>
          <w:rFonts w:ascii="Times New Roman"/>
          <w:b w:val="false"/>
          <w:i w:val="false"/>
          <w:color w:val="000000"/>
          <w:sz w:val="28"/>
        </w:rPr>
        <w:t>
      Часть прибыли нерезидентов, расположенных и (или) зарегистрированных в государстве (государствах) с льготным налогообложением, подлежит включению в налогооблагаемый доход резидента Республики Казахстан, которому прямо или косвенно принадлежит 10 и более процентов уставного капитала или голосующих акций таких нерезидентов.</w:t>
      </w:r>
      <w:r>
        <w:br/>
      </w:r>
      <w:r>
        <w:rPr>
          <w:rFonts w:ascii="Times New Roman"/>
          <w:b w:val="false"/>
          <w:i w:val="false"/>
          <w:color w:val="000000"/>
          <w:sz w:val="28"/>
        </w:rPr>
        <w:t>
      Положения настоящего пункта применяются также к участию резидента в других формах организации предпринимательской деятельности, не образующих юридического лица, где доля участия составляет прямо или косвенно 10 и более процентов.</w:t>
      </w:r>
      <w:r>
        <w:br/>
      </w:r>
      <w:r>
        <w:rPr>
          <w:rFonts w:ascii="Times New Roman"/>
          <w:b w:val="false"/>
          <w:i w:val="false"/>
          <w:color w:val="000000"/>
          <w:sz w:val="28"/>
        </w:rPr>
        <w:t>
      Положения настоящего пункта не распространяются на косвенное участие резидента в уставном капитале нерезидента, расположенного и (или) зарегистрированного в государстве с льготным налогообложением, и (или) косвенное владение резидентом голосующими акциями такого нерезидента, осуществляемые через другого резидента.</w:t>
      </w:r>
      <w:r>
        <w:br/>
      </w:r>
      <w:r>
        <w:rPr>
          <w:rFonts w:ascii="Times New Roman"/>
          <w:b w:val="false"/>
          <w:i w:val="false"/>
          <w:color w:val="000000"/>
          <w:sz w:val="28"/>
        </w:rPr>
        <w:t>
      Часть прибыли нерезидентов, расположенных и (или) зарегистрированных в государстве с льготным налогообложением, подлежащая включению в налогооблагаемый доход резидента Республики Казахстан, определяется исходя из доли участия резидента в уставном капитале и (или) доли владения голосующими акциями таких юридических лиц-нерезидентов (далее-консолидируемая прибыль) по следующей формуле:</w:t>
      </w:r>
      <w:r>
        <w:br/>
      </w:r>
      <w:r>
        <w:rPr>
          <w:rFonts w:ascii="Times New Roman"/>
          <w:b w:val="false"/>
          <w:i w:val="false"/>
          <w:color w:val="000000"/>
          <w:sz w:val="28"/>
        </w:rPr>
        <w:t>
      П = (П1 - Див2 )х Д1 + (П2 - Дивn)х Д2 +...+ (Пn - Див (n+1) )х Дn - Див1,</w:t>
      </w:r>
      <w:r>
        <w:br/>
      </w:r>
      <w:r>
        <w:rPr>
          <w:rFonts w:ascii="Times New Roman"/>
          <w:b w:val="false"/>
          <w:i w:val="false"/>
          <w:color w:val="000000"/>
          <w:sz w:val="28"/>
        </w:rPr>
        <w:t>
      где</w:t>
      </w:r>
      <w:r>
        <w:br/>
      </w:r>
      <w:r>
        <w:rPr>
          <w:rFonts w:ascii="Times New Roman"/>
          <w:b w:val="false"/>
          <w:i w:val="false"/>
          <w:color w:val="000000"/>
          <w:sz w:val="28"/>
        </w:rPr>
        <w:t>
      П - консолидируемая прибыль,</w:t>
      </w:r>
      <w:r>
        <w:br/>
      </w:r>
      <w:r>
        <w:rPr>
          <w:rFonts w:ascii="Times New Roman"/>
          <w:b w:val="false"/>
          <w:i w:val="false"/>
          <w:color w:val="000000"/>
          <w:sz w:val="28"/>
        </w:rPr>
        <w:t>
      П1, П2, Пn - сумма прибыли отчетного периода после налогообложения, признанной в отдельной финансовой отчетности каждого нерезидента, расположенного и (или) зарегистрированного в государстве с льготным налогообложением;</w:t>
      </w:r>
      <w:r>
        <w:br/>
      </w:r>
      <w:r>
        <w:rPr>
          <w:rFonts w:ascii="Times New Roman"/>
          <w:b w:val="false"/>
          <w:i w:val="false"/>
          <w:color w:val="000000"/>
          <w:sz w:val="28"/>
        </w:rPr>
        <w:t>
      Д1, Д2, Дn - доля прямого или косвенного участия резидента в уставном капитале каждого нерезидента, расположенного и (или) зарегистрированного в государстве с льготным налогообложением, или доля прямого или косвенного владения резидентом голосующими акциями такого нерезидента;</w:t>
      </w:r>
      <w:r>
        <w:br/>
      </w:r>
      <w:r>
        <w:rPr>
          <w:rFonts w:ascii="Times New Roman"/>
          <w:b w:val="false"/>
          <w:i w:val="false"/>
          <w:color w:val="000000"/>
          <w:sz w:val="28"/>
        </w:rPr>
        <w:t>
      Див2, Дивn - доходы каждого нерезидента, расположенного и (или) зарегистрированного в государстве с льготным налогообложением, в виде дивидендов, полученных в отчетном периоде в результате распределения прибыли другого нерезидента, расположенного и (или) зарегистрированного в государстве с льготным налогообложением;</w:t>
      </w:r>
      <w:r>
        <w:br/>
      </w:r>
      <w:r>
        <w:rPr>
          <w:rFonts w:ascii="Times New Roman"/>
          <w:b w:val="false"/>
          <w:i w:val="false"/>
          <w:color w:val="000000"/>
          <w:sz w:val="28"/>
        </w:rPr>
        <w:t>
      Див1 - доходы физического лица - резидента в виде дивидендов, полученных в отчетном налоговом периоде, в результате распределения прибыли нерезидентов, расположенных и (или) зарегистрированных в государстве с льготным налогообложением.</w:t>
      </w:r>
      <w:r>
        <w:br/>
      </w:r>
      <w:r>
        <w:rPr>
          <w:rFonts w:ascii="Times New Roman"/>
          <w:b w:val="false"/>
          <w:i w:val="false"/>
          <w:color w:val="000000"/>
          <w:sz w:val="28"/>
        </w:rPr>
        <w:t>
      В целях применения настоящего пункта к дивидендам относятся дивиденды, полученные в отчетном периоде, в результате распределения прибыли за предыдущие периоды, не превышающие пяти лет до отчетного периода, другого нерезидента, расположенного и (или) зарегистрированного в государстве с льготным налогообложением, в виде:</w:t>
      </w:r>
      <w:r>
        <w:br/>
      </w:r>
      <w:r>
        <w:rPr>
          <w:rFonts w:ascii="Times New Roman"/>
          <w:b w:val="false"/>
          <w:i w:val="false"/>
          <w:color w:val="000000"/>
          <w:sz w:val="28"/>
        </w:rPr>
        <w:t>
      дохода, полученного по акциям, за исключением акции, находящихся на дату начисления таких дивидендов в официальном списке фондовой биржи, функционирующей на территории Республики Казахстан;</w:t>
      </w:r>
      <w:r>
        <w:br/>
      </w:r>
      <w:r>
        <w:rPr>
          <w:rFonts w:ascii="Times New Roman"/>
          <w:b w:val="false"/>
          <w:i w:val="false"/>
          <w:color w:val="000000"/>
          <w:sz w:val="28"/>
        </w:rPr>
        <w:t>
      части чистого дохода, распределяемого юридическим лицом между его учредителями, участниками.</w:t>
      </w:r>
      <w:r>
        <w:br/>
      </w:r>
      <w:r>
        <w:rPr>
          <w:rFonts w:ascii="Times New Roman"/>
          <w:b w:val="false"/>
          <w:i w:val="false"/>
          <w:color w:val="000000"/>
          <w:sz w:val="28"/>
        </w:rPr>
        <w:t>
      В целях настоящей статьи отчетным периодом признается период, продолжительность которого соответствует продолжительности отчетного налогового периода, определяемого в соответствии со статьей 148 настоящего Кодекса.</w:t>
      </w:r>
      <w:r>
        <w:br/>
      </w:r>
      <w:r>
        <w:rPr>
          <w:rFonts w:ascii="Times New Roman"/>
          <w:b w:val="false"/>
          <w:i w:val="false"/>
          <w:color w:val="000000"/>
          <w:sz w:val="28"/>
        </w:rPr>
        <w:t>
      В случае несоответствия в государстве с льготным налогообложением и Республике Казахстан продолжительности или дат начала и окончания отчетного периода и отчетного налогового периода, определяемого в соответствии со статьей 148 настоящего Кодекса, налогоплательщик обязан скорректировать размер прибыли и сумму дивидендов следующим образом посредством применения поправочных коэффициентов (Kl, K2):</w:t>
      </w:r>
      <w:r>
        <w:br/>
      </w:r>
      <w:r>
        <w:rPr>
          <w:rFonts w:ascii="Times New Roman"/>
          <w:b w:val="false"/>
          <w:i w:val="false"/>
          <w:color w:val="000000"/>
          <w:sz w:val="28"/>
        </w:rPr>
        <w:t>
      П1,П2, Пn = Пу х К1 + Пу + 1 х К2,</w:t>
      </w:r>
      <w:r>
        <w:br/>
      </w:r>
      <w:r>
        <w:rPr>
          <w:rFonts w:ascii="Times New Roman"/>
          <w:b w:val="false"/>
          <w:i w:val="false"/>
          <w:color w:val="000000"/>
          <w:sz w:val="28"/>
        </w:rPr>
        <w:t>
      Див1,Див2, Дивn = Диву х К1 + Диву + 1 х К2,</w:t>
      </w:r>
    </w:p>
    <w:p>
      <w:pPr>
        <w:spacing w:after="0"/>
        <w:ind w:left="0"/>
        <w:jc w:val="both"/>
      </w:pPr>
      <w:r>
        <w:rPr>
          <w:rFonts w:ascii="Times New Roman"/>
          <w:b w:val="false"/>
          <w:i w:val="false"/>
          <w:color w:val="000000"/>
          <w:sz w:val="28"/>
        </w:rPr>
        <w:t xml:space="preserve">      К1 = </w:t>
      </w:r>
      <w:r>
        <w:rPr>
          <w:rFonts w:ascii="Times New Roman"/>
          <w:b w:val="false"/>
          <w:i w:val="false"/>
          <w:color w:val="000000"/>
          <w:sz w:val="28"/>
          <w:u w:val="single"/>
        </w:rPr>
        <w:t>НП(СР)1</w:t>
      </w:r>
      <w:r>
        <w:br/>
      </w:r>
      <w:r>
        <w:rPr>
          <w:rFonts w:ascii="Times New Roman"/>
          <w:b w:val="false"/>
          <w:i w:val="false"/>
          <w:color w:val="000000"/>
          <w:sz w:val="28"/>
        </w:rPr>
        <w:t>
           НП (СР)3,</w:t>
      </w:r>
      <w:r>
        <w:br/>
      </w:r>
      <w:r>
        <w:rPr>
          <w:rFonts w:ascii="Times New Roman"/>
          <w:b w:val="false"/>
          <w:i w:val="false"/>
          <w:color w:val="000000"/>
          <w:sz w:val="28"/>
        </w:rPr>
        <w:t xml:space="preserve">
      К2 = </w:t>
      </w:r>
      <w:r>
        <w:rPr>
          <w:rFonts w:ascii="Times New Roman"/>
          <w:b w:val="false"/>
          <w:i w:val="false"/>
          <w:color w:val="000000"/>
          <w:sz w:val="28"/>
          <w:u w:val="single"/>
        </w:rPr>
        <w:t>НП(СР)2</w:t>
      </w:r>
      <w:r>
        <w:br/>
      </w:r>
      <w:r>
        <w:rPr>
          <w:rFonts w:ascii="Times New Roman"/>
          <w:b w:val="false"/>
          <w:i w:val="false"/>
          <w:color w:val="000000"/>
          <w:sz w:val="28"/>
        </w:rPr>
        <w:t>
           НП(СР)3,</w:t>
      </w:r>
      <w:r>
        <w:br/>
      </w:r>
      <w:r>
        <w:rPr>
          <w:rFonts w:ascii="Times New Roman"/>
          <w:b w:val="false"/>
          <w:i w:val="false"/>
          <w:color w:val="000000"/>
          <w:sz w:val="28"/>
        </w:rPr>
        <w:t>
      где</w:t>
      </w:r>
      <w:r>
        <w:br/>
      </w:r>
      <w:r>
        <w:rPr>
          <w:rFonts w:ascii="Times New Roman"/>
          <w:b w:val="false"/>
          <w:i w:val="false"/>
          <w:color w:val="000000"/>
          <w:sz w:val="28"/>
        </w:rPr>
        <w:t>
      П1, П2, Пn - сумма прибыли отчетного периода после налогообложения, признанной в отдельной финансовой отчетности каждого нерезидента, расположенного и (или) зарегистрированного в государстве с льготным налогообложением;</w:t>
      </w:r>
      <w:r>
        <w:br/>
      </w:r>
      <w:r>
        <w:rPr>
          <w:rFonts w:ascii="Times New Roman"/>
          <w:b w:val="false"/>
          <w:i w:val="false"/>
          <w:color w:val="000000"/>
          <w:sz w:val="28"/>
        </w:rPr>
        <w:t>
      Див2, Дивn - доходы каждого нерезидента, расположенного и (или) зарегистрированного в государстве с льготным налогообложением, в виде дивидендов, полученных в отчетном периоде в результате распределения прибыли другого нерезидента, расположенного и (или) зарегистрированного в государстве с льготным налогообложением;</w:t>
      </w:r>
      <w:r>
        <w:br/>
      </w:r>
      <w:r>
        <w:rPr>
          <w:rFonts w:ascii="Times New Roman"/>
          <w:b w:val="false"/>
          <w:i w:val="false"/>
          <w:color w:val="000000"/>
          <w:sz w:val="28"/>
        </w:rPr>
        <w:t>
      Див1 - доходы физического лица - резидента в виде дивидендов, полученных в отчетном налоговом периоде, в результате распределения прибыли нерезидентов, расположенных и (или) зарегистрированных в государстве с льготным налогообложением,</w:t>
      </w:r>
      <w:r>
        <w:br/>
      </w:r>
      <w:r>
        <w:rPr>
          <w:rFonts w:ascii="Times New Roman"/>
          <w:b w:val="false"/>
          <w:i w:val="false"/>
          <w:color w:val="000000"/>
          <w:sz w:val="28"/>
        </w:rPr>
        <w:t>
      НП (СР)1 - количество месяцев одного отчетного периода в государстве с льготным налогообложением, входящих в рамки отчетного налогового периода в Республике Казахстан,</w:t>
      </w:r>
      <w:r>
        <w:br/>
      </w:r>
      <w:r>
        <w:rPr>
          <w:rFonts w:ascii="Times New Roman"/>
          <w:b w:val="false"/>
          <w:i w:val="false"/>
          <w:color w:val="000000"/>
          <w:sz w:val="28"/>
        </w:rPr>
        <w:t>
      НП (СР)2 - количество месяцев следующего отчетного периода в государстве с льготным налогообложением, входящих в рамки отчетного налогового периода в Республике Казахстан,</w:t>
      </w:r>
      <w:r>
        <w:br/>
      </w:r>
      <w:r>
        <w:rPr>
          <w:rFonts w:ascii="Times New Roman"/>
          <w:b w:val="false"/>
          <w:i w:val="false"/>
          <w:color w:val="000000"/>
          <w:sz w:val="28"/>
        </w:rPr>
        <w:t>
      НП (СР)3 - общее количество месяцев отчетного периода в государстве с льготным налогообложением,</w:t>
      </w:r>
      <w:r>
        <w:br/>
      </w:r>
      <w:r>
        <w:rPr>
          <w:rFonts w:ascii="Times New Roman"/>
          <w:b w:val="false"/>
          <w:i w:val="false"/>
          <w:color w:val="000000"/>
          <w:sz w:val="28"/>
        </w:rPr>
        <w:t>
      Пу - сумма прибыли нерезидента, расположенного и (или) зарегистрированного в государстве с льготным налогообложением, после налогообложения за один отчетный период в таком государстве, часть которого включается в отчетный налоговый период в Республике Казахстан,</w:t>
      </w:r>
      <w:r>
        <w:br/>
      </w:r>
      <w:r>
        <w:rPr>
          <w:rFonts w:ascii="Times New Roman"/>
          <w:b w:val="false"/>
          <w:i w:val="false"/>
          <w:color w:val="000000"/>
          <w:sz w:val="28"/>
        </w:rPr>
        <w:t>
      Пу+1 - сумма прибыли нерезидента, расположенного и (или) зарегистрированного в государстве с льготным налогообложением, после налогообложения за другой отчетный период в таком государстве, часть которого включается в отчетный налоговый период в Республике Казахстан,</w:t>
      </w:r>
      <w:r>
        <w:br/>
      </w:r>
      <w:r>
        <w:rPr>
          <w:rFonts w:ascii="Times New Roman"/>
          <w:b w:val="false"/>
          <w:i w:val="false"/>
          <w:color w:val="000000"/>
          <w:sz w:val="28"/>
        </w:rPr>
        <w:t>
      Диву - доходы в виде дивидендов, полученных в результате распределения прибыли другого нерезидента, расположенного и (или) зарегистрированного в государстве с льготным налогообложением, за один отчетный период в таком государстве, часть которого включается в отчетный налоговый период в Республике Казахстан</w:t>
      </w:r>
      <w:r>
        <w:br/>
      </w:r>
      <w:r>
        <w:rPr>
          <w:rFonts w:ascii="Times New Roman"/>
          <w:b w:val="false"/>
          <w:i w:val="false"/>
          <w:color w:val="000000"/>
          <w:sz w:val="28"/>
        </w:rPr>
        <w:t>
      Диву+1 - доходы в виде дивидендов, полученных в результате распределения прибыли другого нерезидента, расположенного и (или) зарегистрированного в государстве с льготным налогообложением, за другой отчетный период в таком государстве, часть которого включается в отчетный налоговый период в Республике Казахстан.";</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В целях настоящей статьи доля косвенного участия резидента в уставном капитале или косвенного владения резидентом голосующими акциями нерезидента, расположенного и (или) зарегистрированного в государстве с льготным налогообложением, (далее - доля косвенного участия или владения) определяется по следующей формуле:</w:t>
      </w:r>
      <w:r>
        <w:br/>
      </w:r>
      <w:r>
        <w:rPr>
          <w:rFonts w:ascii="Times New Roman"/>
          <w:b w:val="false"/>
          <w:i w:val="false"/>
          <w:color w:val="000000"/>
          <w:sz w:val="28"/>
        </w:rPr>
        <w:t>
      Х = Х1 * Х2 *...* Хn * 100;</w:t>
      </w:r>
      <w:r>
        <w:br/>
      </w:r>
      <w:r>
        <w:rPr>
          <w:rFonts w:ascii="Times New Roman"/>
          <w:b w:val="false"/>
          <w:i w:val="false"/>
          <w:color w:val="000000"/>
          <w:sz w:val="28"/>
        </w:rPr>
        <w:t>
      где:</w:t>
      </w:r>
      <w:r>
        <w:br/>
      </w:r>
      <w:r>
        <w:rPr>
          <w:rFonts w:ascii="Times New Roman"/>
          <w:b w:val="false"/>
          <w:i w:val="false"/>
          <w:color w:val="000000"/>
          <w:sz w:val="28"/>
        </w:rPr>
        <w:t>
      X - доля косвенного участия или владения, в процентах;</w:t>
      </w:r>
      <w:r>
        <w:br/>
      </w:r>
      <w:r>
        <w:rPr>
          <w:rFonts w:ascii="Times New Roman"/>
          <w:b w:val="false"/>
          <w:i w:val="false"/>
          <w:color w:val="000000"/>
          <w:sz w:val="28"/>
        </w:rPr>
        <w:t>
      X1 - коэффициент прямого участия резидента в уставном капитале нерезидента, расположенного и (или) зарегистрированного в государстве с льготным налогообложением, или прямого владения резидентом акциями такого нерезидента;</w:t>
      </w:r>
      <w:r>
        <w:br/>
      </w:r>
      <w:r>
        <w:rPr>
          <w:rFonts w:ascii="Times New Roman"/>
          <w:b w:val="false"/>
          <w:i w:val="false"/>
          <w:color w:val="000000"/>
          <w:sz w:val="28"/>
        </w:rPr>
        <w:t>
      Х2,..., Хn - коэффициент прямого участия каждого нерезидента, расположенного и (или) зарегистрированного в государстве с льготным налогообложением, в уставном капитале другого нерезидента, расположенного и (или) зарегистрированного в государстве с льготным налогообложением, или прямого владения каждым нерезидентом, расположенным и (или) зарегистрированным в государстве с льготным налогообложением, акциями другого нерезидента, расположенного и (или) зарегистрированного в государстве с льготным налогообложением.";</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Сумма прибыли отчетного периода после налогообложения каждого нерезидента, расположенного и (или) зарегистрированного в государстве с льготным налогообложением, часть которой учитывается при определении согласно пункту 1 настоящей статьи части прибыли, подлежащей включению в налогооблагаемый доход резидента в Республике Казахстан, должна быть подтверждена отдельной финансовой отчетностью такого нерезидента.";</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Прибыль каждого нерезидента, расположенного и (или) зарегистрированного в государстве с льготным налогообложением, по данным его отдельной финансовой отчетности в целях применения положений настоящей статьи резидентом Республики Казахстан пересчитывается в тенге с применением среднеарифметического рыночного курса обмена валюты за отчетный период, за который составлена такая отчетность.";</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Резидент, указанный в пункте 1 настоящей статьи, обязан представить в налоговый орган по месту своего нахождения (жительства) не позднее 31 декабря года, следующего за отчетным налоговым периодом, составленную им справку о нерезидентах, расположенных и (или) зарегистрированных в государстве с льготным налогообложением, 10 и более процентов уставного капитала или голосующих акций которых прямо или косвенно ему принадлежит. В такой справке должны быть отражены данные о наименовании юридических лиц-нерезидентов, номера их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r>
        <w:br/>
      </w:r>
      <w:r>
        <w:rPr>
          <w:rFonts w:ascii="Times New Roman"/>
          <w:b w:val="false"/>
          <w:i w:val="false"/>
          <w:color w:val="000000"/>
          <w:sz w:val="28"/>
        </w:rPr>
        <w:t>
      Резидент, указанный в пункте 1 настоящей статьи, также обязан представить копии следующих документов с приложением их нотариально засвидетельствованного перевода на государственном или русском языке:</w:t>
      </w:r>
      <w:r>
        <w:br/>
      </w:r>
      <w:r>
        <w:rPr>
          <w:rFonts w:ascii="Times New Roman"/>
          <w:b w:val="false"/>
          <w:i w:val="false"/>
          <w:color w:val="000000"/>
          <w:sz w:val="28"/>
        </w:rPr>
        <w:t>
      1) консолидированной финансовой отчетности юридического лица - резидента (в случае, если юридическое лицо - резидент имеет дочернюю организацию, зарегистрированную в государстве с льготным налогообложением);</w:t>
      </w:r>
      <w:r>
        <w:br/>
      </w:r>
      <w:r>
        <w:rPr>
          <w:rFonts w:ascii="Times New Roman"/>
          <w:b w:val="false"/>
          <w:i w:val="false"/>
          <w:color w:val="000000"/>
          <w:sz w:val="28"/>
        </w:rPr>
        <w:t>
      2) отдельной финансовой отчетности каждого нерезидента, расположенного и (или) зарегистрированного в государстве с льготным налогообложением;</w:t>
      </w:r>
      <w:r>
        <w:br/>
      </w:r>
      <w:r>
        <w:rPr>
          <w:rFonts w:ascii="Times New Roman"/>
          <w:b w:val="false"/>
          <w:i w:val="false"/>
          <w:color w:val="000000"/>
          <w:sz w:val="28"/>
        </w:rPr>
        <w:t>
      3) документов, подтверждающих распределение дивидендов между акционерами или участниками (решение общего собрания акционеров или иной документ, установленный законодательством иностранного государства), с указанием периода, за которое произведено распределение дивидендов;</w:t>
      </w:r>
      <w:r>
        <w:br/>
      </w:r>
      <w:r>
        <w:rPr>
          <w:rFonts w:ascii="Times New Roman"/>
          <w:b w:val="false"/>
          <w:i w:val="false"/>
          <w:color w:val="000000"/>
          <w:sz w:val="28"/>
        </w:rPr>
        <w:t>
      4) платежных документов, подтверждающих выплату дивидендов каждым нерезидентом, расположенным и (или) зарегистрированным в государстве с льготным налогообложением, с указанием периода, за которое произведена выплата дивидендов;</w:t>
      </w:r>
      <w:r>
        <w:br/>
      </w:r>
      <w:r>
        <w:rPr>
          <w:rFonts w:ascii="Times New Roman"/>
          <w:b w:val="false"/>
          <w:i w:val="false"/>
          <w:color w:val="000000"/>
          <w:sz w:val="28"/>
        </w:rPr>
        <w:t>
      5) аудиторского отчета к каждой финансовой отчетности, указанной в настоящем пункте, в случае, если для вышеуказанных лиц законодательными актами Республики Казахстан или иностранного государства установлено обязательное проведение аудита такой финансовой отчетности.";</w:t>
      </w:r>
      <w:r>
        <w:br/>
      </w:r>
      <w:r>
        <w:rPr>
          <w:rFonts w:ascii="Times New Roman"/>
          <w:b w:val="false"/>
          <w:i w:val="false"/>
          <w:color w:val="000000"/>
          <w:sz w:val="28"/>
        </w:rPr>
        <w:t>
      5) подпункт 3) пункта 3 статьи 225 дополнить абзацем третьим следующего содержания:</w:t>
      </w:r>
      <w:r>
        <w:br/>
      </w:r>
      <w:r>
        <w:rPr>
          <w:rFonts w:ascii="Times New Roman"/>
          <w:b w:val="false"/>
          <w:i w:val="false"/>
          <w:color w:val="000000"/>
          <w:sz w:val="28"/>
        </w:rPr>
        <w:t>
      "вида на жительство в Республике Казахстан (при его наличии);";</w:t>
      </w:r>
      <w:r>
        <w:br/>
      </w:r>
      <w:r>
        <w:rPr>
          <w:rFonts w:ascii="Times New Roman"/>
          <w:b w:val="false"/>
          <w:i w:val="false"/>
          <w:color w:val="000000"/>
          <w:sz w:val="28"/>
        </w:rPr>
        <w:t>
      72) в статье 231:</w:t>
      </w:r>
      <w:r>
        <w:br/>
      </w:r>
      <w:r>
        <w:rPr>
          <w:rFonts w:ascii="Times New Roman"/>
          <w:b w:val="false"/>
          <w:i w:val="false"/>
          <w:color w:val="000000"/>
          <w:sz w:val="28"/>
        </w:rPr>
        <w:t>
      в пункте 1:</w:t>
      </w:r>
      <w:r>
        <w:br/>
      </w:r>
      <w:r>
        <w:rPr>
          <w:rFonts w:ascii="Times New Roman"/>
          <w:b w:val="false"/>
          <w:i w:val="false"/>
          <w:color w:val="000000"/>
          <w:sz w:val="28"/>
        </w:rPr>
        <w:t>
      подпункт 1) дополнить абзацем следующего содержания:</w:t>
      </w:r>
      <w:r>
        <w:br/>
      </w:r>
      <w:r>
        <w:rPr>
          <w:rFonts w:ascii="Times New Roman"/>
          <w:b w:val="false"/>
          <w:i w:val="false"/>
          <w:color w:val="000000"/>
          <w:sz w:val="28"/>
        </w:rPr>
        <w:t>
      "передачу заложенного имущества (товара) залогодателем в случае невыплаты долга;";</w:t>
      </w:r>
      <w:r>
        <w:br/>
      </w:r>
      <w:r>
        <w:rPr>
          <w:rFonts w:ascii="Times New Roman"/>
          <w:b w:val="false"/>
          <w:i w:val="false"/>
          <w:color w:val="000000"/>
          <w:sz w:val="28"/>
        </w:rPr>
        <w:t>
      подпункт 5) исключить;</w:t>
      </w:r>
      <w:r>
        <w:br/>
      </w:r>
      <w:r>
        <w:rPr>
          <w:rFonts w:ascii="Times New Roman"/>
          <w:b w:val="false"/>
          <w:i w:val="false"/>
          <w:color w:val="000000"/>
          <w:sz w:val="28"/>
        </w:rPr>
        <w:t>
      в подпункте 3) пункта 3 слова "на соответствующий финансовый год законом о республиканском бюджете" заменить словами "законом о республиканском бюджете и действующего на дату передачи либо дарения товара";</w:t>
      </w:r>
      <w:r>
        <w:br/>
      </w:r>
      <w:r>
        <w:rPr>
          <w:rFonts w:ascii="Times New Roman"/>
          <w:b w:val="false"/>
          <w:i w:val="false"/>
          <w:color w:val="000000"/>
          <w:sz w:val="28"/>
        </w:rPr>
        <w:t>
      73) в подпункте 2) пункта 1 статьи 235 слово "оформлении" заменить словом "выписке";</w:t>
      </w:r>
      <w:r>
        <w:br/>
      </w:r>
      <w:r>
        <w:rPr>
          <w:rFonts w:ascii="Times New Roman"/>
          <w:b w:val="false"/>
          <w:i w:val="false"/>
          <w:color w:val="000000"/>
          <w:sz w:val="28"/>
        </w:rPr>
        <w:t>
      74) статью 238 дополнить пунктом 16 следующего содержания:</w:t>
      </w:r>
      <w:r>
        <w:br/>
      </w:r>
      <w:r>
        <w:rPr>
          <w:rFonts w:ascii="Times New Roman"/>
          <w:b w:val="false"/>
          <w:i w:val="false"/>
          <w:color w:val="000000"/>
          <w:sz w:val="28"/>
        </w:rPr>
        <w:t>
      "16. При реализации периодических печатных изданий и иной продукции средства массовой информации, включая размещенные на Интернет-ресурсе в общедоступных телекоммуникационных сетях, размер облагаемого оборота определяется на основе стоимости, приходящейся на часть реализованных в отчетном налоговом периоде периодических печатных изданий и иной продукции средства массовой информации.";</w:t>
      </w:r>
      <w:r>
        <w:br/>
      </w:r>
      <w:r>
        <w:rPr>
          <w:rFonts w:ascii="Times New Roman"/>
          <w:b w:val="false"/>
          <w:i w:val="false"/>
          <w:color w:val="000000"/>
          <w:sz w:val="28"/>
        </w:rPr>
        <w:t>
      75) подпункт 1) пункта 3 статьи 244 дополнить абзацем пятым следующего содержания:</w:t>
      </w:r>
      <w:r>
        <w:br/>
      </w:r>
      <w:r>
        <w:rPr>
          <w:rFonts w:ascii="Times New Roman"/>
          <w:b w:val="false"/>
          <w:i w:val="false"/>
          <w:color w:val="000000"/>
          <w:sz w:val="28"/>
        </w:rPr>
        <w:t>
      "морским транспортом - коносамент или морская накладная;";</w:t>
      </w:r>
      <w:r>
        <w:br/>
      </w:r>
      <w:r>
        <w:rPr>
          <w:rFonts w:ascii="Times New Roman"/>
          <w:b w:val="false"/>
          <w:i w:val="false"/>
          <w:color w:val="000000"/>
          <w:sz w:val="28"/>
        </w:rPr>
        <w:t>
      76) часть первую статьи 248 дополнить подпунктом 21) следующего содержания:</w:t>
      </w:r>
      <w:r>
        <w:br/>
      </w:r>
      <w:r>
        <w:rPr>
          <w:rFonts w:ascii="Times New Roman"/>
          <w:b w:val="false"/>
          <w:i w:val="false"/>
          <w:color w:val="000000"/>
          <w:sz w:val="28"/>
        </w:rPr>
        <w:t>
      "21) товаров, помещенных под таможенный режим магазина беспошлинной торговли.";</w:t>
      </w:r>
      <w:r>
        <w:br/>
      </w:r>
      <w:r>
        <w:rPr>
          <w:rFonts w:ascii="Times New Roman"/>
          <w:b w:val="false"/>
          <w:i w:val="false"/>
          <w:color w:val="000000"/>
          <w:sz w:val="28"/>
        </w:rPr>
        <w:t>
      77) часть третью пункта 2 статьи 249 исключить;</w:t>
      </w:r>
      <w:r>
        <w:br/>
      </w:r>
      <w:r>
        <w:rPr>
          <w:rFonts w:ascii="Times New Roman"/>
          <w:b w:val="false"/>
          <w:i w:val="false"/>
          <w:color w:val="000000"/>
          <w:sz w:val="28"/>
        </w:rPr>
        <w:t>
      78) в статье 256:</w:t>
      </w:r>
      <w:r>
        <w:br/>
      </w:r>
      <w:r>
        <w:rPr>
          <w:rFonts w:ascii="Times New Roman"/>
          <w:b w:val="false"/>
          <w:i w:val="false"/>
          <w:color w:val="000000"/>
          <w:sz w:val="28"/>
        </w:rPr>
        <w:t>
      в подпункте 2) пункта 1 слово "выставлен" заменить словом "выписан";</w:t>
      </w:r>
      <w:r>
        <w:br/>
      </w:r>
      <w:r>
        <w:rPr>
          <w:rFonts w:ascii="Times New Roman"/>
          <w:b w:val="false"/>
          <w:i w:val="false"/>
          <w:color w:val="000000"/>
          <w:sz w:val="28"/>
        </w:rPr>
        <w:t>
      в пункте 2:</w:t>
      </w:r>
      <w:r>
        <w:br/>
      </w:r>
      <w:r>
        <w:rPr>
          <w:rFonts w:ascii="Times New Roman"/>
          <w:b w:val="false"/>
          <w:i w:val="false"/>
          <w:color w:val="000000"/>
          <w:sz w:val="28"/>
        </w:rPr>
        <w:t>
      в подпункте 1) слово "выставленным" заменить словом "выписанным";</w:t>
      </w:r>
      <w:r>
        <w:br/>
      </w:r>
      <w:r>
        <w:rPr>
          <w:rFonts w:ascii="Times New Roman"/>
          <w:b w:val="false"/>
          <w:i w:val="false"/>
          <w:color w:val="000000"/>
          <w:sz w:val="28"/>
        </w:rPr>
        <w:t>
      подпункт 4) дополнить словами ", включая размещенные на Интернет-ресурсе в общедоступных телекоммуникационных сетях";</w:t>
      </w:r>
      <w:r>
        <w:br/>
      </w:r>
      <w:r>
        <w:rPr>
          <w:rFonts w:ascii="Times New Roman"/>
          <w:b w:val="false"/>
          <w:i w:val="false"/>
          <w:color w:val="000000"/>
          <w:sz w:val="28"/>
        </w:rPr>
        <w:t>
      в абзаце первом подпункта 8) слово "авиационном" заменить словом "воздушном";</w:t>
      </w:r>
      <w:r>
        <w:br/>
      </w:r>
      <w:r>
        <w:rPr>
          <w:rFonts w:ascii="Times New Roman"/>
          <w:b w:val="false"/>
          <w:i w:val="false"/>
          <w:color w:val="000000"/>
          <w:sz w:val="28"/>
        </w:rPr>
        <w:t>
      79) пункт 1 статьи 257 изложить в следующей редакции:</w:t>
      </w:r>
      <w:r>
        <w:br/>
      </w:r>
      <w:r>
        <w:rPr>
          <w:rFonts w:ascii="Times New Roman"/>
          <w:b w:val="false"/>
          <w:i w:val="false"/>
          <w:color w:val="000000"/>
          <w:sz w:val="28"/>
        </w:rPr>
        <w:t>
      "1. Налог на добавленную стоимость не зачитывается и относится на вычеты при определении налогооблагаемого дохода в порядке, установленном настоящим Кодексом, если подлежит уплате в связи с получением:</w:t>
      </w:r>
      <w:r>
        <w:br/>
      </w:r>
      <w:r>
        <w:rPr>
          <w:rFonts w:ascii="Times New Roman"/>
          <w:b w:val="false"/>
          <w:i w:val="false"/>
          <w:color w:val="000000"/>
          <w:sz w:val="28"/>
        </w:rPr>
        <w:t>
      1) товаров, работ, услуг, используемых не в целях облагаемого оборота;</w:t>
      </w:r>
      <w:r>
        <w:br/>
      </w:r>
      <w:r>
        <w:rPr>
          <w:rFonts w:ascii="Times New Roman"/>
          <w:b w:val="false"/>
          <w:i w:val="false"/>
          <w:color w:val="000000"/>
          <w:sz w:val="28"/>
        </w:rPr>
        <w:t>
      2) легковых автомобилей, приобретаемых в качестве основных средств;</w:t>
      </w:r>
      <w:r>
        <w:br/>
      </w:r>
      <w:r>
        <w:rPr>
          <w:rFonts w:ascii="Times New Roman"/>
          <w:b w:val="false"/>
          <w:i w:val="false"/>
          <w:color w:val="000000"/>
          <w:sz w:val="28"/>
        </w:rPr>
        <w:t>
      3) товаров, работ, услуг, по которым счета-фактуры выписаны с нарушением требований, установленных настоящим Кодексом.";</w:t>
      </w:r>
      <w:r>
        <w:br/>
      </w:r>
      <w:r>
        <w:rPr>
          <w:rFonts w:ascii="Times New Roman"/>
          <w:b w:val="false"/>
          <w:i w:val="false"/>
          <w:color w:val="000000"/>
          <w:sz w:val="28"/>
        </w:rPr>
        <w:t>
      80) статью 262 дополнить пунктом 6 следующего содержания:</w:t>
      </w:r>
      <w:r>
        <w:br/>
      </w:r>
      <w:r>
        <w:rPr>
          <w:rFonts w:ascii="Times New Roman"/>
          <w:b w:val="false"/>
          <w:i w:val="false"/>
          <w:color w:val="000000"/>
          <w:sz w:val="28"/>
        </w:rPr>
        <w:t>
      "6. Плательщики налога на добавленную стоимость, использующие раздельный метод отнесения в зачет, имеют право на применение пропорционального метода в части сумм налога на добавленную стоимость по товарам, работам, услугам, используемым одновременно для целей облагаемых и необлагаемых оборотов.";</w:t>
      </w:r>
      <w:r>
        <w:br/>
      </w:r>
      <w:r>
        <w:rPr>
          <w:rFonts w:ascii="Times New Roman"/>
          <w:b w:val="false"/>
          <w:i w:val="false"/>
          <w:color w:val="000000"/>
          <w:sz w:val="28"/>
        </w:rPr>
        <w:t>
      81) в статье 263:</w:t>
      </w:r>
      <w:r>
        <w:br/>
      </w:r>
      <w:r>
        <w:rPr>
          <w:rFonts w:ascii="Times New Roman"/>
          <w:b w:val="false"/>
          <w:i w:val="false"/>
          <w:color w:val="000000"/>
          <w:sz w:val="28"/>
        </w:rPr>
        <w:t>
      в пункте 2 слово "оформить" заменить словом "выписать";</w:t>
      </w:r>
      <w:r>
        <w:br/>
      </w:r>
      <w:r>
        <w:rPr>
          <w:rFonts w:ascii="Times New Roman"/>
          <w:b w:val="false"/>
          <w:i w:val="false"/>
          <w:color w:val="000000"/>
          <w:sz w:val="28"/>
        </w:rPr>
        <w:t>
      в подпункте 2) пункта 5 слово "составления" заменить словом "выписки";</w:t>
      </w:r>
      <w:r>
        <w:br/>
      </w:r>
      <w:r>
        <w:rPr>
          <w:rFonts w:ascii="Times New Roman"/>
          <w:b w:val="false"/>
          <w:i w:val="false"/>
          <w:color w:val="000000"/>
          <w:sz w:val="28"/>
        </w:rPr>
        <w:t>
      часть вторую пункта 7 изложить в следующей редакции:</w:t>
      </w:r>
      <w:r>
        <w:br/>
      </w:r>
      <w:r>
        <w:rPr>
          <w:rFonts w:ascii="Times New Roman"/>
          <w:b w:val="false"/>
          <w:i w:val="false"/>
          <w:color w:val="000000"/>
          <w:sz w:val="28"/>
        </w:rPr>
        <w:t>
      "Плательщик налога на добавленную стоимость вправе выписывать счета-фактуры:</w:t>
      </w:r>
      <w:r>
        <w:br/>
      </w:r>
      <w:r>
        <w:rPr>
          <w:rFonts w:ascii="Times New Roman"/>
          <w:b w:val="false"/>
          <w:i w:val="false"/>
          <w:color w:val="000000"/>
          <w:sz w:val="28"/>
        </w:rPr>
        <w:t>
      при реализации электроэнергии, воды, газа, услуг связи, коммунальных услуг, железнодорожных перевозок, а также транспортно-экспедиторское обслуживание, банковские операции, которые облагаются налогом на добавленную стоимость - по итогам календарного месяца не позднее 20 числа месяца, следующего за месяцем, по итогам которого выписывается счет-фактура;</w:t>
      </w:r>
      <w:r>
        <w:br/>
      </w:r>
      <w:r>
        <w:rPr>
          <w:rFonts w:ascii="Times New Roman"/>
          <w:b w:val="false"/>
          <w:i w:val="false"/>
          <w:color w:val="000000"/>
          <w:sz w:val="28"/>
        </w:rPr>
        <w:t>
      при передаче имущества в финансовый лизинг в части начисленной суммы вознаграждения - по итогам календарного квартала, не позднее 20 числа месяца, следующего за кварталом, по итогам которого выписывается счет-фактура.";</w:t>
      </w:r>
      <w:r>
        <w:br/>
      </w:r>
      <w:r>
        <w:rPr>
          <w:rFonts w:ascii="Times New Roman"/>
          <w:b w:val="false"/>
          <w:i w:val="false"/>
          <w:color w:val="000000"/>
          <w:sz w:val="28"/>
        </w:rPr>
        <w:t>
      в пункте 16:</w:t>
      </w:r>
      <w:r>
        <w:br/>
      </w:r>
      <w:r>
        <w:rPr>
          <w:rFonts w:ascii="Times New Roman"/>
          <w:b w:val="false"/>
          <w:i w:val="false"/>
          <w:color w:val="000000"/>
          <w:sz w:val="28"/>
        </w:rPr>
        <w:t>
      слова "подпунктом 8)" заменить словами "подпунктами 7) и 8)";</w:t>
      </w:r>
      <w:r>
        <w:br/>
      </w:r>
      <w:r>
        <w:rPr>
          <w:rFonts w:ascii="Times New Roman"/>
          <w:b w:val="false"/>
          <w:i w:val="false"/>
          <w:color w:val="000000"/>
          <w:sz w:val="28"/>
        </w:rPr>
        <w:t>
      слово "оформить" заменить словом "выписать";</w:t>
      </w:r>
      <w:r>
        <w:br/>
      </w:r>
      <w:r>
        <w:rPr>
          <w:rFonts w:ascii="Times New Roman"/>
          <w:b w:val="false"/>
          <w:i w:val="false"/>
          <w:color w:val="000000"/>
          <w:sz w:val="28"/>
        </w:rPr>
        <w:t>
      слова "настоящей статьи" заменить словами "настоящего раздела";</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"При этом наряду с датой выписки счета-фактуры указывается дата совершения оборота по реализации поставщиком услуг.";</w:t>
      </w:r>
      <w:r>
        <w:br/>
      </w:r>
      <w:r>
        <w:rPr>
          <w:rFonts w:ascii="Times New Roman"/>
          <w:b w:val="false"/>
          <w:i w:val="false"/>
          <w:color w:val="000000"/>
          <w:sz w:val="28"/>
        </w:rPr>
        <w:t>
      в части второй пункта 18:</w:t>
      </w:r>
      <w:r>
        <w:br/>
      </w:r>
      <w:r>
        <w:rPr>
          <w:rFonts w:ascii="Times New Roman"/>
          <w:b w:val="false"/>
          <w:i w:val="false"/>
          <w:color w:val="000000"/>
          <w:sz w:val="28"/>
        </w:rPr>
        <w:t>
      в абзаце втором слова "выставленного", "выставленном" заменить соответственно словами "выписанного", "выписанном";</w:t>
      </w:r>
      <w:r>
        <w:br/>
      </w:r>
      <w:r>
        <w:rPr>
          <w:rFonts w:ascii="Times New Roman"/>
          <w:b w:val="false"/>
          <w:i w:val="false"/>
          <w:color w:val="000000"/>
          <w:sz w:val="28"/>
        </w:rPr>
        <w:t>
      в абзаце третьем слово "выставленного" заменить словом "выписанного";</w:t>
      </w:r>
      <w:r>
        <w:br/>
      </w:r>
      <w:r>
        <w:rPr>
          <w:rFonts w:ascii="Times New Roman"/>
          <w:b w:val="false"/>
          <w:i w:val="false"/>
          <w:color w:val="000000"/>
          <w:sz w:val="28"/>
        </w:rPr>
        <w:t>
      дополнить пунктом 20 следующего содержания:</w:t>
      </w:r>
      <w:r>
        <w:br/>
      </w:r>
      <w:r>
        <w:rPr>
          <w:rFonts w:ascii="Times New Roman"/>
          <w:b w:val="false"/>
          <w:i w:val="false"/>
          <w:color w:val="000000"/>
          <w:sz w:val="28"/>
        </w:rPr>
        <w:t>
      "20. Выписка счета-фактуры покупателю товаров, работ, услуг, реализуемых на условиях, соответствующих договору поручения, осуществляется доверителем в порядке, установленном настоящим разделом, если иное не установлено настоящим пунктом.</w:t>
      </w:r>
      <w:r>
        <w:br/>
      </w:r>
      <w:r>
        <w:rPr>
          <w:rFonts w:ascii="Times New Roman"/>
          <w:b w:val="false"/>
          <w:i w:val="false"/>
          <w:color w:val="000000"/>
          <w:sz w:val="28"/>
        </w:rPr>
        <w:t>
      В случаях, предусмотренных пунктом 2 статьи 233 настоящего Кодекса, счет-фактура выписывается поверенным в порядке, установленном настоящим разделом.";</w:t>
      </w:r>
      <w:r>
        <w:br/>
      </w:r>
      <w:r>
        <w:rPr>
          <w:rFonts w:ascii="Times New Roman"/>
          <w:b w:val="false"/>
          <w:i w:val="false"/>
          <w:color w:val="000000"/>
          <w:sz w:val="28"/>
        </w:rPr>
        <w:t>
      82) в статье 264:</w:t>
      </w:r>
      <w:r>
        <w:br/>
      </w:r>
      <w:r>
        <w:rPr>
          <w:rFonts w:ascii="Times New Roman"/>
          <w:b w:val="false"/>
          <w:i w:val="false"/>
          <w:color w:val="000000"/>
          <w:sz w:val="28"/>
        </w:rPr>
        <w:t>
      в части второй пункта 1 слово "выставленных" заменить словом "выписанных";</w:t>
      </w:r>
      <w:r>
        <w:br/>
      </w:r>
      <w:r>
        <w:rPr>
          <w:rFonts w:ascii="Times New Roman"/>
          <w:b w:val="false"/>
          <w:i w:val="false"/>
          <w:color w:val="000000"/>
          <w:sz w:val="28"/>
        </w:rPr>
        <w:t>
      в пункте 3:</w:t>
      </w:r>
      <w:r>
        <w:br/>
      </w:r>
      <w:r>
        <w:rPr>
          <w:rFonts w:ascii="Times New Roman"/>
          <w:b w:val="false"/>
          <w:i w:val="false"/>
          <w:color w:val="000000"/>
          <w:sz w:val="28"/>
        </w:rPr>
        <w:t>
      в части первой слово "составляется" заменить словом "выписывается";</w:t>
      </w:r>
      <w:r>
        <w:br/>
      </w:r>
      <w:r>
        <w:rPr>
          <w:rFonts w:ascii="Times New Roman"/>
          <w:b w:val="false"/>
          <w:i w:val="false"/>
          <w:color w:val="000000"/>
          <w:sz w:val="28"/>
        </w:rPr>
        <w:t>
      в подпункте 1) части четвертой слово "составления" заменить словом "выписки";</w:t>
      </w:r>
      <w:r>
        <w:br/>
      </w:r>
      <w:r>
        <w:rPr>
          <w:rFonts w:ascii="Times New Roman"/>
          <w:b w:val="false"/>
          <w:i w:val="false"/>
          <w:color w:val="000000"/>
          <w:sz w:val="28"/>
        </w:rPr>
        <w:t>
      83) подпункт 1) пункта 2 статьи 267 дополнить абзацем следующего содержания:</w:t>
      </w:r>
      <w:r>
        <w:br/>
      </w:r>
      <w:r>
        <w:rPr>
          <w:rFonts w:ascii="Times New Roman"/>
          <w:b w:val="false"/>
          <w:i w:val="false"/>
          <w:color w:val="000000"/>
          <w:sz w:val="28"/>
        </w:rPr>
        <w:t>
      "Определение видов деятельности в целях применения подпункта 1) настоящего пункта осуществляется в соответствии с Общим классификатором видов экономической деятельности, утвержденным уполномоченным государственным органом по стандартизации;";</w:t>
      </w:r>
      <w:r>
        <w:br/>
      </w:r>
      <w:r>
        <w:rPr>
          <w:rFonts w:ascii="Times New Roman"/>
          <w:b w:val="false"/>
          <w:i w:val="false"/>
          <w:color w:val="000000"/>
          <w:sz w:val="28"/>
        </w:rPr>
        <w:t>
      84) в подпункте 5) пункта 4 статьи 275 слово "выставленный" заменить словом "выписанный";</w:t>
      </w:r>
      <w:r>
        <w:br/>
      </w:r>
      <w:r>
        <w:rPr>
          <w:rFonts w:ascii="Times New Roman"/>
          <w:b w:val="false"/>
          <w:i w:val="false"/>
          <w:color w:val="000000"/>
          <w:sz w:val="28"/>
        </w:rPr>
        <w:t>
      85) в статье 276:</w:t>
      </w:r>
      <w:r>
        <w:br/>
      </w:r>
      <w:r>
        <w:rPr>
          <w:rFonts w:ascii="Times New Roman"/>
          <w:b w:val="false"/>
          <w:i w:val="false"/>
          <w:color w:val="000000"/>
          <w:sz w:val="28"/>
        </w:rPr>
        <w:t>
      в части первой пункта 3:</w:t>
      </w:r>
      <w:r>
        <w:br/>
      </w:r>
      <w:r>
        <w:rPr>
          <w:rFonts w:ascii="Times New Roman"/>
          <w:b w:val="false"/>
          <w:i w:val="false"/>
          <w:color w:val="000000"/>
          <w:sz w:val="28"/>
        </w:rPr>
        <w:t>
      слово "минимального" заменить словом "месячного";</w:t>
      </w:r>
      <w:r>
        <w:br/>
      </w:r>
      <w:r>
        <w:rPr>
          <w:rFonts w:ascii="Times New Roman"/>
          <w:b w:val="false"/>
          <w:i w:val="false"/>
          <w:color w:val="000000"/>
          <w:sz w:val="28"/>
        </w:rPr>
        <w:t>
      слова "на соответствующий финансовый год законом о республиканском бюджете" заменить словами "законом о республиканском бюджете и действующего на дату выписки счета-фактуры";</w:t>
      </w:r>
      <w:r>
        <w:br/>
      </w:r>
      <w:r>
        <w:rPr>
          <w:rFonts w:ascii="Times New Roman"/>
          <w:b w:val="false"/>
          <w:i w:val="false"/>
          <w:color w:val="000000"/>
          <w:sz w:val="28"/>
        </w:rPr>
        <w:t>
      в пункте 7:</w:t>
      </w:r>
      <w:r>
        <w:br/>
      </w:r>
      <w:r>
        <w:rPr>
          <w:rFonts w:ascii="Times New Roman"/>
          <w:b w:val="false"/>
          <w:i w:val="false"/>
          <w:color w:val="000000"/>
          <w:sz w:val="28"/>
        </w:rPr>
        <w:t>
      в части третьей слова "в течение двенадцати месяцев после налогового периода, в котором были приобретены товары, выполнены работы, оказаны услуги," исключить;</w:t>
      </w:r>
      <w:r>
        <w:br/>
      </w:r>
      <w:r>
        <w:rPr>
          <w:rFonts w:ascii="Times New Roman"/>
          <w:b w:val="false"/>
          <w:i w:val="false"/>
          <w:color w:val="000000"/>
          <w:sz w:val="28"/>
        </w:rPr>
        <w:t>
      в части четвертой слова "в течение двенадцати месяцев после налогового периода, в котором приобретены товары, выполнены работы, оказаны услуги," исключить;</w:t>
      </w:r>
      <w:r>
        <w:br/>
      </w:r>
      <w:r>
        <w:rPr>
          <w:rFonts w:ascii="Times New Roman"/>
          <w:b w:val="false"/>
          <w:i w:val="false"/>
          <w:color w:val="000000"/>
          <w:sz w:val="28"/>
        </w:rPr>
        <w:t>
      86) подпункт 6) статьи 279 изложить в следующей редакции:</w:t>
      </w:r>
      <w:r>
        <w:br/>
      </w:r>
      <w:r>
        <w:rPr>
          <w:rFonts w:ascii="Times New Roman"/>
          <w:b w:val="false"/>
          <w:i w:val="false"/>
          <w:color w:val="000000"/>
          <w:sz w:val="28"/>
        </w:rPr>
        <w:t>
      "6) моторные транспортные средства, предназначенные для перевозки 10 человек или более с объемом двигателя более 3000 кубических сантиметров, входящие в товарную позицию 8702 Товарной номенклатуры внешнеэкономической деятельности Евразийского экономического сообщества, за исключением микроавтобусов, автобусов и троллейбусов;</w:t>
      </w:r>
      <w:r>
        <w:br/>
      </w:r>
      <w:r>
        <w:rPr>
          <w:rFonts w:ascii="Times New Roman"/>
          <w:b w:val="false"/>
          <w:i w:val="false"/>
          <w:color w:val="000000"/>
          <w:sz w:val="28"/>
        </w:rPr>
        <w:t>
      автомобили легковые и прочие моторные транспортные средства, предназначенные главным образом для перевозки людей с объемом двигателя более 3000 кубических сантиметров (кроме автомобилей с ручным управлением иди адаптером ручного управления, специально предназначенных для инвалидов), входящие в товарную позицию 8703 Товарной номенклатуры внешнеэкономической деятельности Евразийского экономического сообщества;</w:t>
      </w:r>
      <w:r>
        <w:br/>
      </w:r>
      <w:r>
        <w:rPr>
          <w:rFonts w:ascii="Times New Roman"/>
          <w:b w:val="false"/>
          <w:i w:val="false"/>
          <w:color w:val="000000"/>
          <w:sz w:val="28"/>
        </w:rPr>
        <w:t>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входящие в товарную позицию 8704 Товарной номенклатуры внешнеэкономической деятельности Евразийского экономического сообщества;";</w:t>
      </w:r>
      <w:r>
        <w:br/>
      </w:r>
      <w:r>
        <w:rPr>
          <w:rFonts w:ascii="Times New Roman"/>
          <w:b w:val="false"/>
          <w:i w:val="false"/>
          <w:color w:val="000000"/>
          <w:sz w:val="28"/>
        </w:rPr>
        <w:t>
      87) строку, порядковый номер 20, подпункта 1) пункта 4 статьи 280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533"/>
        <w:gridCol w:w="9333"/>
        <w:gridCol w:w="205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8702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транспортные средства,</w:t>
            </w:r>
            <w:r>
              <w:br/>
            </w:r>
            <w:r>
              <w:rPr>
                <w:rFonts w:ascii="Times New Roman"/>
                <w:b w:val="false"/>
                <w:i w:val="false"/>
                <w:color w:val="000000"/>
                <w:sz w:val="20"/>
              </w:rPr>
              <w:t>
предназначенные для перевозки 10 человек или</w:t>
            </w:r>
            <w:r>
              <w:br/>
            </w:r>
            <w:r>
              <w:rPr>
                <w:rFonts w:ascii="Times New Roman"/>
                <w:b w:val="false"/>
                <w:i w:val="false"/>
                <w:color w:val="000000"/>
                <w:sz w:val="20"/>
              </w:rPr>
              <w:t>
более с объемом двигателя более 3000 куб.см,</w:t>
            </w:r>
            <w:r>
              <w:br/>
            </w:r>
            <w:r>
              <w:rPr>
                <w:rFonts w:ascii="Times New Roman"/>
                <w:b w:val="false"/>
                <w:i w:val="false"/>
                <w:color w:val="000000"/>
                <w:sz w:val="20"/>
              </w:rPr>
              <w:t>
входящие в товарную позицию 8702 Товарной</w:t>
            </w:r>
            <w:r>
              <w:br/>
            </w:r>
            <w:r>
              <w:rPr>
                <w:rFonts w:ascii="Times New Roman"/>
                <w:b w:val="false"/>
                <w:i w:val="false"/>
                <w:color w:val="000000"/>
                <w:sz w:val="20"/>
              </w:rPr>
              <w:t>
номенклатуры внешнеэкономической деятельности</w:t>
            </w:r>
            <w:r>
              <w:br/>
            </w:r>
            <w:r>
              <w:rPr>
                <w:rFonts w:ascii="Times New Roman"/>
                <w:b w:val="false"/>
                <w:i w:val="false"/>
                <w:color w:val="000000"/>
                <w:sz w:val="20"/>
              </w:rPr>
              <w:t>
Евразийского экономического сообщества, за</w:t>
            </w:r>
            <w:r>
              <w:br/>
            </w:r>
            <w:r>
              <w:rPr>
                <w:rFonts w:ascii="Times New Roman"/>
                <w:b w:val="false"/>
                <w:i w:val="false"/>
                <w:color w:val="000000"/>
                <w:sz w:val="20"/>
              </w:rPr>
              <w:t>
исключением микроавтобусов, автобусов и</w:t>
            </w:r>
            <w:r>
              <w:br/>
            </w:r>
            <w:r>
              <w:rPr>
                <w:rFonts w:ascii="Times New Roman"/>
                <w:b w:val="false"/>
                <w:i w:val="false"/>
                <w:color w:val="000000"/>
                <w:sz w:val="20"/>
              </w:rPr>
              <w:t>
троллейбусов;</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тенге/куб.</w:t>
            </w:r>
            <w:r>
              <w:br/>
            </w:r>
            <w:r>
              <w:rPr>
                <w:rFonts w:ascii="Times New Roman"/>
                <w:b w:val="false"/>
                <w:i w:val="false"/>
                <w:color w:val="000000"/>
                <w:sz w:val="20"/>
              </w:rPr>
              <w:t>
см</w:t>
            </w:r>
          </w:p>
        </w:tc>
      </w:tr>
      <w:tr>
        <w:trPr>
          <w:trHeight w:val="3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8703</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легковые и прочие моторные</w:t>
            </w:r>
            <w:r>
              <w:br/>
            </w:r>
            <w:r>
              <w:rPr>
                <w:rFonts w:ascii="Times New Roman"/>
                <w:b w:val="false"/>
                <w:i w:val="false"/>
                <w:color w:val="000000"/>
                <w:sz w:val="20"/>
              </w:rPr>
              <w:t>
транспортные средства, предназначенные главным</w:t>
            </w:r>
            <w:r>
              <w:br/>
            </w:r>
            <w:r>
              <w:rPr>
                <w:rFonts w:ascii="Times New Roman"/>
                <w:b w:val="false"/>
                <w:i w:val="false"/>
                <w:color w:val="000000"/>
                <w:sz w:val="20"/>
              </w:rPr>
              <w:t>
образом для перевозки людей с объемом</w:t>
            </w:r>
            <w:r>
              <w:br/>
            </w:r>
            <w:r>
              <w:rPr>
                <w:rFonts w:ascii="Times New Roman"/>
                <w:b w:val="false"/>
                <w:i w:val="false"/>
                <w:color w:val="000000"/>
                <w:sz w:val="20"/>
              </w:rPr>
              <w:t>
двигателя более 3000 куб.см (кроме автомобилей</w:t>
            </w:r>
            <w:r>
              <w:br/>
            </w:r>
            <w:r>
              <w:rPr>
                <w:rFonts w:ascii="Times New Roman"/>
                <w:b w:val="false"/>
                <w:i w:val="false"/>
                <w:color w:val="000000"/>
                <w:sz w:val="20"/>
              </w:rPr>
              <w:t>
с ручным управлением иди адаптером ручного</w:t>
            </w:r>
            <w:r>
              <w:br/>
            </w:r>
            <w:r>
              <w:rPr>
                <w:rFonts w:ascii="Times New Roman"/>
                <w:b w:val="false"/>
                <w:i w:val="false"/>
                <w:color w:val="000000"/>
                <w:sz w:val="20"/>
              </w:rPr>
              <w:t>
управления, специально предназначенных для</w:t>
            </w:r>
            <w:r>
              <w:br/>
            </w:r>
            <w:r>
              <w:rPr>
                <w:rFonts w:ascii="Times New Roman"/>
                <w:b w:val="false"/>
                <w:i w:val="false"/>
                <w:color w:val="000000"/>
                <w:sz w:val="20"/>
              </w:rPr>
              <w:t>
инвалидов), входящие в товарную позицию 8703</w:t>
            </w:r>
            <w:r>
              <w:br/>
            </w:r>
            <w:r>
              <w:rPr>
                <w:rFonts w:ascii="Times New Roman"/>
                <w:b w:val="false"/>
                <w:i w:val="false"/>
                <w:color w:val="000000"/>
                <w:sz w:val="20"/>
              </w:rPr>
              <w:t>
Товарной номенклатуры внешнеэкономической</w:t>
            </w:r>
            <w:r>
              <w:br/>
            </w:r>
            <w:r>
              <w:rPr>
                <w:rFonts w:ascii="Times New Roman"/>
                <w:b w:val="false"/>
                <w:i w:val="false"/>
                <w:color w:val="000000"/>
                <w:sz w:val="20"/>
              </w:rPr>
              <w:t>
деятельности Евразийского экономического</w:t>
            </w:r>
            <w:r>
              <w:br/>
            </w:r>
            <w:r>
              <w:rPr>
                <w:rFonts w:ascii="Times New Roman"/>
                <w:b w:val="false"/>
                <w:i w:val="false"/>
                <w:color w:val="000000"/>
                <w:sz w:val="20"/>
              </w:rPr>
              <w:t>
сообщества;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8704</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моторные транспортные средства на шасси</w:t>
            </w:r>
            <w:r>
              <w:br/>
            </w:r>
            <w:r>
              <w:rPr>
                <w:rFonts w:ascii="Times New Roman"/>
                <w:b w:val="false"/>
                <w:i w:val="false"/>
                <w:color w:val="000000"/>
                <w:sz w:val="20"/>
              </w:rPr>
              <w:t>
легкового автомобиля с платформой для грузов и</w:t>
            </w:r>
            <w:r>
              <w:br/>
            </w:r>
            <w:r>
              <w:rPr>
                <w:rFonts w:ascii="Times New Roman"/>
                <w:b w:val="false"/>
                <w:i w:val="false"/>
                <w:color w:val="000000"/>
                <w:sz w:val="20"/>
              </w:rPr>
              <w:t>
кабиной водителя, отделенной от грузового</w:t>
            </w:r>
            <w:r>
              <w:br/>
            </w:r>
            <w:r>
              <w:rPr>
                <w:rFonts w:ascii="Times New Roman"/>
                <w:b w:val="false"/>
                <w:i w:val="false"/>
                <w:color w:val="000000"/>
                <w:sz w:val="20"/>
              </w:rPr>
              <w:t>
отсека жесткой стационарной перегородкой,</w:t>
            </w:r>
            <w:r>
              <w:br/>
            </w:r>
            <w:r>
              <w:rPr>
                <w:rFonts w:ascii="Times New Roman"/>
                <w:b w:val="false"/>
                <w:i w:val="false"/>
                <w:color w:val="000000"/>
                <w:sz w:val="20"/>
              </w:rPr>
              <w:t>
входящие в товарную позицию 8704 Товарной</w:t>
            </w:r>
            <w:r>
              <w:br/>
            </w:r>
            <w:r>
              <w:rPr>
                <w:rFonts w:ascii="Times New Roman"/>
                <w:b w:val="false"/>
                <w:i w:val="false"/>
                <w:color w:val="000000"/>
                <w:sz w:val="20"/>
              </w:rPr>
              <w:t>
номенклатуры внешнеэкономической деятельности</w:t>
            </w:r>
            <w:r>
              <w:br/>
            </w:r>
            <w:r>
              <w:rPr>
                <w:rFonts w:ascii="Times New Roman"/>
                <w:b w:val="false"/>
                <w:i w:val="false"/>
                <w:color w:val="000000"/>
                <w:sz w:val="20"/>
              </w:rPr>
              <w:t>
Евразийского экономического сообщества;</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88) в части третьей пункта 10 статьи 310 слова "производственный или металлургический цех" заменить словами "перерабатывающий, производственный или металлургический цех (завод)";</w:t>
      </w:r>
      <w:r>
        <w:br/>
      </w:r>
      <w:r>
        <w:rPr>
          <w:rFonts w:ascii="Times New Roman"/>
          <w:b w:val="false"/>
          <w:i w:val="false"/>
          <w:color w:val="000000"/>
          <w:sz w:val="28"/>
        </w:rPr>
        <w:t>
      89) статью 313 изложить в следующей редакции:</w:t>
      </w:r>
      <w:r>
        <w:br/>
      </w:r>
      <w:r>
        <w:rPr>
          <w:rFonts w:ascii="Times New Roman"/>
          <w:b w:val="false"/>
          <w:i w:val="false"/>
          <w:color w:val="000000"/>
          <w:sz w:val="28"/>
        </w:rPr>
        <w:t>
      "Статья 313. Плательщики</w:t>
      </w:r>
      <w:r>
        <w:br/>
      </w:r>
      <w:r>
        <w:rPr>
          <w:rFonts w:ascii="Times New Roman"/>
          <w:b w:val="false"/>
          <w:i w:val="false"/>
          <w:color w:val="000000"/>
          <w:sz w:val="28"/>
        </w:rPr>
        <w:t>
      Плательщиком подписного бонуса является юридическое или физическое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 а также заключившее в порядке, установленном законодательством Республики Казахстан, один из следующих контрактов на недропользование:</w:t>
      </w:r>
      <w:r>
        <w:br/>
      </w:r>
      <w:r>
        <w:rPr>
          <w:rFonts w:ascii="Times New Roman"/>
          <w:b w:val="false"/>
          <w:i w:val="false"/>
          <w:color w:val="000000"/>
          <w:sz w:val="28"/>
        </w:rPr>
        <w:t>
      1) контракт на разведку;</w:t>
      </w:r>
      <w:r>
        <w:br/>
      </w:r>
      <w:r>
        <w:rPr>
          <w:rFonts w:ascii="Times New Roman"/>
          <w:b w:val="false"/>
          <w:i w:val="false"/>
          <w:color w:val="000000"/>
          <w:sz w:val="28"/>
        </w:rPr>
        <w:t>
      2) контракт на добычу полезных ископаемых.</w:t>
      </w:r>
      <w:r>
        <w:br/>
      </w:r>
      <w:r>
        <w:rPr>
          <w:rFonts w:ascii="Times New Roman"/>
          <w:b w:val="false"/>
          <w:i w:val="false"/>
          <w:color w:val="000000"/>
          <w:sz w:val="28"/>
        </w:rPr>
        <w:t>
      Положение настоящего подпункта не распространяется на недропользователей, заключивших контракт на основании исключительного права на получение права на добычу в связи с коммерческим обнаружением в рамках контракта на разведку на соответствующей контрактной территории.";</w:t>
      </w:r>
      <w:r>
        <w:br/>
      </w:r>
      <w:r>
        <w:rPr>
          <w:rFonts w:ascii="Times New Roman"/>
          <w:b w:val="false"/>
          <w:i w:val="false"/>
          <w:color w:val="000000"/>
          <w:sz w:val="28"/>
        </w:rPr>
        <w:t>
      90) пункты 1 и 2 статьи 314 изложить в следующей редакции:</w:t>
      </w:r>
      <w:r>
        <w:br/>
      </w:r>
      <w:r>
        <w:rPr>
          <w:rFonts w:ascii="Times New Roman"/>
          <w:b w:val="false"/>
          <w:i w:val="false"/>
          <w:color w:val="000000"/>
          <w:sz w:val="28"/>
        </w:rPr>
        <w:t>
      "1. Стартовый размер подписного бонуса устанавливается отдельно для каждого заключаемого контракта на недропользование в следующих размерах:</w:t>
      </w:r>
      <w:r>
        <w:br/>
      </w:r>
      <w:r>
        <w:rPr>
          <w:rFonts w:ascii="Times New Roman"/>
          <w:b w:val="false"/>
          <w:i w:val="false"/>
          <w:color w:val="000000"/>
          <w:sz w:val="28"/>
        </w:rPr>
        <w:t>
      1) для контрактов на проведение геологической разведки территории, на которой отсутствуют утвержденные запасы полезных ископаемых:</w:t>
      </w:r>
      <w:r>
        <w:br/>
      </w:r>
      <w:r>
        <w:rPr>
          <w:rFonts w:ascii="Times New Roman"/>
          <w:b w:val="false"/>
          <w:i w:val="false"/>
          <w:color w:val="000000"/>
          <w:sz w:val="28"/>
        </w:rPr>
        <w:t>
      для нефтяных контрактов - 2800-кратный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для контрактов на добычу минерального сырья, за исключением контрактов на разработку техногенных минеральных образований, 280-кратный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для контрактов по общераспространенным полезным ископаемым, подземным водам и лечебным грязям - 40-кратный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2) для контрактов на добычу:</w:t>
      </w:r>
      <w:r>
        <w:br/>
      </w:r>
      <w:r>
        <w:rPr>
          <w:rFonts w:ascii="Times New Roman"/>
          <w:b w:val="false"/>
          <w:i w:val="false"/>
          <w:color w:val="000000"/>
          <w:sz w:val="28"/>
        </w:rPr>
        <w:t>
      для нефтяных контрактов:</w:t>
      </w:r>
      <w:r>
        <w:br/>
      </w:r>
      <w:r>
        <w:rPr>
          <w:rFonts w:ascii="Times New Roman"/>
          <w:b w:val="false"/>
          <w:i w:val="false"/>
          <w:color w:val="000000"/>
          <w:sz w:val="28"/>
        </w:rPr>
        <w:t>
      если запасы не утверждены, - 3000-кратный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если запасы утверждены, - по формуле (С х 0,04%) + (Сп х 0,01%), но не менее 3000-кратного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где:</w:t>
      </w:r>
      <w:r>
        <w:br/>
      </w:r>
      <w:r>
        <w:rPr>
          <w:rFonts w:ascii="Times New Roman"/>
          <w:b w:val="false"/>
          <w:i w:val="false"/>
          <w:color w:val="000000"/>
          <w:sz w:val="28"/>
        </w:rPr>
        <w:t>
      С - стоимость суммарных запасов сырой нефти, газового конденсата или природного газа, утвержденных Государственной комиссией по запасам полезных ископаемых Республики Казахстан, по промышленным категориям А, В, С1,</w:t>
      </w:r>
      <w:r>
        <w:br/>
      </w:r>
      <w:r>
        <w:rPr>
          <w:rFonts w:ascii="Times New Roman"/>
          <w:b w:val="false"/>
          <w:i w:val="false"/>
          <w:color w:val="000000"/>
          <w:sz w:val="28"/>
        </w:rPr>
        <w:t>
      Сп - суммарная стоимость предварительно оцененных запасов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 категории С3;</w:t>
      </w:r>
      <w:r>
        <w:br/>
      </w:r>
      <w:r>
        <w:rPr>
          <w:rFonts w:ascii="Times New Roman"/>
          <w:b w:val="false"/>
          <w:i w:val="false"/>
          <w:color w:val="000000"/>
          <w:sz w:val="28"/>
        </w:rPr>
        <w:t>
      для контрактов на добычу минерального сырья, за исключением контрактов на разработку техногенных минеральных образований:</w:t>
      </w:r>
      <w:r>
        <w:br/>
      </w:r>
      <w:r>
        <w:rPr>
          <w:rFonts w:ascii="Times New Roman"/>
          <w:b w:val="false"/>
          <w:i w:val="false"/>
          <w:color w:val="000000"/>
          <w:sz w:val="28"/>
        </w:rPr>
        <w:t>
      если запасы не утверждены, - 500-кратный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если запасы утверждены, - по формуле (С х 0,01%) + (Сп х 0,005%), но не менее 500-кратного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где:</w:t>
      </w:r>
      <w:r>
        <w:br/>
      </w:r>
      <w:r>
        <w:rPr>
          <w:rFonts w:ascii="Times New Roman"/>
          <w:b w:val="false"/>
          <w:i w:val="false"/>
          <w:color w:val="000000"/>
          <w:sz w:val="28"/>
        </w:rPr>
        <w:t>
      С - стоимость суммарных запасов минерального сырья, утвержденных Государственной комиссией по запасам полезных ископаемых Республики Казахстан, по промышленным категориям А, В, С1,</w:t>
      </w:r>
      <w:r>
        <w:br/>
      </w:r>
      <w:r>
        <w:rPr>
          <w:rFonts w:ascii="Times New Roman"/>
          <w:b w:val="false"/>
          <w:i w:val="false"/>
          <w:color w:val="000000"/>
          <w:sz w:val="28"/>
        </w:rPr>
        <w:t>
      Сп - суммарная стоимость предварительно оцененных запасов минерального сырья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w:t>
      </w:r>
      <w:r>
        <w:br/>
      </w:r>
      <w:r>
        <w:rPr>
          <w:rFonts w:ascii="Times New Roman"/>
          <w:b w:val="false"/>
          <w:i w:val="false"/>
          <w:color w:val="000000"/>
          <w:sz w:val="28"/>
        </w:rPr>
        <w:t>
      для контрактов на общераспространенные полезные ископаемые, подземные воды и лечебные грязи - по формуле (С х 0,01 %), но не менее 120-кратного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При этом стартовый размер подписного бонуса для контрактов на добычу не может быть меньше суммы бонуса коммерческого обнаружения, исчисленного в соответствии со статьями 319-322 настоящего Кодекса;</w:t>
      </w:r>
      <w:r>
        <w:br/>
      </w:r>
      <w:r>
        <w:rPr>
          <w:rFonts w:ascii="Times New Roman"/>
          <w:b w:val="false"/>
          <w:i w:val="false"/>
          <w:color w:val="000000"/>
          <w:sz w:val="28"/>
        </w:rPr>
        <w:t>
      3) для контрактов на переработку техногенных минеральных образований - по формуле (C1 x 0,01%), но не менее 300-кратного размера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4) для контрактов на разведку недр для сброса сточных вод, а также строительство и (или) эксплуатацию подземных сооружений, не связанных с разведкой и (или) добычей, - 400-кратный размер месячного расчетного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r>
        <w:br/>
      </w:r>
      <w:r>
        <w:rPr>
          <w:rFonts w:ascii="Times New Roman"/>
          <w:b w:val="false"/>
          <w:i w:val="false"/>
          <w:color w:val="000000"/>
          <w:sz w:val="28"/>
        </w:rPr>
        <w:t>
      2. Стоимость запасов полезных ископаемых определяется:</w:t>
      </w:r>
      <w:r>
        <w:br/>
      </w:r>
      <w:r>
        <w:rPr>
          <w:rFonts w:ascii="Times New Roman"/>
          <w:b w:val="false"/>
          <w:i w:val="false"/>
          <w:color w:val="000000"/>
          <w:sz w:val="28"/>
        </w:rPr>
        <w:t>
      1) для сырой нефти, газового конденсата и природного газа - исходя из среднеарифметического значения котировок цены сырой нефти, газового конденсата и природного газа в иностранной валюте в соответствии со статьей 334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тенге к соответствующей иностранной валюте, установленного на дату уплаты подписного бонуса. При этом для определения стоимости запасов сырой нефти и газового конденсата, утвержденных уполномоченным для этих целей государственным органом Республики Казахстан, используется среднеарифметическое значение котировок цены стандартного сорта сырой нефти, указанного в пункте 3 статьи 334 настоящего Кодекса, значение которых на указанную дату является максимальным;</w:t>
      </w:r>
      <w:r>
        <w:br/>
      </w:r>
      <w:r>
        <w:rPr>
          <w:rFonts w:ascii="Times New Roman"/>
          <w:b w:val="false"/>
          <w:i w:val="false"/>
          <w:color w:val="000000"/>
          <w:sz w:val="28"/>
        </w:rPr>
        <w:t>
      2) для полезных ископаемых, указанных в подпунктах 1) и 2) пункта 2 статьи 338 настоящего Кодекса, - исходя из среднеарифметического значения котировок цены полезного ископаемого в иностранной валюте в соответствии со статьей 338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 тенге к соответствующей иностранной валюте, установленного на дату уплаты подписного бонуса.</w:t>
      </w:r>
      <w:r>
        <w:br/>
      </w:r>
      <w:r>
        <w:rPr>
          <w:rFonts w:ascii="Times New Roman"/>
          <w:b w:val="false"/>
          <w:i w:val="false"/>
          <w:color w:val="000000"/>
          <w:sz w:val="28"/>
        </w:rPr>
        <w:t>
      В случае, когда за день, предшествующий дню опубликования условий конкурса или подписания протокола прямых переговоров,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ранее были опубликованы такие котировки цен.</w:t>
      </w:r>
      <w:r>
        <w:br/>
      </w:r>
      <w:r>
        <w:rPr>
          <w:rFonts w:ascii="Times New Roman"/>
          <w:b w:val="false"/>
          <w:i w:val="false"/>
          <w:color w:val="000000"/>
          <w:sz w:val="28"/>
        </w:rPr>
        <w:t>
      В случае если на полезные ископаемые не установлена биржевая цена, стартовый размер подписного бонуса для контрактов на добычу соответствующих видов полезных ископаемых устанавливается в минимальных размерах, установленных подпунктами 2) и 3) пункта 1 настоящей статьи.";</w:t>
      </w:r>
      <w:r>
        <w:br/>
      </w:r>
      <w:r>
        <w:rPr>
          <w:rFonts w:ascii="Times New Roman"/>
          <w:b w:val="false"/>
          <w:i w:val="false"/>
          <w:color w:val="000000"/>
          <w:sz w:val="28"/>
        </w:rPr>
        <w:t>
      91) в статье 315:</w:t>
      </w:r>
      <w:r>
        <w:br/>
      </w:r>
      <w:r>
        <w:rPr>
          <w:rFonts w:ascii="Times New Roman"/>
          <w:b w:val="false"/>
          <w:i w:val="false"/>
          <w:color w:val="000000"/>
          <w:sz w:val="28"/>
        </w:rPr>
        <w:t>
      в заголовке статьи слово "Срок" заменить словом "Сроки";</w:t>
      </w:r>
      <w:r>
        <w:br/>
      </w:r>
      <w:r>
        <w:rPr>
          <w:rFonts w:ascii="Times New Roman"/>
          <w:b w:val="false"/>
          <w:i w:val="false"/>
          <w:color w:val="000000"/>
          <w:sz w:val="28"/>
        </w:rPr>
        <w:t>
      в абзаце первом слова "в следующем порядке" заменить словами "по месту нахождения налогоплательщика в следующие сроки";</w:t>
      </w:r>
      <w:r>
        <w:br/>
      </w:r>
      <w:r>
        <w:rPr>
          <w:rFonts w:ascii="Times New Roman"/>
          <w:b w:val="false"/>
          <w:i w:val="false"/>
          <w:color w:val="000000"/>
          <w:sz w:val="28"/>
        </w:rPr>
        <w:t>
      в подпункте 1) слова "в порядке, установленном" заменить словами "или подписания протокола прямых переговоров по предоставлению права недропользования в соответствии с";</w:t>
      </w:r>
      <w:r>
        <w:br/>
      </w:r>
      <w:r>
        <w:rPr>
          <w:rFonts w:ascii="Times New Roman"/>
          <w:b w:val="false"/>
          <w:i w:val="false"/>
          <w:color w:val="000000"/>
          <w:sz w:val="28"/>
        </w:rPr>
        <w:t>
      92) пункт 1 статьи 317 изложить в следующей редакции:</w:t>
      </w:r>
      <w:r>
        <w:br/>
      </w:r>
      <w:r>
        <w:rPr>
          <w:rFonts w:ascii="Times New Roman"/>
          <w:b w:val="false"/>
          <w:i w:val="false"/>
          <w:color w:val="000000"/>
          <w:sz w:val="28"/>
        </w:rPr>
        <w:t>
      "1. Бонус коммерческого обнаружения уплачивается недропользователем в рамках контрактов:</w:t>
      </w:r>
      <w:r>
        <w:br/>
      </w:r>
      <w:r>
        <w:rPr>
          <w:rFonts w:ascii="Times New Roman"/>
          <w:b w:val="false"/>
          <w:i w:val="false"/>
          <w:color w:val="000000"/>
          <w:sz w:val="28"/>
        </w:rPr>
        <w:t>
      1) на добычу полезных ископаемых в следующих случаях:</w:t>
      </w:r>
      <w:r>
        <w:br/>
      </w:r>
      <w:r>
        <w:rPr>
          <w:rFonts w:ascii="Times New Roman"/>
          <w:b w:val="false"/>
          <w:i w:val="false"/>
          <w:color w:val="000000"/>
          <w:sz w:val="28"/>
        </w:rPr>
        <w:t>
      за каждое коммерческое обнаружение полезных ископаемых на контрактной территории, ранее объявленное данным недропользователем на соответствующей контрактной территории в рамках контракта на разведку;</w:t>
      </w:r>
      <w:r>
        <w:br/>
      </w:r>
      <w:r>
        <w:rPr>
          <w:rFonts w:ascii="Times New Roman"/>
          <w:b w:val="false"/>
          <w:i w:val="false"/>
          <w:color w:val="000000"/>
          <w:sz w:val="28"/>
        </w:rPr>
        <w:t>
      за обнаружение в ходе проведения дополнительной разведки месторождения, приводящее к увеличению первоначально установленных уполномоченным для этих целей государственным органом Республики Казахстан извлекаемых запасов полезных ископаемых;</w:t>
      </w:r>
      <w:r>
        <w:br/>
      </w:r>
      <w:r>
        <w:rPr>
          <w:rFonts w:ascii="Times New Roman"/>
          <w:b w:val="false"/>
          <w:i w:val="false"/>
          <w:color w:val="000000"/>
          <w:sz w:val="28"/>
        </w:rPr>
        <w:t>
      2) на совмещенную разведку и добычу за каждое коммерческое обнаружение полезных ископаемых на контрактной территории, в том числе за обнаружение в ходе проведения дополнительной разведки месторождений, приводящее к увеличению первоначально установленных уполномоченным для этих целей государственным органом Республики Казахстан извлекаемых запасов полезных ископаемых.";</w:t>
      </w:r>
      <w:r>
        <w:br/>
      </w:r>
      <w:r>
        <w:rPr>
          <w:rFonts w:ascii="Times New Roman"/>
          <w:b w:val="false"/>
          <w:i w:val="false"/>
          <w:color w:val="000000"/>
          <w:sz w:val="28"/>
        </w:rPr>
        <w:t>
      93) статью 320 изложить в следующей редакции:</w:t>
      </w:r>
      <w:r>
        <w:br/>
      </w:r>
      <w:r>
        <w:rPr>
          <w:rFonts w:ascii="Times New Roman"/>
          <w:b w:val="false"/>
          <w:i w:val="false"/>
          <w:color w:val="000000"/>
          <w:sz w:val="28"/>
        </w:rPr>
        <w:t>
      "Статья 320. Налоговая база</w:t>
      </w:r>
      <w:r>
        <w:br/>
      </w:r>
      <w:r>
        <w:rPr>
          <w:rFonts w:ascii="Times New Roman"/>
          <w:b w:val="false"/>
          <w:i w:val="false"/>
          <w:color w:val="000000"/>
          <w:sz w:val="28"/>
        </w:rPr>
        <w:t>
      Налоговой базой для исчисления бонуса коммерческого обнаружения является стоимость объема извлекаемых запасов полезных ископаемых, утвержденного уполномоченным для этих целей государственным органом.</w:t>
      </w:r>
      <w:r>
        <w:br/>
      </w:r>
      <w:r>
        <w:rPr>
          <w:rFonts w:ascii="Times New Roman"/>
          <w:b w:val="false"/>
          <w:i w:val="false"/>
          <w:color w:val="000000"/>
          <w:sz w:val="28"/>
        </w:rPr>
        <w:t>
      В целях исчисления бонуса коммерческого обнаружения стоимость объема извлекаемых запасов полезных ископаемых определяется на дату, предшествующую дате уплаты бонуса коммерческого обнаружения, в следующем порядке:</w:t>
      </w:r>
      <w:r>
        <w:br/>
      </w:r>
      <w:r>
        <w:rPr>
          <w:rFonts w:ascii="Times New Roman"/>
          <w:b w:val="false"/>
          <w:i w:val="false"/>
          <w:color w:val="000000"/>
          <w:sz w:val="28"/>
        </w:rPr>
        <w:t>
      1) для сырой нефти, газового конденсата и природного газа - исходя из среднеарифметического значения котировки цены сырой нефти, газового конденсата и природного газа в иностранной валюте в соответствии со статьей 334 настоящего Кодекса на день, предшествующий дню уплаты бонуса коммерческого обнаружения, с применением рыночного курса обмена тенге к соответствующей иностранной валюте, установленного на дату уплаты бонуса коммерческого обнаружения. При этом для определения стоимости сырой нефти и газового конденсата используется среднеарифметическое значение котировок цены стандартного сорта сырой нефти, указанного в пункте 3 статьи 334 настоящего Кодекса, значение которых на указанную дату является максимальным;</w:t>
      </w:r>
      <w:r>
        <w:br/>
      </w:r>
      <w:r>
        <w:rPr>
          <w:rFonts w:ascii="Times New Roman"/>
          <w:b w:val="false"/>
          <w:i w:val="false"/>
          <w:color w:val="000000"/>
          <w:sz w:val="28"/>
        </w:rPr>
        <w:t>
      2) для полезных ископаемых, указанных в подпунктах 1) и 2) пункта 2 статьи 338 настоящего Кодекса, - исходя из среднеарифметического значения котировок цены полезного ископаемого в иностранной валюте в соответствии со статьей 338 настоящего Кодекса на день, предшествующий дню уплаты бонуса коммерческого обнаружения, с применением рыночного курса обмена тенге к соответствующей иностранной валюте, установленного на дату уплаты бонуса коммерческого обнаружения.</w:t>
      </w:r>
      <w:r>
        <w:br/>
      </w:r>
      <w:r>
        <w:rPr>
          <w:rFonts w:ascii="Times New Roman"/>
          <w:b w:val="false"/>
          <w:i w:val="false"/>
          <w:color w:val="000000"/>
          <w:sz w:val="28"/>
        </w:rPr>
        <w:t>
      В случае, когда на день, предшествующий дню уплаты бонуса коммерческого обнаружения,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ранее были опубликованы такие котировки цен.</w:t>
      </w:r>
      <w:r>
        <w:br/>
      </w:r>
      <w:r>
        <w:rPr>
          <w:rFonts w:ascii="Times New Roman"/>
          <w:b w:val="false"/>
          <w:i w:val="false"/>
          <w:color w:val="000000"/>
          <w:sz w:val="28"/>
        </w:rPr>
        <w:t>
      Для полезных ископаемых, за исключением сырой нефти, газового конденсата, природного газа и полезных ископаемых, которые котируются на Лондонской бирже металлов или Лондонской бирже драгоценных металлов, стоимость извлекаемых запасов определяется исходя из суммы плановых затрат на добычу, указанных в утвержденном уполномоченным для этих целей государственным органом Республики Казахстан технико-экономическом обосновании контракта, увеличенных на 20 процентов.";</w:t>
      </w:r>
      <w:r>
        <w:br/>
      </w:r>
      <w:r>
        <w:rPr>
          <w:rFonts w:ascii="Times New Roman"/>
          <w:b w:val="false"/>
          <w:i w:val="false"/>
          <w:color w:val="000000"/>
          <w:sz w:val="28"/>
        </w:rPr>
        <w:t>
      94) статью 323 изложить в следующей редакции:</w:t>
      </w:r>
      <w:r>
        <w:br/>
      </w:r>
      <w:r>
        <w:rPr>
          <w:rFonts w:ascii="Times New Roman"/>
          <w:b w:val="false"/>
          <w:i w:val="false"/>
          <w:color w:val="000000"/>
          <w:sz w:val="28"/>
        </w:rPr>
        <w:t>
      "Статья 323. Сроки уплаты бонуса коммерческого обнаружения</w:t>
      </w:r>
      <w:r>
        <w:br/>
      </w:r>
      <w:r>
        <w:rPr>
          <w:rFonts w:ascii="Times New Roman"/>
          <w:b w:val="false"/>
          <w:i w:val="false"/>
          <w:color w:val="000000"/>
          <w:sz w:val="28"/>
        </w:rPr>
        <w:t>
      Бонус коммерческого обнаружения уплачивается в бюджет по месту нахождения налогоплательщика в следующие сроки:</w:t>
      </w:r>
      <w:r>
        <w:br/>
      </w:r>
      <w:r>
        <w:rPr>
          <w:rFonts w:ascii="Times New Roman"/>
          <w:b w:val="false"/>
          <w:i w:val="false"/>
          <w:color w:val="000000"/>
          <w:sz w:val="28"/>
        </w:rPr>
        <w:t>
      1) не позднее 90 дней с даты заключения контракта на добычу полезных ископаемых в случаях, установленных подпунктом 1) пункта 1 статьи 317 настоящего Кодекса;</w:t>
      </w:r>
      <w:r>
        <w:br/>
      </w:r>
      <w:r>
        <w:rPr>
          <w:rFonts w:ascii="Times New Roman"/>
          <w:b w:val="false"/>
          <w:i w:val="false"/>
          <w:color w:val="000000"/>
          <w:sz w:val="28"/>
        </w:rPr>
        <w:t>
      2) не позднее 90 дней со дня утверждения уполномоченным для этих целей государственным органом Республики Казахстан объема дополнительно извлекаемых запасов полезных ископаемых на месторождении - при обнаружении полезных ископаемых в ходе проведения дополнительной разведки месторождений;</w:t>
      </w:r>
      <w:r>
        <w:br/>
      </w:r>
      <w:r>
        <w:rPr>
          <w:rFonts w:ascii="Times New Roman"/>
          <w:b w:val="false"/>
          <w:i w:val="false"/>
          <w:color w:val="000000"/>
          <w:sz w:val="28"/>
        </w:rPr>
        <w:t>
      3) не позднее 90 дней со дня утверждения уполномоченным для этих целей государственным органом Республики Казахстан объема извлекаемых запасов полезных ископаемых на месторождении по контракту на совмещенную разведку и добычу.";</w:t>
      </w:r>
      <w:r>
        <w:br/>
      </w:r>
      <w:r>
        <w:rPr>
          <w:rFonts w:ascii="Times New Roman"/>
          <w:b w:val="false"/>
          <w:i w:val="false"/>
          <w:color w:val="000000"/>
          <w:sz w:val="28"/>
        </w:rPr>
        <w:t>
      95) пункт 1 статьи 328 изложить в следующей редакции:</w:t>
      </w:r>
      <w:r>
        <w:br/>
      </w:r>
      <w:r>
        <w:rPr>
          <w:rFonts w:ascii="Times New Roman"/>
          <w:b w:val="false"/>
          <w:i w:val="false"/>
          <w:color w:val="000000"/>
          <w:sz w:val="28"/>
        </w:rPr>
        <w:t>
      "1. Платеж по возмещению исторических затрат, понесенных государством на геологическое изучение и обустройство соответствующей контрактной территории, уплачивается недропользователем в бюджет по месту своего нахождения с начала этапа добычи после коммерческого обнаружения в следующем порядке:</w:t>
      </w:r>
      <w:r>
        <w:br/>
      </w:r>
      <w:r>
        <w:rPr>
          <w:rFonts w:ascii="Times New Roman"/>
          <w:b w:val="false"/>
          <w:i w:val="false"/>
          <w:color w:val="000000"/>
          <w:sz w:val="28"/>
        </w:rPr>
        <w:t>
      1) если общий размер платежа по возмещению исторических затрат, понесенных государством на геологическое изучение и обустройство соответствующей контрактной территории, составляет сумму, равную или менее 10000-кратного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 позднее 10 апреля года, следующего за годом, в котором недропользователь приступил к добыче полезных ископаемых.</w:t>
      </w:r>
      <w:r>
        <w:br/>
      </w:r>
      <w:r>
        <w:rPr>
          <w:rFonts w:ascii="Times New Roman"/>
          <w:b w:val="false"/>
          <w:i w:val="false"/>
          <w:color w:val="000000"/>
          <w:sz w:val="28"/>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 возмещенная в бюджет по состоянию на 1 января 2009 года сумма исторических затрат составляет сумму, равную или менее 10000-кратного размера месячного расчетного показателя, установленного на 1 января 2009 года законом о республиканском бюджете, платеж по возмещению исторических затрат уплачивается не позднее 10 апреля 2010 года;</w:t>
      </w:r>
      <w:r>
        <w:br/>
      </w:r>
      <w:r>
        <w:rPr>
          <w:rFonts w:ascii="Times New Roman"/>
          <w:b w:val="false"/>
          <w:i w:val="false"/>
          <w:color w:val="000000"/>
          <w:sz w:val="28"/>
        </w:rPr>
        <w:t>
      2) если общий размер платежа по возмещению исторических затрат, понесенных государством на геологическое изучение и обустройство соответствующей контрактной территории, составляет сумму, превышающую 10000-кратный размер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равными долями в течение периода продолжительностью не более десяти лет в сумме, эквивалентной сумме не менее 2500-кратного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за исключением суммы последней доли, которая может быть менее суммы, эквивалентной сумме 2500-кратного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w:t>
      </w:r>
      <w:r>
        <w:br/>
      </w:r>
      <w:r>
        <w:rPr>
          <w:rFonts w:ascii="Times New Roman"/>
          <w:b w:val="false"/>
          <w:i w:val="false"/>
          <w:color w:val="000000"/>
          <w:sz w:val="28"/>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 возмещенная в бюджет по состоянию на 1 января 2009 года сумма исторических затрат составляет сумму, превышающую 10000-кратный размер месячного расчетного показателя, установленного на 1 января 2009 года законом о республиканском бюджете,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равными долями в течение периода продолжительностью не более десяти лет в сумме, эквивалентной сумме не менее 2500-кратного размера месячного расчетного показателя, установленного на 1 января 2009 года законом о республиканском бюджете, за исключением суммы последней доли, которая может быть менее суммы, эквивалентной сумме 2500-кратного размера месячного расчетного показателя, установленного на 1 января 2009 года законом о республиканском бюджете.</w:t>
      </w:r>
      <w:r>
        <w:br/>
      </w:r>
      <w:r>
        <w:rPr>
          <w:rFonts w:ascii="Times New Roman"/>
          <w:b w:val="false"/>
          <w:i w:val="false"/>
          <w:color w:val="000000"/>
          <w:sz w:val="28"/>
        </w:rPr>
        <w:t>
      Если сумма исторических затрат, понесенных государством на геологическое изучение и обустройство соответствующей контрактной территории, установлена уполномоченным для этих целей государственным органом Республики Казахстан в иностранной валюте, то:</w:t>
      </w:r>
      <w:r>
        <w:br/>
      </w:r>
      <w:r>
        <w:rPr>
          <w:rFonts w:ascii="Times New Roman"/>
          <w:b w:val="false"/>
          <w:i w:val="false"/>
          <w:color w:val="000000"/>
          <w:sz w:val="28"/>
        </w:rPr>
        <w:t>
      1) в целях определения общего размера платежа в тенге для установления порядка уплаты платежа в соответствии с настоящей статьей сумма исторических затрат, рассчитанная уполномоченным для этих целей государственным органом Республики Казахстан, пересчитывается в тенге по рыночному курсу обмена валюты, установленному на первое число отчетного квартала, в котором недропользователем была начата добыча после коммерческого обнаружения, а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не возмещенная в бюджет по состоянию на 1 января 2009 года, - пересчитывается в тенге по рыночному курсу обмена валюты, установленному на 1 января 2009 года;</w:t>
      </w:r>
      <w:r>
        <w:br/>
      </w:r>
      <w:r>
        <w:rPr>
          <w:rFonts w:ascii="Times New Roman"/>
          <w:b w:val="false"/>
          <w:i w:val="false"/>
          <w:color w:val="000000"/>
          <w:sz w:val="28"/>
        </w:rPr>
        <w:t>
      2) в целях равномерного распределения не возмещенной в бюджет суммы исторических затрат в иностранной валюте на суммы ежеквартальных платежей, подлежащие уплате в соответствии с подпунктом 2) пункта 1 настоящей статьи, указанная сумма исторических затрат пересчитывается на начало каждого календарного года в тенге по рыночному курсу обмена валюты, установленному на 1 января такого календарного года.";</w:t>
      </w:r>
      <w:r>
        <w:br/>
      </w:r>
      <w:r>
        <w:rPr>
          <w:rFonts w:ascii="Times New Roman"/>
          <w:b w:val="false"/>
          <w:i w:val="false"/>
          <w:color w:val="000000"/>
          <w:sz w:val="28"/>
        </w:rPr>
        <w:t>
      96) статью 329 изложить в следующей редакции:</w:t>
      </w:r>
      <w:r>
        <w:br/>
      </w:r>
      <w:r>
        <w:rPr>
          <w:rFonts w:ascii="Times New Roman"/>
          <w:b w:val="false"/>
          <w:i w:val="false"/>
          <w:color w:val="000000"/>
          <w:sz w:val="28"/>
        </w:rPr>
        <w:t>
      "Статья 329. Налоговая декларация</w:t>
      </w:r>
      <w:r>
        <w:br/>
      </w:r>
      <w:r>
        <w:rPr>
          <w:rFonts w:ascii="Times New Roman"/>
          <w:b w:val="false"/>
          <w:i w:val="false"/>
          <w:color w:val="000000"/>
          <w:sz w:val="28"/>
        </w:rPr>
        <w:t>
      1. Если общий размер платежа по возмещению исторических затрат, понесенных государством на геологическое изучение и обустройство соответствующей контрактной территории, составляет сумму равную или менее 10000-кратного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то декларация представляется недропользователем в налоговый орган по месту нахождения не позднее 31 марта года, следующего за годом, в котором недропользователь приступил к добыче полезных ископаемых.</w:t>
      </w:r>
      <w:r>
        <w:br/>
      </w:r>
      <w:r>
        <w:rPr>
          <w:rFonts w:ascii="Times New Roman"/>
          <w:b w:val="false"/>
          <w:i w:val="false"/>
          <w:color w:val="000000"/>
          <w:sz w:val="28"/>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равную или менее 10000-кратного размера месячного расчетного показателя, установленного на 1 января 2009 года законом о республиканском бюджете, то декларация представляется недропользователем в налоговый орган по месту нахождения не позднее 31 марта 2010 года.</w:t>
      </w:r>
      <w:r>
        <w:br/>
      </w:r>
      <w:r>
        <w:rPr>
          <w:rFonts w:ascii="Times New Roman"/>
          <w:b w:val="false"/>
          <w:i w:val="false"/>
          <w:color w:val="000000"/>
          <w:sz w:val="28"/>
        </w:rPr>
        <w:t>
      2. Если общий размер платежа по возмещению исторических затрат, понесенных государством на геологическое изучение и обустройство соответствующей контрактной территории, составляет сумму, превышающую 10000-кратный размер месячного расчетного показателя, установленного законом о республиканском бюджете и действующего на дату заключения соглашения о конфиденциальности, то декларация представляется недропользователем в налоговый орган по месту нахождения ежеквартально не позднее 15 числа второго месяца, следующего за отчетным кварталом.</w:t>
      </w:r>
      <w:r>
        <w:br/>
      </w:r>
      <w:r>
        <w:rPr>
          <w:rFonts w:ascii="Times New Roman"/>
          <w:b w:val="false"/>
          <w:i w:val="false"/>
          <w:color w:val="000000"/>
          <w:sz w:val="28"/>
        </w:rPr>
        <w:t>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если невозмещенная в бюджет по состоянию на 1 января 2009 года сумма исторических затрат составляет сумму, превышающую 10000-кратный размер месячного расчетного показателя, установленного на 1 января 2009 года законом о республиканском бюджете, то декларация представляется недропользователем в налоговый орган по месту нахождения ежеквартально не позднее 15 числа второго месяца, следующего за отчетным кварталом.";</w:t>
      </w:r>
      <w:r>
        <w:br/>
      </w:r>
      <w:r>
        <w:rPr>
          <w:rFonts w:ascii="Times New Roman"/>
          <w:b w:val="false"/>
          <w:i w:val="false"/>
          <w:color w:val="000000"/>
          <w:sz w:val="28"/>
        </w:rPr>
        <w:t>
      97) в статье 332:</w:t>
      </w:r>
      <w:r>
        <w:br/>
      </w:r>
      <w:r>
        <w:rPr>
          <w:rFonts w:ascii="Times New Roman"/>
          <w:b w:val="false"/>
          <w:i w:val="false"/>
          <w:color w:val="000000"/>
          <w:sz w:val="28"/>
        </w:rPr>
        <w:t>
      в пункте 2:</w:t>
      </w:r>
      <w:r>
        <w:br/>
      </w:r>
      <w:r>
        <w:rPr>
          <w:rFonts w:ascii="Times New Roman"/>
          <w:b w:val="false"/>
          <w:i w:val="false"/>
          <w:color w:val="000000"/>
          <w:sz w:val="28"/>
        </w:rPr>
        <w:t>
      в подпункте 1) слова "реализованных, в том числе через третье лицо, для переработки на нефтеперерабатывающий завод, расположенный" заменить словами "реализованных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расположенный";</w:t>
      </w:r>
      <w:r>
        <w:br/>
      </w:r>
      <w:r>
        <w:rPr>
          <w:rFonts w:ascii="Times New Roman"/>
          <w:b w:val="false"/>
          <w:i w:val="false"/>
          <w:color w:val="000000"/>
          <w:sz w:val="28"/>
        </w:rPr>
        <w:t>
      в подпункте 2) слова "переданных, в том числе через третье лицо, в качестве" заменить словами "переданных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реализованных третьему лицу для последующей передачи в качестве";</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сырую нефть и газовый конденсат, переданные недропользователем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в соответствии со статьей 346 настоящего Кодекса;";</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Для подтверждения указанных в подпункте 1) пункта 2 настоящей статьи реализации на нефтеперерабатывающий завод либо третьему лицу для последующей реализации на нефтеперерабатывающий завод, и подпункте 2) пункта 2 настоящей статьи передачи в качестве давальческого сырья для переработки на нефтеперерабатывающий завод либо реализации третьему лицу для последующей передачи в качестве давальческого сырья для переработки на нефтеперерабатывающий завод, недропользователь обязан иметь оригиналы коммерческих и товаросопроводительных документов или их нотариально засвидетельствованные копии, подтверждающие физический объем и факт приемки нефтеперерабатывающим заводом, расположенным на территории Республики Казахстан, соответствующего объема сырой нефти и газового конденсата, а для подтверждения указанной в подпункте 1) пункта 2 настоящей статьи реализации на нефтеперерабатывающий завод либо третьему лицу для последующей реализации на нефтеперерабатывающий завод - также оригиналы документов или их нотариально засвидетельствованные копии, подтверждающие фактическую покупную цену нефтеперерабатывающего завода, расположенного на территории Республики Казахстан, для соответствующего объема.</w:t>
      </w:r>
      <w:r>
        <w:br/>
      </w:r>
      <w:r>
        <w:rPr>
          <w:rFonts w:ascii="Times New Roman"/>
          <w:b w:val="false"/>
          <w:i w:val="false"/>
          <w:color w:val="000000"/>
          <w:sz w:val="28"/>
        </w:rPr>
        <w:t>
      При отсутствии таких оригиналов документов или их нотариально засвидетельствованных копий соответствующий объем сырой нефти и газового конденсата рассматривается для целей исчисления налога на добычу полезных ископаемых как товарная сырая нефть, газовый конденсат.";</w:t>
      </w:r>
      <w:r>
        <w:br/>
      </w:r>
      <w:r>
        <w:rPr>
          <w:rFonts w:ascii="Times New Roman"/>
          <w:b w:val="false"/>
          <w:i w:val="false"/>
          <w:color w:val="000000"/>
          <w:sz w:val="28"/>
        </w:rPr>
        <w:t>
      98) в статье 334:</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В целях исчисления налога на добычу полезных ископаемых стоимость добытых за налоговый период сырой нефти и газового конденсата определяется в следующем порядке:</w:t>
      </w:r>
      <w:r>
        <w:br/>
      </w:r>
      <w:r>
        <w:rPr>
          <w:rFonts w:ascii="Times New Roman"/>
          <w:b w:val="false"/>
          <w:i w:val="false"/>
          <w:color w:val="000000"/>
          <w:sz w:val="28"/>
        </w:rPr>
        <w:t>
      1) при реализации недропользователем на нефтеперерабатывающий завод либо третьему лицу для последующей реализации на нефтеперерабатывающий завод, расположенный на территории Республики Казахстан, - как произведение фактического объема реализованных недропользователем на нефтеперерабатывающий завод, расположенный на территории Республики Казахстан, либо третьему лицу для последующей реализации на нефтеперерабатывающий завод сырой нефти, газового конденсата и фактической покупной цены нефтеперерабатывающего завода за единицу продукции;</w:t>
      </w:r>
      <w:r>
        <w:br/>
      </w:r>
      <w:r>
        <w:rPr>
          <w:rFonts w:ascii="Times New Roman"/>
          <w:b w:val="false"/>
          <w:i w:val="false"/>
          <w:color w:val="000000"/>
          <w:sz w:val="28"/>
        </w:rPr>
        <w:t>
      2) при передаче недропользователем в качестве давальческого сырья для переработки на нефтеперерабатывающий завод либо реализации третьему лицу для последующей передачи в качестве давальческого сырья для переработки на нефтеперерабатывающий завод, и (или) использовании недропользователем на собственные производственные нужды - как произведение фактического объема переданных недропользователем в качестве давальческого сырья для переработки на нефтеперерабатывающий завод, расположенный на территории Республики Казахстан, либо реализованных третьему лицу для последующей передачи в качестве давальческого сырья на нефтеперерабатывающий завод, расположенный на территории Республики Казахстан, и (или) использованных недропользователем на собственные производственные нужды сырой нефти, газового конденсата, и производственной себестоимости добычи единицы продукции,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r>
        <w:br/>
      </w:r>
      <w:r>
        <w:rPr>
          <w:rFonts w:ascii="Times New Roman"/>
          <w:b w:val="false"/>
          <w:i w:val="false"/>
          <w:color w:val="000000"/>
          <w:sz w:val="28"/>
        </w:rPr>
        <w:t>
      3) при передаче недропользователем сырой нефти и газового конденсата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 как произведение фактического объема переданных недропользователем сырой нефти и газового конденсата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в соответствии со статьей 346 настоящего Кодекса, и цены передачи, определяемой в порядке, установленном Правительством Республики Казахстан.";</w:t>
      </w:r>
      <w:r>
        <w:br/>
      </w:r>
      <w:r>
        <w:rPr>
          <w:rFonts w:ascii="Times New Roman"/>
          <w:b w:val="false"/>
          <w:i w:val="false"/>
          <w:color w:val="000000"/>
          <w:sz w:val="28"/>
        </w:rPr>
        <w:t>
      пункты 3 и 4 изложить в следующей редакции:</w:t>
      </w:r>
      <w:r>
        <w:br/>
      </w:r>
      <w:r>
        <w:rPr>
          <w:rFonts w:ascii="Times New Roman"/>
          <w:b w:val="false"/>
          <w:i w:val="false"/>
          <w:color w:val="000000"/>
          <w:sz w:val="28"/>
        </w:rPr>
        <w:t>
      "3. Мировая цена сырой нефти и газового конденсата определяется как произведение среднеарифметического значения ежедневных котировок цен за налоговый период и среднеарифметического рыночного курса обмена тенге к соответствующей иностранной валюте за соответствующий налоговый период, по нижеприведенной формуле.</w:t>
      </w:r>
      <w:r>
        <w:br/>
      </w:r>
      <w:r>
        <w:rPr>
          <w:rFonts w:ascii="Times New Roman"/>
          <w:b w:val="false"/>
          <w:i w:val="false"/>
          <w:color w:val="000000"/>
          <w:sz w:val="28"/>
        </w:rPr>
        <w:t>
      Для целей настоящего пункта котировка цены означает котировку цены сырой нефти в иностранной валюте каждого в отдельности стандартного сорта сырой нефти "Юралс Средиземноморье" (Urals Med) или "Датированный Брент" (Brent Dtd) в налоговом периоде на основании информации, публикуемой в источнике "Platts Crude Oil Marketwire" компании "The Mcgraw-Hill Companies Inc".</w:t>
      </w:r>
      <w:r>
        <w:br/>
      </w:r>
      <w:r>
        <w:rPr>
          <w:rFonts w:ascii="Times New Roman"/>
          <w:b w:val="false"/>
          <w:i w:val="false"/>
          <w:color w:val="000000"/>
          <w:sz w:val="28"/>
        </w:rPr>
        <w:t>
      При отсутствии информации о ценах на указанные стандартные сорта сырой нефти в данном источнике, используются цены на указанные стандартные сорта сырой нефти:</w:t>
      </w:r>
      <w:r>
        <w:br/>
      </w:r>
      <w:r>
        <w:rPr>
          <w:rFonts w:ascii="Times New Roman"/>
          <w:b w:val="false"/>
          <w:i w:val="false"/>
          <w:color w:val="000000"/>
          <w:sz w:val="28"/>
        </w:rPr>
        <w:t>
      1) по данным источника "Argus Crude" компании "Argus Media Ltd";</w:t>
      </w:r>
      <w:r>
        <w:br/>
      </w:r>
      <w:r>
        <w:rPr>
          <w:rFonts w:ascii="Times New Roman"/>
          <w:b w:val="false"/>
          <w:i w:val="false"/>
          <w:color w:val="000000"/>
          <w:sz w:val="28"/>
        </w:rPr>
        <w:t>
      2) при отсутствии информации о ценах на указанные стандартные сорта сырой нефти в вышеуказанных источниках - по данным других источников, определяемых законодательством Республики Казахстан о трансфертном ценообразовании.</w:t>
      </w:r>
      <w:r>
        <w:br/>
      </w:r>
      <w:r>
        <w:rPr>
          <w:rFonts w:ascii="Times New Roman"/>
          <w:b w:val="false"/>
          <w:i w:val="false"/>
          <w:color w:val="000000"/>
          <w:sz w:val="28"/>
        </w:rPr>
        <w:t>
      При этом для определения мировой цены сырой нефти и газового конденсата перевод единиц измерения из барреля в метрическую тонну с учетом фактической плотности и температуры добытой сырой нефти, приведенных к стандартным условиям измерения и указанных в паспорте качества нефти, производится в соответствии с государственным стандартом, утвержденным уполномоченным государственным органом в сфере технического регулирования и метрологии.</w:t>
      </w:r>
      <w:r>
        <w:br/>
      </w:r>
      <w:r>
        <w:rPr>
          <w:rFonts w:ascii="Times New Roman"/>
          <w:b w:val="false"/>
          <w:i w:val="false"/>
          <w:color w:val="000000"/>
          <w:sz w:val="28"/>
        </w:rPr>
        <w:t>
      Мировая цена сырой нефти и газового конденсата определяется по следующей формуле:</w:t>
      </w:r>
      <w:r>
        <w:br/>
      </w:r>
      <w:r>
        <w:rPr>
          <w:rFonts w:ascii="Times New Roman"/>
          <w:b w:val="false"/>
          <w:i w:val="false"/>
          <w:color w:val="000000"/>
          <w:sz w:val="28"/>
        </w:rPr>
        <w:t>
      </w:t>
      </w:r>
      <w:r>
        <w:rPr>
          <w:rFonts w:ascii="Times New Roman"/>
          <w:b w:val="false"/>
          <w:i w:val="false"/>
          <w:color w:val="000000"/>
          <w:sz w:val="28"/>
          <w:u w:val="single"/>
        </w:rPr>
        <w:t>P1 + Р2 +... + Рn</w:t>
      </w:r>
      <w:r>
        <w:br/>
      </w:r>
      <w:r>
        <w:rPr>
          <w:rFonts w:ascii="Times New Roman"/>
          <w:b w:val="false"/>
          <w:i w:val="false"/>
          <w:color w:val="000000"/>
          <w:sz w:val="28"/>
        </w:rPr>
        <w:t>
  S =         n         х Е, где:</w:t>
      </w:r>
    </w:p>
    <w:p>
      <w:pPr>
        <w:spacing w:after="0"/>
        <w:ind w:left="0"/>
        <w:jc w:val="both"/>
      </w:pPr>
      <w:r>
        <w:rPr>
          <w:rFonts w:ascii="Times New Roman"/>
          <w:b w:val="false"/>
          <w:i w:val="false"/>
          <w:color w:val="000000"/>
          <w:sz w:val="28"/>
        </w:rPr>
        <w:t>      S - мировая цена сырой нефти и газового конденсата за налоговый период,</w:t>
      </w:r>
      <w:r>
        <w:br/>
      </w:r>
      <w:r>
        <w:rPr>
          <w:rFonts w:ascii="Times New Roman"/>
          <w:b w:val="false"/>
          <w:i w:val="false"/>
          <w:color w:val="000000"/>
          <w:sz w:val="28"/>
        </w:rPr>
        <w:t>
      P1, Р2,..., Рn - ежедневная среднеарифметическая котировка цен в дни, за которые опубликованы котировки цен в течение налогового периода,</w:t>
      </w:r>
      <w:r>
        <w:br/>
      </w:r>
      <w:r>
        <w:rPr>
          <w:rFonts w:ascii="Times New Roman"/>
          <w:b w:val="false"/>
          <w:i w:val="false"/>
          <w:color w:val="000000"/>
          <w:sz w:val="28"/>
        </w:rPr>
        <w:t>
      Е - среднеарифметический рыночный курс обмена тенге к соответствующей иностранной валюте за соответствующий налоговый период,</w:t>
      </w:r>
      <w:r>
        <w:br/>
      </w:r>
      <w:r>
        <w:rPr>
          <w:rFonts w:ascii="Times New Roman"/>
          <w:b w:val="false"/>
          <w:i w:val="false"/>
          <w:color w:val="000000"/>
          <w:sz w:val="28"/>
        </w:rPr>
        <w:t>
      n - количество дней в налоговом периоде, за которые опубликованы котировки цен.</w:t>
      </w:r>
      <w:r>
        <w:br/>
      </w:r>
      <w:r>
        <w:rPr>
          <w:rFonts w:ascii="Times New Roman"/>
          <w:b w:val="false"/>
          <w:i w:val="false"/>
          <w:color w:val="000000"/>
          <w:sz w:val="28"/>
        </w:rPr>
        <w:t>
      Ежедневная среднеарифметическая котировка цен определяется по формуле:</w:t>
      </w:r>
    </w:p>
    <w:p>
      <w:pPr>
        <w:spacing w:after="0"/>
        <w:ind w:left="0"/>
        <w:jc w:val="both"/>
      </w:pPr>
      <w:r>
        <w:rPr>
          <w:rFonts w:ascii="Times New Roman"/>
          <w:b w:val="false"/>
          <w:i w:val="false"/>
          <w:color w:val="000000"/>
          <w:sz w:val="28"/>
        </w:rPr>
        <w:t xml:space="preserve">      Pn = </w:t>
      </w:r>
      <w:r>
        <w:rPr>
          <w:rFonts w:ascii="Times New Roman"/>
          <w:b w:val="false"/>
          <w:i w:val="false"/>
          <w:color w:val="000000"/>
          <w:sz w:val="28"/>
          <w:u w:val="single"/>
        </w:rPr>
        <w:t>Cn1 + Cn2</w:t>
      </w:r>
      <w:r>
        <w:br/>
      </w:r>
      <w:r>
        <w:rPr>
          <w:rFonts w:ascii="Times New Roman"/>
          <w:b w:val="false"/>
          <w:i w:val="false"/>
          <w:color w:val="000000"/>
          <w:sz w:val="28"/>
        </w:rPr>
        <w:t>
                2      где:</w:t>
      </w:r>
      <w:r>
        <w:br/>
      </w:r>
      <w:r>
        <w:rPr>
          <w:rFonts w:ascii="Times New Roman"/>
          <w:b w:val="false"/>
          <w:i w:val="false"/>
          <w:color w:val="000000"/>
          <w:sz w:val="28"/>
        </w:rPr>
        <w:t>
      Рn - ежедневная среднеарифметическая котировка цен,</w:t>
      </w:r>
      <w:r>
        <w:br/>
      </w:r>
      <w:r>
        <w:rPr>
          <w:rFonts w:ascii="Times New Roman"/>
          <w:b w:val="false"/>
          <w:i w:val="false"/>
          <w:color w:val="000000"/>
          <w:sz w:val="28"/>
        </w:rPr>
        <w:t>
      Cn1 - низшее значение (min) ежедневной котировки цены стандартного сорта сырой нефти "Юралс Средиземноморье" или "Датированный Брент",</w:t>
      </w:r>
      <w:r>
        <w:br/>
      </w:r>
      <w:r>
        <w:rPr>
          <w:rFonts w:ascii="Times New Roman"/>
          <w:b w:val="false"/>
          <w:i w:val="false"/>
          <w:color w:val="000000"/>
          <w:sz w:val="28"/>
        </w:rPr>
        <w:t>
      Сn2 - высшее значение (max) ежедневной котировки цены стандартного сорта сырой нефти "Юралс Средиземноморье" или "Датированный Брент".</w:t>
      </w:r>
      <w:r>
        <w:br/>
      </w:r>
      <w:r>
        <w:rPr>
          <w:rFonts w:ascii="Times New Roman"/>
          <w:b w:val="false"/>
          <w:i w:val="false"/>
          <w:color w:val="000000"/>
          <w:sz w:val="28"/>
        </w:rPr>
        <w:t>
      Отнесение сырой нефти и газового конденсата к определенному стандартному сорту сырой нефти "Юралс Средиземноморье" (Urals Med) или "Датированный Брент" (Brent Dtd) производится недропользователем на основании договоров на поставку сырой нефти. В случае, когда в договоре на поставку не указан стандартный сорт сырой нефти или указан сорт сырой нефти, не относящийся к вышеуказанным стандартным сортам, недропользователь обязан отнести объем сырой нефти, поставленной по такому договору, к тому сорту нефти, средняя мировая цена по которому за налоговый период является максимальной.</w:t>
      </w:r>
      <w:r>
        <w:br/>
      </w:r>
      <w:r>
        <w:rPr>
          <w:rFonts w:ascii="Times New Roman"/>
          <w:b w:val="false"/>
          <w:i w:val="false"/>
          <w:color w:val="000000"/>
          <w:sz w:val="28"/>
        </w:rPr>
        <w:t>
      4. Мировая цена на природный газ определяется как произведение среднеарифметического значения ежедневных котировок цен в иностранной валюте за налоговый период, с учетом перевода международных единиц измерения в кубический метр в соответствии с утвержденным коэффициентом и среднеарифметического рыночного курса обмена тенге к соответствующей иностранной валюте за соответствующий налоговый период, по нижеприведенной формуле.</w:t>
      </w:r>
      <w:r>
        <w:br/>
      </w:r>
      <w:r>
        <w:rPr>
          <w:rFonts w:ascii="Times New Roman"/>
          <w:b w:val="false"/>
          <w:i w:val="false"/>
          <w:color w:val="000000"/>
          <w:sz w:val="28"/>
        </w:rPr>
        <w:t>
      Для целей настоящего пункта котировка цены означает котировку цены природного газа "Zeebragge Day-Ahead" в иностранной валюте в налоговом периоде на основании информации, публикуемой в источнике "Platts European Gas Daily" компании "The Mcgraw-Hill Companies Inc".</w:t>
      </w:r>
      <w:r>
        <w:br/>
      </w:r>
      <w:r>
        <w:rPr>
          <w:rFonts w:ascii="Times New Roman"/>
          <w:b w:val="false"/>
          <w:i w:val="false"/>
          <w:color w:val="000000"/>
          <w:sz w:val="28"/>
        </w:rPr>
        <w:t>
      При отсутствии информации о цене на природный газ "Zeebrugge Day-Ahead" в данном источнике, используется цена на природный газ "Zeebrugge Day-Ahead":</w:t>
      </w:r>
      <w:r>
        <w:br/>
      </w:r>
      <w:r>
        <w:rPr>
          <w:rFonts w:ascii="Times New Roman"/>
          <w:b w:val="false"/>
          <w:i w:val="false"/>
          <w:color w:val="000000"/>
          <w:sz w:val="28"/>
        </w:rPr>
        <w:t>
      1) по данным источника "Argus European Natural Gas" компании "Argus Media Ltd";</w:t>
      </w:r>
      <w:r>
        <w:br/>
      </w:r>
      <w:r>
        <w:rPr>
          <w:rFonts w:ascii="Times New Roman"/>
          <w:b w:val="false"/>
          <w:i w:val="false"/>
          <w:color w:val="000000"/>
          <w:sz w:val="28"/>
        </w:rPr>
        <w:t>
      2) при отсутствии информации о цене на природный газ "Zeebrugge Day-Ahead" в вышеуказанных источниках - по данным других источников, определяемых законодательством Республики Казахстан о трансфертном ценообразовании.</w:t>
      </w:r>
      <w:r>
        <w:br/>
      </w:r>
      <w:r>
        <w:rPr>
          <w:rFonts w:ascii="Times New Roman"/>
          <w:b w:val="false"/>
          <w:i w:val="false"/>
          <w:color w:val="000000"/>
          <w:sz w:val="28"/>
        </w:rPr>
        <w:t>
      Мировая цена природного газа определяется по следующей формуле:</w:t>
      </w:r>
      <w:r>
        <w:br/>
      </w:r>
      <w:r>
        <w:rPr>
          <w:rFonts w:ascii="Times New Roman"/>
          <w:b w:val="false"/>
          <w:i w:val="false"/>
          <w:color w:val="000000"/>
          <w:sz w:val="28"/>
        </w:rPr>
        <w:t>
      </w:t>
      </w:r>
      <w:r>
        <w:rPr>
          <w:rFonts w:ascii="Times New Roman"/>
          <w:b w:val="false"/>
          <w:i w:val="false"/>
          <w:color w:val="000000"/>
          <w:sz w:val="28"/>
          <w:u w:val="single"/>
        </w:rPr>
        <w:t>P1 + Р2 +... + Рn</w:t>
      </w:r>
      <w:r>
        <w:br/>
      </w:r>
      <w:r>
        <w:rPr>
          <w:rFonts w:ascii="Times New Roman"/>
          <w:b w:val="false"/>
          <w:i w:val="false"/>
          <w:color w:val="000000"/>
          <w:sz w:val="28"/>
        </w:rPr>
        <w:t>
  S =         n         х Е, где:</w:t>
      </w:r>
    </w:p>
    <w:p>
      <w:pPr>
        <w:spacing w:after="0"/>
        <w:ind w:left="0"/>
        <w:jc w:val="both"/>
      </w:pPr>
      <w:r>
        <w:rPr>
          <w:rFonts w:ascii="Times New Roman"/>
          <w:b w:val="false"/>
          <w:i w:val="false"/>
          <w:color w:val="000000"/>
          <w:sz w:val="28"/>
        </w:rPr>
        <w:t>      S - мировая цена природного газа за налоговый период,</w:t>
      </w:r>
      <w:r>
        <w:br/>
      </w:r>
      <w:r>
        <w:rPr>
          <w:rFonts w:ascii="Times New Roman"/>
          <w:b w:val="false"/>
          <w:i w:val="false"/>
          <w:color w:val="000000"/>
          <w:sz w:val="28"/>
        </w:rPr>
        <w:t>
      P1, Р2,..., Рn - ежедневная среднеарифметическая котировка цен в дни, за которые опубликованы котировки цен в течение налогового периода,</w:t>
      </w:r>
      <w:r>
        <w:br/>
      </w:r>
      <w:r>
        <w:rPr>
          <w:rFonts w:ascii="Times New Roman"/>
          <w:b w:val="false"/>
          <w:i w:val="false"/>
          <w:color w:val="000000"/>
          <w:sz w:val="28"/>
        </w:rPr>
        <w:t>
      Е - среднеарифметический рыночный курс обмена тенге к соответствующей иностранной валюте за соответствующий налоговый период,</w:t>
      </w:r>
      <w:r>
        <w:br/>
      </w:r>
      <w:r>
        <w:rPr>
          <w:rFonts w:ascii="Times New Roman"/>
          <w:b w:val="false"/>
          <w:i w:val="false"/>
          <w:color w:val="000000"/>
          <w:sz w:val="28"/>
        </w:rPr>
        <w:t>
      n - количество дней в налоговом периоде, за которые опубликованы котировки цен.</w:t>
      </w:r>
      <w:r>
        <w:br/>
      </w:r>
      <w:r>
        <w:rPr>
          <w:rFonts w:ascii="Times New Roman"/>
          <w:b w:val="false"/>
          <w:i w:val="false"/>
          <w:color w:val="000000"/>
          <w:sz w:val="28"/>
        </w:rPr>
        <w:t>
      Ежедневная среднеарифметическая котировка цен определяется по формуле:</w:t>
      </w:r>
      <w:r>
        <w:br/>
      </w:r>
      <w:r>
        <w:rPr>
          <w:rFonts w:ascii="Times New Roman"/>
          <w:b w:val="false"/>
          <w:i w:val="false"/>
          <w:color w:val="000000"/>
          <w:sz w:val="28"/>
        </w:rPr>
        <w:t xml:space="preserve">
      Pn = </w:t>
      </w:r>
      <w:r>
        <w:rPr>
          <w:rFonts w:ascii="Times New Roman"/>
          <w:b w:val="false"/>
          <w:i w:val="false"/>
          <w:color w:val="000000"/>
          <w:sz w:val="28"/>
          <w:u w:val="single"/>
        </w:rPr>
        <w:t>Cn1 + Cn2</w:t>
      </w:r>
      <w:r>
        <w:br/>
      </w:r>
      <w:r>
        <w:rPr>
          <w:rFonts w:ascii="Times New Roman"/>
          <w:b w:val="false"/>
          <w:i w:val="false"/>
          <w:color w:val="000000"/>
          <w:sz w:val="28"/>
        </w:rPr>
        <w:t>
                2    ,  где:</w:t>
      </w:r>
    </w:p>
    <w:p>
      <w:pPr>
        <w:spacing w:after="0"/>
        <w:ind w:left="0"/>
        <w:jc w:val="both"/>
      </w:pPr>
      <w:r>
        <w:rPr>
          <w:rFonts w:ascii="Times New Roman"/>
          <w:b w:val="false"/>
          <w:i w:val="false"/>
          <w:color w:val="000000"/>
          <w:sz w:val="28"/>
        </w:rPr>
        <w:t>      Рn - ежедневная среднеарифметическая котировка цен,</w:t>
      </w:r>
      <w:r>
        <w:br/>
      </w:r>
      <w:r>
        <w:rPr>
          <w:rFonts w:ascii="Times New Roman"/>
          <w:b w:val="false"/>
          <w:i w:val="false"/>
          <w:color w:val="000000"/>
          <w:sz w:val="28"/>
        </w:rPr>
        <w:t>
      Cn1 - низшее значение (min) ежедневной котировки цены природного газа "Zeebrugge Day-Ahead",</w:t>
      </w:r>
      <w:r>
        <w:br/>
      </w:r>
      <w:r>
        <w:rPr>
          <w:rFonts w:ascii="Times New Roman"/>
          <w:b w:val="false"/>
          <w:i w:val="false"/>
          <w:color w:val="000000"/>
          <w:sz w:val="28"/>
        </w:rPr>
        <w:t>
      Cn2 - высшее значение (max) ежедневной котировки цены природного газа "Zeebrugge Day-Ahead".";</w:t>
      </w:r>
      <w:r>
        <w:br/>
      </w:r>
      <w:r>
        <w:rPr>
          <w:rFonts w:ascii="Times New Roman"/>
          <w:b w:val="false"/>
          <w:i w:val="false"/>
          <w:color w:val="000000"/>
          <w:sz w:val="28"/>
        </w:rPr>
        <w:t>
      99) в части второй пункта 2 статьи 335 слово "регистрации" заменить словом "нахождения";</w:t>
      </w:r>
      <w:r>
        <w:br/>
      </w:r>
      <w:r>
        <w:rPr>
          <w:rFonts w:ascii="Times New Roman"/>
          <w:b w:val="false"/>
          <w:i w:val="false"/>
          <w:color w:val="000000"/>
          <w:sz w:val="28"/>
        </w:rPr>
        <w:t>
      100) в части второй статьи 336:</w:t>
      </w:r>
      <w:r>
        <w:br/>
      </w:r>
      <w:r>
        <w:rPr>
          <w:rFonts w:ascii="Times New Roman"/>
          <w:b w:val="false"/>
          <w:i w:val="false"/>
          <w:color w:val="000000"/>
          <w:sz w:val="28"/>
        </w:rPr>
        <w:t>
      после слова "реализации" дополнить словами "и (или) передачи";</w:t>
      </w:r>
      <w:r>
        <w:br/>
      </w:r>
      <w:r>
        <w:rPr>
          <w:rFonts w:ascii="Times New Roman"/>
          <w:b w:val="false"/>
          <w:i w:val="false"/>
          <w:color w:val="000000"/>
          <w:sz w:val="28"/>
        </w:rPr>
        <w:t>
      после слова "Казахстан" дополнить словами ", в том числе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или использования на собственные производственные нужды";</w:t>
      </w:r>
      <w:r>
        <w:br/>
      </w:r>
      <w:r>
        <w:rPr>
          <w:rFonts w:ascii="Times New Roman"/>
          <w:b w:val="false"/>
          <w:i w:val="false"/>
          <w:color w:val="000000"/>
          <w:sz w:val="28"/>
        </w:rPr>
        <w:t>
      слова "подпунктами 1) - 3)" заменить словами "подпунктами 1) - 3-1)";</w:t>
      </w:r>
      <w:r>
        <w:br/>
      </w:r>
      <w:r>
        <w:rPr>
          <w:rFonts w:ascii="Times New Roman"/>
          <w:b w:val="false"/>
          <w:i w:val="false"/>
          <w:color w:val="000000"/>
          <w:sz w:val="28"/>
        </w:rPr>
        <w:t>
      101) в статье 338:</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В целях исчисления налога на добычу полезных ископаемых стоимость облагаемого объема погашенных запасов полезных ископаемых, содержащихся в минеральном сырье, за налоговый период определяется:</w:t>
      </w:r>
      <w:r>
        <w:br/>
      </w:r>
      <w:r>
        <w:rPr>
          <w:rFonts w:ascii="Times New Roman"/>
          <w:b w:val="false"/>
          <w:i w:val="false"/>
          <w:color w:val="000000"/>
          <w:sz w:val="28"/>
        </w:rPr>
        <w:t>
      1) полезных ископаемых, содержащихся в облагаемом объеме погашенных запасов минерального сырья, указанных в подпункте 1) пункта 2 настоящей статьи, - исходя из средней биржевой цены на такие полезные ископаемые за налоговый период.</w:t>
      </w:r>
      <w:r>
        <w:br/>
      </w:r>
      <w:r>
        <w:rPr>
          <w:rFonts w:ascii="Times New Roman"/>
          <w:b w:val="false"/>
          <w:i w:val="false"/>
          <w:color w:val="000000"/>
          <w:sz w:val="28"/>
        </w:rPr>
        <w:t>
      Средняя биржевая цена, если иное не установлено настоящей статьей, определяется как произведение среднеарифметического значения ежедневных усредненных котировок цен за налоговый период и рыночного курса обмена тенге к соответствующей иностранной валюте за соответствующий налоговый период, по нижеприведенной формуле.</w:t>
      </w:r>
      <w:r>
        <w:br/>
      </w:r>
      <w:r>
        <w:rPr>
          <w:rFonts w:ascii="Times New Roman"/>
          <w:b w:val="false"/>
          <w:i w:val="false"/>
          <w:color w:val="000000"/>
          <w:sz w:val="28"/>
        </w:rPr>
        <w:t>
      Для целей настоящей статьи котировка цены означает котировку цены на полезное ископаемое в иностранной валюте, зафиксированную на Лондонской бирже металлов или Лондонской бирже драгоценных металлов и публикуемую в журнале "Metal Bulletin" издательства "Metal Bulletin Journals Limited", журнале "Metal-pages" издательства "Metal-pages Limited".</w:t>
      </w:r>
      <w:r>
        <w:br/>
      </w:r>
      <w:r>
        <w:rPr>
          <w:rFonts w:ascii="Times New Roman"/>
          <w:b w:val="false"/>
          <w:i w:val="false"/>
          <w:color w:val="000000"/>
          <w:sz w:val="28"/>
        </w:rPr>
        <w:t>
      Средняя биржевая цена, если иное не установлено настоящей статьей, определяется по следующей формуле:</w:t>
      </w:r>
      <w:r>
        <w:br/>
      </w:r>
      <w:r>
        <w:rPr>
          <w:rFonts w:ascii="Times New Roman"/>
          <w:b w:val="false"/>
          <w:i w:val="false"/>
          <w:color w:val="000000"/>
          <w:sz w:val="28"/>
        </w:rPr>
        <w:t>
      </w:t>
      </w:r>
      <w:r>
        <w:rPr>
          <w:rFonts w:ascii="Times New Roman"/>
          <w:b w:val="false"/>
          <w:i w:val="false"/>
          <w:color w:val="000000"/>
          <w:sz w:val="28"/>
          <w:u w:val="single"/>
        </w:rPr>
        <w:t>P1 + Р2 +... + Рn</w:t>
      </w:r>
      <w:r>
        <w:br/>
      </w:r>
      <w:r>
        <w:rPr>
          <w:rFonts w:ascii="Times New Roman"/>
          <w:b w:val="false"/>
          <w:i w:val="false"/>
          <w:color w:val="000000"/>
          <w:sz w:val="28"/>
        </w:rPr>
        <w:t>
  S =         n         х Е, где:</w:t>
      </w:r>
      <w:r>
        <w:br/>
      </w:r>
      <w:r>
        <w:rPr>
          <w:rFonts w:ascii="Times New Roman"/>
          <w:b w:val="false"/>
          <w:i w:val="false"/>
          <w:color w:val="000000"/>
          <w:sz w:val="28"/>
        </w:rPr>
        <w:t>
      S - средняя биржевая цена на полезное ископаемое за налоговый период,</w:t>
      </w:r>
      <w:r>
        <w:br/>
      </w:r>
      <w:r>
        <w:rPr>
          <w:rFonts w:ascii="Times New Roman"/>
          <w:b w:val="false"/>
          <w:i w:val="false"/>
          <w:color w:val="000000"/>
          <w:sz w:val="28"/>
        </w:rPr>
        <w:t>
      Р1, Р2, ...,Рn - ежедневная усредненная котировка цен в дни, за которые опубликованы котировки цен на Лондонской бирже металлов в течение налогового периода,</w:t>
      </w:r>
      <w:r>
        <w:br/>
      </w:r>
      <w:r>
        <w:rPr>
          <w:rFonts w:ascii="Times New Roman"/>
          <w:b w:val="false"/>
          <w:i w:val="false"/>
          <w:color w:val="000000"/>
          <w:sz w:val="28"/>
        </w:rPr>
        <w:t>
      Е - среднеарифметический рыночный курс обмена тенге к соответствующей иностранной валюте за соответствующий налоговый период,</w:t>
      </w:r>
      <w:r>
        <w:br/>
      </w:r>
      <w:r>
        <w:rPr>
          <w:rFonts w:ascii="Times New Roman"/>
          <w:b w:val="false"/>
          <w:i w:val="false"/>
          <w:color w:val="000000"/>
          <w:sz w:val="28"/>
        </w:rPr>
        <w:t>
      n - количество дней в налоговом периоде, за которые опубликованы котировки цен.</w:t>
      </w:r>
      <w:r>
        <w:br/>
      </w:r>
      <w:r>
        <w:rPr>
          <w:rFonts w:ascii="Times New Roman"/>
          <w:b w:val="false"/>
          <w:i w:val="false"/>
          <w:color w:val="000000"/>
          <w:sz w:val="28"/>
        </w:rPr>
        <w:t>
      Ежедневная усредненная котировка цен на полезное ископаемое определяется по формуле:</w:t>
      </w:r>
      <w:r>
        <w:br/>
      </w:r>
      <w:r>
        <w:rPr>
          <w:rFonts w:ascii="Times New Roman"/>
          <w:b w:val="false"/>
          <w:i w:val="false"/>
          <w:color w:val="000000"/>
          <w:sz w:val="28"/>
        </w:rPr>
        <w:t xml:space="preserve">
      Pn = </w:t>
      </w:r>
      <w:r>
        <w:rPr>
          <w:rFonts w:ascii="Times New Roman"/>
          <w:b w:val="false"/>
          <w:i w:val="false"/>
          <w:color w:val="000000"/>
          <w:sz w:val="28"/>
          <w:u w:val="single"/>
        </w:rPr>
        <w:t>Cn1 + Cn2</w:t>
      </w:r>
      <w:r>
        <w:br/>
      </w:r>
      <w:r>
        <w:rPr>
          <w:rFonts w:ascii="Times New Roman"/>
          <w:b w:val="false"/>
          <w:i w:val="false"/>
          <w:color w:val="000000"/>
          <w:sz w:val="28"/>
        </w:rPr>
        <w:t>
                2    ,  где:</w:t>
      </w:r>
      <w:r>
        <w:br/>
      </w:r>
      <w:r>
        <w:rPr>
          <w:rFonts w:ascii="Times New Roman"/>
          <w:b w:val="false"/>
          <w:i w:val="false"/>
          <w:color w:val="000000"/>
          <w:sz w:val="28"/>
        </w:rPr>
        <w:t>
      Рn - ежедневная усредненная котировка цен,</w:t>
      </w:r>
      <w:r>
        <w:br/>
      </w:r>
      <w:r>
        <w:rPr>
          <w:rFonts w:ascii="Times New Roman"/>
          <w:b w:val="false"/>
          <w:i w:val="false"/>
          <w:color w:val="000000"/>
          <w:sz w:val="28"/>
        </w:rPr>
        <w:t>
      Cn1 - ежедневная котировка цены Cash на полезное ископаемое,</w:t>
      </w:r>
      <w:r>
        <w:br/>
      </w:r>
      <w:r>
        <w:rPr>
          <w:rFonts w:ascii="Times New Roman"/>
          <w:b w:val="false"/>
          <w:i w:val="false"/>
          <w:color w:val="000000"/>
          <w:sz w:val="28"/>
        </w:rPr>
        <w:t>
      Сn2 - ежедневная котировка цены Cash Settlement на полезное ископаемое.</w:t>
      </w:r>
      <w:r>
        <w:br/>
      </w:r>
      <w:r>
        <w:rPr>
          <w:rFonts w:ascii="Times New Roman"/>
          <w:b w:val="false"/>
          <w:i w:val="false"/>
          <w:color w:val="000000"/>
          <w:sz w:val="28"/>
        </w:rPr>
        <w:t>
      Средняя биржевая цена на золото, платину, палладий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тенге к соответствующей иностранной валюте за соответствующий налоговый период, по следующей формуле:</w:t>
      </w:r>
      <w:r>
        <w:br/>
      </w:r>
      <w:r>
        <w:rPr>
          <w:rFonts w:ascii="Times New Roman"/>
          <w:b w:val="false"/>
          <w:i w:val="false"/>
          <w:color w:val="000000"/>
          <w:sz w:val="28"/>
        </w:rPr>
        <w:t>
      </w:t>
      </w:r>
      <w:r>
        <w:rPr>
          <w:rFonts w:ascii="Times New Roman"/>
          <w:b w:val="false"/>
          <w:i w:val="false"/>
          <w:color w:val="000000"/>
          <w:sz w:val="28"/>
          <w:u w:val="single"/>
        </w:rPr>
        <w:t>P1 + Р2 +... + Рn</w:t>
      </w:r>
      <w:r>
        <w:br/>
      </w:r>
      <w:r>
        <w:rPr>
          <w:rFonts w:ascii="Times New Roman"/>
          <w:b w:val="false"/>
          <w:i w:val="false"/>
          <w:color w:val="000000"/>
          <w:sz w:val="28"/>
        </w:rPr>
        <w:t>
  S =         n         х Е, где:</w:t>
      </w:r>
      <w:r>
        <w:br/>
      </w:r>
      <w:r>
        <w:rPr>
          <w:rFonts w:ascii="Times New Roman"/>
          <w:b w:val="false"/>
          <w:i w:val="false"/>
          <w:color w:val="000000"/>
          <w:sz w:val="28"/>
        </w:rPr>
        <w:t>
      S - средняя биржевая цена на золото, платину, палладий за налоговый период,</w:t>
      </w:r>
      <w:r>
        <w:br/>
      </w:r>
      <w:r>
        <w:rPr>
          <w:rFonts w:ascii="Times New Roman"/>
          <w:b w:val="false"/>
          <w:i w:val="false"/>
          <w:color w:val="000000"/>
          <w:sz w:val="28"/>
        </w:rPr>
        <w:t>
      P1, Р2,..., Рn - ежедневная усредненная котировка цен на золото, платину, палладий в дни, за которые были опубликованы котировки цен на Лондонской бирже драгоценных металлов в течение налогового периода,</w:t>
      </w:r>
      <w:r>
        <w:br/>
      </w:r>
      <w:r>
        <w:rPr>
          <w:rFonts w:ascii="Times New Roman"/>
          <w:b w:val="false"/>
          <w:i w:val="false"/>
          <w:color w:val="000000"/>
          <w:sz w:val="28"/>
        </w:rPr>
        <w:t>
      Е - среднеарифметический рыночный курс обмена тенге к соответствующей иностранной валюте за соответствующий налоговый период,</w:t>
      </w:r>
      <w:r>
        <w:br/>
      </w:r>
      <w:r>
        <w:rPr>
          <w:rFonts w:ascii="Times New Roman"/>
          <w:b w:val="false"/>
          <w:i w:val="false"/>
          <w:color w:val="000000"/>
          <w:sz w:val="28"/>
        </w:rPr>
        <w:t>
      n - количество дней в налоговом периоде, за которые опубликованы котировки цен.</w:t>
      </w:r>
      <w:r>
        <w:br/>
      </w:r>
      <w:r>
        <w:rPr>
          <w:rFonts w:ascii="Times New Roman"/>
          <w:b w:val="false"/>
          <w:i w:val="false"/>
          <w:color w:val="000000"/>
          <w:sz w:val="28"/>
        </w:rPr>
        <w:t>
      Ежедневная усредненная котировка цен на золото, платину, палладий определяется по формуле:</w:t>
      </w:r>
      <w:r>
        <w:br/>
      </w:r>
      <w:r>
        <w:rPr>
          <w:rFonts w:ascii="Times New Roman"/>
          <w:b w:val="false"/>
          <w:i w:val="false"/>
          <w:color w:val="000000"/>
          <w:sz w:val="28"/>
        </w:rPr>
        <w:t xml:space="preserve">
      Pn = </w:t>
      </w:r>
      <w:r>
        <w:rPr>
          <w:rFonts w:ascii="Times New Roman"/>
          <w:b w:val="false"/>
          <w:i w:val="false"/>
          <w:color w:val="000000"/>
          <w:sz w:val="28"/>
          <w:u w:val="single"/>
        </w:rPr>
        <w:t>Cn1 + Cn2</w:t>
      </w:r>
      <w:r>
        <w:br/>
      </w:r>
      <w:r>
        <w:rPr>
          <w:rFonts w:ascii="Times New Roman"/>
          <w:b w:val="false"/>
          <w:i w:val="false"/>
          <w:color w:val="000000"/>
          <w:sz w:val="28"/>
        </w:rPr>
        <w:t>
                2    ,  где:</w:t>
      </w:r>
      <w:r>
        <w:br/>
      </w:r>
      <w:r>
        <w:rPr>
          <w:rFonts w:ascii="Times New Roman"/>
          <w:b w:val="false"/>
          <w:i w:val="false"/>
          <w:color w:val="000000"/>
          <w:sz w:val="28"/>
        </w:rPr>
        <w:t>
      Рn - ежедневная усредненная котировка цен,</w:t>
      </w:r>
      <w:r>
        <w:br/>
      </w:r>
      <w:r>
        <w:rPr>
          <w:rFonts w:ascii="Times New Roman"/>
          <w:b w:val="false"/>
          <w:i w:val="false"/>
          <w:color w:val="000000"/>
          <w:sz w:val="28"/>
        </w:rPr>
        <w:t>
      Cn1 - ежедневная котировка цен a.m. (утренний фиксинг) на золото, платину, палладий,</w:t>
      </w:r>
      <w:r>
        <w:br/>
      </w:r>
      <w:r>
        <w:rPr>
          <w:rFonts w:ascii="Times New Roman"/>
          <w:b w:val="false"/>
          <w:i w:val="false"/>
          <w:color w:val="000000"/>
          <w:sz w:val="28"/>
        </w:rPr>
        <w:t>
      Сn2 - ежедневная котировка цен p.m. (вечерний фиксинг) на золото, платину, палладий.</w:t>
      </w:r>
      <w:r>
        <w:br/>
      </w:r>
      <w:r>
        <w:rPr>
          <w:rFonts w:ascii="Times New Roman"/>
          <w:b w:val="false"/>
          <w:i w:val="false"/>
          <w:color w:val="000000"/>
          <w:sz w:val="28"/>
        </w:rPr>
        <w:t>
      Средняя биржевая цена на серебро определяется как произведение среднеарифметического значения ежедневных котировок цен на серебро за налоговый период и среднеарифметического рыночного курса обмена тенге к соответствующей иностранной валюте за соответствующий налоговый период, по следующей формуле:</w:t>
      </w:r>
      <w:r>
        <w:br/>
      </w:r>
      <w:r>
        <w:rPr>
          <w:rFonts w:ascii="Times New Roman"/>
          <w:b w:val="false"/>
          <w:i w:val="false"/>
          <w:color w:val="000000"/>
          <w:sz w:val="28"/>
        </w:rPr>
        <w:t>
      </w:t>
      </w:r>
      <w:r>
        <w:rPr>
          <w:rFonts w:ascii="Times New Roman"/>
          <w:b w:val="false"/>
          <w:i w:val="false"/>
          <w:color w:val="000000"/>
          <w:sz w:val="28"/>
          <w:u w:val="single"/>
        </w:rPr>
        <w:t>P1 + Р2 +... + Рn</w:t>
      </w:r>
      <w:r>
        <w:br/>
      </w:r>
      <w:r>
        <w:rPr>
          <w:rFonts w:ascii="Times New Roman"/>
          <w:b w:val="false"/>
          <w:i w:val="false"/>
          <w:color w:val="000000"/>
          <w:sz w:val="28"/>
        </w:rPr>
        <w:t>
  S =         n         х Е, где:</w:t>
      </w:r>
      <w:r>
        <w:br/>
      </w:r>
      <w:r>
        <w:rPr>
          <w:rFonts w:ascii="Times New Roman"/>
          <w:b w:val="false"/>
          <w:i w:val="false"/>
          <w:color w:val="000000"/>
          <w:sz w:val="28"/>
        </w:rPr>
        <w:t>
      S - средняя биржевая цена на серебро за налоговый период,</w:t>
      </w:r>
      <w:r>
        <w:br/>
      </w:r>
      <w:r>
        <w:rPr>
          <w:rFonts w:ascii="Times New Roman"/>
          <w:b w:val="false"/>
          <w:i w:val="false"/>
          <w:color w:val="000000"/>
          <w:sz w:val="28"/>
        </w:rPr>
        <w:t>
      Р1, Р2,..., Рn - ежедневная котировка цен на серебро в дни, за которые опубликованы котировки цен на Лондонской бирже драгоценных металлов в течение налогового периода,</w:t>
      </w:r>
      <w:r>
        <w:br/>
      </w:r>
      <w:r>
        <w:rPr>
          <w:rFonts w:ascii="Times New Roman"/>
          <w:b w:val="false"/>
          <w:i w:val="false"/>
          <w:color w:val="000000"/>
          <w:sz w:val="28"/>
        </w:rPr>
        <w:t xml:space="preserve">
      Е - </w:t>
      </w:r>
      <w:r>
        <w:rPr>
          <w:rFonts w:ascii="Times New Roman"/>
          <w:b w:val="false"/>
          <w:i w:val="false"/>
          <w:color w:val="000000"/>
          <w:sz w:val="28"/>
          <w:u w:val="single"/>
        </w:rPr>
        <w:t>среднеарифметический</w:t>
      </w:r>
      <w:r>
        <w:rPr>
          <w:rFonts w:ascii="Times New Roman"/>
          <w:b w:val="false"/>
          <w:i w:val="false"/>
          <w:color w:val="000000"/>
          <w:sz w:val="28"/>
        </w:rPr>
        <w:t xml:space="preserve"> рыночный курс обмена тенге к соответствующей иностранной валюте за соответствующий налоговый период,</w:t>
      </w:r>
      <w:r>
        <w:br/>
      </w:r>
      <w:r>
        <w:rPr>
          <w:rFonts w:ascii="Times New Roman"/>
          <w:b w:val="false"/>
          <w:i w:val="false"/>
          <w:color w:val="000000"/>
          <w:sz w:val="28"/>
        </w:rPr>
        <w:t>
      n - количество дней в налоговом периоде, за которые были опубликованы котировки цен.</w:t>
      </w:r>
      <w:r>
        <w:br/>
      </w:r>
      <w:r>
        <w:rPr>
          <w:rFonts w:ascii="Times New Roman"/>
          <w:b w:val="false"/>
          <w:i w:val="false"/>
          <w:color w:val="000000"/>
          <w:sz w:val="28"/>
        </w:rPr>
        <w:t>
      Средняя биржевая цена на полезное ископаемое применяется ко всему объему каждого вида полезного ископаемого, содержащегося в облагаемом объеме погашенных запасов минерального сырья, указанного в пункте 4 настоящей статьи, в том числе к объему, переданному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r>
        <w:br/>
      </w:r>
      <w:r>
        <w:rPr>
          <w:rFonts w:ascii="Times New Roman"/>
          <w:b w:val="false"/>
          <w:i w:val="false"/>
          <w:color w:val="000000"/>
          <w:sz w:val="28"/>
        </w:rPr>
        <w:t>
      В течение налогового года в целях уплаты налога на добычу полезных ископаемых физический объем каждого вида полезного ископаемого определяется недропользователем по содержанию полезных ископаемых в облагаемом объеме погашенных запасов минерального сырья, указанному в локальном проекте, разработанном на основании календарного графика добычи технического проекта разработки месторождения, утвержденного в установленном порядке уполномоченным для этих целей государственным органом Республики Казахстан.</w:t>
      </w:r>
      <w:r>
        <w:br/>
      </w:r>
      <w:r>
        <w:rPr>
          <w:rFonts w:ascii="Times New Roman"/>
          <w:b w:val="false"/>
          <w:i w:val="false"/>
          <w:color w:val="000000"/>
          <w:sz w:val="28"/>
        </w:rPr>
        <w:t>
      При этом недропользователь обязан произвести корректировку физических объемов полезных ископаемых с учетом уточнения фактических облагаемых объемов погашенных запасов полезных ископаемых по данным годовых отчетных балансов запасов полезных ископаемых и представить дополнительную декларацию по налогу на добычу полезных ископаемых в налоговый орган по месту своего нахождения не позднее 31 марта года, следующего за отчетным.</w:t>
      </w:r>
      <w:r>
        <w:br/>
      </w:r>
      <w:r>
        <w:rPr>
          <w:rFonts w:ascii="Times New Roman"/>
          <w:b w:val="false"/>
          <w:i w:val="false"/>
          <w:color w:val="000000"/>
          <w:sz w:val="28"/>
        </w:rPr>
        <w:t>
      Сумма налога на добычу полезных ископаемых, учитывающая произведенную корректировку, является налоговым обязательством по данному налогу текущего налогового периода.</w:t>
      </w:r>
      <w:r>
        <w:br/>
      </w:r>
      <w:r>
        <w:rPr>
          <w:rFonts w:ascii="Times New Roman"/>
          <w:b w:val="false"/>
          <w:i w:val="false"/>
          <w:color w:val="000000"/>
          <w:sz w:val="28"/>
        </w:rPr>
        <w:t>
      Окончательный расчет по налогу на добычу полезных ископаемых должен быть произведен до 15 апреля года, следующего за отчетным;</w:t>
      </w:r>
      <w:r>
        <w:br/>
      </w:r>
      <w:r>
        <w:rPr>
          <w:rFonts w:ascii="Times New Roman"/>
          <w:b w:val="false"/>
          <w:i w:val="false"/>
          <w:color w:val="000000"/>
          <w:sz w:val="28"/>
        </w:rPr>
        <w:t>
      2) полезных ископаемых, указанных в подпункте 2) пункта 2 настоящей статьи:</w:t>
      </w:r>
      <w:r>
        <w:br/>
      </w:r>
      <w:r>
        <w:rPr>
          <w:rFonts w:ascii="Times New Roman"/>
          <w:b w:val="false"/>
          <w:i w:val="false"/>
          <w:color w:val="000000"/>
          <w:sz w:val="28"/>
        </w:rPr>
        <w:t>
      полезных ископаемых, содержащихся в облагаемых объемах погашенных запасов минерального сырья, указанных в пункте 4 настоящей статьи, - в порядке, установленном подпунктом 1) пункта 3 настоящей статьи;</w:t>
      </w:r>
      <w:r>
        <w:br/>
      </w:r>
      <w:r>
        <w:rPr>
          <w:rFonts w:ascii="Times New Roman"/>
          <w:b w:val="false"/>
          <w:i w:val="false"/>
          <w:color w:val="000000"/>
          <w:sz w:val="28"/>
        </w:rPr>
        <w:t>
      других видов полезных ископаемых, содержащихся в облагаемых объемах погашенных запасов минерального сырья, -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r>
        <w:br/>
      </w:r>
      <w:r>
        <w:rPr>
          <w:rFonts w:ascii="Times New Roman"/>
          <w:b w:val="false"/>
          <w:i w:val="false"/>
          <w:color w:val="000000"/>
          <w:sz w:val="28"/>
        </w:rPr>
        <w:t>
      3) минерального сырья, указанного в подпункте 3) пункта 2 настоящей статьи, - исходя из средневзвешенной цены реализации минерального сырья, прошедшего первичную переработку (обогащение).";</w:t>
      </w:r>
      <w:r>
        <w:br/>
      </w:r>
      <w:r>
        <w:rPr>
          <w:rFonts w:ascii="Times New Roman"/>
          <w:b w:val="false"/>
          <w:i w:val="false"/>
          <w:color w:val="000000"/>
          <w:sz w:val="28"/>
        </w:rPr>
        <w:t>
      пункт 4 дополнить словами "или Лондонской бирже драгоценных металлов";</w:t>
      </w:r>
      <w:r>
        <w:br/>
      </w:r>
      <w:r>
        <w:rPr>
          <w:rFonts w:ascii="Times New Roman"/>
          <w:b w:val="false"/>
          <w:i w:val="false"/>
          <w:color w:val="000000"/>
          <w:sz w:val="28"/>
        </w:rPr>
        <w:t>
      102) в статье 344 после слова "бюджет" дополнить словами "по месту своего нахождения";</w:t>
      </w:r>
      <w:r>
        <w:br/>
      </w:r>
      <w:r>
        <w:rPr>
          <w:rFonts w:ascii="Times New Roman"/>
          <w:b w:val="false"/>
          <w:i w:val="false"/>
          <w:color w:val="000000"/>
          <w:sz w:val="28"/>
        </w:rPr>
        <w:t>
      103) в статье 348:</w:t>
      </w:r>
      <w:r>
        <w:br/>
      </w:r>
      <w:r>
        <w:rPr>
          <w:rFonts w:ascii="Times New Roman"/>
          <w:b w:val="false"/>
          <w:i w:val="false"/>
          <w:color w:val="000000"/>
          <w:sz w:val="28"/>
        </w:rPr>
        <w:t>
      подпункт 2) пункта 3 изложить в следующей редакции:</w:t>
      </w:r>
      <w:r>
        <w:br/>
      </w:r>
      <w:r>
        <w:rPr>
          <w:rFonts w:ascii="Times New Roman"/>
          <w:b w:val="false"/>
          <w:i w:val="false"/>
          <w:color w:val="000000"/>
          <w:sz w:val="28"/>
        </w:rPr>
        <w:t>
      "2) следующих расходов и убытков:</w:t>
      </w:r>
      <w:r>
        <w:br/>
      </w:r>
      <w:r>
        <w:rPr>
          <w:rFonts w:ascii="Times New Roman"/>
          <w:b w:val="false"/>
          <w:i w:val="false"/>
          <w:color w:val="000000"/>
          <w:sz w:val="28"/>
        </w:rPr>
        <w:t>
      фактически понесенных в течение налогового периода расходов на приобретение и (или) создание фиксированных активов;</w:t>
      </w:r>
      <w:r>
        <w:br/>
      </w:r>
      <w:r>
        <w:rPr>
          <w:rFonts w:ascii="Times New Roman"/>
          <w:b w:val="false"/>
          <w:i w:val="false"/>
          <w:color w:val="000000"/>
          <w:sz w:val="28"/>
        </w:rPr>
        <w:t>
      по действующим фиксированным активам, введенным в эксплуатацию с 1 января 2009 года, в пределах суммы оставшейся стоимости данных активов, не отнесенной на вычеты для исчисления налога на сверхприбыль в предыдущих налоговых периодах;</w:t>
      </w:r>
      <w:r>
        <w:br/>
      </w:r>
      <w:r>
        <w:rPr>
          <w:rFonts w:ascii="Times New Roman"/>
          <w:b w:val="false"/>
          <w:i w:val="false"/>
          <w:color w:val="000000"/>
          <w:sz w:val="28"/>
        </w:rPr>
        <w:t>
      последующих расходов на фиксированные активы, отнесенных в бухгалтерском учете на увеличение балансовой стоимости фиксированных активов;</w:t>
      </w:r>
      <w:r>
        <w:br/>
      </w:r>
      <w:r>
        <w:rPr>
          <w:rFonts w:ascii="Times New Roman"/>
          <w:b w:val="false"/>
          <w:i w:val="false"/>
          <w:color w:val="000000"/>
          <w:sz w:val="28"/>
        </w:rPr>
        <w:t>
      прочих расходов недропользователей, подлежащих в дальнейшем отнесению на вычеты путем начисления амортизации в соответствии со статьями 111 и 112 настоящего Кодекса;";</w:t>
      </w:r>
      <w:r>
        <w:br/>
      </w:r>
      <w:r>
        <w:rPr>
          <w:rFonts w:ascii="Times New Roman"/>
          <w:b w:val="false"/>
          <w:i w:val="false"/>
          <w:color w:val="000000"/>
          <w:sz w:val="28"/>
        </w:rPr>
        <w:t>
      в пункте 5:</w:t>
      </w:r>
      <w:r>
        <w:br/>
      </w:r>
      <w:r>
        <w:rPr>
          <w:rFonts w:ascii="Times New Roman"/>
          <w:b w:val="false"/>
          <w:i w:val="false"/>
          <w:color w:val="000000"/>
          <w:sz w:val="28"/>
        </w:rPr>
        <w:t>
      слова "При использовании права, установленного пунктом 4 настоящей статьи, при" заменить словом "При";</w:t>
      </w:r>
      <w:r>
        <w:br/>
      </w:r>
      <w:r>
        <w:rPr>
          <w:rFonts w:ascii="Times New Roman"/>
          <w:b w:val="false"/>
          <w:i w:val="false"/>
          <w:color w:val="000000"/>
          <w:sz w:val="28"/>
        </w:rPr>
        <w:t>
      слово "ранее" исключить;</w:t>
      </w:r>
      <w:r>
        <w:br/>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В случае если одни и те же расходы предусмотрены в нескольких видах расходов, установленных пунктом 3 настоящей статьи, то при исчислении налога на сверхприбыль указанные расходы вычитаются только один раз.";</w:t>
      </w:r>
      <w:r>
        <w:br/>
      </w:r>
      <w:r>
        <w:rPr>
          <w:rFonts w:ascii="Times New Roman"/>
          <w:b w:val="false"/>
          <w:i w:val="false"/>
          <w:color w:val="000000"/>
          <w:sz w:val="28"/>
        </w:rPr>
        <w:t>
      104) в статье 349:</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Налоговой базой является часть чистого дохода недропользователя по каждому отдельному контракту на недропользование за налоговый период, в котором отношение совокупного годового дохода с учетом корректировок, предусмотренных статьей 99 настоящего Кодекса, к вычетам выше 1,25.";</w:t>
      </w:r>
      <w:r>
        <w:br/>
      </w:r>
      <w:r>
        <w:rPr>
          <w:rFonts w:ascii="Times New Roman"/>
          <w:b w:val="false"/>
          <w:i w:val="false"/>
          <w:color w:val="000000"/>
          <w:sz w:val="28"/>
        </w:rPr>
        <w:t>
      в пункте 3 слова "доходом и вычетами, предусмотренными пунктом 3 статьи 348" заменить словами "доходом, вычетами и убытками, предусмотренными статьей 348";</w:t>
      </w:r>
      <w:r>
        <w:br/>
      </w:r>
      <w:r>
        <w:rPr>
          <w:rFonts w:ascii="Times New Roman"/>
          <w:b w:val="false"/>
          <w:i w:val="false"/>
          <w:color w:val="000000"/>
          <w:sz w:val="28"/>
        </w:rPr>
        <w:t>
      105) статью 350 изложить в следующей редакции:</w:t>
      </w:r>
      <w:r>
        <w:br/>
      </w:r>
      <w:r>
        <w:rPr>
          <w:rFonts w:ascii="Times New Roman"/>
          <w:b w:val="false"/>
          <w:i w:val="false"/>
          <w:color w:val="000000"/>
          <w:sz w:val="28"/>
        </w:rPr>
        <w:t>
      "Статья 350. Порядок исчисления</w:t>
      </w:r>
      <w:r>
        <w:br/>
      </w:r>
      <w:r>
        <w:rPr>
          <w:rFonts w:ascii="Times New Roman"/>
          <w:b w:val="false"/>
          <w:i w:val="false"/>
          <w:color w:val="000000"/>
          <w:sz w:val="28"/>
        </w:rPr>
        <w:t>
      1. Исчисление налога на сверхприбыль за налоговый период производится посредством применения каждой соответствующей ставки, установленной статьей 351 настоящего Кодекса, к каждой части объекта обложения налогом на сверхприбыль, относящейся к соответствующему уровню, с последующим суммированием исчисленных сумм налога на сверхприбыль по всем уровням, предусмотренным статьей 351 настоящего Кодекса.</w:t>
      </w:r>
      <w:r>
        <w:br/>
      </w:r>
      <w:r>
        <w:rPr>
          <w:rFonts w:ascii="Times New Roman"/>
          <w:b w:val="false"/>
          <w:i w:val="false"/>
          <w:color w:val="000000"/>
          <w:sz w:val="28"/>
        </w:rPr>
        <w:t>
      2. Для применения положений пункта 1 настоящей статьи недропользователь:</w:t>
      </w:r>
      <w:r>
        <w:br/>
      </w:r>
      <w:r>
        <w:rPr>
          <w:rFonts w:ascii="Times New Roman"/>
          <w:b w:val="false"/>
          <w:i w:val="false"/>
          <w:color w:val="000000"/>
          <w:sz w:val="28"/>
        </w:rPr>
        <w:t>
      1) определяет расчетную сумму совокупного годового дохода для каждого уровня значений отношения совокупного годового дохода к вычетам, предусмотренного статьей 351 настоящего Кодекса, как произведение общей суммы вычетов, исчисленной за налоговый период в соответствии со статьей 348 настоящего Кодекса, и верхней границы значения отношения совокупного годового дохода к вычетам соответствующего уровня, но не выше фактической суммы совокупного годового дохода. Определение расчетной суммы совокупного годового дохода производится до уровня, при котором расчетная сумма совокупного годового дохода больше фактической суммы совокупного годового дохода или равна фактической сумме совокупного годового дохода.</w:t>
      </w:r>
      <w:r>
        <w:br/>
      </w:r>
      <w:r>
        <w:rPr>
          <w:rFonts w:ascii="Times New Roman"/>
          <w:b w:val="false"/>
          <w:i w:val="false"/>
          <w:color w:val="000000"/>
          <w:sz w:val="28"/>
        </w:rPr>
        <w:t>
      Если фактическая сумма совокупного годового дохода, исчисленная по данному контракту на недропользование, превышает расчетную сумму совокупного годового дохода, соответствующую значению от 1,6 до 1,7 включительно, то расчетная сумма совокупного годового дохода, соответствующая значению отношения совокупного годового дохода к вычетам свыше 1,7, определяется как фактическая сумма совокупного годового дохода, исчисленная по данному контракту на недропользование;</w:t>
      </w:r>
      <w:r>
        <w:br/>
      </w:r>
      <w:r>
        <w:rPr>
          <w:rFonts w:ascii="Times New Roman"/>
          <w:b w:val="false"/>
          <w:i w:val="false"/>
          <w:color w:val="000000"/>
          <w:sz w:val="28"/>
        </w:rPr>
        <w:t>
      2) на основании полученных расчетных значений совокупного годового дохода определяет соответствующие расчетные суммы корпоративного подоходного налога, приходящиеся на каждый имеющийся уровень значения отношения совокупного годового дохода к вычетам, предусмотренный статьей 351 настоящего Кодекса.</w:t>
      </w:r>
      <w:r>
        <w:br/>
      </w:r>
      <w:r>
        <w:rPr>
          <w:rFonts w:ascii="Times New Roman"/>
          <w:b w:val="false"/>
          <w:i w:val="false"/>
          <w:color w:val="000000"/>
          <w:sz w:val="28"/>
        </w:rPr>
        <w:t>
      Расчетная сумма корпоративного подоходного налога определяется как произведение суммы корпоративного подоходного налога, исчисленного по данному контракту на недропользование за налоговый период с учетом положений пункта 5 статьи 310 настоящего Кодекса, увеличенного на сумму налога на чистый доход, установленного пунктом 4 статьи 349 настоящего Кодекса, и отношения расчетной суммы совокупного годового дохода, соответствующей данному уровню к сумме фактического совокупного годового дохода по данному контракту на недропользование.</w:t>
      </w:r>
      <w:r>
        <w:br/>
      </w:r>
      <w:r>
        <w:rPr>
          <w:rFonts w:ascii="Times New Roman"/>
          <w:b w:val="false"/>
          <w:i w:val="false"/>
          <w:color w:val="000000"/>
          <w:sz w:val="28"/>
        </w:rPr>
        <w:t>
      Расчетная сумма корпоративного подоходного налога, определенная для значения свыше 1,7 и последнего имеющегося значения, равна фактическому корпоративному подоходному налогу, а для недропользователей, указанных в пункте 4 статьи 349 настоящего Кодекса, - сумме фактического корпоративного подоходного налога и налога на чистый доход постоянного учреждения;</w:t>
      </w:r>
      <w:r>
        <w:br/>
      </w:r>
      <w:r>
        <w:rPr>
          <w:rFonts w:ascii="Times New Roman"/>
          <w:b w:val="false"/>
          <w:i w:val="false"/>
          <w:color w:val="000000"/>
          <w:sz w:val="28"/>
        </w:rPr>
        <w:t>
      3) определяет расчетную сумму чистого дохода как разницу между расчетной суммой совокупного годового дохода и общей суммой вычетов, исчисленной за налоговый период в соответствии со статьей 348 настоящего Кодекса, а также расчетной суммой корпоративного подоходного налога;</w:t>
      </w:r>
      <w:r>
        <w:br/>
      </w:r>
      <w:r>
        <w:rPr>
          <w:rFonts w:ascii="Times New Roman"/>
          <w:b w:val="false"/>
          <w:i w:val="false"/>
          <w:color w:val="000000"/>
          <w:sz w:val="28"/>
        </w:rPr>
        <w:t>
      4) распределяет фактически полученный в налоговом периоде чистый доход по уровням, предусмотренным статьей 351 настоящего Кодекса, как разницу между расчетной суммой чистого дохода соответствующего уровня, предусмотренного статьей 351 настоящего Кодекса, и расчетной суммой чистого дохода предыдущего уровня;</w:t>
      </w:r>
      <w:r>
        <w:br/>
      </w:r>
      <w:r>
        <w:rPr>
          <w:rFonts w:ascii="Times New Roman"/>
          <w:b w:val="false"/>
          <w:i w:val="false"/>
          <w:color w:val="000000"/>
          <w:sz w:val="28"/>
        </w:rPr>
        <w:t>
      5) применяет соответствующую ставку налога на сверхприбыль к каждой распределенной сумме чистого дохода, предусмотренного статьей 351 настоящего Кодекса;</w:t>
      </w:r>
      <w:r>
        <w:br/>
      </w:r>
      <w:r>
        <w:rPr>
          <w:rFonts w:ascii="Times New Roman"/>
          <w:b w:val="false"/>
          <w:i w:val="false"/>
          <w:color w:val="000000"/>
          <w:sz w:val="28"/>
        </w:rPr>
        <w:t>
      6) суммирует исчисленные суммы налога на сверхприбыль по всем уровням, предусмотренным статьей 351 настоящего Кодекса.";</w:t>
      </w:r>
      <w:r>
        <w:br/>
      </w:r>
      <w:r>
        <w:rPr>
          <w:rFonts w:ascii="Times New Roman"/>
          <w:b w:val="false"/>
          <w:i w:val="false"/>
          <w:color w:val="000000"/>
          <w:sz w:val="28"/>
        </w:rPr>
        <w:t>
      106) статью 353 изложить в следующей редакции:</w:t>
      </w:r>
      <w:r>
        <w:br/>
      </w:r>
      <w:r>
        <w:rPr>
          <w:rFonts w:ascii="Times New Roman"/>
          <w:b w:val="false"/>
          <w:i w:val="false"/>
          <w:color w:val="000000"/>
          <w:sz w:val="28"/>
        </w:rPr>
        <w:t>
      "Статья 353. Срок уплаты налога</w:t>
      </w:r>
      <w:r>
        <w:br/>
      </w:r>
      <w:r>
        <w:rPr>
          <w:rFonts w:ascii="Times New Roman"/>
          <w:b w:val="false"/>
          <w:i w:val="false"/>
          <w:color w:val="000000"/>
          <w:sz w:val="28"/>
        </w:rPr>
        <w:t>
      Налог на сверхприбыль уплачивается в бюджет по месту нахождения налогоплательщика не позднее 15 апреля года, следующего за налоговым периодом.";</w:t>
      </w:r>
      <w:r>
        <w:br/>
      </w:r>
      <w:r>
        <w:rPr>
          <w:rFonts w:ascii="Times New Roman"/>
          <w:b w:val="false"/>
          <w:i w:val="false"/>
          <w:color w:val="000000"/>
          <w:sz w:val="28"/>
        </w:rPr>
        <w:t>
      107) в пункте 2 статьи 357 слова "на соответствующий финансовый год законом о республиканском бюджете" заменить словами "законом о республиканском бюджете и действующего на последнее число такого календарного месяца";</w:t>
      </w:r>
      <w:r>
        <w:br/>
      </w:r>
      <w:r>
        <w:rPr>
          <w:rFonts w:ascii="Times New Roman"/>
          <w:b w:val="false"/>
          <w:i w:val="false"/>
          <w:color w:val="000000"/>
          <w:sz w:val="28"/>
        </w:rPr>
        <w:t>
      108) в пункте 2 статьи 358 слова "на соответствующий финансовый год законом о республиканском бюджете" заменить словами "законом о республиканском бюджете и действующего на дату уплаты";</w:t>
      </w:r>
      <w:r>
        <w:br/>
      </w:r>
      <w:r>
        <w:rPr>
          <w:rFonts w:ascii="Times New Roman"/>
          <w:b w:val="false"/>
          <w:i w:val="false"/>
          <w:color w:val="000000"/>
          <w:sz w:val="28"/>
        </w:rPr>
        <w:t>
      109) абзац третий подпункта 1) пункта 3 статьи 365 изложить в следующей редакции:</w:t>
      </w:r>
      <w:r>
        <w:br/>
      </w:r>
      <w:r>
        <w:rPr>
          <w:rFonts w:ascii="Times New Roman"/>
          <w:b w:val="false"/>
          <w:i w:val="false"/>
          <w:color w:val="000000"/>
          <w:sz w:val="28"/>
        </w:rPr>
        <w:t>
      "грузовые автомобили с предельной суммарной мощностью двигателя в размере 1000 кВт на 1000 га пашни с соблюдением соотношения 1:1.</w:t>
      </w:r>
      <w:r>
        <w:br/>
      </w:r>
      <w:r>
        <w:rPr>
          <w:rFonts w:ascii="Times New Roman"/>
          <w:b w:val="false"/>
          <w:i w:val="false"/>
          <w:color w:val="000000"/>
          <w:sz w:val="28"/>
        </w:rPr>
        <w:t>
      При этом в случаях, если по итогам расчета количество транспортных средств составит более одной единицы с дробным значением от 0,5 и выше, такое значение подлежит округлению до целых единиц, если ниже 0,5 - округлению не подлежит.</w:t>
      </w:r>
      <w:r>
        <w:br/>
      </w:r>
      <w:r>
        <w:rPr>
          <w:rFonts w:ascii="Times New Roman"/>
          <w:b w:val="false"/>
          <w:i w:val="false"/>
          <w:color w:val="000000"/>
          <w:sz w:val="28"/>
        </w:rPr>
        <w:t>
      В случае, если по итогам расчета количество грузовых автомобилей составит менее одной единицы, освобождению подлежит один грузовой автомобиль с наименьшей мощностью двигателя;";</w:t>
      </w:r>
      <w:r>
        <w:br/>
      </w:r>
      <w:r>
        <w:rPr>
          <w:rFonts w:ascii="Times New Roman"/>
          <w:b w:val="false"/>
          <w:i w:val="false"/>
          <w:color w:val="000000"/>
          <w:sz w:val="28"/>
        </w:rPr>
        <w:t>
      110) в статье 367:</w:t>
      </w:r>
      <w:r>
        <w:br/>
      </w:r>
      <w:r>
        <w:rPr>
          <w:rFonts w:ascii="Times New Roman"/>
          <w:b w:val="false"/>
          <w:i w:val="false"/>
          <w:color w:val="000000"/>
          <w:sz w:val="28"/>
        </w:rPr>
        <w:t>
      в таблице пункта 1:</w:t>
      </w:r>
      <w:r>
        <w:br/>
      </w:r>
      <w:r>
        <w:rPr>
          <w:rFonts w:ascii="Times New Roman"/>
          <w:b w:val="false"/>
          <w:i w:val="false"/>
          <w:color w:val="000000"/>
          <w:sz w:val="28"/>
        </w:rPr>
        <w:t>
      в графе 3 строки, порядковый номер 1:</w:t>
      </w:r>
      <w:r>
        <w:br/>
      </w:r>
      <w:r>
        <w:rPr>
          <w:rFonts w:ascii="Times New Roman"/>
          <w:b w:val="false"/>
          <w:i w:val="false"/>
          <w:color w:val="000000"/>
          <w:sz w:val="28"/>
        </w:rPr>
        <w:t>
      цифру "5" заменить цифрой "6";</w:t>
      </w:r>
      <w:r>
        <w:br/>
      </w:r>
      <w:r>
        <w:rPr>
          <w:rFonts w:ascii="Times New Roman"/>
          <w:b w:val="false"/>
          <w:i w:val="false"/>
          <w:color w:val="000000"/>
          <w:sz w:val="28"/>
        </w:rPr>
        <w:t>
      цифру "8" заменить цифрой "9";</w:t>
      </w:r>
      <w:r>
        <w:br/>
      </w:r>
      <w:r>
        <w:rPr>
          <w:rFonts w:ascii="Times New Roman"/>
          <w:b w:val="false"/>
          <w:i w:val="false"/>
          <w:color w:val="000000"/>
          <w:sz w:val="28"/>
        </w:rPr>
        <w:t>
      строку, порядковый номер 5,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2573"/>
        <w:gridCol w:w="6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Мотоциклы, мотороллеры, мотосани, маломерные суда, мощность</w:t>
            </w:r>
            <w:r>
              <w:br/>
            </w:r>
            <w:r>
              <w:rPr>
                <w:rFonts w:ascii="Times New Roman"/>
                <w:b w:val="false"/>
                <w:i w:val="false"/>
                <w:color w:val="000000"/>
                <w:sz w:val="20"/>
              </w:rPr>
              <w:t>
двигателя которых:</w:t>
            </w:r>
            <w:r>
              <w:br/>
            </w:r>
            <w:r>
              <w:rPr>
                <w:rFonts w:ascii="Times New Roman"/>
                <w:b w:val="false"/>
                <w:i w:val="false"/>
                <w:color w:val="000000"/>
                <w:sz w:val="20"/>
              </w:rPr>
              <w:t>
до 55 кВт включительно</w:t>
            </w:r>
            <w:r>
              <w:br/>
            </w:r>
            <w:r>
              <w:rPr>
                <w:rFonts w:ascii="Times New Roman"/>
                <w:b w:val="false"/>
                <w:i w:val="false"/>
                <w:color w:val="000000"/>
                <w:sz w:val="20"/>
              </w:rPr>
              <w:t>
свыше 55 кВт</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дополнить строкой, порядковый номер 8, следующего содержания: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8693"/>
        <w:gridCol w:w="461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тяговый подвижной состав,</w:t>
            </w:r>
            <w:r>
              <w:br/>
            </w:r>
            <w:r>
              <w:rPr>
                <w:rFonts w:ascii="Times New Roman"/>
                <w:b w:val="false"/>
                <w:i w:val="false"/>
                <w:color w:val="000000"/>
                <w:sz w:val="20"/>
              </w:rPr>
              <w:t>
используемый: для вождения поездов любых</w:t>
            </w:r>
            <w:r>
              <w:br/>
            </w:r>
            <w:r>
              <w:rPr>
                <w:rFonts w:ascii="Times New Roman"/>
                <w:b w:val="false"/>
                <w:i w:val="false"/>
                <w:color w:val="000000"/>
                <w:sz w:val="20"/>
              </w:rPr>
              <w:t>
категорий по магистральным путям; для</w:t>
            </w:r>
            <w:r>
              <w:br/>
            </w:r>
            <w:r>
              <w:rPr>
                <w:rFonts w:ascii="Times New Roman"/>
                <w:b w:val="false"/>
                <w:i w:val="false"/>
                <w:color w:val="000000"/>
                <w:sz w:val="20"/>
              </w:rPr>
              <w:t>
производства маневровой работы на</w:t>
            </w:r>
            <w:r>
              <w:br/>
            </w:r>
            <w:r>
              <w:rPr>
                <w:rFonts w:ascii="Times New Roman"/>
                <w:b w:val="false"/>
                <w:i w:val="false"/>
                <w:color w:val="000000"/>
                <w:sz w:val="20"/>
              </w:rPr>
              <w:t>
магистральных, станционных и подъездных</w:t>
            </w:r>
            <w:r>
              <w:br/>
            </w:r>
            <w:r>
              <w:rPr>
                <w:rFonts w:ascii="Times New Roman"/>
                <w:b w:val="false"/>
                <w:i w:val="false"/>
                <w:color w:val="000000"/>
                <w:sz w:val="20"/>
              </w:rPr>
              <w:t>
путях узкой и (или) широкой колеи;  на</w:t>
            </w:r>
            <w:r>
              <w:br/>
            </w:r>
            <w:r>
              <w:rPr>
                <w:rFonts w:ascii="Times New Roman"/>
                <w:b w:val="false"/>
                <w:i w:val="false"/>
                <w:color w:val="000000"/>
                <w:sz w:val="20"/>
              </w:rPr>
              <w:t>
путях промышленного железнодорожного</w:t>
            </w:r>
            <w:r>
              <w:br/>
            </w:r>
            <w:r>
              <w:rPr>
                <w:rFonts w:ascii="Times New Roman"/>
                <w:b w:val="false"/>
                <w:i w:val="false"/>
                <w:color w:val="000000"/>
                <w:sz w:val="20"/>
              </w:rPr>
              <w:t>
транспорта и не выходящий на магистральные</w:t>
            </w:r>
            <w:r>
              <w:br/>
            </w:r>
            <w:r>
              <w:rPr>
                <w:rFonts w:ascii="Times New Roman"/>
                <w:b w:val="false"/>
                <w:i w:val="false"/>
                <w:color w:val="000000"/>
                <w:sz w:val="20"/>
              </w:rPr>
              <w:t>
и станционные пути</w:t>
            </w:r>
          </w:p>
          <w:p>
            <w:pPr>
              <w:spacing w:after="20"/>
              <w:ind w:left="20"/>
              <w:jc w:val="both"/>
            </w:pPr>
            <w:r>
              <w:rPr>
                <w:rFonts w:ascii="Times New Roman"/>
                <w:b w:val="false"/>
                <w:i w:val="false"/>
                <w:color w:val="000000"/>
                <w:sz w:val="20"/>
              </w:rPr>
              <w:t>Мотор-вагонный подвижной состав, используемый для организации перевозок пассажиров по магистральным и станционным путям узкой и широкой колеи</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процент от месячного</w:t>
            </w:r>
            <w:r>
              <w:br/>
            </w:r>
            <w:r>
              <w:rPr>
                <w:rFonts w:ascii="Times New Roman"/>
                <w:b w:val="false"/>
                <w:i w:val="false"/>
                <w:color w:val="000000"/>
                <w:sz w:val="20"/>
              </w:rPr>
              <w:t>
расчетного показателя</w:t>
            </w:r>
            <w:r>
              <w:br/>
            </w:r>
            <w:r>
              <w:rPr>
                <w:rFonts w:ascii="Times New Roman"/>
                <w:b w:val="false"/>
                <w:i w:val="false"/>
                <w:color w:val="000000"/>
                <w:sz w:val="20"/>
              </w:rPr>
              <w:t>
с каждого киловатта</w:t>
            </w:r>
            <w:r>
              <w:br/>
            </w:r>
            <w:r>
              <w:rPr>
                <w:rFonts w:ascii="Times New Roman"/>
                <w:b w:val="false"/>
                <w:i w:val="false"/>
                <w:color w:val="000000"/>
                <w:sz w:val="20"/>
              </w:rPr>
              <w:t>
общей мощности</w:t>
            </w:r>
            <w:r>
              <w:br/>
            </w:r>
            <w:r>
              <w:rPr>
                <w:rFonts w:ascii="Times New Roman"/>
                <w:b w:val="false"/>
                <w:i w:val="false"/>
                <w:color w:val="000000"/>
                <w:sz w:val="20"/>
              </w:rPr>
              <w:t>
транспортного средства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процент от месячного</w:t>
            </w:r>
            <w:r>
              <w:br/>
            </w:r>
            <w:r>
              <w:rPr>
                <w:rFonts w:ascii="Times New Roman"/>
                <w:b w:val="false"/>
                <w:i w:val="false"/>
                <w:color w:val="000000"/>
                <w:sz w:val="20"/>
              </w:rPr>
              <w:t>
расчетного показателя</w:t>
            </w:r>
            <w:r>
              <w:br/>
            </w:r>
            <w:r>
              <w:rPr>
                <w:rFonts w:ascii="Times New Roman"/>
                <w:b w:val="false"/>
                <w:i w:val="false"/>
                <w:color w:val="000000"/>
                <w:sz w:val="20"/>
              </w:rPr>
              <w:t>
с каждого киловатта</w:t>
            </w:r>
            <w:r>
              <w:br/>
            </w:r>
            <w:r>
              <w:rPr>
                <w:rFonts w:ascii="Times New Roman"/>
                <w:b w:val="false"/>
                <w:i w:val="false"/>
                <w:color w:val="000000"/>
                <w:sz w:val="20"/>
              </w:rPr>
              <w:t>
общей мощности</w:t>
            </w:r>
            <w:r>
              <w:br/>
            </w:r>
            <w:r>
              <w:rPr>
                <w:rFonts w:ascii="Times New Roman"/>
                <w:b w:val="false"/>
                <w:i w:val="false"/>
                <w:color w:val="000000"/>
                <w:sz w:val="20"/>
              </w:rPr>
              <w:t>
транспортного средства</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"При этом для исчисления налога применяется месячный расчетный показатель, установленный законом о республиканском бюджете и действующий на 1 января соответствующего финансового года.";</w:t>
      </w:r>
      <w:r>
        <w:br/>
      </w:r>
      <w:r>
        <w:rPr>
          <w:rFonts w:ascii="Times New Roman"/>
          <w:b w:val="false"/>
          <w:i w:val="false"/>
          <w:color w:val="000000"/>
          <w:sz w:val="28"/>
        </w:rPr>
        <w:t>
      111) в статье 368:</w:t>
      </w:r>
      <w:r>
        <w:br/>
      </w:r>
      <w:r>
        <w:rPr>
          <w:rFonts w:ascii="Times New Roman"/>
          <w:b w:val="false"/>
          <w:i w:val="false"/>
          <w:color w:val="000000"/>
          <w:sz w:val="28"/>
        </w:rPr>
        <w:t>
      часть третью пункта 1 дополнить словами ", за исключением случая, предусмотренного пунктом 3 настоящей статьи";</w:t>
      </w:r>
      <w:r>
        <w:br/>
      </w:r>
      <w:r>
        <w:rPr>
          <w:rFonts w:ascii="Times New Roman"/>
          <w:b w:val="false"/>
          <w:i w:val="false"/>
          <w:color w:val="000000"/>
          <w:sz w:val="28"/>
        </w:rPr>
        <w:t>
      абзац первый пункта 2 изложить в следующей редакции:</w:t>
      </w:r>
      <w:r>
        <w:br/>
      </w:r>
      <w:r>
        <w:rPr>
          <w:rFonts w:ascii="Times New Roman"/>
          <w:b w:val="false"/>
          <w:i w:val="false"/>
          <w:color w:val="000000"/>
          <w:sz w:val="28"/>
        </w:rPr>
        <w:t>
      "2. При передаче прав собственности, хозяйственного ведения или оперативного управления на объекты налогообложения в течение налогового периода сумма налога исчисляется в следующем порядке:";</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При передаче права собственности на объекты налогообложения между физическими лицами, не являющимися индивидуальными предпринимателями, частными нотариусами, адвокатами, в случае, если в течение текущего налогового периода передающей стороной произведена уплата годовой суммы налога, такая уплата налога по согласованию сторон исходя из условий договора купли-продажи является исполнением налогового обязательства приобретающей стороны по уплате налога за текущий налоговый период по передаваемому объекту налогообложения.";</w:t>
      </w:r>
      <w:r>
        <w:br/>
      </w:r>
      <w:r>
        <w:rPr>
          <w:rFonts w:ascii="Times New Roman"/>
          <w:b w:val="false"/>
          <w:i w:val="false"/>
          <w:color w:val="000000"/>
          <w:sz w:val="28"/>
        </w:rPr>
        <w:t>
      112) в статье 369:</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Сроком уплаты налога в бюджет для физических лиц является дата не позднее 31 декабря налогового периода.</w:t>
      </w:r>
      <w:r>
        <w:br/>
      </w:r>
      <w:r>
        <w:rPr>
          <w:rFonts w:ascii="Times New Roman"/>
          <w:b w:val="false"/>
          <w:i w:val="false"/>
          <w:color w:val="000000"/>
          <w:sz w:val="28"/>
        </w:rPr>
        <w:t>
      Уплата налога производится по месту регистрации объектов обложения.</w:t>
      </w:r>
      <w:r>
        <w:br/>
      </w:r>
      <w:r>
        <w:rPr>
          <w:rFonts w:ascii="Times New Roman"/>
          <w:b w:val="false"/>
          <w:i w:val="false"/>
          <w:color w:val="000000"/>
          <w:sz w:val="28"/>
        </w:rPr>
        <w:t>
      В случае прохождения регистрации, перерегистрации или государственного технического осмотра транспортных средств, физические лица производят исчисление и уплату налога в бюджет до совершения указанных действий в порядке, установленном настоящим Кодексом.";</w:t>
      </w:r>
      <w:r>
        <w:br/>
      </w:r>
      <w:r>
        <w:rPr>
          <w:rFonts w:ascii="Times New Roman"/>
          <w:b w:val="false"/>
          <w:i w:val="false"/>
          <w:color w:val="000000"/>
          <w:sz w:val="28"/>
        </w:rPr>
        <w:t>
      пункт 4 исключить;</w:t>
      </w:r>
      <w:r>
        <w:br/>
      </w:r>
      <w:r>
        <w:rPr>
          <w:rFonts w:ascii="Times New Roman"/>
          <w:b w:val="false"/>
          <w:i w:val="false"/>
          <w:color w:val="000000"/>
          <w:sz w:val="28"/>
        </w:rPr>
        <w:t>
      113) пункт 2 статьи 374 изложить в следующей редакции:</w:t>
      </w:r>
      <w:r>
        <w:br/>
      </w:r>
      <w:r>
        <w:rPr>
          <w:rFonts w:ascii="Times New Roman"/>
          <w:b w:val="false"/>
          <w:i w:val="false"/>
          <w:color w:val="000000"/>
          <w:sz w:val="28"/>
        </w:rPr>
        <w:t>
      "2. В случае отсутствия идентификационных документов на земельный участок 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 на основании:</w:t>
      </w:r>
      <w:r>
        <w:br/>
      </w:r>
      <w:r>
        <w:rPr>
          <w:rFonts w:ascii="Times New Roman"/>
          <w:b w:val="false"/>
          <w:i w:val="false"/>
          <w:color w:val="000000"/>
          <w:sz w:val="28"/>
        </w:rPr>
        <w:t>
      1) актов государственных органов о предоставлении земельного участка - при предоставлении земельного участка из государственной собственности;</w:t>
      </w:r>
      <w:r>
        <w:br/>
      </w:r>
      <w:r>
        <w:rPr>
          <w:rFonts w:ascii="Times New Roman"/>
          <w:b w:val="false"/>
          <w:i w:val="false"/>
          <w:color w:val="000000"/>
          <w:sz w:val="28"/>
        </w:rPr>
        <w:t>
      2) гражданско-правовых сделок или иных оснований, предусмотренных законодательством Республики Казахстан - в остальных случаях.";</w:t>
      </w:r>
      <w:r>
        <w:br/>
      </w:r>
      <w:r>
        <w:rPr>
          <w:rFonts w:ascii="Times New Roman"/>
          <w:b w:val="false"/>
          <w:i w:val="false"/>
          <w:color w:val="000000"/>
          <w:sz w:val="28"/>
        </w:rPr>
        <w:t>
      114) пункт 2 статьи 388 изложить в следующей редакции:</w:t>
      </w:r>
      <w:r>
        <w:br/>
      </w:r>
      <w:r>
        <w:rPr>
          <w:rFonts w:ascii="Times New Roman"/>
          <w:b w:val="false"/>
          <w:i w:val="false"/>
          <w:color w:val="000000"/>
          <w:sz w:val="28"/>
        </w:rPr>
        <w:t>
      "2. Если иное не установлено настоящей главой, при предоставлении государством права собственности, права постоянного или первичного безвозмездного временного землепользования на земельный участок, налогоплательщик исчисляет земельный налог начиная с месяца, следующего за месяцем предоставления таких прав на земельный участок.";</w:t>
      </w:r>
      <w:r>
        <w:br/>
      </w:r>
      <w:r>
        <w:rPr>
          <w:rFonts w:ascii="Times New Roman"/>
          <w:b w:val="false"/>
          <w:i w:val="false"/>
          <w:color w:val="000000"/>
          <w:sz w:val="28"/>
        </w:rPr>
        <w:t>
      115) в статье 395:</w:t>
      </w:r>
      <w:r>
        <w:br/>
      </w:r>
      <w:r>
        <w:rPr>
          <w:rFonts w:ascii="Times New Roman"/>
          <w:b w:val="false"/>
          <w:i w:val="false"/>
          <w:color w:val="000000"/>
          <w:sz w:val="28"/>
        </w:rPr>
        <w:t>
      пункт 1 дополнить частью второй следующего содержания:</w:t>
      </w:r>
      <w:r>
        <w:br/>
      </w:r>
      <w:r>
        <w:rPr>
          <w:rFonts w:ascii="Times New Roman"/>
          <w:b w:val="false"/>
          <w:i w:val="false"/>
          <w:color w:val="000000"/>
          <w:sz w:val="28"/>
        </w:rPr>
        <w:t>
      "При этом уплата налога доверительным управляющим является исполнением налогового обязательства собственника объекта налогообложения.";</w:t>
      </w:r>
      <w:r>
        <w:br/>
      </w:r>
      <w:r>
        <w:rPr>
          <w:rFonts w:ascii="Times New Roman"/>
          <w:b w:val="false"/>
          <w:i w:val="false"/>
          <w:color w:val="000000"/>
          <w:sz w:val="28"/>
        </w:rPr>
        <w:t>
      пункт 2 исключить;</w:t>
      </w:r>
      <w:r>
        <w:br/>
      </w:r>
      <w:r>
        <w:rPr>
          <w:rFonts w:ascii="Times New Roman"/>
          <w:b w:val="false"/>
          <w:i w:val="false"/>
          <w:color w:val="000000"/>
          <w:sz w:val="28"/>
        </w:rPr>
        <w:t>
      116) в статье 396:</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Объектом налогообложения для юридических лиц и индивидуальных предпринимателей являются находящиеся на территории Республики Казахстан:</w:t>
      </w:r>
      <w:r>
        <w:br/>
      </w:r>
      <w:r>
        <w:rPr>
          <w:rFonts w:ascii="Times New Roman"/>
          <w:b w:val="false"/>
          <w:i w:val="false"/>
          <w:color w:val="000000"/>
          <w:sz w:val="28"/>
        </w:rPr>
        <w:t>
      1) здания, сооружения, относящиеся к таковым в соответствии с классификацией, установленной уполномоченным органом по техническому регулированию и метрологии,, и учитываемые в составе основных средств или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2) здания, сооружения, являющиеся объектами концессии в соответствии с договором концессии.";</w:t>
      </w:r>
      <w:r>
        <w:br/>
      </w:r>
      <w:r>
        <w:rPr>
          <w:rFonts w:ascii="Times New Roman"/>
          <w:b w:val="false"/>
          <w:i w:val="false"/>
          <w:color w:val="000000"/>
          <w:sz w:val="28"/>
        </w:rPr>
        <w:t>
      подпункт 2) пункта 2 после слова "здания," дополнить словом "сооружения,";</w:t>
      </w:r>
      <w:r>
        <w:br/>
      </w:r>
      <w:r>
        <w:rPr>
          <w:rFonts w:ascii="Times New Roman"/>
          <w:b w:val="false"/>
          <w:i w:val="false"/>
          <w:color w:val="000000"/>
          <w:sz w:val="28"/>
        </w:rPr>
        <w:t>
      117) пункт 1 статьи 397 дополнить частью второй следующего содержания:</w:t>
      </w:r>
      <w:r>
        <w:br/>
      </w:r>
      <w:r>
        <w:rPr>
          <w:rFonts w:ascii="Times New Roman"/>
          <w:b w:val="false"/>
          <w:i w:val="false"/>
          <w:color w:val="000000"/>
          <w:sz w:val="28"/>
        </w:rPr>
        <w:t>
      "В случае отсутствия среднегодовой балансовой стоимости объектов концессии налоговой базой является стоимость таких объектов, определенная в порядке, установленном уполномоченным государственным органом по исполнению бюджета.";</w:t>
      </w:r>
      <w:r>
        <w:br/>
      </w:r>
      <w:r>
        <w:rPr>
          <w:rFonts w:ascii="Times New Roman"/>
          <w:b w:val="false"/>
          <w:i w:val="false"/>
          <w:color w:val="000000"/>
          <w:sz w:val="28"/>
        </w:rPr>
        <w:t>
      118) в статье 398:</w:t>
      </w:r>
      <w:r>
        <w:br/>
      </w:r>
      <w:r>
        <w:rPr>
          <w:rFonts w:ascii="Times New Roman"/>
          <w:b w:val="false"/>
          <w:i w:val="false"/>
          <w:color w:val="000000"/>
          <w:sz w:val="28"/>
        </w:rPr>
        <w:t>
      в пункте 1 и абзаце первом пункта 3 слова "среднегодовой стоимости объектов налогообложения" заменить словами "налоговой базе";</w:t>
      </w:r>
      <w:r>
        <w:br/>
      </w:r>
      <w:r>
        <w:rPr>
          <w:rFonts w:ascii="Times New Roman"/>
          <w:b w:val="false"/>
          <w:i w:val="false"/>
          <w:color w:val="000000"/>
          <w:sz w:val="28"/>
        </w:rPr>
        <w:t>
      в абзаце первом пункта 2 слова "среднегодовой стоимости объектов обложения" заменить словами "налоговой базе";</w:t>
      </w:r>
      <w:r>
        <w:br/>
      </w:r>
      <w:r>
        <w:rPr>
          <w:rFonts w:ascii="Times New Roman"/>
          <w:b w:val="false"/>
          <w:i w:val="false"/>
          <w:color w:val="000000"/>
          <w:sz w:val="28"/>
        </w:rPr>
        <w:t>
      119) в подпунктах 2), 3) и 4) пункта 2 статьи 403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120) в пункте 7 статьи 406:</w:t>
      </w:r>
      <w:r>
        <w:br/>
      </w:r>
      <w:r>
        <w:rPr>
          <w:rFonts w:ascii="Times New Roman"/>
          <w:b w:val="false"/>
          <w:i w:val="false"/>
          <w:color w:val="000000"/>
          <w:sz w:val="28"/>
        </w:rPr>
        <w:t>
      в абзаце третьем слова "размер которого установлен на соответствующий финансовый год законом о республиканском бюджете" заменить словами "установленный законом о республиканском бюджете и действующий на 1 января соответствующего финансового года";</w:t>
      </w:r>
      <w:r>
        <w:br/>
      </w:r>
      <w:r>
        <w:rPr>
          <w:rFonts w:ascii="Times New Roman"/>
          <w:b w:val="false"/>
          <w:i w:val="false"/>
          <w:color w:val="000000"/>
          <w:sz w:val="28"/>
        </w:rPr>
        <w:t>
      в абзаце четвертом слова "размер которого установлен на предыдущий финансовый год законом о республиканском бюджете" заменить словами "установленный законом о республиканском бюджете и действующий на 1 января предыдущего финансового года";</w:t>
      </w:r>
      <w:r>
        <w:br/>
      </w:r>
      <w:r>
        <w:rPr>
          <w:rFonts w:ascii="Times New Roman"/>
          <w:b w:val="false"/>
          <w:i w:val="false"/>
          <w:color w:val="000000"/>
          <w:sz w:val="28"/>
        </w:rPr>
        <w:t>
      121) в статье 413:</w:t>
      </w:r>
      <w:r>
        <w:br/>
      </w:r>
      <w:r>
        <w:rPr>
          <w:rFonts w:ascii="Times New Roman"/>
          <w:b w:val="false"/>
          <w:i w:val="false"/>
          <w:color w:val="000000"/>
          <w:sz w:val="28"/>
        </w:rPr>
        <w:t>
      в абзаце первом слово "Ставка" заменить словами "1. Ставка";</w:t>
      </w:r>
      <w:r>
        <w:br/>
      </w:r>
      <w:r>
        <w:rPr>
          <w:rFonts w:ascii="Times New Roman"/>
          <w:b w:val="false"/>
          <w:i w:val="false"/>
          <w:color w:val="000000"/>
          <w:sz w:val="28"/>
        </w:rPr>
        <w:t>
      слова ", установленного на соответствующий финансовый год законом о республиканском бюджете," исключить;</w:t>
      </w:r>
      <w:r>
        <w:br/>
      </w:r>
      <w:r>
        <w:rPr>
          <w:rFonts w:ascii="Times New Roman"/>
          <w:b w:val="false"/>
          <w:i w:val="false"/>
          <w:color w:val="000000"/>
          <w:sz w:val="28"/>
        </w:rPr>
        <w:t>
      дополнить пунктом 2 следующего содержания:</w:t>
      </w:r>
      <w:r>
        <w:br/>
      </w:r>
      <w:r>
        <w:rPr>
          <w:rFonts w:ascii="Times New Roman"/>
          <w:b w:val="false"/>
          <w:i w:val="false"/>
          <w:color w:val="000000"/>
          <w:sz w:val="28"/>
        </w:rPr>
        <w:t>
      "2. Ставки налога, установленные пунктом 1 настоящей статьи, определяются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r>
        <w:br/>
      </w:r>
      <w:r>
        <w:rPr>
          <w:rFonts w:ascii="Times New Roman"/>
          <w:b w:val="false"/>
          <w:i w:val="false"/>
          <w:color w:val="000000"/>
          <w:sz w:val="28"/>
        </w:rPr>
        <w:t>
      122) в статье 416:</w:t>
      </w:r>
      <w:r>
        <w:br/>
      </w:r>
      <w:r>
        <w:rPr>
          <w:rFonts w:ascii="Times New Roman"/>
          <w:b w:val="false"/>
          <w:i w:val="false"/>
          <w:color w:val="000000"/>
          <w:sz w:val="28"/>
        </w:rPr>
        <w:t>
      в пункте 2 слова ", установленного на соответствующий финансовый год законом о республиканском бюджете" исключить;</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Предельные размеры дохода, установленные пунктом 2 настоящей статьи, определяются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r>
        <w:br/>
      </w:r>
      <w:r>
        <w:rPr>
          <w:rFonts w:ascii="Times New Roman"/>
          <w:b w:val="false"/>
          <w:i w:val="false"/>
          <w:color w:val="000000"/>
          <w:sz w:val="28"/>
        </w:rPr>
        <w:t>
      123) в статье 418 слова "нахождения объектов налогообложения" заменить словами "регистрационного учета в качестве налогоплательщика, осуществляющего отдельные виды деятельности";</w:t>
      </w:r>
      <w:r>
        <w:br/>
      </w:r>
      <w:r>
        <w:rPr>
          <w:rFonts w:ascii="Times New Roman"/>
          <w:b w:val="false"/>
          <w:i w:val="false"/>
          <w:color w:val="000000"/>
          <w:sz w:val="28"/>
        </w:rPr>
        <w:t>
      124) статью 422 дополнить пунктом 1-1 следующего содержания:</w:t>
      </w:r>
      <w:r>
        <w:br/>
      </w:r>
      <w:r>
        <w:rPr>
          <w:rFonts w:ascii="Times New Roman"/>
          <w:b w:val="false"/>
          <w:i w:val="false"/>
          <w:color w:val="000000"/>
          <w:sz w:val="28"/>
        </w:rPr>
        <w:t>
      "1-1. Ставка налога определяется исходя из размера месячного расчетного показателя, установленного законом о республиканском бюджете и действующего на первое число налогового периода.";</w:t>
      </w:r>
      <w:r>
        <w:br/>
      </w:r>
      <w:r>
        <w:rPr>
          <w:rFonts w:ascii="Times New Roman"/>
          <w:b w:val="false"/>
          <w:i w:val="false"/>
          <w:color w:val="000000"/>
          <w:sz w:val="28"/>
        </w:rPr>
        <w:t>
      125) в статье 425 слова "нахождения объектов налогообложения" заменить словами "регистрационного учета в качестве налогоплательщика, осуществляющего отдельные виды деятельности";</w:t>
      </w:r>
      <w:r>
        <w:br/>
      </w:r>
      <w:r>
        <w:rPr>
          <w:rFonts w:ascii="Times New Roman"/>
          <w:b w:val="false"/>
          <w:i w:val="false"/>
          <w:color w:val="000000"/>
          <w:sz w:val="28"/>
        </w:rPr>
        <w:t>
      126) статью 426 дополнить пунктом 7 следующего содержания:</w:t>
      </w:r>
      <w:r>
        <w:br/>
      </w:r>
      <w:r>
        <w:rPr>
          <w:rFonts w:ascii="Times New Roman"/>
          <w:b w:val="false"/>
          <w:i w:val="false"/>
          <w:color w:val="000000"/>
          <w:sz w:val="28"/>
        </w:rPr>
        <w:t>
      "7. Налогоплательщики, применяющие специальные налоговые режимы для крестьянских или фермерских хозяйств, юридических лиц-производителей сельскохозяйственной продукции, сельских потребительских кооперативов, по деятельности, на которую распространяются такие режимы, не вправе осуществлять расчеты с бюджетом в специальном налоговом режиме для субъектов малого бизнеса.";</w:t>
      </w:r>
      <w:r>
        <w:br/>
      </w:r>
      <w:r>
        <w:rPr>
          <w:rFonts w:ascii="Times New Roman"/>
          <w:b w:val="false"/>
          <w:i w:val="false"/>
          <w:color w:val="000000"/>
          <w:sz w:val="28"/>
        </w:rPr>
        <w:t>
      127) в подпункте 3) статьи 429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128) в пункте 7 статьи 431 слова "на основе принятого решения уведомляет налогоплательщика" заменить словами "направляет решение по форме, установленной уполномоченным органом,";</w:t>
      </w:r>
      <w:r>
        <w:br/>
      </w:r>
      <w:r>
        <w:rPr>
          <w:rFonts w:ascii="Times New Roman"/>
          <w:b w:val="false"/>
          <w:i w:val="false"/>
          <w:color w:val="000000"/>
          <w:sz w:val="28"/>
        </w:rPr>
        <w:t>
      129) в статье 435:</w:t>
      </w:r>
      <w:r>
        <w:br/>
      </w:r>
      <w:r>
        <w:rPr>
          <w:rFonts w:ascii="Times New Roman"/>
          <w:b w:val="false"/>
          <w:i w:val="false"/>
          <w:color w:val="000000"/>
          <w:sz w:val="28"/>
        </w:rPr>
        <w:t>
      в пункте 1:</w:t>
      </w:r>
      <w:r>
        <w:br/>
      </w:r>
      <w:r>
        <w:rPr>
          <w:rFonts w:ascii="Times New Roman"/>
          <w:b w:val="false"/>
          <w:i w:val="false"/>
          <w:color w:val="000000"/>
          <w:sz w:val="28"/>
        </w:rPr>
        <w:t>
      в части первой:</w:t>
      </w:r>
      <w:r>
        <w:br/>
      </w:r>
      <w:r>
        <w:rPr>
          <w:rFonts w:ascii="Times New Roman"/>
          <w:b w:val="false"/>
          <w:i w:val="false"/>
          <w:color w:val="000000"/>
          <w:sz w:val="28"/>
        </w:rPr>
        <w:t>
      после слова "декларации" дополнить словами "при переходе с иных режимов налогообложения";</w:t>
      </w:r>
      <w:r>
        <w:br/>
      </w:r>
      <w:r>
        <w:rPr>
          <w:rFonts w:ascii="Times New Roman"/>
          <w:b w:val="false"/>
          <w:i w:val="false"/>
          <w:color w:val="000000"/>
          <w:sz w:val="28"/>
        </w:rPr>
        <w:t>
      после слова "начала" дополнить словом "предстоящего";</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"При этом датой начала применения специального налогового режима будет являться первое число налогового периода, следующего за датой представления указанного налогового заявления.";</w:t>
      </w:r>
      <w:r>
        <w:br/>
      </w:r>
      <w:r>
        <w:rPr>
          <w:rFonts w:ascii="Times New Roman"/>
          <w:b w:val="false"/>
          <w:i w:val="false"/>
          <w:color w:val="000000"/>
          <w:sz w:val="28"/>
        </w:rPr>
        <w:t>
      дополнить частями пятой и шестой следующего содержания:</w:t>
      </w:r>
      <w:r>
        <w:br/>
      </w:r>
      <w:r>
        <w:rPr>
          <w:rFonts w:ascii="Times New Roman"/>
          <w:b w:val="false"/>
          <w:i w:val="false"/>
          <w:color w:val="000000"/>
          <w:sz w:val="28"/>
        </w:rPr>
        <w:t>
      "Для перехода на специальный налоговый режим на основе упрощенной декларации со специального налогового режима на основе патента налоговое заявление представляется налогоплательщиком:</w:t>
      </w:r>
      <w:r>
        <w:br/>
      </w:r>
      <w:r>
        <w:rPr>
          <w:rFonts w:ascii="Times New Roman"/>
          <w:b w:val="false"/>
          <w:i w:val="false"/>
          <w:color w:val="000000"/>
          <w:sz w:val="28"/>
        </w:rPr>
        <w:t>
      1) не позднее десяти календарных дней со дня возникновения несоответствия условиям применения специального налогового режима на основе патента;</w:t>
      </w:r>
      <w:r>
        <w:br/>
      </w:r>
      <w:r>
        <w:rPr>
          <w:rFonts w:ascii="Times New Roman"/>
          <w:b w:val="false"/>
          <w:i w:val="false"/>
          <w:color w:val="000000"/>
          <w:sz w:val="28"/>
        </w:rPr>
        <w:t>
      2) в иных случаях - до окончания срока действия патента.</w:t>
      </w:r>
      <w:r>
        <w:br/>
      </w:r>
      <w:r>
        <w:rPr>
          <w:rFonts w:ascii="Times New Roman"/>
          <w:b w:val="false"/>
          <w:i w:val="false"/>
          <w:color w:val="000000"/>
          <w:sz w:val="28"/>
        </w:rPr>
        <w:t>
      При этом датой начала применения специального налогового режима на основе упрощенной декларации будет являться:</w:t>
      </w:r>
      <w:r>
        <w:br/>
      </w:r>
      <w:r>
        <w:rPr>
          <w:rFonts w:ascii="Times New Roman"/>
          <w:b w:val="false"/>
          <w:i w:val="false"/>
          <w:color w:val="000000"/>
          <w:sz w:val="28"/>
        </w:rPr>
        <w:t>
      1) первое число месяца, следующего за месяцем, в котором возникло несоответствие условиям применения специального налогового режима на основе патента;</w:t>
      </w:r>
      <w:r>
        <w:br/>
      </w:r>
      <w:r>
        <w:rPr>
          <w:rFonts w:ascii="Times New Roman"/>
          <w:b w:val="false"/>
          <w:i w:val="false"/>
          <w:color w:val="000000"/>
          <w:sz w:val="28"/>
        </w:rPr>
        <w:t>
      2) в иных случаях - первый день после окончания срока действия патента.";</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Налоговый орган при установлении факта несоответствия налогоплательщика условиям применения специального налогового режима на основе упрощенной декларации направляет решение по форме, установленной уполномоченным органом, о переводе указанного налогоплательщика на общеустановленный порядок.</w:t>
      </w:r>
      <w:r>
        <w:br/>
      </w:r>
      <w:r>
        <w:rPr>
          <w:rFonts w:ascii="Times New Roman"/>
          <w:b w:val="false"/>
          <w:i w:val="false"/>
          <w:color w:val="000000"/>
          <w:sz w:val="28"/>
        </w:rPr>
        <w:t>
      При этом перевод налогоплательщика на общеустановленный порядок производится с месяца, следующего за месяцем, в котором возникло такое несоответствие.";</w:t>
      </w:r>
      <w:r>
        <w:br/>
      </w:r>
      <w:r>
        <w:rPr>
          <w:rFonts w:ascii="Times New Roman"/>
          <w:b w:val="false"/>
          <w:i w:val="false"/>
          <w:color w:val="000000"/>
          <w:sz w:val="28"/>
        </w:rPr>
        <w:t>
      130) в пункте 2 статьи 436 слова "на соответствующий финансовый год законом о республиканском бюджете" заменить словами "законом о республиканском бюджете и действующего на первое число налогового периода";</w:t>
      </w:r>
      <w:r>
        <w:br/>
      </w:r>
      <w:r>
        <w:rPr>
          <w:rFonts w:ascii="Times New Roman"/>
          <w:b w:val="false"/>
          <w:i w:val="false"/>
          <w:color w:val="000000"/>
          <w:sz w:val="28"/>
        </w:rPr>
        <w:t>
      131) в статье 441:</w:t>
      </w:r>
      <w:r>
        <w:br/>
      </w:r>
      <w:r>
        <w:rPr>
          <w:rFonts w:ascii="Times New Roman"/>
          <w:b w:val="false"/>
          <w:i w:val="false"/>
          <w:color w:val="000000"/>
          <w:sz w:val="28"/>
        </w:rPr>
        <w:t>
      в подпункте 1) части четвертой пункта 1 слово "идентификационных" заменить словами "правоустанавливающих, идентификационных";</w:t>
      </w:r>
      <w:r>
        <w:br/>
      </w:r>
      <w:r>
        <w:rPr>
          <w:rFonts w:ascii="Times New Roman"/>
          <w:b w:val="false"/>
          <w:i w:val="false"/>
          <w:color w:val="000000"/>
          <w:sz w:val="28"/>
        </w:rPr>
        <w:t>
      в части четвертой пункта 3 слова "на основе принятого решения уведомляет налогоплательщика" заменить словами "направляет решение по форме, установленной уполномоченным органом,";</w:t>
      </w:r>
      <w:r>
        <w:br/>
      </w:r>
      <w:r>
        <w:rPr>
          <w:rFonts w:ascii="Times New Roman"/>
          <w:b w:val="false"/>
          <w:i w:val="false"/>
          <w:color w:val="000000"/>
          <w:sz w:val="28"/>
        </w:rPr>
        <w:t>
      132) в части первой статьи 445 слова "на соответствующий финансовый год законом о республиканском бюджете" заменить словами "законом о республиканском бюджете и действующего на первое число месяца, за который производится исчисление социального налога";</w:t>
      </w:r>
      <w:r>
        <w:br/>
      </w:r>
      <w:r>
        <w:rPr>
          <w:rFonts w:ascii="Times New Roman"/>
          <w:b w:val="false"/>
          <w:i w:val="false"/>
          <w:color w:val="000000"/>
          <w:sz w:val="28"/>
        </w:rPr>
        <w:t>
      133) заголовок статьи 447 изложить в следующей редакции:</w:t>
      </w:r>
      <w:r>
        <w:br/>
      </w:r>
      <w:r>
        <w:rPr>
          <w:rFonts w:ascii="Times New Roman"/>
          <w:b w:val="false"/>
          <w:i w:val="false"/>
          <w:color w:val="000000"/>
          <w:sz w:val="28"/>
        </w:rPr>
        <w:t>
      "Статья 447. Сроки представления налоговой декларации для плательщиков единого земельного налога";</w:t>
      </w:r>
      <w:r>
        <w:br/>
      </w:r>
      <w:r>
        <w:rPr>
          <w:rFonts w:ascii="Times New Roman"/>
          <w:b w:val="false"/>
          <w:i w:val="false"/>
          <w:color w:val="000000"/>
          <w:sz w:val="28"/>
        </w:rPr>
        <w:t>
      134) часть пятую статьи 450 после слова "копии" дополнить словом "правоустанавливающих,";</w:t>
      </w:r>
      <w:r>
        <w:br/>
      </w:r>
      <w:r>
        <w:rPr>
          <w:rFonts w:ascii="Times New Roman"/>
          <w:b w:val="false"/>
          <w:i w:val="false"/>
          <w:color w:val="000000"/>
          <w:sz w:val="28"/>
        </w:rPr>
        <w:t>
      135) в абзаце первом статьи 456 слова "на соответствующий финансовый год законом о республиканском бюджете (далее - МРП)," заменить словами "законом о республиканском бюджете (далее - МРП) и действующего на дату уплаты сборов,";</w:t>
      </w:r>
      <w:r>
        <w:br/>
      </w:r>
      <w:r>
        <w:rPr>
          <w:rFonts w:ascii="Times New Roman"/>
          <w:b w:val="false"/>
          <w:i w:val="false"/>
          <w:color w:val="000000"/>
          <w:sz w:val="28"/>
        </w:rPr>
        <w:t>
      136) в абзаце первом пункта 1 статьи 461 слова "на соответствующий финансовый год законом о республиканском бюджете (далее - МРП)" заменить словами "законом о республиканском бюджете (далее - МРП) и действующего на дату уплаты сбора";</w:t>
      </w:r>
      <w:r>
        <w:br/>
      </w:r>
      <w:r>
        <w:rPr>
          <w:rFonts w:ascii="Times New Roman"/>
          <w:b w:val="false"/>
          <w:i w:val="false"/>
          <w:color w:val="000000"/>
          <w:sz w:val="28"/>
        </w:rPr>
        <w:t>
      137) в пункте 4 статьи 462 слова "на соответствующий финансовый год законом о республиканском бюджете" заменить словами "законом о республиканском бюджете и действующего на дату уплаты сбора";</w:t>
      </w:r>
      <w:r>
        <w:br/>
      </w:r>
      <w:r>
        <w:rPr>
          <w:rFonts w:ascii="Times New Roman"/>
          <w:b w:val="false"/>
          <w:i w:val="false"/>
          <w:color w:val="000000"/>
          <w:sz w:val="28"/>
        </w:rPr>
        <w:t>
      138) в статье 471:</w:t>
      </w:r>
      <w:r>
        <w:br/>
      </w:r>
      <w:r>
        <w:rPr>
          <w:rFonts w:ascii="Times New Roman"/>
          <w:b w:val="false"/>
          <w:i w:val="false"/>
          <w:color w:val="000000"/>
          <w:sz w:val="28"/>
        </w:rPr>
        <w:t>
      в абзаце первом слова "на соответствующий финансовый год законом о республиканском бюджете (далее - МРП)" заменить словами "законом о республиканском бюджете (далее - МРП) и действующего на дату уплаты сбора";</w:t>
      </w:r>
      <w:r>
        <w:br/>
      </w:r>
      <w:r>
        <w:rPr>
          <w:rFonts w:ascii="Times New Roman"/>
          <w:b w:val="false"/>
          <w:i w:val="false"/>
          <w:color w:val="000000"/>
          <w:sz w:val="28"/>
        </w:rPr>
        <w:t>
      в таблице:</w:t>
      </w:r>
      <w:r>
        <w:br/>
      </w:r>
      <w:r>
        <w:rPr>
          <w:rFonts w:ascii="Times New Roman"/>
          <w:b w:val="false"/>
          <w:i w:val="false"/>
          <w:color w:val="000000"/>
          <w:sz w:val="28"/>
        </w:rPr>
        <w:t>
      графу 2, порядковый номер 1.1., после слова "подстанций" дополнить словами "за исключением производства электрической и (или) тепловой энергии от возобновляемых источников энергии для собственных нужд";</w:t>
      </w:r>
      <w:r>
        <w:br/>
      </w:r>
      <w:r>
        <w:rPr>
          <w:rFonts w:ascii="Times New Roman"/>
          <w:b w:val="false"/>
          <w:i w:val="false"/>
          <w:color w:val="000000"/>
          <w:sz w:val="28"/>
        </w:rPr>
        <w:t>
      графу 2, порядковый номер 1.20, после слов "применению пестицидов (ядохимикатов)" дополнить словами "аэрозольным и фумигационным способами";</w:t>
      </w:r>
      <w:r>
        <w:br/>
      </w:r>
      <w:r>
        <w:rPr>
          <w:rFonts w:ascii="Times New Roman"/>
          <w:b w:val="false"/>
          <w:i w:val="false"/>
          <w:color w:val="000000"/>
          <w:sz w:val="28"/>
        </w:rPr>
        <w:t>
      графу 2 строки, порядковый номер 1.6, изложить в следующей редакции:</w:t>
      </w:r>
      <w:r>
        <w:br/>
      </w:r>
      <w:r>
        <w:rPr>
          <w:rFonts w:ascii="Times New Roman"/>
          <w:b w:val="false"/>
          <w:i w:val="false"/>
          <w:color w:val="000000"/>
          <w:sz w:val="28"/>
        </w:rPr>
        <w:t>
      "Покупка электрической энергии в целях электроснабжения";</w:t>
      </w:r>
      <w:r>
        <w:br/>
      </w:r>
      <w:r>
        <w:rPr>
          <w:rFonts w:ascii="Times New Roman"/>
          <w:b w:val="false"/>
          <w:i w:val="false"/>
          <w:color w:val="000000"/>
          <w:sz w:val="28"/>
        </w:rPr>
        <w:t>
      графу 2 строки, порядковый номер 1.62, изложить в следующей редакции:</w:t>
      </w:r>
      <w:r>
        <w:br/>
      </w:r>
      <w:r>
        <w:rPr>
          <w:rFonts w:ascii="Times New Roman"/>
          <w:b w:val="false"/>
          <w:i w:val="false"/>
          <w:color w:val="000000"/>
          <w:sz w:val="28"/>
        </w:rPr>
        <w:t>
      "Банковские операции";</w:t>
      </w:r>
      <w:r>
        <w:br/>
      </w:r>
      <w:r>
        <w:rPr>
          <w:rFonts w:ascii="Times New Roman"/>
          <w:b w:val="false"/>
          <w:i w:val="false"/>
          <w:color w:val="000000"/>
          <w:sz w:val="28"/>
        </w:rPr>
        <w:t>
      в графе 3 строки, порядковый номер 1.63, слова "(40)****" исключить;</w:t>
      </w:r>
      <w:r>
        <w:br/>
      </w:r>
      <w:r>
        <w:rPr>
          <w:rFonts w:ascii="Times New Roman"/>
          <w:b w:val="false"/>
          <w:i w:val="false"/>
          <w:color w:val="000000"/>
          <w:sz w:val="28"/>
        </w:rPr>
        <w:t>
      таблицу дополнить строкой, порядковый номер 1.95, следующего содержания: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1453"/>
        <w:gridCol w:w="117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сфере товарных бирж:</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товарной биржи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биржевого брокера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биржевого дилера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139) в абзаце первом статьи 475 слова "на соответствующий финансовый год законом о республиканском бюджете" заменить словами "законом о республиканском бюджете (далее - МРП) и действующего на 1 января соответствующего финансового года";</w:t>
      </w:r>
      <w:r>
        <w:br/>
      </w:r>
      <w:r>
        <w:rPr>
          <w:rFonts w:ascii="Times New Roman"/>
          <w:b w:val="false"/>
          <w:i w:val="false"/>
          <w:color w:val="000000"/>
          <w:sz w:val="28"/>
        </w:rPr>
        <w:t>
      140) в пункте 1 статьи 487 слова "области (города республиканского значения, столицы)" заменить словами "областей, городов республиканского значения и столицы";</w:t>
      </w:r>
      <w:r>
        <w:br/>
      </w:r>
      <w:r>
        <w:rPr>
          <w:rFonts w:ascii="Times New Roman"/>
          <w:b w:val="false"/>
          <w:i w:val="false"/>
          <w:color w:val="000000"/>
          <w:sz w:val="28"/>
        </w:rPr>
        <w:t>
      141) в статье 492:</w:t>
      </w:r>
      <w:r>
        <w:br/>
      </w:r>
      <w:r>
        <w:rPr>
          <w:rFonts w:ascii="Times New Roman"/>
          <w:b w:val="false"/>
          <w:i w:val="false"/>
          <w:color w:val="000000"/>
          <w:sz w:val="28"/>
        </w:rPr>
        <w:t>
      в пункте 2:</w:t>
      </w:r>
      <w:r>
        <w:br/>
      </w:r>
      <w:r>
        <w:rPr>
          <w:rFonts w:ascii="Times New Roman"/>
          <w:b w:val="false"/>
          <w:i w:val="false"/>
          <w:color w:val="000000"/>
          <w:sz w:val="28"/>
        </w:rPr>
        <w:t>
      слова "города республиканского значения, столицы" заменить словами "городов республиканского значения и столицы";</w:t>
      </w:r>
      <w:r>
        <w:br/>
      </w:r>
      <w:r>
        <w:rPr>
          <w:rFonts w:ascii="Times New Roman"/>
          <w:b w:val="false"/>
          <w:i w:val="false"/>
          <w:color w:val="000000"/>
          <w:sz w:val="28"/>
        </w:rPr>
        <w:t>
      дополнить словами ", за исключением выбросов загрязняющих веществ от передвижных источников";</w:t>
      </w:r>
      <w:r>
        <w:br/>
      </w:r>
      <w:r>
        <w:rPr>
          <w:rFonts w:ascii="Times New Roman"/>
          <w:b w:val="false"/>
          <w:i w:val="false"/>
          <w:color w:val="000000"/>
          <w:sz w:val="28"/>
        </w:rPr>
        <w:t>
      в пункте 4 слова "города республиканского значения, столицы" заменить словами "городов республиканского значения и столицы";</w:t>
      </w:r>
      <w:r>
        <w:br/>
      </w:r>
      <w:r>
        <w:rPr>
          <w:rFonts w:ascii="Times New Roman"/>
          <w:b w:val="false"/>
          <w:i w:val="false"/>
          <w:color w:val="000000"/>
          <w:sz w:val="28"/>
        </w:rPr>
        <w:t>
      142) в статье 495:</w:t>
      </w:r>
      <w:r>
        <w:br/>
      </w:r>
      <w:r>
        <w:rPr>
          <w:rFonts w:ascii="Times New Roman"/>
          <w:b w:val="false"/>
          <w:i w:val="false"/>
          <w:color w:val="000000"/>
          <w:sz w:val="28"/>
        </w:rPr>
        <w:t>
      в пункте 1 слова "на соответствующий финансовый год законом о республиканском бюджете (далее - МРП)" заменить словами "законом о республиканском бюджете (далее - МРП) и действующего на первое число налогового периода";</w:t>
      </w:r>
      <w:r>
        <w:br/>
      </w:r>
      <w:r>
        <w:rPr>
          <w:rFonts w:ascii="Times New Roman"/>
          <w:b w:val="false"/>
          <w:i w:val="false"/>
          <w:color w:val="000000"/>
          <w:sz w:val="28"/>
        </w:rPr>
        <w:t>
      в графу 2 строки, порядковый номер 1.3.7., таблицы пункта 6 изложить в следующей редакции:</w:t>
      </w:r>
      <w:r>
        <w:br/>
      </w:r>
      <w:r>
        <w:rPr>
          <w:rFonts w:ascii="Times New Roman"/>
          <w:b w:val="false"/>
          <w:i w:val="false"/>
          <w:color w:val="000000"/>
          <w:sz w:val="28"/>
        </w:rPr>
        <w:t>
      "сера загрязненная (не соответствующая требованиям нормативных документов, действующих на территории Республики Казахстан)";</w:t>
      </w:r>
      <w:r>
        <w:br/>
      </w:r>
      <w:r>
        <w:rPr>
          <w:rFonts w:ascii="Times New Roman"/>
          <w:b w:val="false"/>
          <w:i w:val="false"/>
          <w:color w:val="000000"/>
          <w:sz w:val="28"/>
        </w:rPr>
        <w:t>
      143) пункт 1 статьи 498 изложить в следующей редакции:</w:t>
      </w:r>
      <w:r>
        <w:br/>
      </w:r>
      <w:r>
        <w:rPr>
          <w:rFonts w:ascii="Times New Roman"/>
          <w:b w:val="false"/>
          <w:i w:val="false"/>
          <w:color w:val="000000"/>
          <w:sz w:val="28"/>
        </w:rPr>
        <w:t>
      "1. Плательщики платы представляют в налоговые органы декларацию по месту нахождения объекта загрязнения, если иное не установлено настоящим пунктом.</w:t>
      </w:r>
      <w:r>
        <w:br/>
      </w:r>
      <w:r>
        <w:rPr>
          <w:rFonts w:ascii="Times New Roman"/>
          <w:b w:val="false"/>
          <w:i w:val="false"/>
          <w:color w:val="000000"/>
          <w:sz w:val="28"/>
        </w:rPr>
        <w:t>
      По передвижным источникам загрязнения декларация представляется в налоговые органы по месту их государственной регистрации уполномоченным государственным органом.";</w:t>
      </w:r>
      <w:r>
        <w:br/>
      </w:r>
      <w:r>
        <w:rPr>
          <w:rFonts w:ascii="Times New Roman"/>
          <w:b w:val="false"/>
          <w:i w:val="false"/>
          <w:color w:val="000000"/>
          <w:sz w:val="28"/>
        </w:rPr>
        <w:t>
      144) в пункте 1 статьи 501 слова "на соответствующий финансовый год законом о республиканском бюджете" заменить словами "законом о республиканском бюджете и действующего на дату уплаты платы (далее - МРП)";</w:t>
      </w:r>
      <w:r>
        <w:br/>
      </w:r>
      <w:r>
        <w:rPr>
          <w:rFonts w:ascii="Times New Roman"/>
          <w:b w:val="false"/>
          <w:i w:val="false"/>
          <w:color w:val="000000"/>
          <w:sz w:val="28"/>
        </w:rPr>
        <w:t>
      145) пункт 2 статьи 502 изложить в следующей редакции:</w:t>
      </w:r>
      <w:r>
        <w:br/>
      </w:r>
      <w:r>
        <w:rPr>
          <w:rFonts w:ascii="Times New Roman"/>
          <w:b w:val="false"/>
          <w:i w:val="false"/>
          <w:color w:val="000000"/>
          <w:sz w:val="28"/>
        </w:rPr>
        <w:t>
      "2. 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или организации, осуществляющие отдельные виды банковских операций.";</w:t>
      </w:r>
      <w:r>
        <w:br/>
      </w:r>
      <w:r>
        <w:rPr>
          <w:rFonts w:ascii="Times New Roman"/>
          <w:b w:val="false"/>
          <w:i w:val="false"/>
          <w:color w:val="000000"/>
          <w:sz w:val="28"/>
        </w:rPr>
        <w:t>
      146) в статье 506:</w:t>
      </w:r>
      <w:r>
        <w:br/>
      </w:r>
      <w:r>
        <w:rPr>
          <w:rFonts w:ascii="Times New Roman"/>
          <w:b w:val="false"/>
          <w:i w:val="false"/>
          <w:color w:val="000000"/>
          <w:sz w:val="28"/>
        </w:rPr>
        <w:t>
      в пункте 1 слова "области (города республиканского значения, столицы)" заменить словами "областей, городов республиканского значения и столицы";</w:t>
      </w:r>
      <w:r>
        <w:br/>
      </w:r>
      <w:r>
        <w:rPr>
          <w:rFonts w:ascii="Times New Roman"/>
          <w:b w:val="false"/>
          <w:i w:val="false"/>
          <w:color w:val="000000"/>
          <w:sz w:val="28"/>
        </w:rPr>
        <w:t>
      в пункте 2 слова "на соответствующий финансовый год законом о республиканском бюджете" заменить словами "законом о республиканском бюджете (далее - МРП) и действующего на первое число соответствующего финансового года, в котором возникнет право на лесопользование";</w:t>
      </w:r>
      <w:r>
        <w:br/>
      </w:r>
      <w:r>
        <w:rPr>
          <w:rFonts w:ascii="Times New Roman"/>
          <w:b w:val="false"/>
          <w:i w:val="false"/>
          <w:color w:val="000000"/>
          <w:sz w:val="28"/>
        </w:rPr>
        <w:t>
      147) в абзаце третьем пункта 2 статьи 507 слова "области (города республиканского значения, столицы)" заменить словами "областей, городов республиканского значения и столицы";</w:t>
      </w:r>
      <w:r>
        <w:br/>
      </w:r>
      <w:r>
        <w:rPr>
          <w:rFonts w:ascii="Times New Roman"/>
          <w:b w:val="false"/>
          <w:i w:val="false"/>
          <w:color w:val="000000"/>
          <w:sz w:val="28"/>
        </w:rPr>
        <w:t>
      148) в статье 510:</w:t>
      </w:r>
      <w:r>
        <w:br/>
      </w:r>
      <w:r>
        <w:rPr>
          <w:rFonts w:ascii="Times New Roman"/>
          <w:b w:val="false"/>
          <w:i w:val="false"/>
          <w:color w:val="000000"/>
          <w:sz w:val="28"/>
        </w:rPr>
        <w:t>
      в пункте 1 слова "на соответствующий финансовый год законом о республиканском бюджете" заменить словами "законом о республиканском бюджете (далее - МРП) и действующего на 1 января соответствующего финансового года, в котором возникнет необходимость использования особо охраняемых природных территорий";</w:t>
      </w:r>
      <w:r>
        <w:br/>
      </w:r>
      <w:r>
        <w:rPr>
          <w:rFonts w:ascii="Times New Roman"/>
          <w:b w:val="false"/>
          <w:i w:val="false"/>
          <w:color w:val="000000"/>
          <w:sz w:val="28"/>
        </w:rPr>
        <w:t>
      в пункте 2 слова "областей (города республиканского значения, столицы)" заменить словами "областей, городов республиканского значения и столицы";</w:t>
      </w:r>
      <w:r>
        <w:br/>
      </w:r>
      <w:r>
        <w:rPr>
          <w:rFonts w:ascii="Times New Roman"/>
          <w:b w:val="false"/>
          <w:i w:val="false"/>
          <w:color w:val="000000"/>
          <w:sz w:val="28"/>
        </w:rPr>
        <w:t>
      149) в абзаце первом статьи 514 слова "на соответствующий финансовый год законом о республиканском бюджете" заменить словами "законом о республиканском бюджете (далее - МРП) и действующего на первое число налогового периода";</w:t>
      </w:r>
      <w:r>
        <w:br/>
      </w:r>
      <w:r>
        <w:rPr>
          <w:rFonts w:ascii="Times New Roman"/>
          <w:b w:val="false"/>
          <w:i w:val="false"/>
          <w:color w:val="000000"/>
          <w:sz w:val="28"/>
        </w:rPr>
        <w:t>
      150) в статье 526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 в котором возникнет право пользования судоходными водными путями";</w:t>
      </w:r>
      <w:r>
        <w:br/>
      </w:r>
      <w:r>
        <w:rPr>
          <w:rFonts w:ascii="Times New Roman"/>
          <w:b w:val="false"/>
          <w:i w:val="false"/>
          <w:color w:val="000000"/>
          <w:sz w:val="28"/>
        </w:rPr>
        <w:t>
      151) в статье 530:</w:t>
      </w:r>
      <w:r>
        <w:br/>
      </w:r>
      <w:r>
        <w:rPr>
          <w:rFonts w:ascii="Times New Roman"/>
          <w:b w:val="false"/>
          <w:i w:val="false"/>
          <w:color w:val="000000"/>
          <w:sz w:val="28"/>
        </w:rPr>
        <w:t>
      в пункте 1 слова "на соответствующий финансовый год законом о республиканском бюджете" заменить словами "законом о республиканском бюджете (далее - МРП) и действующего на первое число соответствующего календарного месяца, в котором осуществляется размещение наружной (визуальной) рекламы";</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Базовые ежемесячные ставки платы по объектам рекламы, размещаемым:</w:t>
      </w:r>
      <w:r>
        <w:br/>
      </w:r>
      <w:r>
        <w:rPr>
          <w:rFonts w:ascii="Times New Roman"/>
          <w:b w:val="false"/>
          <w:i w:val="false"/>
          <w:color w:val="000000"/>
          <w:sz w:val="28"/>
        </w:rPr>
        <w:t>
      1) в полосе отвода автомобильных дорог общего пользования местного значения и в населенных пунктах, устанавливаются исходя из площади и места расположения объекта рекламы: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497"/>
        <w:gridCol w:w="3297"/>
        <w:gridCol w:w="2135"/>
        <w:gridCol w:w="2777"/>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рекламы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платы на недвижимых</w:t>
            </w:r>
            <w:r>
              <w:br/>
            </w:r>
            <w:r>
              <w:rPr>
                <w:rFonts w:ascii="Times New Roman"/>
                <w:b w:val="false"/>
                <w:i w:val="false"/>
                <w:color w:val="000000"/>
                <w:sz w:val="20"/>
              </w:rPr>
              <w:t>
объектах</w:t>
            </w:r>
            <w:r>
              <w:br/>
            </w:r>
            <w:r>
              <w:rPr>
                <w:rFonts w:ascii="Times New Roman"/>
                <w:b w:val="false"/>
                <w:i w:val="false"/>
                <w:color w:val="000000"/>
                <w:sz w:val="20"/>
              </w:rPr>
              <w:t>
(за одну сторону)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w:t>
            </w:r>
            <w:r>
              <w:br/>
            </w:r>
            <w:r>
              <w:rPr>
                <w:rFonts w:ascii="Times New Roman"/>
                <w:b w:val="false"/>
                <w:i w:val="false"/>
                <w:color w:val="000000"/>
                <w:sz w:val="20"/>
              </w:rPr>
              <w:t>
областного</w:t>
            </w:r>
            <w:r>
              <w:br/>
            </w:r>
            <w:r>
              <w:rPr>
                <w:rFonts w:ascii="Times New Roman"/>
                <w:b w:val="false"/>
                <w:i w:val="false"/>
                <w:color w:val="000000"/>
                <w:sz w:val="20"/>
              </w:rPr>
              <w:t>
значения</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Остальные</w:t>
            </w:r>
            <w:r>
              <w:br/>
            </w:r>
            <w:r>
              <w:rPr>
                <w:rFonts w:ascii="Times New Roman"/>
                <w:b w:val="false"/>
                <w:i w:val="false"/>
                <w:color w:val="000000"/>
                <w:sz w:val="20"/>
              </w:rPr>
              <w:t>
города</w:t>
            </w:r>
            <w:r>
              <w:br/>
            </w:r>
            <w:r>
              <w:rPr>
                <w:rFonts w:ascii="Times New Roman"/>
                <w:b w:val="false"/>
                <w:i w:val="false"/>
                <w:color w:val="000000"/>
                <w:sz w:val="20"/>
              </w:rPr>
              <w:t>
районного</w:t>
            </w:r>
            <w:r>
              <w:br/>
            </w:r>
            <w:r>
              <w:rPr>
                <w:rFonts w:ascii="Times New Roman"/>
                <w:b w:val="false"/>
                <w:i w:val="false"/>
                <w:color w:val="000000"/>
                <w:sz w:val="20"/>
              </w:rPr>
              <w:t>
значения,</w:t>
            </w:r>
            <w:r>
              <w:br/>
            </w:r>
            <w:r>
              <w:rPr>
                <w:rFonts w:ascii="Times New Roman"/>
                <w:b w:val="false"/>
                <w:i w:val="false"/>
                <w:color w:val="000000"/>
                <w:sz w:val="20"/>
              </w:rPr>
              <w:t>
поселки,</w:t>
            </w:r>
            <w:r>
              <w:br/>
            </w:r>
            <w:r>
              <w:rPr>
                <w:rFonts w:ascii="Times New Roman"/>
                <w:b w:val="false"/>
                <w:i w:val="false"/>
                <w:color w:val="000000"/>
                <w:sz w:val="20"/>
              </w:rPr>
              <w:t>
села, аулы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Указатели, вывески,</w:t>
            </w:r>
            <w:r>
              <w:br/>
            </w:r>
            <w:r>
              <w:rPr>
                <w:rFonts w:ascii="Times New Roman"/>
                <w:b w:val="false"/>
                <w:i w:val="false"/>
                <w:color w:val="000000"/>
                <w:sz w:val="20"/>
              </w:rPr>
              <w:t>
информационные щиты</w:t>
            </w:r>
            <w:r>
              <w:br/>
            </w:r>
            <w:r>
              <w:rPr>
                <w:rFonts w:ascii="Times New Roman"/>
                <w:b w:val="false"/>
                <w:i w:val="false"/>
                <w:color w:val="000000"/>
                <w:sz w:val="20"/>
              </w:rPr>
              <w:t>
площадью до 2 кв. м</w:t>
            </w:r>
            <w:r>
              <w:br/>
            </w:r>
            <w:r>
              <w:rPr>
                <w:rFonts w:ascii="Times New Roman"/>
                <w:b w:val="false"/>
                <w:i w:val="false"/>
                <w:color w:val="000000"/>
                <w:sz w:val="20"/>
              </w:rPr>
              <w:t>
(за один объект)</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Лайтбоксы</w:t>
            </w:r>
            <w:r>
              <w:br/>
            </w:r>
            <w:r>
              <w:rPr>
                <w:rFonts w:ascii="Times New Roman"/>
                <w:b w:val="false"/>
                <w:i w:val="false"/>
                <w:color w:val="000000"/>
                <w:sz w:val="20"/>
              </w:rPr>
              <w:t>
(сити-формата)</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Рекламно-</w:t>
            </w:r>
            <w:r>
              <w:br/>
            </w:r>
            <w:r>
              <w:rPr>
                <w:rFonts w:ascii="Times New Roman"/>
                <w:b w:val="false"/>
                <w:i w:val="false"/>
                <w:color w:val="000000"/>
                <w:sz w:val="20"/>
              </w:rPr>
              <w:t>
информационные объекты</w:t>
            </w:r>
            <w:r>
              <w:br/>
            </w:r>
            <w:r>
              <w:rPr>
                <w:rFonts w:ascii="Times New Roman"/>
                <w:b w:val="false"/>
                <w:i w:val="false"/>
                <w:color w:val="000000"/>
                <w:sz w:val="20"/>
              </w:rPr>
              <w:t>
площадью:</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 кв. 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 кв. 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20 кв. 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 до 30 кв. 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до 50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 до 70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70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Надкрышные неоновые</w:t>
            </w:r>
            <w:r>
              <w:br/>
            </w:r>
            <w:r>
              <w:rPr>
                <w:rFonts w:ascii="Times New Roman"/>
                <w:b w:val="false"/>
                <w:i w:val="false"/>
                <w:color w:val="000000"/>
                <w:sz w:val="20"/>
              </w:rPr>
              <w:t>
рекламные конструкции</w:t>
            </w:r>
            <w:r>
              <w:br/>
            </w:r>
            <w:r>
              <w:rPr>
                <w:rFonts w:ascii="Times New Roman"/>
                <w:b w:val="false"/>
                <w:i w:val="false"/>
                <w:color w:val="000000"/>
                <w:sz w:val="20"/>
              </w:rPr>
              <w:t>
(светодинамические</w:t>
            </w:r>
            <w:r>
              <w:br/>
            </w:r>
            <w:r>
              <w:rPr>
                <w:rFonts w:ascii="Times New Roman"/>
                <w:b w:val="false"/>
                <w:i w:val="false"/>
                <w:color w:val="000000"/>
                <w:sz w:val="20"/>
              </w:rPr>
              <w:t>
панно или объемные</w:t>
            </w:r>
            <w:r>
              <w:br/>
            </w:r>
            <w:r>
              <w:rPr>
                <w:rFonts w:ascii="Times New Roman"/>
                <w:b w:val="false"/>
                <w:i w:val="false"/>
                <w:color w:val="000000"/>
                <w:sz w:val="20"/>
              </w:rPr>
              <w:t>
неоновые буквы):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 на палатках,</w:t>
            </w:r>
            <w:r>
              <w:br/>
            </w:r>
            <w:r>
              <w:rPr>
                <w:rFonts w:ascii="Times New Roman"/>
                <w:b w:val="false"/>
                <w:i w:val="false"/>
                <w:color w:val="000000"/>
                <w:sz w:val="20"/>
              </w:rPr>
              <w:t>
тентах, шатрах,</w:t>
            </w:r>
            <w:r>
              <w:br/>
            </w:r>
            <w:r>
              <w:rPr>
                <w:rFonts w:ascii="Times New Roman"/>
                <w:b w:val="false"/>
                <w:i w:val="false"/>
                <w:color w:val="000000"/>
                <w:sz w:val="20"/>
              </w:rPr>
              <w:t>
навесах, зонтах,</w:t>
            </w:r>
            <w:r>
              <w:br/>
            </w:r>
            <w:r>
              <w:rPr>
                <w:rFonts w:ascii="Times New Roman"/>
                <w:b w:val="false"/>
                <w:i w:val="false"/>
                <w:color w:val="000000"/>
                <w:sz w:val="20"/>
              </w:rPr>
              <w:t>
флагах, вымпелах,</w:t>
            </w:r>
            <w:r>
              <w:br/>
            </w:r>
            <w:r>
              <w:rPr>
                <w:rFonts w:ascii="Times New Roman"/>
                <w:b w:val="false"/>
                <w:i w:val="false"/>
                <w:color w:val="000000"/>
                <w:sz w:val="20"/>
              </w:rPr>
              <w:t>
штандартах:</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 на киосках и</w:t>
            </w:r>
            <w:r>
              <w:br/>
            </w:r>
            <w:r>
              <w:rPr>
                <w:rFonts w:ascii="Times New Roman"/>
                <w:b w:val="false"/>
                <w:i w:val="false"/>
                <w:color w:val="000000"/>
                <w:sz w:val="20"/>
              </w:rPr>
              <w:t>
павильонах временного</w:t>
            </w:r>
            <w:r>
              <w:br/>
            </w:r>
            <w:r>
              <w:rPr>
                <w:rFonts w:ascii="Times New Roman"/>
                <w:b w:val="false"/>
                <w:i w:val="false"/>
                <w:color w:val="000000"/>
                <w:sz w:val="20"/>
              </w:rPr>
              <w:t>
типа:</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 кв.м</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Выносные рекламные</w:t>
            </w:r>
            <w:r>
              <w:br/>
            </w:r>
            <w:r>
              <w:rPr>
                <w:rFonts w:ascii="Times New Roman"/>
                <w:b w:val="false"/>
                <w:i w:val="false"/>
                <w:color w:val="000000"/>
                <w:sz w:val="20"/>
              </w:rPr>
              <w:t>
конструкции (штендеры)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2) на транспортных средствах, устанавливаются исходя из площади и места расположения объекта рекламы: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433"/>
        <w:gridCol w:w="3293"/>
        <w:gridCol w:w="2113"/>
        <w:gridCol w:w="2813"/>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рекламы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платы на движимых объектах</w:t>
            </w:r>
            <w:r>
              <w:br/>
            </w:r>
            <w:r>
              <w:rPr>
                <w:rFonts w:ascii="Times New Roman"/>
                <w:b w:val="false"/>
                <w:i w:val="false"/>
                <w:color w:val="000000"/>
                <w:sz w:val="20"/>
              </w:rPr>
              <w:t>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w:t>
            </w:r>
            <w:r>
              <w:br/>
            </w:r>
            <w:r>
              <w:rPr>
                <w:rFonts w:ascii="Times New Roman"/>
                <w:b w:val="false"/>
                <w:i w:val="false"/>
                <w:color w:val="000000"/>
                <w:sz w:val="20"/>
              </w:rPr>
              <w:t>
республиканcкого</w:t>
            </w:r>
            <w:r>
              <w:br/>
            </w:r>
            <w:r>
              <w:rPr>
                <w:rFonts w:ascii="Times New Roman"/>
                <w:b w:val="false"/>
                <w:i w:val="false"/>
                <w:color w:val="000000"/>
                <w:sz w:val="20"/>
              </w:rPr>
              <w:t>
значения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w:t>
            </w:r>
            <w:r>
              <w:br/>
            </w:r>
            <w:r>
              <w:rPr>
                <w:rFonts w:ascii="Times New Roman"/>
                <w:b w:val="false"/>
                <w:i w:val="false"/>
                <w:color w:val="000000"/>
                <w:sz w:val="20"/>
              </w:rPr>
              <w:t>
областного</w:t>
            </w:r>
            <w:r>
              <w:br/>
            </w:r>
            <w:r>
              <w:rPr>
                <w:rFonts w:ascii="Times New Roman"/>
                <w:b w:val="false"/>
                <w:i w:val="false"/>
                <w:color w:val="000000"/>
                <w:sz w:val="20"/>
              </w:rPr>
              <w:t>
значения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Остальные</w:t>
            </w:r>
            <w:r>
              <w:br/>
            </w:r>
            <w:r>
              <w:rPr>
                <w:rFonts w:ascii="Times New Roman"/>
                <w:b w:val="false"/>
                <w:i w:val="false"/>
                <w:color w:val="000000"/>
                <w:sz w:val="20"/>
              </w:rPr>
              <w:t>
города</w:t>
            </w:r>
            <w:r>
              <w:br/>
            </w:r>
            <w:r>
              <w:rPr>
                <w:rFonts w:ascii="Times New Roman"/>
                <w:b w:val="false"/>
                <w:i w:val="false"/>
                <w:color w:val="000000"/>
                <w:sz w:val="20"/>
              </w:rPr>
              <w:t>
районного</w:t>
            </w:r>
            <w:r>
              <w:br/>
            </w:r>
            <w:r>
              <w:rPr>
                <w:rFonts w:ascii="Times New Roman"/>
                <w:b w:val="false"/>
                <w:i w:val="false"/>
                <w:color w:val="000000"/>
                <w:sz w:val="20"/>
              </w:rPr>
              <w:t>
значения,</w:t>
            </w:r>
            <w:r>
              <w:br/>
            </w:r>
            <w:r>
              <w:rPr>
                <w:rFonts w:ascii="Times New Roman"/>
                <w:b w:val="false"/>
                <w:i w:val="false"/>
                <w:color w:val="000000"/>
                <w:sz w:val="20"/>
              </w:rPr>
              <w:t>
поселки,</w:t>
            </w:r>
            <w:r>
              <w:br/>
            </w:r>
            <w:r>
              <w:rPr>
                <w:rFonts w:ascii="Times New Roman"/>
                <w:b w:val="false"/>
                <w:i w:val="false"/>
                <w:color w:val="000000"/>
                <w:sz w:val="20"/>
              </w:rPr>
              <w:t>
села, аулы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 на внешней</w:t>
            </w:r>
            <w:r>
              <w:br/>
            </w:r>
            <w:r>
              <w:rPr>
                <w:rFonts w:ascii="Times New Roman"/>
                <w:b w:val="false"/>
                <w:i w:val="false"/>
                <w:color w:val="000000"/>
                <w:sz w:val="20"/>
              </w:rPr>
              <w:t>
стороне транспортного</w:t>
            </w:r>
            <w:r>
              <w:br/>
            </w:r>
            <w:r>
              <w:rPr>
                <w:rFonts w:ascii="Times New Roman"/>
                <w:b w:val="false"/>
                <w:i w:val="false"/>
                <w:color w:val="000000"/>
                <w:sz w:val="20"/>
              </w:rPr>
              <w:t>
средства (за одно</w:t>
            </w:r>
            <w:r>
              <w:br/>
            </w:r>
            <w:r>
              <w:rPr>
                <w:rFonts w:ascii="Times New Roman"/>
                <w:b w:val="false"/>
                <w:i w:val="false"/>
                <w:color w:val="000000"/>
                <w:sz w:val="20"/>
              </w:rPr>
              <w:t>
транспортное</w:t>
            </w:r>
            <w:r>
              <w:br/>
            </w:r>
            <w:r>
              <w:rPr>
                <w:rFonts w:ascii="Times New Roman"/>
                <w:b w:val="false"/>
                <w:i w:val="false"/>
                <w:color w:val="000000"/>
                <w:sz w:val="20"/>
              </w:rPr>
              <w:t>
средство):</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автобусах,</w:t>
            </w:r>
            <w:r>
              <w:br/>
            </w:r>
            <w:r>
              <w:rPr>
                <w:rFonts w:ascii="Times New Roman"/>
                <w:b w:val="false"/>
                <w:i w:val="false"/>
                <w:color w:val="000000"/>
                <w:sz w:val="20"/>
              </w:rPr>
              <w:t>
троллейбусах,</w:t>
            </w:r>
            <w:r>
              <w:br/>
            </w:r>
            <w:r>
              <w:rPr>
                <w:rFonts w:ascii="Times New Roman"/>
                <w:b w:val="false"/>
                <w:i w:val="false"/>
                <w:color w:val="000000"/>
                <w:sz w:val="20"/>
              </w:rPr>
              <w:t>
трамваях, грузовых,</w:t>
            </w:r>
            <w:r>
              <w:br/>
            </w:r>
            <w:r>
              <w:rPr>
                <w:rFonts w:ascii="Times New Roman"/>
                <w:b w:val="false"/>
                <w:i w:val="false"/>
                <w:color w:val="000000"/>
                <w:sz w:val="20"/>
              </w:rPr>
              <w:t>
специальных</w:t>
            </w:r>
            <w:r>
              <w:br/>
            </w:r>
            <w:r>
              <w:rPr>
                <w:rFonts w:ascii="Times New Roman"/>
                <w:b w:val="false"/>
                <w:i w:val="false"/>
                <w:color w:val="000000"/>
                <w:sz w:val="20"/>
              </w:rPr>
              <w:t>
автомобилях</w:t>
            </w:r>
            <w:r>
              <w:br/>
            </w:r>
            <w:r>
              <w:rPr>
                <w:rFonts w:ascii="Times New Roman"/>
                <w:b w:val="false"/>
                <w:i w:val="false"/>
                <w:color w:val="000000"/>
                <w:sz w:val="20"/>
              </w:rPr>
              <w:t>
(грузоподъемностью</w:t>
            </w:r>
            <w:r>
              <w:br/>
            </w:r>
            <w:r>
              <w:rPr>
                <w:rFonts w:ascii="Times New Roman"/>
                <w:b w:val="false"/>
                <w:i w:val="false"/>
                <w:color w:val="000000"/>
                <w:sz w:val="20"/>
              </w:rPr>
              <w:t>
более 1,5 тонны),</w:t>
            </w:r>
            <w:r>
              <w:br/>
            </w:r>
            <w:r>
              <w:rPr>
                <w:rFonts w:ascii="Times New Roman"/>
                <w:b w:val="false"/>
                <w:i w:val="false"/>
                <w:color w:val="000000"/>
                <w:sz w:val="20"/>
              </w:rPr>
              <w:t>
самоходных машинах и</w:t>
            </w:r>
            <w:r>
              <w:br/>
            </w:r>
            <w:r>
              <w:rPr>
                <w:rFonts w:ascii="Times New Roman"/>
                <w:b w:val="false"/>
                <w:i w:val="false"/>
                <w:color w:val="000000"/>
                <w:sz w:val="20"/>
              </w:rPr>
              <w:t>
механизмах</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микроавтобусах,</w:t>
            </w:r>
            <w:r>
              <w:br/>
            </w:r>
            <w:r>
              <w:rPr>
                <w:rFonts w:ascii="Times New Roman"/>
                <w:b w:val="false"/>
                <w:i w:val="false"/>
                <w:color w:val="000000"/>
                <w:sz w:val="20"/>
              </w:rPr>
              <w:t>
такси, легковых</w:t>
            </w:r>
            <w:r>
              <w:br/>
            </w:r>
            <w:r>
              <w:rPr>
                <w:rFonts w:ascii="Times New Roman"/>
                <w:b w:val="false"/>
                <w:i w:val="false"/>
                <w:color w:val="000000"/>
                <w:sz w:val="20"/>
              </w:rPr>
              <w:t>
автомобилях</w:t>
            </w:r>
            <w:r>
              <w:br/>
            </w:r>
            <w:r>
              <w:rPr>
                <w:rFonts w:ascii="Times New Roman"/>
                <w:b w:val="false"/>
                <w:i w:val="false"/>
                <w:color w:val="000000"/>
                <w:sz w:val="20"/>
              </w:rPr>
              <w:t>
(грузоподъемностью до</w:t>
            </w:r>
            <w:r>
              <w:br/>
            </w:r>
            <w:r>
              <w:rPr>
                <w:rFonts w:ascii="Times New Roman"/>
                <w:b w:val="false"/>
                <w:i w:val="false"/>
                <w:color w:val="000000"/>
                <w:sz w:val="20"/>
              </w:rPr>
              <w:t>
1,5 тонны)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 на</w:t>
            </w:r>
            <w:r>
              <w:br/>
            </w:r>
            <w:r>
              <w:rPr>
                <w:rFonts w:ascii="Times New Roman"/>
                <w:b w:val="false"/>
                <w:i w:val="false"/>
                <w:color w:val="000000"/>
                <w:sz w:val="20"/>
              </w:rPr>
              <w:t>
конструкциях,</w:t>
            </w:r>
            <w:r>
              <w:br/>
            </w:r>
            <w:r>
              <w:rPr>
                <w:rFonts w:ascii="Times New Roman"/>
                <w:b w:val="false"/>
                <w:i w:val="false"/>
                <w:color w:val="000000"/>
                <w:sz w:val="20"/>
              </w:rPr>
              <w:t>
установленных на</w:t>
            </w:r>
            <w:r>
              <w:br/>
            </w:r>
            <w:r>
              <w:rPr>
                <w:rFonts w:ascii="Times New Roman"/>
                <w:b w:val="false"/>
                <w:i w:val="false"/>
                <w:color w:val="000000"/>
                <w:sz w:val="20"/>
              </w:rPr>
              <w:t>
автомобильном</w:t>
            </w:r>
            <w:r>
              <w:br/>
            </w:r>
            <w:r>
              <w:rPr>
                <w:rFonts w:ascii="Times New Roman"/>
                <w:b w:val="false"/>
                <w:i w:val="false"/>
                <w:color w:val="000000"/>
                <w:sz w:val="20"/>
              </w:rPr>
              <w:t>
транспортном средстве</w:t>
            </w:r>
            <w:r>
              <w:br/>
            </w:r>
            <w:r>
              <w:rPr>
                <w:rFonts w:ascii="Times New Roman"/>
                <w:b w:val="false"/>
                <w:i w:val="false"/>
                <w:color w:val="000000"/>
                <w:sz w:val="20"/>
              </w:rPr>
              <w:t>
(панно, щиты,</w:t>
            </w:r>
            <w:r>
              <w:br/>
            </w:r>
            <w:r>
              <w:rPr>
                <w:rFonts w:ascii="Times New Roman"/>
                <w:b w:val="false"/>
                <w:i w:val="false"/>
                <w:color w:val="000000"/>
                <w:sz w:val="20"/>
              </w:rPr>
              <w:t>
лайтбоксы и т.п.) за</w:t>
            </w:r>
            <w:r>
              <w:br/>
            </w:r>
            <w:r>
              <w:rPr>
                <w:rFonts w:ascii="Times New Roman"/>
                <w:b w:val="false"/>
                <w:i w:val="false"/>
                <w:color w:val="000000"/>
                <w:sz w:val="20"/>
              </w:rPr>
              <w:t>
одну сторону: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кв.м</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кв.м</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 до 10 кв.м</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20 кв.м</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 до 40 кв.м</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40 кв.м</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      Местные представительные органы областей, городов республиканского значения и столицы по объектам рекламы, размещаемым в полосе отвода автомобильных дорог общего пользования местного значения и в населенных пунктах, имеют право повышать размеры базовых ставок платы не более чем в два раза в зависимости от месторасположения объекта рекламы.";</w:t>
      </w:r>
      <w:r>
        <w:br/>
      </w:r>
      <w:r>
        <w:rPr>
          <w:rFonts w:ascii="Times New Roman"/>
          <w:b w:val="false"/>
          <w:i w:val="false"/>
          <w:color w:val="000000"/>
          <w:sz w:val="28"/>
        </w:rPr>
        <w:t>
      152) в пункте 2 статьи 534 слова "на соответствующий финансовый год законом о республиканском бюджете" заменить словами "законом о республиканском бюджете и действующего на дату уплаты государственной пошлины (далее - МРП)";</w:t>
      </w:r>
      <w:r>
        <w:br/>
      </w:r>
      <w:r>
        <w:rPr>
          <w:rFonts w:ascii="Times New Roman"/>
          <w:b w:val="false"/>
          <w:i w:val="false"/>
          <w:color w:val="000000"/>
          <w:sz w:val="28"/>
        </w:rPr>
        <w:t>
      153) в пункте 1 статьи 535:</w:t>
      </w:r>
      <w:r>
        <w:br/>
      </w:r>
      <w:r>
        <w:rPr>
          <w:rFonts w:ascii="Times New Roman"/>
          <w:b w:val="false"/>
          <w:i w:val="false"/>
          <w:color w:val="000000"/>
          <w:sz w:val="28"/>
        </w:rPr>
        <w:t>
      в абзаце первом подпункта 4) слова "исковых заявлений" заменить словом "заявлений";</w:t>
      </w:r>
      <w:r>
        <w:br/>
      </w:r>
      <w:r>
        <w:rPr>
          <w:rFonts w:ascii="Times New Roman"/>
          <w:b w:val="false"/>
          <w:i w:val="false"/>
          <w:color w:val="000000"/>
          <w:sz w:val="28"/>
        </w:rPr>
        <w:t>
      подпункт 8) после слов "особого производства" дополнить словами ", за исключением указанных в подпунктах 2)-4), 13) настоящего пункта,";</w:t>
      </w:r>
      <w:r>
        <w:br/>
      </w:r>
      <w:r>
        <w:rPr>
          <w:rFonts w:ascii="Times New Roman"/>
          <w:b w:val="false"/>
          <w:i w:val="false"/>
          <w:color w:val="000000"/>
          <w:sz w:val="28"/>
        </w:rPr>
        <w:t>
      154) пункт 5 статьи 548 дополнить словами ", в течение пятнадцати рабочих дней со дня подачи налогового заявления на возврат";</w:t>
      </w:r>
      <w:r>
        <w:br/>
      </w:r>
      <w:r>
        <w:rPr>
          <w:rFonts w:ascii="Times New Roman"/>
          <w:b w:val="false"/>
          <w:i w:val="false"/>
          <w:color w:val="000000"/>
          <w:sz w:val="28"/>
        </w:rPr>
        <w:t>
      155) в пункте 6 статьи 554:</w:t>
      </w:r>
      <w:r>
        <w:br/>
      </w:r>
      <w:r>
        <w:rPr>
          <w:rFonts w:ascii="Times New Roman"/>
          <w:b w:val="false"/>
          <w:i w:val="false"/>
          <w:color w:val="000000"/>
          <w:sz w:val="28"/>
        </w:rPr>
        <w:t>
      часть вторую после слова "США" дополнить словами ", евро, английский фунт стерлингов, швейцарский франк, канадский доллар, японскую иену";</w:t>
      </w:r>
      <w:r>
        <w:br/>
      </w:r>
      <w:r>
        <w:rPr>
          <w:rFonts w:ascii="Times New Roman"/>
          <w:b w:val="false"/>
          <w:i w:val="false"/>
          <w:color w:val="000000"/>
          <w:sz w:val="28"/>
        </w:rPr>
        <w:t>
      часть четвертую после слова "США" дополнить словами "или его эквивалент в видах валюты, указанных в настоящем пункте, по курсу на конец отчетного периода";</w:t>
      </w:r>
      <w:r>
        <w:br/>
      </w:r>
      <w:r>
        <w:rPr>
          <w:rFonts w:ascii="Times New Roman"/>
          <w:b w:val="false"/>
          <w:i w:val="false"/>
          <w:color w:val="000000"/>
          <w:sz w:val="28"/>
        </w:rPr>
        <w:t>
      156) пункт 1 статьи 557 дополнить подпунктом 10) следующего содержания:</w:t>
      </w:r>
      <w:r>
        <w:br/>
      </w:r>
      <w:r>
        <w:rPr>
          <w:rFonts w:ascii="Times New Roman"/>
          <w:b w:val="false"/>
          <w:i w:val="false"/>
          <w:color w:val="000000"/>
          <w:sz w:val="28"/>
        </w:rPr>
        <w:t>
      "10) о непредставлении налогоплательщиком (налоговым агентом) налоговой отчетности.";</w:t>
      </w:r>
      <w:r>
        <w:br/>
      </w:r>
      <w:r>
        <w:rPr>
          <w:rFonts w:ascii="Times New Roman"/>
          <w:b w:val="false"/>
          <w:i w:val="false"/>
          <w:color w:val="000000"/>
          <w:sz w:val="28"/>
        </w:rPr>
        <w:t>
      157) подпункт 2) пункта 5 статьи 558 после слова "уведомления" дополнить словами "и (или) его копии в случаях, установленных настоящим Кодексом";</w:t>
      </w:r>
      <w:r>
        <w:br/>
      </w:r>
      <w:r>
        <w:rPr>
          <w:rFonts w:ascii="Times New Roman"/>
          <w:b w:val="false"/>
          <w:i w:val="false"/>
          <w:color w:val="000000"/>
          <w:sz w:val="28"/>
        </w:rPr>
        <w:t>
      158) в Подпункте 2) пункта 7 статьи 560 слова "жительства или" исключить;</w:t>
      </w:r>
      <w:r>
        <w:br/>
      </w:r>
      <w:r>
        <w:rPr>
          <w:rFonts w:ascii="Times New Roman"/>
          <w:b w:val="false"/>
          <w:i w:val="false"/>
          <w:color w:val="000000"/>
          <w:sz w:val="28"/>
        </w:rPr>
        <w:t>
      159) в статье 565:</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Постановка физического лица на регистрационный учет в качестве адвоката, частного нотариуса производится на основании налогового заявления физического лица о регистрационном учете индивидуального предпринимателя, частного нотариуса, адвоката, представленного в налоговый орган по месту нахождения до начала осуществления адвокатской, нотариальной деятельности.";</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Постановка физического лица на регистрационный учет в качестве частного нотариуса производится налоговым органом с выдачей свидетельства о постановке на регистрационный учет в качестве частного нотариуса по форме, установленной уполномоченным органом.</w:t>
      </w:r>
      <w:r>
        <w:br/>
      </w:r>
      <w:r>
        <w:rPr>
          <w:rFonts w:ascii="Times New Roman"/>
          <w:b w:val="false"/>
          <w:i w:val="false"/>
          <w:color w:val="000000"/>
          <w:sz w:val="28"/>
        </w:rPr>
        <w:t>
      Постановка физического лица на регистрационный учет в качестве адвоката производится налоговым органом с выдачей свидетельства о постановке на регистрационный учет в качестве адвоката по форме, установленной уполномоченным органом.";</w:t>
      </w:r>
      <w:r>
        <w:br/>
      </w:r>
      <w:r>
        <w:rPr>
          <w:rFonts w:ascii="Times New Roman"/>
          <w:b w:val="false"/>
          <w:i w:val="false"/>
          <w:color w:val="000000"/>
          <w:sz w:val="28"/>
        </w:rPr>
        <w:t>
      160) в статье 568:</w:t>
      </w:r>
      <w:r>
        <w:br/>
      </w:r>
      <w:r>
        <w:rPr>
          <w:rFonts w:ascii="Times New Roman"/>
          <w:b w:val="false"/>
          <w:i w:val="false"/>
          <w:color w:val="000000"/>
          <w:sz w:val="28"/>
        </w:rPr>
        <w:t>
      часть вторую пункта 2 дополнить абзацем пятым следующего содержания:</w:t>
      </w:r>
      <w:r>
        <w:br/>
      </w:r>
      <w:r>
        <w:rPr>
          <w:rFonts w:ascii="Times New Roman"/>
          <w:b w:val="false"/>
          <w:i w:val="false"/>
          <w:color w:val="000000"/>
          <w:sz w:val="28"/>
        </w:rPr>
        <w:t>
      "налогоплательщиками, снятыми с регистрационного учета по налогу на добавленную стоимость на основании решения налогового органа в 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r>
        <w:br/>
      </w:r>
      <w:r>
        <w:rPr>
          <w:rFonts w:ascii="Times New Roman"/>
          <w:b w:val="false"/>
          <w:i w:val="false"/>
          <w:color w:val="000000"/>
          <w:sz w:val="28"/>
        </w:rPr>
        <w:t>
      в пункте 5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161) пункт 5 статьи 570 изложить в следующей редакции:</w:t>
      </w:r>
      <w:r>
        <w:br/>
      </w:r>
      <w:r>
        <w:rPr>
          <w:rFonts w:ascii="Times New Roman"/>
          <w:b w:val="false"/>
          <w:i w:val="false"/>
          <w:color w:val="000000"/>
          <w:sz w:val="28"/>
        </w:rPr>
        <w:t>
      "5. Замена свидетельства о постановке на регистрационный учет по налогу на добавленную стоимость производится налоговым органом в течение трех рабочих дней в случаях:</w:t>
      </w:r>
      <w:r>
        <w:br/>
      </w:r>
      <w:r>
        <w:rPr>
          <w:rFonts w:ascii="Times New Roman"/>
          <w:b w:val="false"/>
          <w:i w:val="false"/>
          <w:color w:val="000000"/>
          <w:sz w:val="28"/>
        </w:rPr>
        <w:t>
      1) утери (порчи) свидетельства о постановке на регистрационный учет по налогу на добавленную стоимость - на основании налогового заявления налогоплательщика;</w:t>
      </w:r>
      <w:r>
        <w:br/>
      </w:r>
      <w:r>
        <w:rPr>
          <w:rFonts w:ascii="Times New Roman"/>
          <w:b w:val="false"/>
          <w:i w:val="false"/>
          <w:color w:val="000000"/>
          <w:sz w:val="28"/>
        </w:rPr>
        <w:t>
      2) изменения наименования или фамилии, имени, отчества (при его наличии) плательщика налога на добавленную стоимость - на основании сведений национальных реестров идентификационных номеров об изменении наименования или фамилии, имени, отчества (при его наличии) налогоплательщика.";</w:t>
      </w:r>
      <w:r>
        <w:br/>
      </w:r>
      <w:r>
        <w:rPr>
          <w:rFonts w:ascii="Times New Roman"/>
          <w:b w:val="false"/>
          <w:i w:val="false"/>
          <w:color w:val="000000"/>
          <w:sz w:val="28"/>
        </w:rPr>
        <w:t>
      162) в статье 571:</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Для снятия с регистрационного учета по налогу на добавленную стоимость плательщик налога на добавленную стоимость вправе подать в налоговый орган по месту нахождения налоговое заявление о регистрационном учете по налогу на добавленную стоимость при одновременном соблюдении следующих условий:</w:t>
      </w:r>
      <w:r>
        <w:br/>
      </w:r>
      <w:r>
        <w:rPr>
          <w:rFonts w:ascii="Times New Roman"/>
          <w:b w:val="false"/>
          <w:i w:val="false"/>
          <w:color w:val="000000"/>
          <w:sz w:val="28"/>
        </w:rPr>
        <w:t>
      1) за календарный год, предшествующий году подачи налогового заявления, размер облагаемого оборота не превысил минимума оборота по реализации, установленного статьей 568 настоящего Кодекса;</w:t>
      </w:r>
      <w:r>
        <w:br/>
      </w:r>
      <w:r>
        <w:rPr>
          <w:rFonts w:ascii="Times New Roman"/>
          <w:b w:val="false"/>
          <w:i w:val="false"/>
          <w:color w:val="000000"/>
          <w:sz w:val="28"/>
        </w:rPr>
        <w:t>
      2) за период с начала текущего календарного года, в котором подано такое налоговое заявление, размер облагаемого оборота не превысил минимума оборота по реализации, установленного статьей 568 настоящего Кодекса.";</w:t>
      </w:r>
      <w:r>
        <w:br/>
      </w:r>
      <w:r>
        <w:rPr>
          <w:rFonts w:ascii="Times New Roman"/>
          <w:b w:val="false"/>
          <w:i w:val="false"/>
          <w:color w:val="000000"/>
          <w:sz w:val="28"/>
        </w:rPr>
        <w:t>
      в абзаце первом пункта 2 после слова "стоимость" дополнить словами ", в случае, указанном в пункте 1 настоящей статьи";</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Если иное не установлено настоящим пунктом, налоговые органы обязаны произвести снятие налогоплательщика с регистрационного учета по налогу на добавленную стоимость в течение пяти рабочих дней с даты подачи налогоплательщиком налогового заявления при условии соблюдения требования, установленного пунктом 2 настоящей статьи. Датой снятия с регистрационного учета по налогу на добавленную стоимость является дата подачи в налоговый орган налогового заявления таким налогоплательщиком.</w:t>
      </w:r>
      <w:r>
        <w:br/>
      </w:r>
      <w:r>
        <w:rPr>
          <w:rFonts w:ascii="Times New Roman"/>
          <w:b w:val="false"/>
          <w:i w:val="false"/>
          <w:color w:val="000000"/>
          <w:sz w:val="28"/>
        </w:rPr>
        <w:t>
      Налоговые органы отказывают налогоплательщику в снятии с регистрационного учета по налогу на добавленную стоимость в течение пяти рабочих дней с даты подачи налогового заявления налогоплательщиком в следующих случаях:</w:t>
      </w:r>
      <w:r>
        <w:br/>
      </w:r>
      <w:r>
        <w:rPr>
          <w:rFonts w:ascii="Times New Roman"/>
          <w:b w:val="false"/>
          <w:i w:val="false"/>
          <w:color w:val="000000"/>
          <w:sz w:val="28"/>
        </w:rPr>
        <w:t>
      1) за календарный год, предшествующий году подачи налогового заявления, размер облагаемого оборота налогоплательщика превысил минимум оборота по реализации, установленный статьей 568 настоящего Кодекса;</w:t>
      </w:r>
      <w:r>
        <w:br/>
      </w:r>
      <w:r>
        <w:rPr>
          <w:rFonts w:ascii="Times New Roman"/>
          <w:b w:val="false"/>
          <w:i w:val="false"/>
          <w:color w:val="000000"/>
          <w:sz w:val="28"/>
        </w:rPr>
        <w:t>
      2) за период с начала текущего календарного года, в котором подано такое налоговое заявление, размер облагаемого оборота налогоплательщика превысил минимум оборота по реализации, установленный статьей 568 настоящего Кодекса.</w:t>
      </w:r>
      <w:r>
        <w:br/>
      </w:r>
      <w:r>
        <w:rPr>
          <w:rFonts w:ascii="Times New Roman"/>
          <w:b w:val="false"/>
          <w:i w:val="false"/>
          <w:color w:val="000000"/>
          <w:sz w:val="28"/>
        </w:rPr>
        <w:t>
      Решение об отказе в снятии с регистрационного учета по налогу на добавленную стоимость с указанием причины такого отказа по форме, установленной уполномоченным органом, вручается налогоплательщику лично под роспись или иным способом, подтверждающим факт отправки.";</w:t>
      </w:r>
      <w:r>
        <w:br/>
      </w:r>
      <w:r>
        <w:rPr>
          <w:rFonts w:ascii="Times New Roman"/>
          <w:b w:val="false"/>
          <w:i w:val="false"/>
          <w:color w:val="000000"/>
          <w:sz w:val="28"/>
        </w:rPr>
        <w:t>
      пункт 4 дополнить подпунктом 4) следующего содержания:</w:t>
      </w:r>
      <w:r>
        <w:br/>
      </w:r>
      <w:r>
        <w:rPr>
          <w:rFonts w:ascii="Times New Roman"/>
          <w:b w:val="false"/>
          <w:i w:val="false"/>
          <w:color w:val="000000"/>
          <w:sz w:val="28"/>
        </w:rPr>
        <w:t>
      "4) признания недействительной регистрации индивидуального предпринимателя или юридического лица на основании вступившего в законную силу решения суда.";</w:t>
      </w:r>
      <w:r>
        <w:br/>
      </w:r>
      <w:r>
        <w:rPr>
          <w:rFonts w:ascii="Times New Roman"/>
          <w:b w:val="false"/>
          <w:i w:val="false"/>
          <w:color w:val="000000"/>
          <w:sz w:val="28"/>
        </w:rPr>
        <w:t>
      пункт 5 дополнить абзацем четвертым следующего содержания:</w:t>
      </w:r>
      <w:r>
        <w:br/>
      </w:r>
      <w:r>
        <w:rPr>
          <w:rFonts w:ascii="Times New Roman"/>
          <w:b w:val="false"/>
          <w:i w:val="false"/>
          <w:color w:val="000000"/>
          <w:sz w:val="28"/>
        </w:rPr>
        <w:t>
      "со дня получения налоговым органом вступившего в законную силу решения суда о признании недействительной регистрации индивидуального предпринимателя или юридического лица.";</w:t>
      </w:r>
      <w:r>
        <w:br/>
      </w:r>
      <w:r>
        <w:rPr>
          <w:rFonts w:ascii="Times New Roman"/>
          <w:b w:val="false"/>
          <w:i w:val="false"/>
          <w:color w:val="000000"/>
          <w:sz w:val="28"/>
        </w:rPr>
        <w:t>
      пункт 6 дополнить абзацем четвертым следующего содержания:</w:t>
      </w:r>
      <w:r>
        <w:br/>
      </w:r>
      <w:r>
        <w:rPr>
          <w:rFonts w:ascii="Times New Roman"/>
          <w:b w:val="false"/>
          <w:i w:val="false"/>
          <w:color w:val="000000"/>
          <w:sz w:val="28"/>
        </w:rPr>
        <w:t>
      "с даты постановки на регистрационный учет по налогу на добавленную стоимость - для лица, указанного в подпункте 4) пункта 4 настоящей статьи.";</w:t>
      </w:r>
      <w:r>
        <w:br/>
      </w:r>
      <w:r>
        <w:rPr>
          <w:rFonts w:ascii="Times New Roman"/>
          <w:b w:val="false"/>
          <w:i w:val="false"/>
          <w:color w:val="000000"/>
          <w:sz w:val="28"/>
        </w:rPr>
        <w:t>
      163) в статье 573:</w:t>
      </w:r>
      <w:r>
        <w:br/>
      </w:r>
      <w:r>
        <w:rPr>
          <w:rFonts w:ascii="Times New Roman"/>
          <w:b w:val="false"/>
          <w:i w:val="false"/>
          <w:color w:val="000000"/>
          <w:sz w:val="28"/>
        </w:rPr>
        <w:t>
      в абзаце первом пункта 1 слова "отказа от ключевого контейнера, содержащего электронную цифровую подпись, или его" заменить словами "аннулирования электронной цифровой подписи или ее";</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Аннулирование электронной цифровой подписи прекращает право налогоплательщика на обмен с налоговым органом электронными документами посредством каналов связи, обеспечивающих гарантированную доставку сообщений в случаях, установленных настоящей статьей.";</w:t>
      </w:r>
      <w:r>
        <w:br/>
      </w:r>
      <w:r>
        <w:rPr>
          <w:rFonts w:ascii="Times New Roman"/>
          <w:b w:val="false"/>
          <w:i w:val="false"/>
          <w:color w:val="000000"/>
          <w:sz w:val="28"/>
        </w:rPr>
        <w:t>
      в пункте 2 слова "трех рабочих дней с момента" заменить словами "одного рабочего дня с даты";</w:t>
      </w:r>
      <w:r>
        <w:br/>
      </w:r>
      <w:r>
        <w:rPr>
          <w:rFonts w:ascii="Times New Roman"/>
          <w:b w:val="false"/>
          <w:i w:val="false"/>
          <w:color w:val="000000"/>
          <w:sz w:val="28"/>
        </w:rPr>
        <w:t>
      в пункте 3 слова "трех рабочих дней" заменить словами "одного рабочего дня";</w:t>
      </w:r>
      <w:r>
        <w:br/>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Аннулирование электронной цифровой подписи налогоплательщика производится налоговым органом в течение одного рабочего дня на основании решения уполномоченного органа об аннулировании электронной цифровой подписи в следующих случаях:</w:t>
      </w:r>
      <w:r>
        <w:br/>
      </w:r>
      <w:r>
        <w:rPr>
          <w:rFonts w:ascii="Times New Roman"/>
          <w:b w:val="false"/>
          <w:i w:val="false"/>
          <w:color w:val="000000"/>
          <w:sz w:val="28"/>
        </w:rPr>
        <w:t>
      1) признания налогоплательщика лжепредприятием на основании вступившего в законную силу приговора либо постановления суда - с даты получения налоговым органом приговора либо постановления суда;</w:t>
      </w:r>
      <w:r>
        <w:br/>
      </w:r>
      <w:r>
        <w:rPr>
          <w:rFonts w:ascii="Times New Roman"/>
          <w:b w:val="false"/>
          <w:i w:val="false"/>
          <w:color w:val="000000"/>
          <w:sz w:val="28"/>
        </w:rPr>
        <w:t>
      2) признания недействительной государственной регистрации налогоплательщика на основании вступившего в законную силу решения суда - с даты получения налоговым органом решения суда.";</w:t>
      </w:r>
      <w:r>
        <w:br/>
      </w:r>
      <w:r>
        <w:rPr>
          <w:rFonts w:ascii="Times New Roman"/>
          <w:b w:val="false"/>
          <w:i w:val="false"/>
          <w:color w:val="000000"/>
          <w:sz w:val="28"/>
        </w:rPr>
        <w:t>
      164) пункт 3 статьи 577 дополнить частью второй следующего содержания:</w:t>
      </w:r>
      <w:r>
        <w:br/>
      </w:r>
      <w:r>
        <w:rPr>
          <w:rFonts w:ascii="Times New Roman"/>
          <w:b w:val="false"/>
          <w:i w:val="false"/>
          <w:color w:val="000000"/>
          <w:sz w:val="28"/>
        </w:rPr>
        <w:t>
      "В случае признания юридических лиц и индивидуальных предпринимателей плательщиками земельного налога в соответствии с пунктом 2 статьи 374 настоящего Кодекса такие плательщики обязаны представить налоговое заявление, указанное в пункте 2 настоящей статьи, для постановки на регистрационный учет в налоговом органе по месту нахождения объекта налогообложения и (или) объекта, связанного с налогообложением, в течение десяти рабочих дней с даты вступления в силу правоустанавливающих документов, на основании которых возникает фактическое право владения и пользования земельным участком.";</w:t>
      </w:r>
      <w:r>
        <w:br/>
      </w:r>
      <w:r>
        <w:rPr>
          <w:rFonts w:ascii="Times New Roman"/>
          <w:b w:val="false"/>
          <w:i w:val="false"/>
          <w:color w:val="000000"/>
          <w:sz w:val="28"/>
        </w:rPr>
        <w:t>
      165) в статье 579:</w:t>
      </w:r>
      <w:r>
        <w:br/>
      </w:r>
      <w:r>
        <w:rPr>
          <w:rFonts w:ascii="Times New Roman"/>
          <w:b w:val="false"/>
          <w:i w:val="false"/>
          <w:color w:val="000000"/>
          <w:sz w:val="28"/>
        </w:rPr>
        <w:t>
      в пункте 2 слово "календарного" исключить;</w:t>
      </w:r>
      <w:r>
        <w:br/>
      </w:r>
      <w:r>
        <w:rPr>
          <w:rFonts w:ascii="Times New Roman"/>
          <w:b w:val="false"/>
          <w:i w:val="false"/>
          <w:color w:val="000000"/>
          <w:sz w:val="28"/>
        </w:rPr>
        <w:t>
      часть первую пункта 7 после слова "принятого" дополнить словами "в течение пяти рабочих дней";</w:t>
      </w:r>
      <w:r>
        <w:br/>
      </w:r>
      <w:r>
        <w:rPr>
          <w:rFonts w:ascii="Times New Roman"/>
          <w:b w:val="false"/>
          <w:i w:val="false"/>
          <w:color w:val="000000"/>
          <w:sz w:val="28"/>
        </w:rPr>
        <w:t>
      166) пункт 1 статьи 586 изложить в следующей редакции:</w:t>
      </w:r>
      <w:r>
        <w:br/>
      </w:r>
      <w:r>
        <w:rPr>
          <w:rFonts w:ascii="Times New Roman"/>
          <w:b w:val="false"/>
          <w:i w:val="false"/>
          <w:color w:val="000000"/>
          <w:sz w:val="28"/>
        </w:rPr>
        <w:t>
      "1. Камеральный контроль проводится путем сопоставления следующих данных:</w:t>
      </w:r>
      <w:r>
        <w:br/>
      </w:r>
      <w:r>
        <w:rPr>
          <w:rFonts w:ascii="Times New Roman"/>
          <w:b w:val="false"/>
          <w:i w:val="false"/>
          <w:color w:val="000000"/>
          <w:sz w:val="28"/>
        </w:rPr>
        <w:t>
      1) налоговой отчетности, имеющейся в органах налоговой службы;</w:t>
      </w:r>
      <w:r>
        <w:br/>
      </w:r>
      <w:r>
        <w:rPr>
          <w:rFonts w:ascii="Times New Roman"/>
          <w:b w:val="false"/>
          <w:i w:val="false"/>
          <w:color w:val="000000"/>
          <w:sz w:val="28"/>
        </w:rPr>
        <w:t>
      2) налогового заявления на возврат уплаченного подоходного налога из бюджета или условного банковского вклада на основании международного договора;</w:t>
      </w:r>
      <w:r>
        <w:br/>
      </w:r>
      <w:r>
        <w:rPr>
          <w:rFonts w:ascii="Times New Roman"/>
          <w:b w:val="false"/>
          <w:i w:val="false"/>
          <w:color w:val="000000"/>
          <w:sz w:val="28"/>
        </w:rPr>
        <w:t>
      3) сведений иных государственных органов об объектах налогообложения и (или) объектах, связанных с налогообложением;</w:t>
      </w:r>
      <w:r>
        <w:br/>
      </w:r>
      <w:r>
        <w:rPr>
          <w:rFonts w:ascii="Times New Roman"/>
          <w:b w:val="false"/>
          <w:i w:val="false"/>
          <w:color w:val="000000"/>
          <w:sz w:val="28"/>
        </w:rPr>
        <w:t>
      4) сведений, полученных из различных источников информации, по деятельности налогоплательщика.</w:t>
      </w:r>
      <w:r>
        <w:br/>
      </w:r>
      <w:r>
        <w:rPr>
          <w:rFonts w:ascii="Times New Roman"/>
          <w:b w:val="false"/>
          <w:i w:val="false"/>
          <w:color w:val="000000"/>
          <w:sz w:val="28"/>
        </w:rPr>
        <w:t>
      Данные, указанные в подпункте 1) настоящего пункта, сопоставляются также между собой.";</w:t>
      </w:r>
      <w:r>
        <w:br/>
      </w:r>
      <w:r>
        <w:rPr>
          <w:rFonts w:ascii="Times New Roman"/>
          <w:b w:val="false"/>
          <w:i w:val="false"/>
          <w:color w:val="000000"/>
          <w:sz w:val="28"/>
        </w:rPr>
        <w:t>
      167) пункт 3 статьи 603 после слова "счет" дополнить словами "при отсутствии налоговой задолженности";</w:t>
      </w:r>
      <w:r>
        <w:br/>
      </w:r>
      <w:r>
        <w:rPr>
          <w:rFonts w:ascii="Times New Roman"/>
          <w:b w:val="false"/>
          <w:i w:val="false"/>
          <w:color w:val="000000"/>
          <w:sz w:val="28"/>
        </w:rPr>
        <w:t>
      168) статью 607 дополнить пунктом 4 следующего содержания:</w:t>
      </w:r>
      <w:r>
        <w:br/>
      </w:r>
      <w:r>
        <w:rPr>
          <w:rFonts w:ascii="Times New Roman"/>
          <w:b w:val="false"/>
          <w:i w:val="false"/>
          <w:color w:val="000000"/>
          <w:sz w:val="28"/>
        </w:rPr>
        <w:t>
      "4. В случае, указанном в подпункте 1) пункта 1 статьи 608 настоящего Кодекса, налоговые органы направляют налогоплательщику (налоговому агенту) копии уведомлений, указанных в подпунктах 4), 5) пункта 2 настоящей статьи.</w:t>
      </w:r>
      <w:r>
        <w:br/>
      </w:r>
      <w:r>
        <w:rPr>
          <w:rFonts w:ascii="Times New Roman"/>
          <w:b w:val="false"/>
          <w:i w:val="false"/>
          <w:color w:val="000000"/>
          <w:sz w:val="28"/>
        </w:rPr>
        <w:t>
      Для получения оригинала уведомлений, указанных в подпунктах 4), 5) пункта 2 настоящей статьи, налогоплательщик (налоговый агент) вправе обратиться в налоговые органы.";</w:t>
      </w:r>
      <w:r>
        <w:br/>
      </w:r>
      <w:r>
        <w:rPr>
          <w:rFonts w:ascii="Times New Roman"/>
          <w:b w:val="false"/>
          <w:i w:val="false"/>
          <w:color w:val="000000"/>
          <w:sz w:val="28"/>
        </w:rPr>
        <w:t>
      169) статью 608 дополнить пунктами 4 и 5 следующего содержания:</w:t>
      </w:r>
      <w:r>
        <w:br/>
      </w:r>
      <w:r>
        <w:rPr>
          <w:rFonts w:ascii="Times New Roman"/>
          <w:b w:val="false"/>
          <w:i w:val="false"/>
          <w:color w:val="000000"/>
          <w:sz w:val="28"/>
        </w:rPr>
        <w:t>
      "4. Порядок вручения и исполнения уведомлений, установленный в пунктах 1, 2 настоящей статьи, применяется также к копиям уведомлений, указанным в подпунктах 4), 5) пункта 2 статьи 607 настоящего Кодекса.</w:t>
      </w:r>
      <w:r>
        <w:br/>
      </w:r>
      <w:r>
        <w:rPr>
          <w:rFonts w:ascii="Times New Roman"/>
          <w:b w:val="false"/>
          <w:i w:val="false"/>
          <w:color w:val="000000"/>
          <w:sz w:val="28"/>
        </w:rPr>
        <w:t>
      5. Налоговые органы в течение трех рабочих дней со дня обращения налогоплательщика в случае, указанном в пункте 4 статьи 607 настоящего Кодекса, выдают такому налогоплательщику оригинал уведомлений, указанных в подпунктах 4), 5) пункта 2 статьи 607 настоящего Кодекса.";</w:t>
      </w:r>
      <w:r>
        <w:br/>
      </w:r>
      <w:r>
        <w:rPr>
          <w:rFonts w:ascii="Times New Roman"/>
          <w:b w:val="false"/>
          <w:i w:val="false"/>
          <w:color w:val="000000"/>
          <w:sz w:val="28"/>
        </w:rPr>
        <w:t>
      170) в статье 609:</w:t>
      </w:r>
      <w:r>
        <w:br/>
      </w:r>
      <w:r>
        <w:rPr>
          <w:rFonts w:ascii="Times New Roman"/>
          <w:b w:val="false"/>
          <w:i w:val="false"/>
          <w:color w:val="000000"/>
          <w:sz w:val="28"/>
        </w:rPr>
        <w:t>
      в пункте 3:</w:t>
      </w:r>
      <w:r>
        <w:br/>
      </w:r>
      <w:r>
        <w:rPr>
          <w:rFonts w:ascii="Times New Roman"/>
          <w:b w:val="false"/>
          <w:i w:val="false"/>
          <w:color w:val="000000"/>
          <w:sz w:val="28"/>
        </w:rPr>
        <w:t>
      слова "Способы обеспечения" заменить словами "В случае непогашения налоговой задолженности способы обеспечения";</w:t>
      </w:r>
      <w:r>
        <w:br/>
      </w:r>
      <w:r>
        <w:rPr>
          <w:rFonts w:ascii="Times New Roman"/>
          <w:b w:val="false"/>
          <w:i w:val="false"/>
          <w:color w:val="000000"/>
          <w:sz w:val="28"/>
        </w:rPr>
        <w:t>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пункт 6 дополнить частью второй следующего содержания:</w:t>
      </w:r>
      <w:r>
        <w:br/>
      </w:r>
      <w:r>
        <w:rPr>
          <w:rFonts w:ascii="Times New Roman"/>
          <w:b w:val="false"/>
          <w:i w:val="false"/>
          <w:color w:val="000000"/>
          <w:sz w:val="28"/>
        </w:rPr>
        <w:t>
      "В случае непогашения налоговой задолженности структурного подразделения юридического лица после применения к нему способов обеспечения исполнения не выполненного в срок налогового обязательства в порядке, указанном в части первой настоящего пункта, при наличии у юридического лица более одного структурного подразделения налоговый орган применяет способы обеспечения исполнения не выполненного в срок налогового обязательства, указанные в подпунктах 2) и 3) пункта 1 настоящей статьи, одновременно ко всем структурным подразделениям такого юридического лица.";</w:t>
      </w:r>
      <w:r>
        <w:br/>
      </w:r>
      <w:r>
        <w:rPr>
          <w:rFonts w:ascii="Times New Roman"/>
          <w:b w:val="false"/>
          <w:i w:val="false"/>
          <w:color w:val="000000"/>
          <w:sz w:val="28"/>
        </w:rPr>
        <w:t>
      171) в статье 613:</w:t>
      </w:r>
      <w:r>
        <w:br/>
      </w:r>
      <w:r>
        <w:rPr>
          <w:rFonts w:ascii="Times New Roman"/>
          <w:b w:val="false"/>
          <w:i w:val="false"/>
          <w:color w:val="000000"/>
          <w:sz w:val="28"/>
        </w:rPr>
        <w:t>
      пункты 1, 2 и 3 изложить в следующей редакции:</w:t>
      </w:r>
      <w:r>
        <w:br/>
      </w:r>
      <w:r>
        <w:rPr>
          <w:rFonts w:ascii="Times New Roman"/>
          <w:b w:val="false"/>
          <w:i w:val="false"/>
          <w:color w:val="000000"/>
          <w:sz w:val="28"/>
        </w:rPr>
        <w:t>
      "1. Налоговым органом производится ограничение в распоряжении имуществом налогоплательщика (налогового агента), указанного в подпункте 4) пункта 1 статьи 609 настоящего Кодекса, в случаях:</w:t>
      </w:r>
      <w:r>
        <w:br/>
      </w:r>
      <w:r>
        <w:rPr>
          <w:rFonts w:ascii="Times New Roman"/>
          <w:b w:val="false"/>
          <w:i w:val="false"/>
          <w:color w:val="000000"/>
          <w:sz w:val="28"/>
        </w:rPr>
        <w:t>
      1) непогашения налоговой задолженности в течение десяти рабочих дней со дня получения уведомления о погашении налоговой задолженности;</w:t>
      </w:r>
      <w:r>
        <w:br/>
      </w:r>
      <w:r>
        <w:rPr>
          <w:rFonts w:ascii="Times New Roman"/>
          <w:b w:val="false"/>
          <w:i w:val="false"/>
          <w:color w:val="000000"/>
          <w:sz w:val="28"/>
        </w:rPr>
        <w:t>
      2) обжалования налогоплательщиком (налоговым агентом), за исключением крупного налогоплательщика, подлежащего мониторингу, уведомления о результатах налоговой проверки и (или) решения вышестоящего органа налоговой службы, вынесенного по результатам рассмотрения жалобы на уведомление.</w:t>
      </w:r>
      <w:r>
        <w:br/>
      </w:r>
      <w:r>
        <w:rPr>
          <w:rFonts w:ascii="Times New Roman"/>
          <w:b w:val="false"/>
          <w:i w:val="false"/>
          <w:color w:val="000000"/>
          <w:sz w:val="28"/>
        </w:rPr>
        <w:t>
      При этом в случае, указанном в подпункте 2) настоящего пункта, налоговый орган без направления уведомления о погашении налоговой задолженности, предусмотренного подпунктом 5) пункта 2 статьи 607 настоящего Кодекса, производит ограничение в распоряжении имуществом налогоплательщика (налогового агента) в пределах обжалуемой суммы налогов, других обязательных платежей в бюджет и пеней в порядке, установленном настоящей статьей. Ограничению в распоряжении подлежит только имущество налогоплательщика, являющееся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основным средством и (или) инвестицией в недвижимость.</w:t>
      </w:r>
      <w:r>
        <w:br/>
      </w:r>
      <w:r>
        <w:rPr>
          <w:rFonts w:ascii="Times New Roman"/>
          <w:b w:val="false"/>
          <w:i w:val="false"/>
          <w:color w:val="000000"/>
          <w:sz w:val="28"/>
        </w:rPr>
        <w:t>
      2. Решение об ограничении в распоряжении имуществом налогоплательщика (налогового агента) выносится в отношении имущества, принадлежащего на праве собственности или хозяйственного ведения, а также состоящего на балансе данного налогоплательщика (налогового агента), если иное не установлено настоящим пунктом.</w:t>
      </w:r>
      <w:r>
        <w:br/>
      </w:r>
      <w:r>
        <w:rPr>
          <w:rFonts w:ascii="Times New Roman"/>
          <w:b w:val="false"/>
          <w:i w:val="false"/>
          <w:color w:val="000000"/>
          <w:sz w:val="28"/>
        </w:rPr>
        <w:t>
      При вынесении решения об ограничении в распоряжении имуществом в случае, предусмотренном подпунктом 2) пункта 1 настоящей статьи, ограничению в распоряжении подлежит только имущество налогоплательщика, являющееся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основным средством и (или) инвестицией в недвижимость.</w:t>
      </w:r>
      <w:r>
        <w:br/>
      </w:r>
      <w:r>
        <w:rPr>
          <w:rFonts w:ascii="Times New Roman"/>
          <w:b w:val="false"/>
          <w:i w:val="false"/>
          <w:color w:val="000000"/>
          <w:sz w:val="28"/>
        </w:rPr>
        <w:t>
      3. Решение об ограничении в распоряжении имуществом принимается налоговым органом на сумму:</w:t>
      </w:r>
      <w:r>
        <w:br/>
      </w:r>
      <w:r>
        <w:rPr>
          <w:rFonts w:ascii="Times New Roman"/>
          <w:b w:val="false"/>
          <w:i w:val="false"/>
          <w:color w:val="000000"/>
          <w:sz w:val="28"/>
        </w:rPr>
        <w:t>
      1) налоговой задолженности по данным, имеющимся на лицевом счете налогоплательщика (налогового агента) на дату вынесения такого решения, - в случае, указанном в подпункте 1) пункта 1 настоящей статьи;</w:t>
      </w:r>
      <w:r>
        <w:br/>
      </w:r>
      <w:r>
        <w:rPr>
          <w:rFonts w:ascii="Times New Roman"/>
          <w:b w:val="false"/>
          <w:i w:val="false"/>
          <w:color w:val="000000"/>
          <w:sz w:val="28"/>
        </w:rPr>
        <w:t>
      2) налогов, других обязательных платежей в бюджет и пеней, указанных в уведомлении о результатах налоговой проверки, предусмотренном подпунктом 2) пункта 2 статьи 607 настоящего Кодекса, - в случае, указанном в подпункте 2) пункта 1 настоящей статьи.";</w:t>
      </w:r>
      <w:r>
        <w:br/>
      </w:r>
      <w:r>
        <w:rPr>
          <w:rFonts w:ascii="Times New Roman"/>
          <w:b w:val="false"/>
          <w:i w:val="false"/>
          <w:color w:val="000000"/>
          <w:sz w:val="28"/>
        </w:rPr>
        <w:t>
      в части первой пункта 4 слова "на сумму налоговой задолженности" исключить;</w:t>
      </w:r>
      <w:r>
        <w:br/>
      </w:r>
      <w:r>
        <w:rPr>
          <w:rFonts w:ascii="Times New Roman"/>
          <w:b w:val="false"/>
          <w:i w:val="false"/>
          <w:color w:val="000000"/>
          <w:sz w:val="28"/>
        </w:rPr>
        <w:t>
      172) в статье 614:</w:t>
      </w:r>
      <w:r>
        <w:br/>
      </w:r>
      <w:r>
        <w:rPr>
          <w:rFonts w:ascii="Times New Roman"/>
          <w:b w:val="false"/>
          <w:i w:val="false"/>
          <w:color w:val="000000"/>
          <w:sz w:val="28"/>
        </w:rPr>
        <w:t>
      в пункте 2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пункт 5 дополнить частью второй следующего содержания:</w:t>
      </w:r>
      <w:r>
        <w:br/>
      </w:r>
      <w:r>
        <w:rPr>
          <w:rFonts w:ascii="Times New Roman"/>
          <w:b w:val="false"/>
          <w:i w:val="false"/>
          <w:color w:val="000000"/>
          <w:sz w:val="28"/>
        </w:rPr>
        <w:t>
      "В случае непогашения налоговой задолженности структурного подразделения юридического лица после применения к нему мер принудительного взыскания в порядке, указанном в части первой настоящего пункта, при наличии у юридического лица более одного структурного подразделения налоговый орган применяет меру принудительного взыскания, указанную в подпункте 1) пункта 3 настоящей статьи, одновременно ко всем структурным подразделениям такого юридического лица.";</w:t>
      </w:r>
      <w:r>
        <w:br/>
      </w:r>
      <w:r>
        <w:rPr>
          <w:rFonts w:ascii="Times New Roman"/>
          <w:b w:val="false"/>
          <w:i w:val="false"/>
          <w:color w:val="000000"/>
          <w:sz w:val="28"/>
        </w:rPr>
        <w:t>
      173) пункт 7 статьи 616 дополнить частью второй следующего содержания:</w:t>
      </w:r>
      <w:r>
        <w:br/>
      </w:r>
      <w:r>
        <w:rPr>
          <w:rFonts w:ascii="Times New Roman"/>
          <w:b w:val="false"/>
          <w:i w:val="false"/>
          <w:color w:val="000000"/>
          <w:sz w:val="28"/>
        </w:rPr>
        <w:t>
      "В случае погашения дебиторской задолженности, указанной в акте сверки взаиморасчетов между дебитором и налогоплательщиком (налоговым агентом), инкассовые распоряжения о взыскании налоговой задолженности налогоплательщика (налогового агента), выставленные на банковские счета дебитора, подлежат отзыву в течение одного рабочего дня со дня представления дебитором или налогоплательщиком (налоговым агентом) в налоговый орган акта сверки взаиморасчетов с приложением документов, подтверждающих погашение такой задолженности.";</w:t>
      </w:r>
      <w:r>
        <w:br/>
      </w:r>
      <w:r>
        <w:rPr>
          <w:rFonts w:ascii="Times New Roman"/>
          <w:b w:val="false"/>
          <w:i w:val="false"/>
          <w:color w:val="000000"/>
          <w:sz w:val="28"/>
        </w:rPr>
        <w:t>
      174) в абзацах втором и третьем части первой пункта 1 статьи 621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175) пункт 2 статьи 623 изложить в следующей редакции:</w:t>
      </w:r>
      <w:r>
        <w:br/>
      </w:r>
      <w:r>
        <w:rPr>
          <w:rFonts w:ascii="Times New Roman"/>
          <w:b w:val="false"/>
          <w:i w:val="false"/>
          <w:color w:val="000000"/>
          <w:sz w:val="28"/>
        </w:rPr>
        <w:t>
      "2. Мониторингу подлежат крупные налогоплательщики, имеющие наибольший совокупный годовой доход без учета корректировки, предусмотренной статьей 99 настоящего Кодекса, при одновременном соответствии следующим условиям, если иное не установлено настоящим пунктом:</w:t>
      </w:r>
      <w:r>
        <w:br/>
      </w:r>
      <w:r>
        <w:rPr>
          <w:rFonts w:ascii="Times New Roman"/>
          <w:b w:val="false"/>
          <w:i w:val="false"/>
          <w:color w:val="000000"/>
          <w:sz w:val="28"/>
        </w:rPr>
        <w:t>
      1) сумма балансовых стоимостей всех активов составляет не менее 325 000 - кратного 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крупных налогоплательщиков, подлежащих мониторингу;</w:t>
      </w:r>
      <w:r>
        <w:br/>
      </w:r>
      <w:r>
        <w:rPr>
          <w:rFonts w:ascii="Times New Roman"/>
          <w:b w:val="false"/>
          <w:i w:val="false"/>
          <w:color w:val="000000"/>
          <w:sz w:val="28"/>
        </w:rPr>
        <w:t>
      2) численность работников составляет не менее 250 человек.</w:t>
      </w:r>
      <w:r>
        <w:br/>
      </w:r>
      <w:r>
        <w:rPr>
          <w:rFonts w:ascii="Times New Roman"/>
          <w:b w:val="false"/>
          <w:i w:val="false"/>
          <w:color w:val="000000"/>
          <w:sz w:val="28"/>
        </w:rPr>
        <w:t>
      Поверенное лицо (оператор) и/или недропользователь (недропользователи), указанные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статьей 99 настоящего Кодекса, подлежат мониторингу крупных налогоплательщиков и включаются в перечень крупных налогоплательщиков вне зависимости от соблюдения условий, установленных подпунктами 1) и 2) части первой настоящего пункта.</w:t>
      </w:r>
      <w:r>
        <w:br/>
      </w:r>
      <w:r>
        <w:rPr>
          <w:rFonts w:ascii="Times New Roman"/>
          <w:b w:val="false"/>
          <w:i w:val="false"/>
          <w:color w:val="000000"/>
          <w:sz w:val="28"/>
        </w:rPr>
        <w:t>
      Для целей настоящей статьи:</w:t>
      </w:r>
      <w:r>
        <w:br/>
      </w:r>
      <w:r>
        <w:rPr>
          <w:rFonts w:ascii="Times New Roman"/>
          <w:b w:val="false"/>
          <w:i w:val="false"/>
          <w:color w:val="000000"/>
          <w:sz w:val="28"/>
        </w:rPr>
        <w:t>
      1) совокупный годовой доход без учета корректировки, предусмотренной статьей 99 настоящего Кодекса, определяется на основании данных декларации по корпоративному подоходному налогу за налоговый период, предшествующий году, в котором подлежит утверждению перечень крупных налогоплательщиков, подлежащих мониторингу;</w:t>
      </w:r>
      <w:r>
        <w:br/>
      </w:r>
      <w:r>
        <w:rPr>
          <w:rFonts w:ascii="Times New Roman"/>
          <w:b w:val="false"/>
          <w:i w:val="false"/>
          <w:color w:val="000000"/>
          <w:sz w:val="28"/>
        </w:rPr>
        <w:t>
      2) балансовая стоимость активов определяется на основании данных годовой финансовой отчетности за год, предшествующий году, в котором подлежит утверждению перечень крупных налогоплательщиков, подлежащих мониторингу;</w:t>
      </w:r>
      <w:r>
        <w:br/>
      </w:r>
      <w:r>
        <w:rPr>
          <w:rFonts w:ascii="Times New Roman"/>
          <w:b w:val="false"/>
          <w:i w:val="false"/>
          <w:color w:val="000000"/>
          <w:sz w:val="28"/>
        </w:rPr>
        <w:t>
      3) численность работников определяется на основании данных декларации по индивидуальному подоходному налогу и социальному налогу за последний месяц первого квартала года, в котором подлежит утверждению перечень крупных налогоплательщиков, подлежащих мониторингу.</w:t>
      </w:r>
      <w:r>
        <w:br/>
      </w:r>
      <w:r>
        <w:rPr>
          <w:rFonts w:ascii="Times New Roman"/>
          <w:b w:val="false"/>
          <w:i w:val="false"/>
          <w:color w:val="000000"/>
          <w:sz w:val="28"/>
        </w:rPr>
        <w:t>
      В перечень крупных налогоплательщиков, подлежащих мониторингу, включаются первые триста крупных налогоплательщиков, имеющих наибольший совокупный годовой доход без учета корректировки, предусмотренной статьей 99 настоящего Кодекса, из крупных налогоплательщиков, соответствующих условиям, установленным настоящим пунктом.";</w:t>
      </w:r>
      <w:r>
        <w:br/>
      </w:r>
      <w:r>
        <w:rPr>
          <w:rFonts w:ascii="Times New Roman"/>
          <w:b w:val="false"/>
          <w:i w:val="false"/>
          <w:color w:val="000000"/>
          <w:sz w:val="28"/>
        </w:rPr>
        <w:t>
      176) часть четвертую пункта 8 статьи 635 дополнить словами "и (или) по таким поставщикам направляется запрос в уполномоченный орган о подтверждении достоверности сумм налога на добавленную стоимость на основании отчетности по мониторингу крупных налогоплательщиков";</w:t>
      </w:r>
      <w:r>
        <w:br/>
      </w:r>
      <w:r>
        <w:rPr>
          <w:rFonts w:ascii="Times New Roman"/>
          <w:b w:val="false"/>
          <w:i w:val="false"/>
          <w:color w:val="000000"/>
          <w:sz w:val="28"/>
        </w:rPr>
        <w:t>
      177) в статье 644:</w:t>
      </w:r>
      <w:r>
        <w:br/>
      </w:r>
      <w:r>
        <w:rPr>
          <w:rFonts w:ascii="Times New Roman"/>
          <w:b w:val="false"/>
          <w:i w:val="false"/>
          <w:color w:val="000000"/>
          <w:sz w:val="28"/>
        </w:rPr>
        <w:t>
      в подпункте 1) слова "и (или) оказании услуг" заменить словами ", выполнении работ, оказании услуг";</w:t>
      </w:r>
      <w:r>
        <w:br/>
      </w:r>
      <w:r>
        <w:rPr>
          <w:rFonts w:ascii="Times New Roman"/>
          <w:b w:val="false"/>
          <w:i w:val="false"/>
          <w:color w:val="000000"/>
          <w:sz w:val="28"/>
        </w:rPr>
        <w:t>
      подпункт 5) после слова "поставщиком" дополнить словом "работы,";</w:t>
      </w:r>
      <w:r>
        <w:br/>
      </w:r>
      <w:r>
        <w:rPr>
          <w:rFonts w:ascii="Times New Roman"/>
          <w:b w:val="false"/>
          <w:i w:val="false"/>
          <w:color w:val="000000"/>
          <w:sz w:val="28"/>
        </w:rPr>
        <w:t>
      в подпункте 9) слово "использованием" заменить словом "применением";</w:t>
      </w:r>
      <w:r>
        <w:br/>
      </w:r>
      <w:r>
        <w:rPr>
          <w:rFonts w:ascii="Times New Roman"/>
          <w:b w:val="false"/>
          <w:i w:val="false"/>
          <w:color w:val="000000"/>
          <w:sz w:val="28"/>
        </w:rPr>
        <w:t>
      178) в статье 645:</w:t>
      </w:r>
      <w:r>
        <w:br/>
      </w:r>
      <w:r>
        <w:rPr>
          <w:rFonts w:ascii="Times New Roman"/>
          <w:b w:val="false"/>
          <w:i w:val="false"/>
          <w:color w:val="000000"/>
          <w:sz w:val="28"/>
        </w:rPr>
        <w:t>
      в пункте 1:</w:t>
      </w:r>
      <w:r>
        <w:br/>
      </w:r>
      <w:r>
        <w:rPr>
          <w:rFonts w:ascii="Times New Roman"/>
          <w:b w:val="false"/>
          <w:i w:val="false"/>
          <w:color w:val="000000"/>
          <w:sz w:val="28"/>
        </w:rPr>
        <w:t>
      в части первой слова "или оказании услуг" заменить словами ", выполнении работ, оказании услуг";</w:t>
      </w:r>
      <w:r>
        <w:br/>
      </w:r>
      <w:r>
        <w:rPr>
          <w:rFonts w:ascii="Times New Roman"/>
          <w:b w:val="false"/>
          <w:i w:val="false"/>
          <w:color w:val="000000"/>
          <w:sz w:val="28"/>
        </w:rPr>
        <w:t>
      в подпункте 1) части второй слова "осуществляемые между физическими лицами, не подлежащими" заменить словами "физических лиц, не подлежащих";</w:t>
      </w:r>
      <w:r>
        <w:br/>
      </w:r>
      <w:r>
        <w:rPr>
          <w:rFonts w:ascii="Times New Roman"/>
          <w:b w:val="false"/>
          <w:i w:val="false"/>
          <w:color w:val="000000"/>
          <w:sz w:val="28"/>
        </w:rPr>
        <w:t>
      в подпункте 2) пункта 4 слова "или услугу" заменить словами ", работу, услугу";</w:t>
      </w:r>
      <w:r>
        <w:br/>
      </w:r>
      <w:r>
        <w:rPr>
          <w:rFonts w:ascii="Times New Roman"/>
          <w:b w:val="false"/>
          <w:i w:val="false"/>
          <w:color w:val="000000"/>
          <w:sz w:val="28"/>
        </w:rPr>
        <w:t>
      179) в статье 646:</w:t>
      </w:r>
      <w:r>
        <w:br/>
      </w:r>
      <w:r>
        <w:rPr>
          <w:rFonts w:ascii="Times New Roman"/>
          <w:b w:val="false"/>
          <w:i w:val="false"/>
          <w:color w:val="000000"/>
          <w:sz w:val="28"/>
        </w:rPr>
        <w:t>
      в пункте 1:</w:t>
      </w:r>
      <w:r>
        <w:br/>
      </w:r>
      <w:r>
        <w:rPr>
          <w:rFonts w:ascii="Times New Roman"/>
          <w:b w:val="false"/>
          <w:i w:val="false"/>
          <w:color w:val="000000"/>
          <w:sz w:val="28"/>
        </w:rPr>
        <w:t>
      часть первую дополнить словами ", если иное не установлено настоящим пунктом";</w:t>
      </w:r>
      <w:r>
        <w:br/>
      </w:r>
      <w:r>
        <w:rPr>
          <w:rFonts w:ascii="Times New Roman"/>
          <w:b w:val="false"/>
          <w:i w:val="false"/>
          <w:color w:val="000000"/>
          <w:sz w:val="28"/>
        </w:rPr>
        <w:t>
      в части второй:</w:t>
      </w:r>
      <w:r>
        <w:br/>
      </w:r>
      <w:r>
        <w:rPr>
          <w:rFonts w:ascii="Times New Roman"/>
          <w:b w:val="false"/>
          <w:i w:val="false"/>
          <w:color w:val="000000"/>
          <w:sz w:val="28"/>
        </w:rPr>
        <w:t>
      после слова "машины" дополнить словами ", являющиеся компьютерными системами";</w:t>
      </w:r>
      <w:r>
        <w:br/>
      </w:r>
      <w:r>
        <w:rPr>
          <w:rFonts w:ascii="Times New Roman"/>
          <w:b w:val="false"/>
          <w:i w:val="false"/>
          <w:color w:val="000000"/>
          <w:sz w:val="28"/>
        </w:rPr>
        <w:t>
      слова "автоматы и" заменить словами "автоматы и (или)";</w:t>
      </w:r>
      <w:r>
        <w:br/>
      </w:r>
      <w:r>
        <w:rPr>
          <w:rFonts w:ascii="Times New Roman"/>
          <w:b w:val="false"/>
          <w:i w:val="false"/>
          <w:color w:val="000000"/>
          <w:sz w:val="28"/>
        </w:rPr>
        <w:t>
      слова "нахождения налогоплательщика" заменить словами "использования каждого торгового автомата и (или) терминала оплаты услуг";</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"Контрольно-кассовые машины, используемые при осуществлении выездной торговли с автолавок и (или) палаток, подлежат постановке на учет в налоговом органе по месту нахождения таких налогоплательщиков.";</w:t>
      </w:r>
      <w:r>
        <w:br/>
      </w:r>
      <w:r>
        <w:rPr>
          <w:rFonts w:ascii="Times New Roman"/>
          <w:b w:val="false"/>
          <w:i w:val="false"/>
          <w:color w:val="000000"/>
          <w:sz w:val="28"/>
        </w:rPr>
        <w:t>
      в пункте 3 слова "о постановке на учет контрольно-кассовой машины" заменить словами "о постановке контрольно-кассовой машины на учет в налоговом органе";</w:t>
      </w:r>
      <w:r>
        <w:br/>
      </w:r>
      <w:r>
        <w:rPr>
          <w:rFonts w:ascii="Times New Roman"/>
          <w:b w:val="false"/>
          <w:i w:val="false"/>
          <w:color w:val="000000"/>
          <w:sz w:val="28"/>
        </w:rPr>
        <w:t>
      180) в статье 648:</w:t>
      </w:r>
      <w:r>
        <w:br/>
      </w:r>
      <w:r>
        <w:rPr>
          <w:rFonts w:ascii="Times New Roman"/>
          <w:b w:val="false"/>
          <w:i w:val="false"/>
          <w:color w:val="000000"/>
          <w:sz w:val="28"/>
        </w:rPr>
        <w:t>
      в подпункте 1) пункта 1 слова "или оказании услуг заменить словами ", выполнении работ, оказании услуг";</w:t>
      </w:r>
      <w:r>
        <w:br/>
      </w:r>
      <w:r>
        <w:rPr>
          <w:rFonts w:ascii="Times New Roman"/>
          <w:b w:val="false"/>
          <w:i w:val="false"/>
          <w:color w:val="000000"/>
          <w:sz w:val="28"/>
        </w:rPr>
        <w:t>
      пункт 4 дополнить подпунктом 3-1) следующего содержания:</w:t>
      </w:r>
      <w:r>
        <w:br/>
      </w:r>
      <w:r>
        <w:rPr>
          <w:rFonts w:ascii="Times New Roman"/>
          <w:b w:val="false"/>
          <w:i w:val="false"/>
          <w:color w:val="000000"/>
          <w:sz w:val="28"/>
        </w:rPr>
        <w:t>
      "3-1) производит снятие пломбы налогового органа с корпуса контрольно-кассовой машины;";</w:t>
      </w:r>
      <w:r>
        <w:br/>
      </w:r>
      <w:r>
        <w:rPr>
          <w:rFonts w:ascii="Times New Roman"/>
          <w:b w:val="false"/>
          <w:i w:val="false"/>
          <w:color w:val="000000"/>
          <w:sz w:val="28"/>
        </w:rPr>
        <w:t>
      181) в статье 651:</w:t>
      </w:r>
      <w:r>
        <w:br/>
      </w:r>
      <w:r>
        <w:rPr>
          <w:rFonts w:ascii="Times New Roman"/>
          <w:b w:val="false"/>
          <w:i w:val="false"/>
          <w:color w:val="000000"/>
          <w:sz w:val="28"/>
        </w:rPr>
        <w:t>
      предложение первое пункта 5 после слова "требованиям" дополнить словами "при включении в государственный реестр";</w:t>
      </w:r>
      <w:r>
        <w:br/>
      </w:r>
      <w:r>
        <w:rPr>
          <w:rFonts w:ascii="Times New Roman"/>
          <w:b w:val="false"/>
          <w:i w:val="false"/>
          <w:color w:val="000000"/>
          <w:sz w:val="28"/>
        </w:rPr>
        <w:t>
      в предложении первом пункта 7 слова "несоответствия модели контрольно-кассовой машины" заменить словами "несоответствия характеристик модели контрольно-кассовой машины, указанных в документации, представленной в уполномоченный орган при включении в государственный реестр,";</w:t>
      </w:r>
      <w:r>
        <w:br/>
      </w:r>
      <w:r>
        <w:rPr>
          <w:rFonts w:ascii="Times New Roman"/>
          <w:b w:val="false"/>
          <w:i w:val="false"/>
          <w:color w:val="000000"/>
          <w:sz w:val="28"/>
        </w:rPr>
        <w:t>
      182) пункт 1 статьи 656 дополнить частью второй следующего содержания:</w:t>
      </w:r>
      <w:r>
        <w:br/>
      </w:r>
      <w:r>
        <w:rPr>
          <w:rFonts w:ascii="Times New Roman"/>
          <w:b w:val="false"/>
          <w:i w:val="false"/>
          <w:color w:val="000000"/>
          <w:sz w:val="28"/>
        </w:rPr>
        <w:t>
      "Контроль за деятельностью уполномоченных государственных органов - проверка, проводимая органом налоговой службы в отношении уполномоченных государственных органов по вопросам правильности исчисления, полноты взимания и своевременности перечисления налогов и других обязательных платежей в бюджет.";</w:t>
      </w:r>
      <w:r>
        <w:br/>
      </w:r>
      <w:r>
        <w:rPr>
          <w:rFonts w:ascii="Times New Roman"/>
          <w:b w:val="false"/>
          <w:i w:val="false"/>
          <w:color w:val="000000"/>
          <w:sz w:val="28"/>
        </w:rPr>
        <w:t>
      183) пункты 2 и 3 статьи 669 изложить в следующей редакции:</w:t>
      </w:r>
      <w:r>
        <w:br/>
      </w:r>
      <w:r>
        <w:rPr>
          <w:rFonts w:ascii="Times New Roman"/>
          <w:b w:val="false"/>
          <w:i w:val="false"/>
          <w:color w:val="000000"/>
          <w:sz w:val="28"/>
        </w:rPr>
        <w:t>
      "2. В случаях, предусмотренных подпунктами 1)-3) пункта 1 настоящей статьи, вышестоящий орган налоговой службы в письменной форме извещает налогоплательщика (налогового агента) об отказе в рассмотрении жалобы в течение десяти рабочих дней с даты поступления жалобы.</w:t>
      </w:r>
      <w:r>
        <w:br/>
      </w:r>
      <w:r>
        <w:rPr>
          <w:rFonts w:ascii="Times New Roman"/>
          <w:b w:val="false"/>
          <w:i w:val="false"/>
          <w:color w:val="000000"/>
          <w:sz w:val="28"/>
        </w:rPr>
        <w:t>
      Вышестоящий орган налоговой службы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тридцати рабочих дней с даты поступления жалобы.</w:t>
      </w:r>
      <w:r>
        <w:br/>
      </w:r>
      <w:r>
        <w:rPr>
          <w:rFonts w:ascii="Times New Roman"/>
          <w:b w:val="false"/>
          <w:i w:val="false"/>
          <w:color w:val="000000"/>
          <w:sz w:val="28"/>
        </w:rPr>
        <w:t>
      3. В случаях, предусмотренных подпунктами 1)-3) пункта 1 настоящей статьи, отказ вышестоящего органа налоговой службы в рассмотрении жалобы не исключает права налогоплательщика (налогового агента) в пределах срока, установленного пунктом 1 статьи 667 настоящего Кодекса, повторно подать жалобу, если им будут устранены допущенные нарушения.</w:t>
      </w:r>
      <w:r>
        <w:br/>
      </w:r>
      <w:r>
        <w:rPr>
          <w:rFonts w:ascii="Times New Roman"/>
          <w:b w:val="false"/>
          <w:i w:val="false"/>
          <w:color w:val="000000"/>
          <w:sz w:val="28"/>
        </w:rPr>
        <w:t>
      В случае, предусмотренном подпунктом 4) пункта 1 настоящей статьи, налогоплательщик (налоговый агент) не вправе подать жалобу в вышестоящий орган налоговой службы.";</w:t>
      </w:r>
      <w:r>
        <w:br/>
      </w:r>
      <w:r>
        <w:rPr>
          <w:rFonts w:ascii="Times New Roman"/>
          <w:b w:val="false"/>
          <w:i w:val="false"/>
          <w:color w:val="000000"/>
          <w:sz w:val="28"/>
        </w:rPr>
        <w:t>
      184) подпункт 4) пункта 6 статьи 670 после слова "проверки," дополнить словами "дополнительную информацию и (или)";</w:t>
      </w:r>
      <w:r>
        <w:br/>
      </w:r>
      <w:r>
        <w:rPr>
          <w:rFonts w:ascii="Times New Roman"/>
          <w:b w:val="false"/>
          <w:i w:val="false"/>
          <w:color w:val="000000"/>
          <w:sz w:val="28"/>
        </w:rPr>
        <w:t>
      185) в пункте 2 статьи 674:</w:t>
      </w:r>
      <w:r>
        <w:br/>
      </w:r>
      <w:r>
        <w:rPr>
          <w:rFonts w:ascii="Times New Roman"/>
          <w:b w:val="false"/>
          <w:i w:val="false"/>
          <w:color w:val="000000"/>
          <w:sz w:val="28"/>
        </w:rPr>
        <w:t>
      в части второй:</w:t>
      </w:r>
      <w:r>
        <w:br/>
      </w:r>
      <w:r>
        <w:rPr>
          <w:rFonts w:ascii="Times New Roman"/>
          <w:b w:val="false"/>
          <w:i w:val="false"/>
          <w:color w:val="000000"/>
          <w:sz w:val="28"/>
        </w:rPr>
        <w:t>
      после слова "жалобы" дополнить словом "(заявления)";</w:t>
      </w:r>
      <w:r>
        <w:br/>
      </w:r>
      <w:r>
        <w:rPr>
          <w:rFonts w:ascii="Times New Roman"/>
          <w:b w:val="false"/>
          <w:i w:val="false"/>
          <w:color w:val="000000"/>
          <w:sz w:val="28"/>
        </w:rPr>
        <w:t>
      после слова "приостанавливается" дополнить словами "со дня принятия судом жалобы (заявления) к производству";</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"При этом копия жалобы (заявления) в суд должна быть направлена налогоплательщиком (налоговым агентом) в налоговый орган, проводивший налоговую проверку.";</w:t>
      </w:r>
      <w:r>
        <w:br/>
      </w:r>
      <w:r>
        <w:rPr>
          <w:rFonts w:ascii="Times New Roman"/>
          <w:b w:val="false"/>
          <w:i w:val="false"/>
          <w:color w:val="000000"/>
          <w:sz w:val="28"/>
        </w:rPr>
        <w:t>
      186) в части первой пункта 2 статьи 675 слово "конкретных" исключить;</w:t>
      </w:r>
      <w:r>
        <w:br/>
      </w:r>
      <w:r>
        <w:rPr>
          <w:rFonts w:ascii="Times New Roman"/>
          <w:b w:val="false"/>
          <w:i w:val="false"/>
          <w:color w:val="000000"/>
          <w:sz w:val="28"/>
        </w:rPr>
        <w:t>
      187) пункт 2 статьи 679 изложить в следующей редакции:</w:t>
      </w:r>
      <w:r>
        <w:br/>
      </w:r>
      <w:r>
        <w:rPr>
          <w:rFonts w:ascii="Times New Roman"/>
          <w:b w:val="false"/>
          <w:i w:val="false"/>
          <w:color w:val="000000"/>
          <w:sz w:val="28"/>
        </w:rPr>
        <w:t>
      "2. В случаях, предусмотренных подпунктами 1)-3) пункта 1 статьи 669 настоящего Кодекса, отказ уполномоченного органа в рассмотрении жалобы не исключает права налогоплательщика (налогового агента) в пределах срока, установленного пунктом 1 статьи 677 настоящего Кодекса, повторно подать жалобу, если им будут устранены допущенные нарушения.</w:t>
      </w:r>
      <w:r>
        <w:br/>
      </w:r>
      <w:r>
        <w:rPr>
          <w:rFonts w:ascii="Times New Roman"/>
          <w:b w:val="false"/>
          <w:i w:val="false"/>
          <w:color w:val="000000"/>
          <w:sz w:val="28"/>
        </w:rPr>
        <w:t>
      В случае, предусмотренном подпунктом 4) пункта 1 настоящей статьи, налогоплательщик (налоговый агент) не вправе повторно подать жалобу в уполномоченный орган.".</w:t>
      </w:r>
      <w:r>
        <w:br/>
      </w: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 безопасности дорожного движения" (Ведомости Парламента Республики Казахстан, 1996 г., № 14, ст. 273; 2001 г., № 24, ст. 338; 2003 г., № 10, ст. 54; № 12, ст. 82; 2004 г., № 23, ст. 142; 2005 г., № 7-8, ст. 23; 2006 г., № 1, ст. 5; № 24, ст. 148; 2007 г., № 2, ст. 18; 2008 г., № 13-14, ст. 54; № 23, ст. 114):</w:t>
      </w:r>
      <w:r>
        <w:br/>
      </w:r>
      <w:r>
        <w:rPr>
          <w:rFonts w:ascii="Times New Roman"/>
          <w:b w:val="false"/>
          <w:i w:val="false"/>
          <w:color w:val="000000"/>
          <w:sz w:val="28"/>
        </w:rPr>
        <w:t>
      1) часть третью пункта 3 статьи 18 изложить в следующей редакции:</w:t>
      </w:r>
      <w:r>
        <w:br/>
      </w:r>
      <w:r>
        <w:rPr>
          <w:rFonts w:ascii="Times New Roman"/>
          <w:b w:val="false"/>
          <w:i w:val="false"/>
          <w:color w:val="000000"/>
          <w:sz w:val="28"/>
        </w:rPr>
        <w:t>
      "За выдачу водительских удостоверений, свидетельств о государственной регистрации механических транспортных средств, государственных регистрационных номерных знаков, свидетельства о прохождении государственного технического осмотра механического транспортного средства или прицепа взимается государственная пошлина в порядке, установленном налоговым законодательством Республики Казахстан.</w:t>
      </w:r>
      <w:r>
        <w:br/>
      </w:r>
      <w:r>
        <w:rPr>
          <w:rFonts w:ascii="Times New Roman"/>
          <w:b w:val="false"/>
          <w:i w:val="false"/>
          <w:color w:val="000000"/>
          <w:sz w:val="28"/>
        </w:rPr>
        <w:t>
      Регистрация, перерегистрация транспортных средств физических лиц производится после уплаты ими налога на транспортные средства в порядке, установленном Налоговым кодексом.";</w:t>
      </w:r>
      <w:r>
        <w:br/>
      </w:r>
      <w:r>
        <w:rPr>
          <w:rFonts w:ascii="Times New Roman"/>
          <w:b w:val="false"/>
          <w:i w:val="false"/>
          <w:color w:val="000000"/>
          <w:sz w:val="28"/>
        </w:rPr>
        <w:t>
      2) статью 19 дополнить пунктом 3 следующего содержания:</w:t>
      </w:r>
      <w:r>
        <w:br/>
      </w:r>
      <w:r>
        <w:rPr>
          <w:rFonts w:ascii="Times New Roman"/>
          <w:b w:val="false"/>
          <w:i w:val="false"/>
          <w:color w:val="000000"/>
          <w:sz w:val="28"/>
        </w:rPr>
        <w:t>
      "3. Государственный технический осмотр механических транспортных средств и прицепов к ним производится после:</w:t>
      </w:r>
      <w:r>
        <w:br/>
      </w:r>
      <w:r>
        <w:rPr>
          <w:rFonts w:ascii="Times New Roman"/>
          <w:b w:val="false"/>
          <w:i w:val="false"/>
          <w:color w:val="000000"/>
          <w:sz w:val="28"/>
        </w:rPr>
        <w:t>
      предоставления документов, подтверждающих уплату государственной пошлины за выдачу свидетельства о прохождении технического осмотра механических транспортных средств и прицепов к ним;</w:t>
      </w:r>
      <w:r>
        <w:br/>
      </w:r>
      <w:r>
        <w:rPr>
          <w:rFonts w:ascii="Times New Roman"/>
          <w:b w:val="false"/>
          <w:i w:val="false"/>
          <w:color w:val="000000"/>
          <w:sz w:val="28"/>
        </w:rPr>
        <w:t>
      предоставления документов, подтверждающих уплату физическими лицами налога на транспортные средства за текущий календарный год в порядке, установленном Налоговым кодексом Республики Казахстан, или документов, подтверждающих право на освобождение от его уплаты.".</w:t>
      </w:r>
      <w:r>
        <w:br/>
      </w: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2009 года "О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 бухгалтерском учете и финансовой отчетности финансовых организаций, банковской деятельности и деятельности Национального Банка Республики Казахстан", опубликованный в газетах "Егемен Қазақстан" 31 июля 2009 г. и "Казахстанская правда" 30 июля 2009 г.):</w:t>
      </w:r>
      <w:r>
        <w:br/>
      </w:r>
      <w:r>
        <w:rPr>
          <w:rFonts w:ascii="Times New Roman"/>
          <w:b w:val="false"/>
          <w:i w:val="false"/>
          <w:color w:val="000000"/>
          <w:sz w:val="28"/>
        </w:rPr>
        <w:t>
      в статье 30:</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Должностное лицо консульского учреждения Республики Казахстан за совершение нотариальных действий взимает консульский сбор в порядке и размерах, предусмотренных налоговым законодательством Республики Казахстан.";</w:t>
      </w:r>
      <w:r>
        <w:br/>
      </w:r>
      <w:r>
        <w:rPr>
          <w:rFonts w:ascii="Times New Roman"/>
          <w:b w:val="false"/>
          <w:i w:val="false"/>
          <w:color w:val="000000"/>
          <w:sz w:val="28"/>
        </w:rPr>
        <w:t>
      пункт 5 после слова "предусмотренные" дополнить словом "налоговым".</w:t>
      </w:r>
      <w:r>
        <w:br/>
      </w: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долевом участии в жилищном строительстве" (Ведомости Парламента Республики Казахстан, 2006 г., № 16, ст. 101; 2007 г., № 2, ст. 18;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2009 года "О внесении изменений и дополнений в некоторые законодательные акты Республики Казахстан по вопросам долевого участия в жилищном строительстве", опубликованный в газетах "Егемен Қазақстан" 29 июля 2009 г. и "Казахстанская правда" 22 июля 2009 г.):</w:t>
      </w:r>
      <w:r>
        <w:br/>
      </w:r>
      <w:r>
        <w:rPr>
          <w:rFonts w:ascii="Times New Roman"/>
          <w:b w:val="false"/>
          <w:i w:val="false"/>
          <w:color w:val="000000"/>
          <w:sz w:val="28"/>
        </w:rPr>
        <w:t>
      пункт 2 статьи 13 дополнить частью второй следующего содержания:</w:t>
      </w:r>
      <w:r>
        <w:br/>
      </w:r>
      <w:r>
        <w:rPr>
          <w:rFonts w:ascii="Times New Roman"/>
          <w:b w:val="false"/>
          <w:i w:val="false"/>
          <w:color w:val="000000"/>
          <w:sz w:val="28"/>
        </w:rPr>
        <w:t>
      "При такой уступке изменения к договору о долевом участии в жилищном строительстве или дополнительное соглашение должны содержать информацию о стоимости, по которой дольщик уступает, а новый дольщик приобретает право требования доли в жилом здании по договору о долевом участии в жилищном строительстве.".</w:t>
      </w:r>
      <w:r>
        <w:br/>
      </w: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ст.10; № 20, ст.152; 2008 г., № 20, ст.89; № 23, ст.114; № 24, ст. 128, 129; 2009 г., № 2-3, ст.16, 18; № 9-10, ст. 47; № 13-14, ст. 62, 63;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2009 года "О внесении изменений и дополнений в некоторые законодательные акты Республики Казахстан по вопросам долевого участия в жилищном строительстве", опубликованный в газетах "Егемен Қазақстан" 29 июля 2009 г. и "Казахстанская правда" 22 июля 2009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2009 года "О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 бухгалтерском учете и финансовой отчетности финансовых организаций, банковской деятельности и деятельности Национального Банка Республики Казахстан", опубликованный в газетах "Егемен Қазақстан" 31 июля 2009 г. и "Казахстанская правда" 30 июля 2009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2009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31 августа 2009 г. и "Казахстанская правда" 11 августа 2009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2009 года "О внесении изменений и дополнений в некоторые законодательные акты Республики Казахстан по вопросам частного предпринимательства", опубликованный в газетах "Егемен Қазақстан" 22 июля 2009 г. и "Казахстанская правда" 23 июля 2009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2009 года "О внесении изменений и дополнений в некоторые законодательные акты Республики Казахстан по вопросам фитосанитарной безопасности", опубликованный в газетах "Егемен Қазақстан" 22 июля 2009 г. и "Казахстанская правда" 23 июля 2009 г.):</w:t>
      </w:r>
      <w:r>
        <w:br/>
      </w:r>
      <w:r>
        <w:rPr>
          <w:rFonts w:ascii="Times New Roman"/>
          <w:b w:val="false"/>
          <w:i w:val="false"/>
          <w:color w:val="000000"/>
          <w:sz w:val="28"/>
        </w:rPr>
        <w:t>
      часть первую статьи 44 после слова "выдаче" дополнить словом "(переоформлении)".</w:t>
      </w:r>
      <w:r>
        <w:br/>
      </w: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2009 года "О внесении изменений и дополнений в некоторые законодательные акты Республики Казахстан по вопросам частного предпринимательства", опубликованный в газетах "Егемен Қазақстан" 22 июля 2009 г. и "Казахстанская правда" 23 июля 2009 г.):</w:t>
      </w:r>
      <w:r>
        <w:br/>
      </w:r>
      <w:r>
        <w:rPr>
          <w:rFonts w:ascii="Times New Roman"/>
          <w:b w:val="false"/>
          <w:i w:val="false"/>
          <w:color w:val="000000"/>
          <w:sz w:val="28"/>
        </w:rPr>
        <w:t>
      1) в статье 4:</w:t>
      </w:r>
      <w:r>
        <w:br/>
      </w:r>
      <w:r>
        <w:rPr>
          <w:rFonts w:ascii="Times New Roman"/>
          <w:b w:val="false"/>
          <w:i w:val="false"/>
          <w:color w:val="000000"/>
          <w:sz w:val="28"/>
        </w:rPr>
        <w:t>
      в абзаце первом цифры "2011" заменить цифрами "2014";</w:t>
      </w:r>
      <w:r>
        <w:br/>
      </w:r>
      <w:r>
        <w:rPr>
          <w:rFonts w:ascii="Times New Roman"/>
          <w:b w:val="false"/>
          <w:i w:val="false"/>
          <w:color w:val="000000"/>
          <w:sz w:val="28"/>
        </w:rPr>
        <w:t>
      в подпункте 1) цифры "2010" заменить цифрами "2013";</w:t>
      </w:r>
      <w:r>
        <w:br/>
      </w:r>
      <w:r>
        <w:rPr>
          <w:rFonts w:ascii="Times New Roman"/>
          <w:b w:val="false"/>
          <w:i w:val="false"/>
          <w:color w:val="000000"/>
          <w:sz w:val="28"/>
        </w:rPr>
        <w:t>
      в подпункте 2) цифры "2010", "2011" заменить цифрами "2013", "2014" соответственно;</w:t>
      </w:r>
      <w:r>
        <w:br/>
      </w:r>
      <w:r>
        <w:rPr>
          <w:rFonts w:ascii="Times New Roman"/>
          <w:b w:val="false"/>
          <w:i w:val="false"/>
          <w:color w:val="000000"/>
          <w:sz w:val="28"/>
        </w:rPr>
        <w:t>
      2) в статье 5 цифры "2011" заменить цифрами "2014";</w:t>
      </w:r>
      <w:r>
        <w:br/>
      </w:r>
      <w:r>
        <w:rPr>
          <w:rFonts w:ascii="Times New Roman"/>
          <w:b w:val="false"/>
          <w:i w:val="false"/>
          <w:color w:val="000000"/>
          <w:sz w:val="28"/>
        </w:rPr>
        <w:t>
      3) в статье 6:</w:t>
      </w:r>
      <w:r>
        <w:br/>
      </w:r>
      <w:r>
        <w:rPr>
          <w:rFonts w:ascii="Times New Roman"/>
          <w:b w:val="false"/>
          <w:i w:val="false"/>
          <w:color w:val="000000"/>
          <w:sz w:val="28"/>
        </w:rPr>
        <w:t>
      в абзаце первом цифры "2011" заменить цифрами "2014";</w:t>
      </w:r>
      <w:r>
        <w:br/>
      </w:r>
      <w:r>
        <w:rPr>
          <w:rFonts w:ascii="Times New Roman"/>
          <w:b w:val="false"/>
          <w:i w:val="false"/>
          <w:color w:val="000000"/>
          <w:sz w:val="28"/>
        </w:rPr>
        <w:t>
      в подпункте 1) цифры "2010" заменить цифрами "2013";</w:t>
      </w:r>
      <w:r>
        <w:br/>
      </w:r>
      <w:r>
        <w:rPr>
          <w:rFonts w:ascii="Times New Roman"/>
          <w:b w:val="false"/>
          <w:i w:val="false"/>
          <w:color w:val="000000"/>
          <w:sz w:val="28"/>
        </w:rPr>
        <w:t>
      в подпункте 2) цифры "2010", "2011" заменить цифрами "2013", "2014" соответственно;</w:t>
      </w:r>
      <w:r>
        <w:br/>
      </w:r>
      <w:r>
        <w:rPr>
          <w:rFonts w:ascii="Times New Roman"/>
          <w:b w:val="false"/>
          <w:i w:val="false"/>
          <w:color w:val="000000"/>
          <w:sz w:val="28"/>
        </w:rPr>
        <w:t>
      4) в статье 7:</w:t>
      </w:r>
      <w:r>
        <w:br/>
      </w:r>
      <w:r>
        <w:rPr>
          <w:rFonts w:ascii="Times New Roman"/>
          <w:b w:val="false"/>
          <w:i w:val="false"/>
          <w:color w:val="000000"/>
          <w:sz w:val="28"/>
        </w:rPr>
        <w:t>
      в абзаце первом цифры "2011" заменить цифрами "2014";</w:t>
      </w:r>
      <w:r>
        <w:br/>
      </w:r>
      <w:r>
        <w:rPr>
          <w:rFonts w:ascii="Times New Roman"/>
          <w:b w:val="false"/>
          <w:i w:val="false"/>
          <w:color w:val="000000"/>
          <w:sz w:val="28"/>
        </w:rPr>
        <w:t>
      в подпункте 1):</w:t>
      </w:r>
      <w:r>
        <w:br/>
      </w:r>
      <w:r>
        <w:rPr>
          <w:rFonts w:ascii="Times New Roman"/>
          <w:b w:val="false"/>
          <w:i w:val="false"/>
          <w:color w:val="000000"/>
          <w:sz w:val="28"/>
        </w:rPr>
        <w:t>
      в таблице в заголовке графы 4 цифры "2010" заменить цифрами "2013";</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"В случае реализации и (или) передачи сырой нефти и газового конденсата на внутреннем рынке Республики Казахстан, в том числе в натуральной форме в счет уплаты налога на добычу полезных ископаемых, рентного налога на экспорт, роялти и доли Республики Казахстан по разделу продукции получателю от имени государства, или использования на собственные производственные нужды в порядке, предусмотренном подпунктами 1)-3-1) пункта 2 статьи 332 Кодекса Республики Казахстан "О налогах и других обязательных платежах в бюджет" (Налоговый кодекс), к установленным ставкам применяется понижающий коэффициент 0,5;";</w:t>
      </w:r>
      <w:r>
        <w:br/>
      </w:r>
      <w:r>
        <w:rPr>
          <w:rFonts w:ascii="Times New Roman"/>
          <w:b w:val="false"/>
          <w:i w:val="false"/>
          <w:color w:val="000000"/>
          <w:sz w:val="28"/>
        </w:rPr>
        <w:t>
      в таблице подпункта 2):</w:t>
      </w:r>
      <w:r>
        <w:br/>
      </w:r>
      <w:r>
        <w:rPr>
          <w:rFonts w:ascii="Times New Roman"/>
          <w:b w:val="false"/>
          <w:i w:val="false"/>
          <w:color w:val="000000"/>
          <w:sz w:val="28"/>
        </w:rPr>
        <w:t>
      в заголовке графы 5 цифры "2010" заменить цифрами "2013";</w:t>
      </w:r>
      <w:r>
        <w:br/>
      </w:r>
      <w:r>
        <w:rPr>
          <w:rFonts w:ascii="Times New Roman"/>
          <w:b w:val="false"/>
          <w:i w:val="false"/>
          <w:color w:val="000000"/>
          <w:sz w:val="28"/>
        </w:rPr>
        <w:t>
      5) в статье 10:</w:t>
      </w:r>
      <w:r>
        <w:br/>
      </w:r>
      <w:r>
        <w:rPr>
          <w:rFonts w:ascii="Times New Roman"/>
          <w:b w:val="false"/>
          <w:i w:val="false"/>
          <w:color w:val="000000"/>
          <w:sz w:val="28"/>
        </w:rPr>
        <w:t>
      в абзаце первом слово "или" заменить словами ", выполнении работ,";</w:t>
      </w:r>
      <w:r>
        <w:br/>
      </w:r>
      <w:r>
        <w:rPr>
          <w:rFonts w:ascii="Times New Roman"/>
          <w:b w:val="false"/>
          <w:i w:val="false"/>
          <w:color w:val="000000"/>
          <w:sz w:val="28"/>
        </w:rPr>
        <w:t>
      в подпункте 1) слова "осуществляемые между физическими лицами, не подлежащими" заменить словами "физических лиц, не подлежащих";</w:t>
      </w:r>
      <w:r>
        <w:br/>
      </w:r>
      <w:r>
        <w:rPr>
          <w:rFonts w:ascii="Times New Roman"/>
          <w:b w:val="false"/>
          <w:i w:val="false"/>
          <w:color w:val="000000"/>
          <w:sz w:val="28"/>
        </w:rPr>
        <w:t>
      6) статью 13 дополнить абзацем восьмым следующего содержания:</w:t>
      </w:r>
      <w:r>
        <w:br/>
      </w:r>
      <w:r>
        <w:rPr>
          <w:rFonts w:ascii="Times New Roman"/>
          <w:b w:val="false"/>
          <w:i w:val="false"/>
          <w:color w:val="000000"/>
          <w:sz w:val="28"/>
        </w:rPr>
        <w:t>
      "6) снятия с регистрационного учета в качестве индивидуального предпринимателя в связи с признанием индивидуального предпринимателя-должника банкротом в соответствии с законодательством Республики Казахстан о банкротстве.";</w:t>
      </w:r>
      <w:r>
        <w:br/>
      </w:r>
      <w:r>
        <w:rPr>
          <w:rFonts w:ascii="Times New Roman"/>
          <w:b w:val="false"/>
          <w:i w:val="false"/>
          <w:color w:val="000000"/>
          <w:sz w:val="28"/>
        </w:rPr>
        <w:t>
      7) дополнить статьей 13-1 следующего содержания:</w:t>
      </w:r>
      <w:r>
        <w:br/>
      </w:r>
      <w:r>
        <w:rPr>
          <w:rFonts w:ascii="Times New Roman"/>
          <w:b w:val="false"/>
          <w:i w:val="false"/>
          <w:color w:val="000000"/>
          <w:sz w:val="28"/>
        </w:rPr>
        <w:t>
      "Статья 13-1. Установить, что активы, указанные в настоящей статье, образуют или увеличивают с 1 января 2009 года стоимостный баланс соответствующих групп (подгрупп) на балансовую стоимость указанных активов в соответствии с бухгалтерским учетом на 1 января 2009 года, без учета обесценения и переоценок, произведенных после указанной даты.</w:t>
      </w:r>
      <w:r>
        <w:br/>
      </w:r>
      <w:r>
        <w:rPr>
          <w:rFonts w:ascii="Times New Roman"/>
          <w:b w:val="false"/>
          <w:i w:val="false"/>
          <w:color w:val="000000"/>
          <w:sz w:val="28"/>
        </w:rPr>
        <w:t>
      Настоящая статья распространяется на активы, которые одновременно отвечают следующим условиям:</w:t>
      </w:r>
      <w:r>
        <w:br/>
      </w:r>
      <w:r>
        <w:rPr>
          <w:rFonts w:ascii="Times New Roman"/>
          <w:b w:val="false"/>
          <w:i w:val="false"/>
          <w:color w:val="000000"/>
          <w:sz w:val="28"/>
        </w:rPr>
        <w:t>
      1) признаны фиксированными активами в соответствии со статьей 116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учтены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3) не были включены до 1 января 2009 года в стоимостный баланс соответствующих групп (подгрупп).";</w:t>
      </w:r>
      <w:r>
        <w:br/>
      </w:r>
      <w:r>
        <w:rPr>
          <w:rFonts w:ascii="Times New Roman"/>
          <w:b w:val="false"/>
          <w:i w:val="false"/>
          <w:color w:val="000000"/>
          <w:sz w:val="28"/>
        </w:rPr>
        <w:t>
      8) статью 15 дополнить абзацем десятым следующего содержания:</w:t>
      </w:r>
      <w:r>
        <w:br/>
      </w:r>
      <w:r>
        <w:rPr>
          <w:rFonts w:ascii="Times New Roman"/>
          <w:b w:val="false"/>
          <w:i w:val="false"/>
          <w:color w:val="000000"/>
          <w:sz w:val="28"/>
        </w:rPr>
        <w:t>
      "5)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w:t>
      </w:r>
      <w:r>
        <w:br/>
      </w:r>
      <w:r>
        <w:rPr>
          <w:rFonts w:ascii="Times New Roman"/>
          <w:b w:val="false"/>
          <w:i w:val="false"/>
          <w:color w:val="000000"/>
          <w:sz w:val="28"/>
        </w:rPr>
        <w:t>
      9) в пункте 6 статьи 23:</w:t>
      </w:r>
      <w:r>
        <w:br/>
      </w:r>
      <w:r>
        <w:rPr>
          <w:rFonts w:ascii="Times New Roman"/>
          <w:b w:val="false"/>
          <w:i w:val="false"/>
          <w:color w:val="000000"/>
          <w:sz w:val="28"/>
        </w:rPr>
        <w:t>
      в подпункте 1) после слова "года" дополнить словами "до 1 января 2013 года";</w:t>
      </w:r>
      <w:r>
        <w:br/>
      </w:r>
      <w:r>
        <w:rPr>
          <w:rFonts w:ascii="Times New Roman"/>
          <w:b w:val="false"/>
          <w:i w:val="false"/>
          <w:color w:val="000000"/>
          <w:sz w:val="28"/>
        </w:rPr>
        <w:t>
      в подпункте 2) цифры "2010" заменить цифрами "2013"; в подпункте 3) цифры "2011" заменить цифрами "2014";</w:t>
      </w:r>
      <w:r>
        <w:br/>
      </w:r>
      <w:r>
        <w:rPr>
          <w:rFonts w:ascii="Times New Roman"/>
          <w:b w:val="false"/>
          <w:i w:val="false"/>
          <w:color w:val="000000"/>
          <w:sz w:val="28"/>
        </w:rPr>
        <w:t>
      10) в части третьей пункта 14 статьи 25 слово "выставленных" заменить словом "выписанных";</w:t>
      </w:r>
      <w:r>
        <w:br/>
      </w:r>
      <w:r>
        <w:rPr>
          <w:rFonts w:ascii="Times New Roman"/>
          <w:b w:val="false"/>
          <w:i w:val="false"/>
          <w:color w:val="000000"/>
          <w:sz w:val="28"/>
        </w:rPr>
        <w:t>
      11) в абзаце шестьдесят седьмом подпункта 1) статьи 49 слова "срока исковой давности" заменить словами "пяти лет".</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с 1 января 2010 года, за исключением пункта 1 статьи 1, который вводится в действие с 1 января 2009 года и действует до 1 июля 2009 года, подпунктов 2), 3), 6), 11), 17), абзаца четвертого подпункта 20), подпунктов 21) и 22), абзацев второго-шестого подпункта 23), абзацев второго-седьмого, одиннадцатого-тринадцатого подпункта 24), подпунктов 25)-30), абзаца второго подпункта 31), подпунктов 32), 34-37), абзацев седьмого-одиннадцатого подпункта 38), подпунктов 39), 41) и 42), абзацев пятого и шестого подпункта 43), 46), 51), 60), 70), абзацев второго-пятого подпункта 72), подпунктов 73)-75), 78)-83), абзацев второго-четвертого подпункта 85), 88), 91), 97)-106), 109), 113)-115), 118), 161), абзацев тринадцатого-восемнадцатого подпункта 162), подпунктов 167), 176) и 177), абзаца пятого подпункта 178), абзаца второго подпункта 180) пункта 3 и пункта 8 статьи 1, которые вводятся в действие с 1 января 2009 года, подпункта 175), абзацев второго-четвертого подпункта 178 пункта 3 статьи 1, которые вводятся в действие с 1 января 2011 года, а также абзацев седьмого и восьмого подпункта 23), подпункта 33) пункта 3 статьи 1, которые вводятся в действие с 1 января 2009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