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4be5b" w14:textId="9d4be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Азербайджанской Республики о сотрудничестве в области ветеринарии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сентября 2009 года № 1479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Соглашения между Правительством Республики Казахстан и Правительством Азербайджанской Республики о сотрудничестве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сельского хозяйства Республики Казахстан Куришбаева Ахылбека Кажигуловича подписать от имени Правительства Республики Казахстан Соглашение между Правительством Республики Казахстан и Правительством Азербайджанской Республики о сотрудничестве в области ветеринарии,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сентября 2009 года № 1479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
Азербайджанской Республики о сотрудничестве</w:t>
      </w:r>
      <w:r>
        <w:br/>
      </w:r>
      <w:r>
        <w:rPr>
          <w:rFonts w:ascii="Times New Roman"/>
          <w:b/>
          <w:i w:val="false"/>
          <w:color w:val="000000"/>
        </w:rPr>
        <w:t>
в области ветеринарии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Азербайджанской Республики, далее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выражая желание расширять и углублять взаимное сотрудничество в области ветеринарии в целях обеспечения соответствующей и эквивалентной защиты животных от инфекционных болезней и контроля за их распространением,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стремлением и далее развивать отношения между государствами Сторон,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улучшения взаимной торговли животными, продуктами и сырьем животного происхождения, генетическими материалами животных, ветеринарными препаратами, кормами и другими товарами, составляющими объект ветеринарного контроля,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3"/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осуществляют сотрудничество в целях защиты территорий своих государств против заноса и распространения инфекционных и паразитарных болезней животных при экспорте, импорте и транзите через территории государств Сторон животных, продуктов и сырья животного происхождения, генетических материалов животных, ветеринарных препаратов, кормов и других товаров, составляющих объект ветеринарного контроля.</w:t>
      </w:r>
    </w:p>
    <w:bookmarkEnd w:id="5"/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Компетентными органами государств Сторон по реализации положений настоящего Соглашения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Казахстанской стороны - Министерство сельского хозяйства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Азербайджанской стороны - Министерство сельского хозяйства Азербайджанской Республики.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изменении официальных наименований или функций компетентных органов государств Сторон, Стороны своевременно уведомляют друг друга по дипломатическим каналам.</w:t>
      </w:r>
    </w:p>
    <w:bookmarkEnd w:id="7"/>
    <w:bookmarkStart w:name="z2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Компетентные органы государств Сторон осуществляют взаимодействие с целью упрощения выполнения ветеринарно-санитарных процедур для импорта, экспорта и транзита животных, продуктов и сырья животного происхождения, генетических материалов животных, ветеринарных препаратов, кормов и других товаров, составляющих объект ветеринарного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Стороны проводят взаимные мероприятия в области ветеринарии на основе национальных законодательств государств Сторон.</w:t>
      </w:r>
    </w:p>
    <w:bookmarkEnd w:id="9"/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Компетентные органы государств Сторон информируют друг друга незамедлительно об обнаружении инфекционных болезней животных, ранее не регистрировавшихся на территориях государств Сторон, или вспышек других эпизоотии, не проявлявшихся в течение последних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Компетентные органы государств Сторон обмениваются по мере необходимости бюллетенями об инфекционных болезнях животных, регистрируемых на территориях своих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Указанные в пункте 2 настоящей статьи бюллетени должны включать наименование болезни, количество больных животных, дату и место обнаружения болезни, метод диагностики и контроля болезни. В случае вспышки ящура указывается тип вируса.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целях защиты здоровья животных компетентные органы государств Сторон обмениваются информацией относительно практического применения современных знаний по предотвращению появления инфекционных, паразитарных и других болезней.</w:t>
      </w:r>
    </w:p>
    <w:bookmarkEnd w:id="11"/>
    <w:bookmarkStart w:name="z2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развития сотрудничества в области ветеринарии, для повышения эффективности научных исследований компетентные органы государств Сторон: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проводят обмен опытом и информацией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содействуют сотрудничеству научно-исследовательских ветеринарных институтов;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содействуют обмену техническими журналами и другими изданиями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информируют друг друга о технических встречах и образовательных программах;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обмениваются информацией относительно ветеринарно-санитарных норм и стандартов.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Компетентные органы государств Сторон обмениваются информацией о предприятиях государств Сторон, занимающихся экспортом животных, продуктов и сырья животного происхождения, генетических материалов животных, кормов, ветеринарных препаратов и других товаров, составляющих объект ветеринарного контроля.</w:t>
      </w:r>
    </w:p>
    <w:bookmarkEnd w:id="13"/>
    <w:bookmarkStart w:name="z3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4"/>
    <w:bookmarkStart w:name="z3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берут на себя расходы, связанные с реализацией положений настоящего Соглашения, в соответствии с национальными законодательствами своих государств.</w:t>
      </w:r>
    </w:p>
    <w:bookmarkEnd w:id="15"/>
    <w:bookmarkStart w:name="z3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6"/>
    <w:bookmarkStart w:name="z4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взаимной договоренности Сторон в настоящее Соглашение могут быть внесены изменения и дополнения, которые оформляются отдельными протоколами и являются неотъемлемой частью настоящего Соглашения.</w:t>
      </w:r>
    </w:p>
    <w:bookmarkEnd w:id="17"/>
    <w:bookmarkStart w:name="z4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8"/>
    <w:bookmarkStart w:name="z4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не затрагивает прав и обязательств Сторон, вытекающих из других международных соглашений, участниками которых являются государства Сторон.</w:t>
      </w:r>
    </w:p>
    <w:bookmarkEnd w:id="19"/>
    <w:bookmarkStart w:name="z4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20"/>
    <w:bookmarkStart w:name="z4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Представители компетентных органов государств Сторон встречаются по мере необходимости по взаимной договоренности.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споров и разногласий при толковании или применении положений настоящего Соглашения, Стороны разрешают их путем консультаций и переговоров.</w:t>
      </w:r>
    </w:p>
    <w:bookmarkEnd w:id="21"/>
    <w:bookmarkStart w:name="z4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22"/>
    <w:bookmarkStart w:name="z4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со дня получения последнего письменного уведомления о выполнении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остается в силе до истечения шести месяцев со дня получения одной из Сторон по дипломатическим каналам письменного уведомления другой Стороны об ее намерении прекратить его действие.</w:t>
      </w:r>
    </w:p>
    <w:bookmarkEnd w:id="23"/>
    <w:bookmarkStart w:name="z4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___________ "___"_________ 200__ года, в двух подлинных экземплярах, каждый на казахском, азербайджанском и русском языках, причем все тексты имеют одинаковую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в толковании положений настоящего Соглашения, Стороны обращаются к тексту на русском языке.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     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 Республики Казахстан                   Азербайджанской Республики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