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a9758" w14:textId="05a97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развития "электронного правительства"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сентября 2009 года № 1485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изменений и дополнений в некоторые законодательные акты Республики Казахстан по вопросам развития "электронного правительства"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Закон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"О внесении изменений и дополнений в некоторые законодательные акты Республики Казахстан по вопросам развития "электронного Правительства"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Статья 1.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изменения и дополнения в следующие законодательные акты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Гражданский процессуальный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июля 1999 года (Ведомости Парламента Республики Казахстан, 1999 г., № 18, ст. 644; 2000 г., № 3-4, ст. 66; № 10, ст. 244; 2001 г., № 8, ст. 52; № 15-16, ст. 239; № 21-22, ст. 281; № 24, ст. 338; 2002 г., № 17, ст. 155; 2003 г., № 10, ст. 49; № 14, ст. 109; № 15, ст. 138; 2004 г., № 5, ст. 25; № 17, ст. 97; № 23, ст. 140; № 24, ст. 153; 2005 г., № 5, ст. 5; № 13, ст. 53; № 24, ст. 123; 2006 г., № 2, ст. 19; № 10, ст. 52; № 11, ст. 55; № 12, ст. 72; № 13, ст. 86; 2007 г., № 3, ст. 20; № 4, ст. 28; № 9, ст. 67; № 10, ст. 69; № 13, ст. 99; 2008 г., № 13-14, ст. 56; № 15-16, ст. 62; 2009 г., № 14-16, ст. 74;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июля 2009 года "О внесении изменений и дополнений в некоторые законодательные акты Республики Казахстан по вопросам совершенствования законодательства Республики Казахстан о платежах и переводах денег, бухгалтерском учете и финансовой отчетности финансовых организаций, банковской деятельности и деятельности Национального Банка Республики Казахстан", опубликованный в газетах "Егемен Қазақстан" 31 июля 2009 года и "Казахстанская правда" 30 июля 2009 года):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часть третью статьи 83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"Электронные документы, удостоверенные электронными цифровыми подписями, приравниваются к подлинным письменным документам, за исключением случаев, когда законодательством не допускается использование только электронного документа.";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статью 84 после слов "исследование письменных доказательств" дополнить словами "(в том числе электронных документов)";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статье 141: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"в письменной форме" дополнить словами ", либо в форме электронного документа";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дополнить предложением вторым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подаче заявления в электронной форме вместе с заявлением направляются копии документов, которые должны прилагаться.";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четвертую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подаче заявления в форме электронного документа оно удостоверяется электронной цифровой подписью взыскателя либо его представителя. К заявлению, подаваемому представителем в электронной форме, должна быть приложена доверенность в форме электронного документа, либо копия письменной доверенности.";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статье 150: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дополнить словами: ", либо в форме электронного документа.";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8) части второй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подаче искового заявления в форме электронного документа вместе с исковым заявлением направляются копии документов, которые должны прилагаться.";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пятую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подаче заявления в форме электронного документа оно удостоверяется электронной цифровой подписью истца. При наличии полномочия исковое заявление может удостоверяться электронной цифровой подписью представителя.";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статье 258: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"Лица" заменить словом "1. Лица";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По ходатайству лица, участвующего в деле, или его представителя суд обязан предоставить протокол в форме электронного документа, удостоверенного электронной цифровой подписью судьи.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Лицо, участвующее в деле, или его представитель вправе внести замечания на протокол в форме электронного документа, удостоверенного электронной цифровой подписью.".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14 июля 1997 года "О нотариате" (Ведомости Парламента Республики Казахстан, 1997 г., № 13-14, ст. 206; 1998 г., № 22, ст. 307; 2000 г., № 3-4, ст. 66; 2001 г., № 15-16, ст. 236; № 24, ст. 338; 2003 г., № 10, ст. 48; № 12, ст. 86; 2004 г., № 23, ст. 142; 2006 г, № 11, ст. 55; 2007 г., № 2, ст. 18; 2009 г., № 8, ст. 44;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июля 2009 года "О внесении изменений и дополнений в некоторые законодательные акты Республики Казахстан по вопросам совершенствования законодательства Республики Казахстан о платежах и переводах денег, бухгалтерском учете и финансовой отчетности финансовых организаций, банковской деятельности и деятельности Национального Банка Республики Казахстан", опубликованный в газетах "Егемен Қазақстан" 31 июля 2009 года и "Казахстанская правда" 30 июля 2009 года;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августа 2009 года "О внесении изменений и дополнений в некоторые законодательные акты Республики Казахстан по вопросам противодействия легализации (отмыванию) доходов, полученных незаконным путем, и финансированию терроризма", опубликованный в газетах "Егемен Қазақстан" 8 сентября 2009 года и "Казахстанская правда" 18 сентября 2009 года):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дополнить статьей 4-1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4-1. Единая нотариальная информационная система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Единая нотариальная информационная система - это аппаратно-программный комплекс, предназначенный для автоматизации нотариальной деятельности и взаимодействия органов юстиции и нотариальных палат.";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статью 22 после слов "(печать частного нотариуса)," дополнить словами "электронную цифровую подпись,";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пункт 3 статьи 27 дополнить словами "на бумажном и (или) электронном носителях";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пункт 3 статьи 29 дополнить словами "на бумажном и (или) электронном носителе";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статье 49 слово "реестрах" заменить "Электронном реестре Единой нотариальной информационной системы.".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декабря 1998 года "О Национальном архивном фонде и архивах" (Ведомости Парламента Республики Казахстан, 1998 г., № 24, ст. 435; 2001 г., № 21-22, ст. 286; 2003 г., № 10, ст. 53; 2004 г., № 23, ст. 142; 2006 г., № 3, ст. 22, № 13, ст. 86; 2007 г., № 8, ст. 55; 2009 г., № 11-12, ст. 53;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2009 года "О внесении изменений и дополнений в некоторые законодательные акты Республики Казахстан по вопросам частного предпринимательства", опубликованный в газетах "Егемен Қазақстан" 24 июля 2009 года и "Казахстанская правда" 23 июля 2009 года):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пункт 4 статьи 15 после слов "бесплатно пользоваться документами" дополнить словами "и электронными информационными ресурсами";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статье 16-1: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 дополнить словами ", а также электронных информационных ресурсов";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после слов "при опубликовании документов" дополнить словами "а также электронных информационных ресурсов".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ноября 2000 года "Об административных процедурах" (Ведомости Парламента Республики Казахстан, 2000 г., № 20, ст. 379; 2004 г., № 5, ст. 29; 2007 г., № 12, ст. 86; № 19, ст. 147; 2008 г., № 21, ст. 97; 2009 г., № 15-16, ст. 74;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2009 года "О внесении изменений и дополнений в некоторые законодательные акты Республики Казахстан по вопросам частного предпринимательства", опубликованный в газетах "Егемен Қазақстан" 24 июля 2009 года и "Казахстанская правда" 23 июля 2009 года):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подпункт 1) пункта 1 статьи 1 дополнить словами ", в том числе в электронной форме;";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5 статьи 15-2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Предоставление государственных услуг в электронной форме с применением информационных технологий осуществляется в соответствии с законодательством Республики Казахстан об информатизации.".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марта 2002 года "Об органах юстиции" (Ведомости Парламента Республики Казахстан, 2002 г., № 6, ст. 67; 2004 г., № 23, ст. 142; № 24, ст. 154; 2005 г., № 7-8, ст. 23; 2006 г., № 3, ст. 22; № 10, ст. 52; № 13, ст. 86; 2007 г., № 2, ст. 14, 18; № 5-6, ст. 40; № 9, ст. 67; № 10, ст. 69; № 18, ст. 143; 2008 г., № 10-11, ст. 39; 2009 г., № 8, ст. 44; № 15-16, ст. 75;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2009 года "О внесении изменений и дополнений в некоторые законодательные акты Республики Казахстан по вопросам частного предпринимательства", опубликованный в газетах "Егемен Қазақстан" 24 июля 2009 года и "Казахстанская правда" 23 июля 2009 года;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августа 2009 года "О внесении изменений и дополнений в некоторые законодательные акты Республики Казахстан по вопросам противодействия легализации (отмыванию) доходов, полученных незаконным путем, и финансированию терроризма", опубликованный в газетах "Егемен Қазақстан" 8 сентября 2009 года и "Казахстанская правда" 18 сентября 2009 года):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статьи 24 после слова "информацию" дополнить словами "на бумажном и (или) электронном носителях".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января 2003 года "Об электронном документе и электронной цифровой подписи" (Ведомости Парламента Республики Казахстан, 2003 г., № 1-2, ст. 1; 2004 г., № 23, ст. 142; 2009 г., № 15-16, ст. 75;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2009 года "О внесении изменений и дополнений в некоторые законодательные акты Республики Казахстан по вопросам частного предпринимательства", опубликованный в газетах "Егемен Қазақстан" 24 июля 2009 года и "Казахстанская правда" 23 июля 2009 года):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статье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13)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14), 15)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"14) аккредитация удостоверяющего центра - официальное признание уполномоченным органом в сфере информатизации компетентности удостоверяющего центра в оказании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электронное сообщение - информация в электронной форме.";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дополнить статьей 10-1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10-1. Аккредитация Удостоверяющего центра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Процедура аккредитации удостоверяющих центров является добровольной.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Удостоверяющие центры и их пользователи могут взаимодействовать между собой без прохождения процедуры аккредитации.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Порядок аккредитации определяется уполномоченным органом в сфере информатизации.";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пункте 1 статьи 17 слова "уполномоченного органа" заменить словами "удостоверяющего центра".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2004 года "О связи" (Ведомости Парламента Республики Казахстан, 2004 г., № 14, ст. 81; 2006 г., № 3, ст. 22; № 15, ст. 95; № 24, ст. 148; 2007 г., № 2, ст. 18; № 3, ст. 20; № 19, ст. 148; 2008 г., № 20, ст. 89; № 24, ст. 129; 2009 г., № 15-16, ст. 74;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2009 года "О внесении изменений и дополнений в некоторые законодательные акты Республики Казахстан по вопросам частного предпринимательства", опубликованный в газетах "Егемен Қазақстан" 24 июля 2009 года и "Казахстанская правда" 23 июля 2009 года):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пункт 1 статьи 8 дополнить подпунктом 3-1)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"3-1) осуществление координации работ по эффективному функционированию, рациональному использованию сетей и ресурсов операторов связи, обеспечению в случае необходимости их централизованного управления и использования в интересах национальной безопасности страны;";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часть первую пункта 2 статьи 20 дополнить подпунктом 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на услуги телекоммуникаций, необходимых для организации единой транспортной среды государственных органов.".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января 2007 года "О лицензировании" (Ведомости Парламента Республики Казахстан, 2007 г., № 2, ст. 10; № 20, ст. 152; 2008 г., № 20, ст. 89; № 23, ст. 114; № 24, ст. 128, 129; 2009 г., № 2-3, ст. 16, 18; № 9-10, ст. 47; № 13-14, ст. 62, 63;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июля 2009 года "О внесении изменений и дополнений в некоторые законодательные акты Республики Казахстан по вопросам долевого участия в жилищном строительстве", опубликованный в газетах "Егемен Қазақстан" 18 июля 2009 года и "Казахстанская правда" 22 июля 2009 года;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июля 2009 года "О внесении изменений и дополнений в некоторые законодательные акты Республики Казахстан по вопросам совершенствования законодательства Республики Казахстан о платежах и переводах денег, бухгалтерском учете и финансовой отчетности финансовых организаций, банковской деятельности и деятельности Национального Банка Республики Казахстан", опубликованный в газетах "Егемен Қазақстан" 31 июля 2009 года и "Казахстанская правда" 30 июля 2009 года;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2009 года "О внесении изменений и дополнений в некоторые законодательные акты Республики Казахстан по вопросам частного предпринимательства", опубликованный в газетах "Егемен Казахстан" 24 июля 2009 года и "Казахстанская правда" 23 июля 2009 года;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2009 года "О внесении изменений и дополнений в некоторые законодательные акты Республики Казахстан по вопросам фитосанитарной безопасности", опубликованный в газетах "Егемен Қазақстан" 22 июля 2009 года и "Казахстанская правда" 23 июля 2009 года):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статье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9)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9-1), 14) и 15)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"9-1) государственный электронный реестр лицензий - информационная система, содержащая сведения о выданных, переоформленных, приостановленных, возобновленных и прекративших действие уполномоченными государственными органами лицензиях;";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"14) электронная лицензия - лицензия в форме электронного документа, оформляемая и выдаваемая с использованием информационных технологий, равнозначная лицензии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идентификационный номер лицензий - уникальный код, генерируемый в государственном электронном реестре лицензий в порядке, установленным Правительством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статью 7 дополнить подпунктом 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учет и ведение государственного электронного реестра лицензий, в котором централизованно формируется идентификационный номер лицензий, выдаваемых лицензиарами.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государственном электронном реестре лицензий должны быть указаны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лицензиара;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выдачи и номер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отчество, место жительства, данные документа, удостоверяющего личность физического лица, а также номер и дата выдачи свидетельства в случае государственной регистрации физического лица в качестве индивидуального предпринимателя - для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и организационно-правовая форма, местонахождение - для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 деятельности и (или) подвиды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действия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платежного поручения и дата уплаты лицензионного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основания и дата переоформления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основания и даты приостановления, возобновления действия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основание и дата прекращения действия лицензии.";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статье 8 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предоставление информации, необходимой для учета и ведения государственного электронного реестра лицензий;";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статью 42 дополнить пунктом 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Заявитель может обратиться в соответствующий орган непосредственно либо направить заявление о выдаче лицензии в форме электронного документа, заверенного электронной цифровой подписью, с копиями прилагаемых к заявлению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обеспечивают получение необходимых для осуществления лицензирования сведений из государственных электронных информационных ресурсов. При этом требование от заявителей предоставления документов, указанных в подпунктах 2)-6) пункта 2 и подпункте 2) пункта 3 статьи 42 настоящего Закона, не допускается.".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января 2007 года "Об информатизации" (Ведомости Парламента Республики Казахстан, 2007 г., № 2, ст. 13; 2009 г., № 15-16, ст. 74;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2009 года "О внесении изменений и дополнений в некоторые законодательные акты Республики Казахстан по вопросам частного предпринимательства", опубликованный в газетах "Егемен Қазақстан" 24 июля 2009 года и "Казахстанская правда" 23 июля 2009 года):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статье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3), 7), 8), 9), 18), 23), 25), 26), 32), 34), 35)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информационная система -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информационно-коммуникационная сеть - совокупность технических и аппаратно-программных средств обеспечения взаимодействия между информационными системами или между их составляющими, а также передачи информационных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информационная услуга - услуга по предоставлению пользователям информационных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информационные процессы - процессы создания, сбора, обработки, накопления, хранения, поиска, распространения и потребления информации;";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"18) интерактивная услуга - услуга по предоставлению электронных информационных ресурсов пользователям по их запросам или по соглашению сторон, требующая взаимный обмен информацией;";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"23) единая транспортная среда государственных органов - сеть телекоммуникаций, расположенная на территории Республики Казахстан, состоящая из межведомственной информационно-коммуникационной сети, предназначенная для реализации управленческих и организационных целей государственных органов и органов местного самоуправления в соответствии с их полномочиями, включая обеспечение взаимодействия электронных информационных ресурсов и информационных систем "электронного правительства;";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"25) платежный шлюз "электронного правительства" - автоматизированная информационная система, предназначенная для обеспечения взаимодействия между информационными системами банков второго уровня, организаций, осуществляющих отдельные виды банковских операций, и "электронного правительства" при осуществлении платежей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транзакционная услуга -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"32) "электронный акимат" - региональная государственная система управления на основе сетевой информационно-коммуникационной инфраструктуры и электронных средств обработки, передачи и распространения информации, направленная на оперативное и качественное исполнение функций местных исполнительных органов;";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"34) "электронное правительство" - государственная система управления на основе сетевой информационно-коммуникационной инфраструктуры и электронных средств обработки, передачи и распространения информации, направленная на своевременное и качественное исполнение государственных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35) веб-портал "электронного правительства" - информационная система, предоставляющая единую точку доступа ко всей консолидированной правительственной информации, включая нормативную правовую базу, и электронным государственным услугам. Веб-портал "электронного правительства" является организационно-технологической платформой, определяющей и регулирующей развитие государственных интернет-ресурсов;";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статью 1 дополнить подпунктами 18-3), 18-4), 29-1), 38), 39), 40), 41), 42)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"18-3) провайдер электронных услуг - физическое или юридическое лицо, оказывающее на коммерческой основе электронные услуги пользователям через сети операторов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18-4) системный интегратор - юридическое лицо, обеспечивающее разработку и реализацию комплексных решений в области информационно-коммуникационных технологий;";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"29-1) компьютерный инцидент - отдельно или серийно возникающие сбои в работе информационных систем, информационных ресурсов, информационно-коммуникационных сетей, создающие угрозу их надлежащему функционированию и (или) условия для незаконного получения, копирования, распространения, искажения, модификации, уничтожения или блокирования обращающейся в них информации;";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"38) электронные государственные услуги - государственные услуги, оказываемые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39) оператор единой транспортной среды государственных органов - юридическое лицо, имеющее в собственности аппаратно-программный комплекс единой транспортной среды государственных органов и предоставляющее услуги связи исключительно государственным учреждениям и иным государственным организациям, определяемое уполномоченным органом в порядке, установленном настоящим Законом, сроком на 5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40) регламент предоставления электронной государственной услуги -нормативный правовой акт, определяющий порядок деятельности субъектов предоставления электронной государственной услуги по предоставлению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41) субъекты предоставления электронных государственных услуг - государственные органы, их подведомственные организации и иные лица, привлекаемые на основе государственного заказа;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42) аппаратно-программный комплекс - совокупность общесистемных программных и технических средств, обеспечивающих информационные процессы.";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статье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9) дополнить словами ", оператора единой транспортной среды государственных органов";";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9-1)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"9-1) утверждение правил проведения конкурса по определению оператора единой транспортной среды государственных органов.";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статью 6 дополнить подпунктами 18), 19), 20), 21), 22), 23), 24), 25), 26), 27)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"18) осуществление мониторинга на соответствие государственных информационных систем, аппаратно-программного комплекса, создаваемого и (или) приобретаемого за счет бюджетных средств, требованиям технической документации (техническое задание, технико-экономическое обоснование, техническая спецификация);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контроля за функционированием интернет-ресурсов центральных государственных органов и акиматов областей, городов Астаны и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аттестация государственных информационных систем и негосударственных, интегрируемых с государственными информационными системами, на соответствие их требованиям информационной безопасности и принятым на территории Республики Казахстан стандартам;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участие в мероприятиях по приемке в эксплуатацию (промышленную эксплуатацию) государственных информационных систем;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разработка и утверждение нормативов затрат на создание информационных ресурсов и информационных систем;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разработка и утверждение методических рекомендаций по разработке регламентов предоставления электронных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проведение экспертизы технико-экономического обоснования, технической спецификации и технического задания на создание информационных ресурсов и информационных систем, в том числе вносимых в них изменений;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разработка и утверждение порядка регистрации, пользования и распределения доменного пространства казахстанского сегмента сети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координация деятельности по выполнению требований единых технологических стандартов в использовании информационных систем, информационно-коммуникационных сетей для интеграции их в инфраструктуру "электронного правительства" и реагированию на компьютерные инциденты;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определение оператора единой транспортной среды государственных органов в соответствии с Правилами проведения конкурса по определению оператора единой транспортной среды государственных органов, утверждаемыми Правительством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статье 9 подпункт 8)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подпункт 7 статьи 9-1 после слов "государственных информационных систем" дополнить словами "и Единой транспортной среды государственных органов";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дополнить статьей 9-2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9-2. Полномочия оператора единой транспортной среды   государственных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Оператор единой транспортной среды государственных органов: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участвует в планировании, формировании и анализе инвестиционных проектов и программ государственных органов в целях реализации единой технической политики в сфере информатизации и связи, а также вправе участвовать в их развитии;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осуществляет функции системного интегратора Единой транспортной среды государственных органов Республики Казахстан, в том числе формирует единую техническую политику, а также управляет проектированием, построением и развитием Единой транспортной среды государственных органов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осуществляет функции управления (администрирования) коммуникационными ресурсами Единой транспортной среды государственных органов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осуществляет системно-техническое обслуживание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программно-аппаратных средств Единой транспортной среды государственных органов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обеспечивает подключение пользователей государственных учреждений и иных государственных организаций к Единой транспортной среде государственных органов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Обеспечивает создание условий для безопасного подключения государственных учреждений и иных государственных организаций к мировым информационным ресурсам.";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статье 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пункта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"Государственные электронные информационные ресурсы, имеющие важное стратегическое значение для экономики и безопасности государства, являются национальными.";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Электронные информационные ресурсы, которые предоставляются или распространяются их собственником или владельцем без указания условий их использования, а также сведения, доступ к которым является свободным и не зависит от формы их представления и способа распространения, являются общедоступными.";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пункт 3 статьи 12 дополнить словами ", а также для предоставления электронных государственных услуг.";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подпункты 1), 2) пункта 9 статьи 25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исходные программные коды информационной системы, кроме защищенных авторскими правами;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инсталляционный пакет информационных систем;";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пункт 3 статьи 27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Расходы по проведению аудита информационных систем несет сторона, определенная по согласованному решению между собственником и/или владельцем и разработчиком информационной системы.";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подпункт 2) статьи 28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создание в государственных органах подразделений по информатизации. При отсутствии таких подразделений государственные органы вправе обращаться к национальному оператору с предложениями об оказании национальным оператором услуг в сфере информатизации при создании и развитии соответствующей инфраструктуры, на договорной основе;";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статью 29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29. Оказание электронных государственных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Субъекты предоставления электронных государственных услуг оказывают электронные государственные услуги через веб-портал "электронного правительства".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Электронные государственные услуги по видам оказания подразделяются на информационные, интерактивные и транзакционные, по степени автоматизации подразделяются на полностью автоматизированные и частично автоматизированные.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Оказание электронных государственных услуг осуществляется в соответствии с настоящим Законом, стандартами оказания государственных услуг и регламентами предоставления электронных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Регламент предоставления электронной государственной услуги должен определять порядок деятельности по предоставлению электронной государственной услуги. Регламенты предоставления электронных государственных услуг утверждаются государственными органами, в компетенцию которых входит предоставление электронных государственных услуг, с согласованием уполномоченным органом по информатизации.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Обращение физических и юридических лиц для получения электронной государственной услуги, осуществляется на основании запроса пользователей в форме электронного документа, удостоверенного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Требование от получателей электронных государственных услуг справок и иной информации, которые могут быть получены из государственных электронных информационных ресурсов, не допускается.";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 статье 31: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 "2) платежный шлюз "электронного правительства";";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дополнить подпунктом 7)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единая система электронного документооборота государственных органов Республики Казахстан.".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80"/>
          <w:sz w:val="28"/>
        </w:rPr>
        <w:t>Статья 2.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Настоящий закон вводится в действие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