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d36b" w14:textId="042d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 переименовании государственного учреждения "Республиканский научно-методический центр агрохимической службы" Министерства сельского хозяйства Республики Казахстан из ведения Министерства сельского хозяйства Республики Казахстан в ведение Агентства Республики Казахстан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2009 года № 1487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государственное учреждение "Республиканский научно-методический центр агрохимической службы", находящееся в ведении Министерства сельского хозяйства Республики Казахстан, в ведение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учреждение "Республиканский научно-методический центр агрохимической службы" Министерства сельского хозяйства Республики Казахстан в государственное учреждение "Республиканский научно-методический центр агрохимической службы" Агентства Республики Казахстан по управлению земельными ресурсами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учреждения осуществление централизованного научно-методического руководства деятельности почвенно-агрохимических лабораторий по проведению агрохимического обследования почв, мониторинг плодородия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"Государственные учреждения":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3, строки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"13135" заменить цифрами "12985";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сельского хозяйства Республики Казахстан, в том числе":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"5119" заменить цифрами "4969";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"Республиканский научно-методический центр агрохимической службы" 150"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дополнить словами "и подведомственных ему государственных учреждений,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"247" заменить цифрами "397";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"Республиканский научно-методический центр агрохимической службы" 150".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Агентству Республики Казахстан по управлению земельными ресурсами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соответствующие изменения в устав учреждения и обеспечить его государственную перерегистрацию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сельского хозяйства Республики Казахстан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2009 года № 1487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2005 года № 14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межрегиональных земельных инспекций Агентства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управлению земельными ресурсами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Межрегиональная земельная инспекция Агентства Республики Казахстан по управлению земельными ресурсами по Акмолинской, Карагандинской областям и городу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Межрегиональная земельная инспекция Агентства Республики Казахстан по управлению земельными ресурсами по Актюбинской 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Межрегиональная земельная инспекция Агентства Республики Казахстан по управлению земельными ресурсами по Алматинской области и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Межрегиональная земельная инспекция Агентства Республики Казахстан по управлению земельными ресурсами по Атырауской и Мангистауской областям.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Межрегиональная земельная инспекция Агентства Республики Казахстан по управлению земельными ресурсами по Жамбылской, Кызылординской и Южно-Казахстанской областям.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Межрегиональная земельная инспекция Агентства Республики Казахстан по управлению земельными ресурсами по Костанайской и Северо-Казахстанской областям.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Межрегиональная земельная инспекция Агентства Республики Казахстан по управлению земельными ресурсами по Восточно-Казахстанской и Павлодарской области.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2009 года № 1487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2005 года № 14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 Агентства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управлению земельными ресурсами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"Республиканский научно-методический центр агрохимической службы".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"Государственный научно-производственный центр земельных ресурсов и землеустройства (ГосНПЦзем)".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"Государственный институт сельскохозяйственных аэрофотогеодезических изысканий (ГИСХАГИ)".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"Запгеодезия".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"Казгеокарт".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"Астанатопография".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"Центрмаркшейдерия".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"Севгеодезия".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"Востокгеодезия".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"Южгеодезия".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"Национальный картографо-геодезический фонд".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