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9452f" w14:textId="d694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2009 года № 1541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упорядочения и повышения эффективности деятельности государственных органов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"Комитет по контролю в сфере оказания медицинских услуг Министерства здравоохранения Республики Казахстан" путем разделения на государственные учреждения "Комитет оплаты медицинских услуг Министерства здравоохранения Республики Казахстан" и "Комитет контроля медицинской и фармацевтической деятельности Министерства здравоохранения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"Комитет фармацевтического контроля Министерства здравоохранения Республики Казахстан" путем присоединения его к государственному учреждению "Комитет контроля медицинской и фармацевтической деятельности Министерства здравоохранения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территориальные подразделения Комитета по контролю в сфере оказания медицинских услуг Министерства здравоохранения Республики Казахстан согласно приложению 1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территориальные подразделения Комитета фармацевтического контроля Министерства здравоохранения Республики Казахстан согласно приложению 2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Комитета оплаты медицинских услуг Министерства здравоохранения Республики Казахстан осуществление закупа медицинских услуг и их оплаты при оказании гарантированного объема бесплатной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основным предметом деятельности Комитета контроля медицинской и фармацевтической деятельности Министерства здравоохранения Республики Казахстан проведение контроля в сферах оказания медицинских услуг и обращения лекарственных средств, изделий медицинского назначения и медицинской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прилагаемые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сентября 2006 года № 899 "Об отдельных вопросах Министерства здравоохранения Республики Казахстан" (САПП Республики Казахстан, 2006 г., № 35, ст. 384);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октября 2007 года № 944 "О некоторых вопросах Министерства здравоохранения Республики Казахстан" (САПП Республики Казахстан, 2007 г., № 38, ст. 440).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Министерству здравоохранения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перерегистрацию государственных учреждений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2009 года № 1541</w:t>
      </w:r>
    </w:p>
    <w:bookmarkEnd w:id="1"/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Комитета по контролю в сфере оказания медицинских</w:t>
      </w:r>
      <w:r>
        <w:br/>
      </w:r>
      <w:r>
        <w:rPr>
          <w:rFonts w:ascii="Times New Roman"/>
          <w:b/>
          <w:i w:val="false"/>
          <w:color w:val="000000"/>
        </w:rPr>
        <w:t>
услуг Министерства здравоохранения Республики Казахстан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"Департамент Комитета по контролю в сфере оказания медицинских услуг Министерства здравоохранения Республики Казахстан по Акмолинской области" путем разделения на "Департамент Комитета оплаты медицинских услуг Министерства здравоохранения Республики Казахстан по Акмолинской области" и "Департамент Комитета контроля медицинской и фармацевтической деятельности Министерства здравоохранения Республики Казахстан по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"Департамент Комитета по контролю в сфере оказания медицинских услуг Министерства здравоохранения Республики Казахстан по Актюбинской области" путем разделения на "Департамент Комитета оплаты медицинских услуг Министерства здравоохранения Республики Казахстан по Актюбинской области" и "Департамент Комитета контроля медицинской и фармацевтической деятельности Министерства здравоохранения Республики Казахстан по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"Департамент Комитета по контролю в сфере оказания медицинских услуг Министерства здравоохранения Республики Казахстан по Алматинской области" путем разделения на "Департамент Комитета оплаты медицинских услуг Министерства здравоохранения Республики Казахстан по Алматинской области" и "Департамент Комитета контроля медицинской и фармацевтической деятельности Министерства здравоохранения Республики Казахстан по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"Департамент Комитета по контролю в сфере оказания медицинских услуг Министерства здравоохранения Республики Казахстан по Восточно-Казахстанской области" путем разделения на "Департамент Комитета оплаты медицинских услуг Министерства здравоохранения Республики Казахстан по Восточно-Казахстанской области" и "Департамент Комитета контроля медицинской и фармацевтической деятельности Министерства здравоохранения Республики Казахстан по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"Департамент Комитета по контролю в сфере оказания медицинских услуг Министерства здравоохранения Республики Казахстан по Атырауской области" путем разделения на "Департамент Комитета оплаты медицинских услуг Министерства здравоохранения Республики Казахстан по Атырауской области" и "Департамент Комитета контроля медицинской и фармацевтической деятельности Министерства здравоохранения Республики Казахстан по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"Департамент Комитета по контролю в сфере оказания медицинских услуг Министерства здравоохранения Республики Казахстан по Жамбылской области" путем разделения на "Департамент Комитета оплаты медицинских услуг Министерства здравоохранения Республики Казахстан по Жамбылской области" и "Департамент Комитета контроля медицинской и фармацевтической деятельности Министерства здравоохранения Республики Казахстан по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"Департамент Комитета по контролю в сфере оказания медицинских услуг Министерства здравоохранения Республики Казахстан по Западно-Казахстанской области" путем разделения на "Департамент Комитета оплаты медицинских услуг Министерства здравоохранения Республики Казахстан по Западно-Казахстанской области" и "Департамент Комитета контроля медицинской и фармацевтической деятельности Министерства здравоохранения Республики Казахстан по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"Департамент Комитета по контролю в сфере оказания медицинских услуг Министерства здравоохранения Республики Казахстан по Карагандинской области" путем разделения на "Департамент Комитета оплаты медицинских услуг Министерства здравоохранения Республики Казахстан по Карагандинской области" и "Департамент Комитета контроля медицинской и фармацевтической деятельности Министерства здравоохранения Республики Казахстан по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"Департамент Комитета по контролю в сфере оказания медицинских услуг Министерства здравоохранения Республики Казахстан по Костанайской области" путем разделения на "Департамент Комитета оплаты медицинских услуг Министерства здравоохранения Республики Казахстан по Костанайской области" и "Департамент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"Департамент Комитета по контролю в сфере оказания медицинских услуг Министерства здравоохранения Республики Казахстан по Кызылординской области" путем разделения на "Департамент Комитета оплаты медицинских услуг Министерства здравоохранения Республики Казахстан по Кызылординской области" и "Департамент Комитета контроля медицинской и фармацевтической деятельности Министерства здравоохранения Республики Казахстан по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"Департамент Комитета по контролю в сфере оказания медицинских услуг Министерства здравоохранения Республики Казахстан по Мангистауской области" путем разделения на "Департамент Комитета оплаты медицинских услуг Министерства здравоохранения Республики Казахстан по Мангистауской области" и "Департамент Комитета контроля медицинской и фармацевтической деятельности Министерства здравоохранения Республики Казахстан по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"Департамент Комитета по контролю в сфере оказания медицинских услуг Министерства здравоохранения Республики Казахстан по городу Астане" путем разделения на "Департамент Комитета оплаты медицинских услуг Министерства здравоохранения Республики Казахстан по городу Астане" и "Департамент Комитета контроля медицинской и фармацевтической деятельности Министерства здравоохранения Республики Казахстан по городу Астане";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"Департамент Комитета по контролю в сфере оказания медицинских услуг Министерства здравоохранения Республики Казахстан по городу Алматы" путем разделения на "Департамент Комитета оплаты медицинских услуг Министерства здравоохранения Республики Казахстан по городу Алматы" и "Департамент Комитета контроля медицинской и фармацевтической деятельности Министерства здравоохранения Республики Казахстан по городу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"Департамент Комитета по контролю в сфере оказания медицинских услуг Министерства здравоохранения Республики Казахстан по Павлодарской области" путем разделения на "Департамент Комитета оплаты медицинских услуг Министерства здравоохранения Республики Казахстан по Павлодарской области" и "Департамент Комитета контроля медицинской и фармацевтической деятельности Министерства здравоохранения Республики Казахстан по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"Департамент Комитета по контролю в сфере оказания медицинских услуг Министерства здравоохранения Республики Казахстан по Северо-Казахстанской области" путем разделения на "Департамент Комитета оплаты медицинских услуг Министерства здравоохранения Республики Казахстан по Северо-Казахстанской области" и "Департамент Комитета контроля медицинской и фармацевтической деятельности Министерства здравоохранения Республики Казахстан по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"Департамент Комитета по контролю в сфере оказания медицинских услуг Министерства здравоохранения Республики Казахстан по Южно-Казахстанской области" путем разделения на "Департамент Комитета оплаты медицинских услуг Министерства здравоохранения Республики Казахстан по Южно-Казахстанской области" и "Департамент Комитета контроля медицинской и фармацевтической деятельности Министерства здравоохранения Республики Казахстан по Южно-Казахстанской области".</w:t>
      </w:r>
    </w:p>
    <w:bookmarkEnd w:id="3"/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2009 года № 1541</w:t>
      </w:r>
    </w:p>
    <w:bookmarkEnd w:id="4"/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реорганизуемых государственных учреждений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Комитета фармацевтического контроля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"Департамент Комитета фармацевтического контроля Министерства здравоохранения Республики Казахстан по Акмолинской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Акмолинской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"Департамент Комитета фармацевтического контроля Министерства здравоохранения Республики Казахстан по Актюбинской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"Департамент Комитета фармацевтического контроля Министерства здравоохранения Республики Казахстан по Алматинской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"Департамент Комитета фармацевтического контроля Министерства здравоохранения Республики Казахстан по Восточно-Казахстанской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"Департамент Комитета фармацевтического контроля Министерства здравоохранения Республики Казахстан по Атырауской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Атырауской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"Департамент Комитета фармацевтического контроля Министерства здравоохранения Республики Казахстан по Жамбылской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"Департамент Комитета фармацевтического контроля Министерства здравоохранения Республики Казахстан по Западно-Казахстанской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Западно-Казахстанской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"Департамент Комитета фармацевтического контроля Министерства здравоохранения Республики Казахстан по Карагандинской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"Департамент Комитета фармацевтического контроля Министерства здравоохранения Республики Казахстан по Костанайской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"Департамент Комитета фармацевтического контроля Министерства здравоохранения Республики Казахстан по Кызылординской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Кызылординской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"Департамент Комитета фармацевтического контроля Министерства здравоохранения Республики Казахстан по Мангистауской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Мангистауской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"Департамент Комитета фармацевтического контроля Министерства здравоохранения Республики Казахстан по городу Астане"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городу Астане";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"Департамент Комитета фармацевтического контроля Министерства здравоохранения Республики Казахстан по городу Алматы"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городу Алматы";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"Департамент Комитета фармацевтического контроля Министерства здравоохранения Республики Казахстан по Павлодарской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Павлодарской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"Департамент Комитета фармацевтического контроля Министерства здравоохранения Республики Казахстан по Северо-Казахстанской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Северо-Казахстанской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"Департамент Комитета фармацевтического контроля Министерства здравоохранения Республики Казахстан по Южно-Казахстанской области" путем присоединения его к государственному учреждению "Департамент Комитета контроля медицинской и фармацевтической деятельности Министерства здравоохранения Республики Казахстан по Южно-Казахстанской области".</w:t>
      </w:r>
    </w:p>
    <w:bookmarkEnd w:id="6"/>
    <w:bookmarkStart w:name="z5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7 октября 2009 года № 1541</w:t>
      </w:r>
    </w:p>
    <w:bookmarkEnd w:id="7"/>
    <w:bookmarkStart w:name="z5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8"/>
    <w:bookmarkStart w:name="z5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28.12.2016  </w:t>
      </w:r>
      <w:r>
        <w:rPr>
          <w:rFonts w:ascii="Times New Roman"/>
          <w:b w:val="false"/>
          <w:i w:val="false"/>
          <w:color w:val="000000"/>
          <w:sz w:val="28"/>
        </w:rPr>
        <w:t>№ 887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</w:p>
    <w:bookmarkEnd w:id="9"/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октября 2004 года № 1124 "Вопросы Комитета фармацевтического контроля Министерства здравоохранения Республики Казахстан" (САПП Республики Казахстан, 2004 г., № 42, ст. 533):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"Вопросы Комитета контроля медицинской и фармацевтической деятельности Министерства здравоохранения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перечень государственных учреждений - территориальных подразделений Комитета контроля медицинской и фармацевтической деятельности Министерства здравоохранения Республики Казахстан."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Перечень государственных учреждений - территориальных подразделений Комитета фармацевтического контроля Министерства здравоохранения Республики Казахстан, утвержденный указанным постановлением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"Перечень государственных учреждений - территориальных подразделений Комитета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Департамент Комитета контроля медицинской и фармацевтической деятельности Министерства здравоохранения Республики Казахстан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контроля медицинской и фармацевтической деятельности Министерства здравоохранения Республики Казахстан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контроля медицинской и фармацевтической деятельности Министерства здравоохранения Республики Казахстан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контроля медицинской и фармацевтической деятельности Министерства здравоохранения Республики Казахстан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контроля медицинской и фармацевтической деятельности Министерства здравоохранения Республики Казахстан по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контроля медицинской и фармацевтической деятельности Министерства здравоохранения Республики Казахстан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контроля медицинской и фармацевтической деятельности Министерства здравоохранения Республики Казахстан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контроля медицинской и фармацевтической деятельности Министерства здравоохранения Республики Казахстан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контроля медицинской и фармацевтической деятельности Министерства здравоохранения Республики Казахстан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контроля медицинской и фармацевтической деятельности Министерства здравоохранения Республики Казахстан по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контроля медицинской и фармацевтической деятельности Министерства здравоохранения Республики Казахстан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контроля медицинской и фармацевтической деятельности Министерства здравоохранения Республики Казахстан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контроля медицинской и фармацевтической деятельности Министерства здравоохранения Республики Казахстан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контроля медицинской и фармацевтической деятельности Министерства здравоохранения Республики Казахстан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контроля медицинской и фармацевтической деятельности Министерства здравоохранения Республики Казахстан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контроля медицинской и фармацевтической деятельности Министерства здравоохранения Республики Казахстан по Южно-Казахстанской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2004 года № 1327 "Вопросы Комитета по контролю в сфере оказания медицинских услуг Министерства здравоохранения Республики Казахстан" (САПП Республики Казахстан, 2004 г., № 49, ст. 628):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4 слова "согласно приложению"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Утвердить прилагаемый перечень государственных учреждений - территориальных подразделений Комитета оплаты медицинских услуг Министерства здравоохранения Республики Казахстан согласно приложению.".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приложением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2004 года № 1327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 - территориальных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Комитета оплаты медицинских услуг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Республики Казахстан</w:t>
      </w:r>
    </w:p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Департамент Комитета оплаты медицинских услуг Министерства здравоохранения Республики Казахстан по Акмолинской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Комитета оплаты медицинских услуг Министерства здравоохранения Республики Казахстан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Комитета оплаты медицинских услуг Министерства здравоохранения Республики Казахстан по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Комитета оплаты медицинских услуг Министерства здравоохранения Республики Казахстан по городу Алматы.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Комитета оплаты медицинских услуг Министерства здравоохранения Республики Казахстан по городу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Комитета оплаты медицинских услуг Министерства здравоохранения Республики Казахстан по Атырауской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Комитета оплаты медицинских услуг Министерства здравоохранения Республики Казахстан по Восточно-Казахстанской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Комитета оплаты медицинских услуг Министерства здравоохранения Республики Казахстан по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Комитета оплаты медицинских услуг Министерства здравоохранения Республики Казахстан по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Комитета оплаты медицинских услуг Министерства здравоохранения Республики Казахстан по Карагандинской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Комитета оплаты медицинских услуг Министерства здравоохранения Республики Казахстан по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Комитета оплаты медицинских услуг Министерства здравоохранения Республики Казахстан по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Комитета оплаты медицинских услуг Министерства здравоохранения Республики Казахстан по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Департамент Комитета оплаты медицинских услуг Министерства здравоохранения Республики Казахстан по Павлодарской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Комитета оплаты медицинских услуг Министерства здравоохранения Республики Казахстан по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Департамент Комитета оплаты медицинских услуг Министерства здравоохранения Республики Казахстан по Южно-Казахстанской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20.07.2010  </w:t>
      </w:r>
      <w:r>
        <w:rPr>
          <w:rFonts w:ascii="Times New Roman"/>
          <w:b w:val="false"/>
          <w:i w:val="false"/>
          <w:color w:val="000000"/>
          <w:sz w:val="28"/>
        </w:rPr>
        <w:t>N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25.10.2012 </w:t>
      </w:r>
      <w:r>
        <w:rPr>
          <w:rFonts w:ascii="Times New Roman"/>
          <w:b w:val="false"/>
          <w:i w:val="false"/>
          <w:color w:val="000000"/>
          <w:sz w:val="28"/>
        </w:rPr>
        <w:t>№ 1362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первого официального опубликования).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