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ee622" w14:textId="fbee6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выделении средств из резерва Правительства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7 октября 2009 года № 1545</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4 декабря 2008 года "О республиканском бюджете на 2009-2011 годы",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26 февраля 2009 года № 220 "Об утверждении Правил исполнения бюджета и его кассового обслуживания"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Выделить Министерству финансов Республики Казахстан из резерва Правительства Республики Казахстан, предусмотренного в республиканском бюджете на 2009 год на исполнение обязательств по решениям судов, 25087330,23 тенге (двадцать пять миллионов восемьдесят семь тысяч триста тридцать тенге двадцать три тиын) для исполнения судебных актов согласно приложению к настоящему постановлению.</w:t>
      </w:r>
      <w:r>
        <w:br/>
      </w:r>
      <w:r>
        <w:rPr>
          <w:rFonts w:ascii="Times New Roman"/>
          <w:b w:val="false"/>
          <w:i w:val="false"/>
          <w:color w:val="000000"/>
          <w:sz w:val="28"/>
        </w:rPr>
        <w:t>
</w:t>
      </w:r>
      <w:r>
        <w:rPr>
          <w:rFonts w:ascii="Times New Roman"/>
          <w:b w:val="false"/>
          <w:i w:val="false"/>
          <w:color w:val="000000"/>
          <w:sz w:val="28"/>
        </w:rPr>
        <w:t>
      2. Государственным органам, причинившим вред, принять меры по возмещению средств, отвлеченных из резерва Правительства Республики Казахстан,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7 октября 2009 года № 1545</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Перечень</w:t>
      </w:r>
      <w:r>
        <w:br/>
      </w:r>
      <w:r>
        <w:rPr>
          <w:rFonts w:ascii="Times New Roman"/>
          <w:b w:val="false"/>
          <w:i w:val="false"/>
          <w:color w:val="000000"/>
          <w:sz w:val="28"/>
        </w:rPr>
        <w:t>
</w:t>
      </w:r>
      <w:r>
        <w:rPr>
          <w:rFonts w:ascii="Times New Roman"/>
          <w:b/>
          <w:i w:val="false"/>
          <w:color w:val="000080"/>
          <w:sz w:val="28"/>
        </w:rPr>
        <w:t>            судебных решений, подлежащих исполнению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5357"/>
        <w:gridCol w:w="3340"/>
        <w:gridCol w:w="2514"/>
        <w:gridCol w:w="2111"/>
      </w:tblGrid>
      <w:tr>
        <w:trPr>
          <w:trHeight w:val="30" w:hRule="atLeast"/>
        </w:trPr>
        <w:tc>
          <w:tcPr>
            <w:tcW w:w="6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535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Наименование судебного</w:t>
            </w:r>
            <w:r>
              <w:br/>
            </w:r>
            <w:r>
              <w:rPr>
                <w:rFonts w:ascii="Times New Roman"/>
                <w:b w:val="false"/>
                <w:i w:val="false"/>
                <w:color w:val="000000"/>
                <w:sz w:val="20"/>
              </w:rPr>
              <w:t>
органа и дата решения</w:t>
            </w:r>
          </w:p>
        </w:tc>
        <w:tc>
          <w:tcPr>
            <w:tcW w:w="334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Истец</w:t>
            </w:r>
          </w:p>
        </w:tc>
        <w:tc>
          <w:tcPr>
            <w:tcW w:w="25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Сумма за</w:t>
            </w:r>
            <w:r>
              <w:br/>
            </w:r>
            <w:r>
              <w:rPr>
                <w:rFonts w:ascii="Times New Roman"/>
                <w:b w:val="false"/>
                <w:i w:val="false"/>
                <w:color w:val="000000"/>
                <w:sz w:val="20"/>
              </w:rPr>
              <w:t>
вычетом</w:t>
            </w:r>
            <w:r>
              <w:br/>
            </w:r>
            <w:r>
              <w:rPr>
                <w:rFonts w:ascii="Times New Roman"/>
                <w:b w:val="false"/>
                <w:i w:val="false"/>
                <w:color w:val="000000"/>
                <w:sz w:val="20"/>
              </w:rPr>
              <w:t>
госпошлины</w:t>
            </w:r>
            <w:r>
              <w:br/>
            </w:r>
            <w:r>
              <w:rPr>
                <w:rFonts w:ascii="Times New Roman"/>
                <w:b w:val="false"/>
                <w:i w:val="false"/>
                <w:color w:val="000000"/>
                <w:sz w:val="20"/>
              </w:rPr>
              <w:t>
в доход</w:t>
            </w:r>
            <w:r>
              <w:br/>
            </w:r>
            <w:r>
              <w:rPr>
                <w:rFonts w:ascii="Times New Roman"/>
                <w:b w:val="false"/>
                <w:i w:val="false"/>
                <w:color w:val="000000"/>
                <w:sz w:val="20"/>
              </w:rPr>
              <w:t>
государства</w:t>
            </w:r>
            <w:r>
              <w:br/>
            </w:r>
            <w:r>
              <w:rPr>
                <w:rFonts w:ascii="Times New Roman"/>
                <w:b w:val="false"/>
                <w:i w:val="false"/>
                <w:color w:val="000000"/>
                <w:sz w:val="20"/>
              </w:rPr>
              <w:t>
(тенге)</w:t>
            </w:r>
          </w:p>
        </w:tc>
        <w:tc>
          <w:tcPr>
            <w:tcW w:w="211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Госпошлина</w:t>
            </w:r>
            <w:r>
              <w:br/>
            </w:r>
            <w:r>
              <w:rPr>
                <w:rFonts w:ascii="Times New Roman"/>
                <w:b w:val="false"/>
                <w:i w:val="false"/>
                <w:color w:val="000000"/>
                <w:sz w:val="20"/>
              </w:rPr>
              <w:t>
в доход</w:t>
            </w:r>
            <w:r>
              <w:br/>
            </w:r>
            <w:r>
              <w:rPr>
                <w:rFonts w:ascii="Times New Roman"/>
                <w:b w:val="false"/>
                <w:i w:val="false"/>
                <w:color w:val="000000"/>
                <w:sz w:val="20"/>
              </w:rPr>
              <w:t>
государства</w:t>
            </w:r>
            <w:r>
              <w:br/>
            </w:r>
            <w:r>
              <w:rPr>
                <w:rFonts w:ascii="Times New Roman"/>
                <w:b w:val="false"/>
                <w:i w:val="false"/>
                <w:color w:val="000000"/>
                <w:sz w:val="20"/>
              </w:rPr>
              <w:t>
(тенге)</w:t>
            </w:r>
          </w:p>
        </w:tc>
      </w:tr>
      <w:tr>
        <w:trPr>
          <w:trHeight w:val="30" w:hRule="atLeast"/>
        </w:trPr>
        <w:tc>
          <w:tcPr>
            <w:tcW w:w="6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35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34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25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211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r>
      <w:tr>
        <w:trPr>
          <w:trHeight w:val="30" w:hRule="atLeast"/>
        </w:trPr>
        <w:tc>
          <w:tcPr>
            <w:tcW w:w="6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35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Решение Жамбылского</w:t>
            </w:r>
            <w:r>
              <w:br/>
            </w:r>
            <w:r>
              <w:rPr>
                <w:rFonts w:ascii="Times New Roman"/>
                <w:b w:val="false"/>
                <w:i w:val="false"/>
                <w:color w:val="000000"/>
                <w:sz w:val="20"/>
              </w:rPr>
              <w:t>
районного суда</w:t>
            </w:r>
            <w:r>
              <w:br/>
            </w:r>
            <w:r>
              <w:rPr>
                <w:rFonts w:ascii="Times New Roman"/>
                <w:b w:val="false"/>
                <w:i w:val="false"/>
                <w:color w:val="000000"/>
                <w:sz w:val="20"/>
              </w:rPr>
              <w:t>
Алматинской области</w:t>
            </w:r>
            <w:r>
              <w:br/>
            </w:r>
            <w:r>
              <w:rPr>
                <w:rFonts w:ascii="Times New Roman"/>
                <w:b w:val="false"/>
                <w:i w:val="false"/>
                <w:color w:val="000000"/>
                <w:sz w:val="20"/>
              </w:rPr>
              <w:t>
от 30 марта 2006 года,</w:t>
            </w:r>
            <w:r>
              <w:br/>
            </w:r>
            <w:r>
              <w:rPr>
                <w:rFonts w:ascii="Times New Roman"/>
                <w:b w:val="false"/>
                <w:i w:val="false"/>
                <w:color w:val="000000"/>
                <w:sz w:val="20"/>
              </w:rPr>
              <w:t>
определение Жамбылского</w:t>
            </w:r>
            <w:r>
              <w:br/>
            </w:r>
            <w:r>
              <w:rPr>
                <w:rFonts w:ascii="Times New Roman"/>
                <w:b w:val="false"/>
                <w:i w:val="false"/>
                <w:color w:val="000000"/>
                <w:sz w:val="20"/>
              </w:rPr>
              <w:t>
районного суда</w:t>
            </w:r>
            <w:r>
              <w:br/>
            </w:r>
            <w:r>
              <w:rPr>
                <w:rFonts w:ascii="Times New Roman"/>
                <w:b w:val="false"/>
                <w:i w:val="false"/>
                <w:color w:val="000000"/>
                <w:sz w:val="20"/>
              </w:rPr>
              <w:t>
Алматинской области</w:t>
            </w:r>
            <w:r>
              <w:br/>
            </w:r>
            <w:r>
              <w:rPr>
                <w:rFonts w:ascii="Times New Roman"/>
                <w:b w:val="false"/>
                <w:i w:val="false"/>
                <w:color w:val="000000"/>
                <w:sz w:val="20"/>
              </w:rPr>
              <w:t>
от 12 декабря 2008 года</w:t>
            </w:r>
          </w:p>
        </w:tc>
        <w:tc>
          <w:tcPr>
            <w:tcW w:w="334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Абжапаров А.Ж.</w:t>
            </w:r>
          </w:p>
        </w:tc>
        <w:tc>
          <w:tcPr>
            <w:tcW w:w="25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323000</w:t>
            </w:r>
          </w:p>
        </w:tc>
        <w:tc>
          <w:tcPr>
            <w:tcW w:w="211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535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Решение Илийского</w:t>
            </w:r>
            <w:r>
              <w:br/>
            </w:r>
            <w:r>
              <w:rPr>
                <w:rFonts w:ascii="Times New Roman"/>
                <w:b w:val="false"/>
                <w:i w:val="false"/>
                <w:color w:val="000000"/>
                <w:sz w:val="20"/>
              </w:rPr>
              <w:t>
районного суда</w:t>
            </w:r>
            <w:r>
              <w:br/>
            </w:r>
            <w:r>
              <w:rPr>
                <w:rFonts w:ascii="Times New Roman"/>
                <w:b w:val="false"/>
                <w:i w:val="false"/>
                <w:color w:val="000000"/>
                <w:sz w:val="20"/>
              </w:rPr>
              <w:t>
Алматинской области</w:t>
            </w:r>
            <w:r>
              <w:br/>
            </w:r>
            <w:r>
              <w:rPr>
                <w:rFonts w:ascii="Times New Roman"/>
                <w:b w:val="false"/>
                <w:i w:val="false"/>
                <w:color w:val="000000"/>
                <w:sz w:val="20"/>
              </w:rPr>
              <w:t>
от 5 июля 2006 года,</w:t>
            </w:r>
            <w:r>
              <w:br/>
            </w:r>
            <w:r>
              <w:rPr>
                <w:rFonts w:ascii="Times New Roman"/>
                <w:b w:val="false"/>
                <w:i w:val="false"/>
                <w:color w:val="000000"/>
                <w:sz w:val="20"/>
              </w:rPr>
              <w:t>
постановление</w:t>
            </w:r>
            <w:r>
              <w:br/>
            </w:r>
            <w:r>
              <w:rPr>
                <w:rFonts w:ascii="Times New Roman"/>
                <w:b w:val="false"/>
                <w:i w:val="false"/>
                <w:color w:val="000000"/>
                <w:sz w:val="20"/>
              </w:rPr>
              <w:t>
надзорной коллегии</w:t>
            </w:r>
            <w:r>
              <w:br/>
            </w:r>
            <w:r>
              <w:rPr>
                <w:rFonts w:ascii="Times New Roman"/>
                <w:b w:val="false"/>
                <w:i w:val="false"/>
                <w:color w:val="000000"/>
                <w:sz w:val="20"/>
              </w:rPr>
              <w:t>
Алматинского областного</w:t>
            </w:r>
            <w:r>
              <w:br/>
            </w:r>
            <w:r>
              <w:rPr>
                <w:rFonts w:ascii="Times New Roman"/>
                <w:b w:val="false"/>
                <w:i w:val="false"/>
                <w:color w:val="000000"/>
                <w:sz w:val="20"/>
              </w:rPr>
              <w:t>
суда от 21 мая 2009 года</w:t>
            </w:r>
          </w:p>
        </w:tc>
        <w:tc>
          <w:tcPr>
            <w:tcW w:w="334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Мамуратова А.С.</w:t>
            </w:r>
          </w:p>
        </w:tc>
        <w:tc>
          <w:tcPr>
            <w:tcW w:w="25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103224</w:t>
            </w:r>
          </w:p>
        </w:tc>
        <w:tc>
          <w:tcPr>
            <w:tcW w:w="211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535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Решение Жанаозенского</w:t>
            </w:r>
            <w:r>
              <w:br/>
            </w:r>
            <w:r>
              <w:rPr>
                <w:rFonts w:ascii="Times New Roman"/>
                <w:b w:val="false"/>
                <w:i w:val="false"/>
                <w:color w:val="000000"/>
                <w:sz w:val="20"/>
              </w:rPr>
              <w:t>
городского суда Мангис-</w:t>
            </w:r>
            <w:r>
              <w:br/>
            </w:r>
            <w:r>
              <w:rPr>
                <w:rFonts w:ascii="Times New Roman"/>
                <w:b w:val="false"/>
                <w:i w:val="false"/>
                <w:color w:val="000000"/>
                <w:sz w:val="20"/>
              </w:rPr>
              <w:t>
тауской области от</w:t>
            </w:r>
            <w:r>
              <w:br/>
            </w:r>
            <w:r>
              <w:rPr>
                <w:rFonts w:ascii="Times New Roman"/>
                <w:b w:val="false"/>
                <w:i w:val="false"/>
                <w:color w:val="000000"/>
                <w:sz w:val="20"/>
              </w:rPr>
              <w:t>
2 сентября 2007 года,</w:t>
            </w:r>
            <w:r>
              <w:br/>
            </w:r>
            <w:r>
              <w:rPr>
                <w:rFonts w:ascii="Times New Roman"/>
                <w:b w:val="false"/>
                <w:i w:val="false"/>
                <w:color w:val="000000"/>
                <w:sz w:val="20"/>
              </w:rPr>
              <w:t>
постановление коллегии</w:t>
            </w:r>
            <w:r>
              <w:br/>
            </w:r>
            <w:r>
              <w:rPr>
                <w:rFonts w:ascii="Times New Roman"/>
                <w:b w:val="false"/>
                <w:i w:val="false"/>
                <w:color w:val="000000"/>
                <w:sz w:val="20"/>
              </w:rPr>
              <w:t>
по гражданским делам</w:t>
            </w:r>
            <w:r>
              <w:br/>
            </w:r>
            <w:r>
              <w:rPr>
                <w:rFonts w:ascii="Times New Roman"/>
                <w:b w:val="false"/>
                <w:i w:val="false"/>
                <w:color w:val="000000"/>
                <w:sz w:val="20"/>
              </w:rPr>
              <w:t>
Мангистауского</w:t>
            </w:r>
            <w:r>
              <w:br/>
            </w:r>
            <w:r>
              <w:rPr>
                <w:rFonts w:ascii="Times New Roman"/>
                <w:b w:val="false"/>
                <w:i w:val="false"/>
                <w:color w:val="000000"/>
                <w:sz w:val="20"/>
              </w:rPr>
              <w:t>
областного суда от</w:t>
            </w:r>
            <w:r>
              <w:br/>
            </w:r>
            <w:r>
              <w:rPr>
                <w:rFonts w:ascii="Times New Roman"/>
                <w:b w:val="false"/>
                <w:i w:val="false"/>
                <w:color w:val="000000"/>
                <w:sz w:val="20"/>
              </w:rPr>
              <w:t>
13 ноября 2007 года,</w:t>
            </w:r>
            <w:r>
              <w:br/>
            </w:r>
            <w:r>
              <w:rPr>
                <w:rFonts w:ascii="Times New Roman"/>
                <w:b w:val="false"/>
                <w:i w:val="false"/>
                <w:color w:val="000000"/>
                <w:sz w:val="20"/>
              </w:rPr>
              <w:t>
определение</w:t>
            </w:r>
            <w:r>
              <w:br/>
            </w:r>
            <w:r>
              <w:rPr>
                <w:rFonts w:ascii="Times New Roman"/>
                <w:b w:val="false"/>
                <w:i w:val="false"/>
                <w:color w:val="000000"/>
                <w:sz w:val="20"/>
              </w:rPr>
              <w:t>
Жанаозенского городского</w:t>
            </w:r>
            <w:r>
              <w:br/>
            </w:r>
            <w:r>
              <w:rPr>
                <w:rFonts w:ascii="Times New Roman"/>
                <w:b w:val="false"/>
                <w:i w:val="false"/>
                <w:color w:val="000000"/>
                <w:sz w:val="20"/>
              </w:rPr>
              <w:t>
суда Мангистауской</w:t>
            </w:r>
            <w:r>
              <w:br/>
            </w:r>
            <w:r>
              <w:rPr>
                <w:rFonts w:ascii="Times New Roman"/>
                <w:b w:val="false"/>
                <w:i w:val="false"/>
                <w:color w:val="000000"/>
                <w:sz w:val="20"/>
              </w:rPr>
              <w:t>
области от 1 декабря</w:t>
            </w:r>
            <w:r>
              <w:br/>
            </w:r>
            <w:r>
              <w:rPr>
                <w:rFonts w:ascii="Times New Roman"/>
                <w:b w:val="false"/>
                <w:i w:val="false"/>
                <w:color w:val="000000"/>
                <w:sz w:val="20"/>
              </w:rPr>
              <w:t>
2008 года,</w:t>
            </w:r>
            <w:r>
              <w:br/>
            </w:r>
            <w:r>
              <w:rPr>
                <w:rFonts w:ascii="Times New Roman"/>
                <w:b w:val="false"/>
                <w:i w:val="false"/>
                <w:color w:val="000000"/>
                <w:sz w:val="20"/>
              </w:rPr>
              <w:t>
постановление коллегии</w:t>
            </w:r>
            <w:r>
              <w:br/>
            </w:r>
            <w:r>
              <w:rPr>
                <w:rFonts w:ascii="Times New Roman"/>
                <w:b w:val="false"/>
                <w:i w:val="false"/>
                <w:color w:val="000000"/>
                <w:sz w:val="20"/>
              </w:rPr>
              <w:t>
по гражданским делам</w:t>
            </w:r>
            <w:r>
              <w:br/>
            </w:r>
            <w:r>
              <w:rPr>
                <w:rFonts w:ascii="Times New Roman"/>
                <w:b w:val="false"/>
                <w:i w:val="false"/>
                <w:color w:val="000000"/>
                <w:sz w:val="20"/>
              </w:rPr>
              <w:t>
Мангистауского</w:t>
            </w:r>
            <w:r>
              <w:br/>
            </w:r>
            <w:r>
              <w:rPr>
                <w:rFonts w:ascii="Times New Roman"/>
                <w:b w:val="false"/>
                <w:i w:val="false"/>
                <w:color w:val="000000"/>
                <w:sz w:val="20"/>
              </w:rPr>
              <w:t>
областного суда</w:t>
            </w:r>
            <w:r>
              <w:br/>
            </w:r>
            <w:r>
              <w:rPr>
                <w:rFonts w:ascii="Times New Roman"/>
                <w:b w:val="false"/>
                <w:i w:val="false"/>
                <w:color w:val="000000"/>
                <w:sz w:val="20"/>
              </w:rPr>
              <w:t>
от 14 апреля 2009 года</w:t>
            </w:r>
          </w:p>
        </w:tc>
        <w:tc>
          <w:tcPr>
            <w:tcW w:w="334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Муханбедиев Б.Б.</w:t>
            </w:r>
          </w:p>
        </w:tc>
        <w:tc>
          <w:tcPr>
            <w:tcW w:w="25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500000</w:t>
            </w:r>
          </w:p>
        </w:tc>
        <w:tc>
          <w:tcPr>
            <w:tcW w:w="211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535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Решение Суда города</w:t>
            </w:r>
            <w:r>
              <w:br/>
            </w:r>
            <w:r>
              <w:rPr>
                <w:rFonts w:ascii="Times New Roman"/>
                <w:b w:val="false"/>
                <w:i w:val="false"/>
                <w:color w:val="000000"/>
                <w:sz w:val="20"/>
              </w:rPr>
              <w:t>
Актобе Актюбинской</w:t>
            </w:r>
            <w:r>
              <w:br/>
            </w:r>
            <w:r>
              <w:rPr>
                <w:rFonts w:ascii="Times New Roman"/>
                <w:b w:val="false"/>
                <w:i w:val="false"/>
                <w:color w:val="000000"/>
                <w:sz w:val="20"/>
              </w:rPr>
              <w:t>
области от 18 сентября</w:t>
            </w:r>
            <w:r>
              <w:br/>
            </w:r>
            <w:r>
              <w:rPr>
                <w:rFonts w:ascii="Times New Roman"/>
                <w:b w:val="false"/>
                <w:i w:val="false"/>
                <w:color w:val="000000"/>
                <w:sz w:val="20"/>
              </w:rPr>
              <w:t>
2007 года,</w:t>
            </w:r>
            <w:r>
              <w:br/>
            </w:r>
            <w:r>
              <w:rPr>
                <w:rFonts w:ascii="Times New Roman"/>
                <w:b w:val="false"/>
                <w:i w:val="false"/>
                <w:color w:val="000000"/>
                <w:sz w:val="20"/>
              </w:rPr>
              <w:t>
постановление коллегии</w:t>
            </w:r>
            <w:r>
              <w:br/>
            </w:r>
            <w:r>
              <w:rPr>
                <w:rFonts w:ascii="Times New Roman"/>
                <w:b w:val="false"/>
                <w:i w:val="false"/>
                <w:color w:val="000000"/>
                <w:sz w:val="20"/>
              </w:rPr>
              <w:t>
по гражданским делам</w:t>
            </w:r>
            <w:r>
              <w:br/>
            </w:r>
            <w:r>
              <w:rPr>
                <w:rFonts w:ascii="Times New Roman"/>
                <w:b w:val="false"/>
                <w:i w:val="false"/>
                <w:color w:val="000000"/>
                <w:sz w:val="20"/>
              </w:rPr>
              <w:t>
Актюбинского</w:t>
            </w:r>
            <w:r>
              <w:br/>
            </w:r>
            <w:r>
              <w:rPr>
                <w:rFonts w:ascii="Times New Roman"/>
                <w:b w:val="false"/>
                <w:i w:val="false"/>
                <w:color w:val="000000"/>
                <w:sz w:val="20"/>
              </w:rPr>
              <w:t>
областного суда от</w:t>
            </w:r>
            <w:r>
              <w:br/>
            </w:r>
            <w:r>
              <w:rPr>
                <w:rFonts w:ascii="Times New Roman"/>
                <w:b w:val="false"/>
                <w:i w:val="false"/>
                <w:color w:val="000000"/>
                <w:sz w:val="20"/>
              </w:rPr>
              <w:t>
31 октября 2007 года</w:t>
            </w:r>
          </w:p>
        </w:tc>
        <w:tc>
          <w:tcPr>
            <w:tcW w:w="334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Кульжанов Ж.Т.</w:t>
            </w:r>
          </w:p>
        </w:tc>
        <w:tc>
          <w:tcPr>
            <w:tcW w:w="25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1000000</w:t>
            </w:r>
          </w:p>
        </w:tc>
        <w:tc>
          <w:tcPr>
            <w:tcW w:w="211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535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Решение Атырауского</w:t>
            </w:r>
            <w:r>
              <w:br/>
            </w:r>
            <w:r>
              <w:rPr>
                <w:rFonts w:ascii="Times New Roman"/>
                <w:b w:val="false"/>
                <w:i w:val="false"/>
                <w:color w:val="000000"/>
                <w:sz w:val="20"/>
              </w:rPr>
              <w:t>
городского суда</w:t>
            </w:r>
            <w:r>
              <w:br/>
            </w:r>
            <w:r>
              <w:rPr>
                <w:rFonts w:ascii="Times New Roman"/>
                <w:b w:val="false"/>
                <w:i w:val="false"/>
                <w:color w:val="000000"/>
                <w:sz w:val="20"/>
              </w:rPr>
              <w:t>
Атырауской области</w:t>
            </w:r>
            <w:r>
              <w:br/>
            </w:r>
            <w:r>
              <w:rPr>
                <w:rFonts w:ascii="Times New Roman"/>
                <w:b w:val="false"/>
                <w:i w:val="false"/>
                <w:color w:val="000000"/>
                <w:sz w:val="20"/>
              </w:rPr>
              <w:t>
от 4 апреля 2008 года,</w:t>
            </w:r>
            <w:r>
              <w:br/>
            </w:r>
            <w:r>
              <w:rPr>
                <w:rFonts w:ascii="Times New Roman"/>
                <w:b w:val="false"/>
                <w:i w:val="false"/>
                <w:color w:val="000000"/>
                <w:sz w:val="20"/>
              </w:rPr>
              <w:t>
постановление коллегии</w:t>
            </w:r>
            <w:r>
              <w:br/>
            </w:r>
            <w:r>
              <w:rPr>
                <w:rFonts w:ascii="Times New Roman"/>
                <w:b w:val="false"/>
                <w:i w:val="false"/>
                <w:color w:val="000000"/>
                <w:sz w:val="20"/>
              </w:rPr>
              <w:t>
по гражданским делам</w:t>
            </w:r>
            <w:r>
              <w:br/>
            </w:r>
            <w:r>
              <w:rPr>
                <w:rFonts w:ascii="Times New Roman"/>
                <w:b w:val="false"/>
                <w:i w:val="false"/>
                <w:color w:val="000000"/>
                <w:sz w:val="20"/>
              </w:rPr>
              <w:t>
Атырауского городского</w:t>
            </w:r>
            <w:r>
              <w:br/>
            </w:r>
            <w:r>
              <w:rPr>
                <w:rFonts w:ascii="Times New Roman"/>
                <w:b w:val="false"/>
                <w:i w:val="false"/>
                <w:color w:val="000000"/>
                <w:sz w:val="20"/>
              </w:rPr>
              <w:t>
суда от 14 апреля</w:t>
            </w:r>
            <w:r>
              <w:br/>
            </w:r>
            <w:r>
              <w:rPr>
                <w:rFonts w:ascii="Times New Roman"/>
                <w:b w:val="false"/>
                <w:i w:val="false"/>
                <w:color w:val="000000"/>
                <w:sz w:val="20"/>
              </w:rPr>
              <w:t>
2008 года,</w:t>
            </w:r>
            <w:r>
              <w:br/>
            </w:r>
            <w:r>
              <w:rPr>
                <w:rFonts w:ascii="Times New Roman"/>
                <w:b w:val="false"/>
                <w:i w:val="false"/>
                <w:color w:val="000000"/>
                <w:sz w:val="20"/>
              </w:rPr>
              <w:t>
постановление</w:t>
            </w:r>
            <w:r>
              <w:br/>
            </w:r>
            <w:r>
              <w:rPr>
                <w:rFonts w:ascii="Times New Roman"/>
                <w:b w:val="false"/>
                <w:i w:val="false"/>
                <w:color w:val="000000"/>
                <w:sz w:val="20"/>
              </w:rPr>
              <w:t>
коллегии по гражданским</w:t>
            </w:r>
            <w:r>
              <w:br/>
            </w:r>
            <w:r>
              <w:rPr>
                <w:rFonts w:ascii="Times New Roman"/>
                <w:b w:val="false"/>
                <w:i w:val="false"/>
                <w:color w:val="000000"/>
                <w:sz w:val="20"/>
              </w:rPr>
              <w:t>
делам Атырауского</w:t>
            </w:r>
            <w:r>
              <w:br/>
            </w:r>
            <w:r>
              <w:rPr>
                <w:rFonts w:ascii="Times New Roman"/>
                <w:b w:val="false"/>
                <w:i w:val="false"/>
                <w:color w:val="000000"/>
                <w:sz w:val="20"/>
              </w:rPr>
              <w:t>
городского суда от</w:t>
            </w:r>
            <w:r>
              <w:br/>
            </w:r>
            <w:r>
              <w:rPr>
                <w:rFonts w:ascii="Times New Roman"/>
                <w:b w:val="false"/>
                <w:i w:val="false"/>
                <w:color w:val="000000"/>
                <w:sz w:val="20"/>
              </w:rPr>
              <w:t>
28 октября 2008 года,</w:t>
            </w:r>
            <w:r>
              <w:br/>
            </w:r>
            <w:r>
              <w:rPr>
                <w:rFonts w:ascii="Times New Roman"/>
                <w:b w:val="false"/>
                <w:i w:val="false"/>
                <w:color w:val="000000"/>
                <w:sz w:val="20"/>
              </w:rPr>
              <w:t>
постановление надзорной</w:t>
            </w:r>
            <w:r>
              <w:br/>
            </w:r>
            <w:r>
              <w:rPr>
                <w:rFonts w:ascii="Times New Roman"/>
                <w:b w:val="false"/>
                <w:i w:val="false"/>
                <w:color w:val="000000"/>
                <w:sz w:val="20"/>
              </w:rPr>
              <w:t>
коллегии Верховного Суда</w:t>
            </w:r>
            <w:r>
              <w:br/>
            </w:r>
            <w:r>
              <w:rPr>
                <w:rFonts w:ascii="Times New Roman"/>
                <w:b w:val="false"/>
                <w:i w:val="false"/>
                <w:color w:val="000000"/>
                <w:sz w:val="20"/>
              </w:rPr>
              <w:t>
Республики Казахстан</w:t>
            </w:r>
            <w:r>
              <w:br/>
            </w:r>
            <w:r>
              <w:rPr>
                <w:rFonts w:ascii="Times New Roman"/>
                <w:b w:val="false"/>
                <w:i w:val="false"/>
                <w:color w:val="000000"/>
                <w:sz w:val="20"/>
              </w:rPr>
              <w:t>
от 26 марта 2009 года,</w:t>
            </w:r>
            <w:r>
              <w:br/>
            </w:r>
            <w:r>
              <w:rPr>
                <w:rFonts w:ascii="Times New Roman"/>
                <w:b w:val="false"/>
                <w:i w:val="false"/>
                <w:color w:val="000000"/>
                <w:sz w:val="20"/>
              </w:rPr>
              <w:t>
постановление надзорной</w:t>
            </w:r>
            <w:r>
              <w:br/>
            </w:r>
            <w:r>
              <w:rPr>
                <w:rFonts w:ascii="Times New Roman"/>
                <w:b w:val="false"/>
                <w:i w:val="false"/>
                <w:color w:val="000000"/>
                <w:sz w:val="20"/>
              </w:rPr>
              <w:t>
коллегии Верховного Суда</w:t>
            </w:r>
            <w:r>
              <w:br/>
            </w:r>
            <w:r>
              <w:rPr>
                <w:rFonts w:ascii="Times New Roman"/>
                <w:b w:val="false"/>
                <w:i w:val="false"/>
                <w:color w:val="000000"/>
                <w:sz w:val="20"/>
              </w:rPr>
              <w:t>
Республики Казахстан</w:t>
            </w:r>
            <w:r>
              <w:br/>
            </w:r>
            <w:r>
              <w:rPr>
                <w:rFonts w:ascii="Times New Roman"/>
                <w:b w:val="false"/>
                <w:i w:val="false"/>
                <w:color w:val="000000"/>
                <w:sz w:val="20"/>
              </w:rPr>
              <w:t>
от 15 апреля 2009 года</w:t>
            </w:r>
          </w:p>
        </w:tc>
        <w:tc>
          <w:tcPr>
            <w:tcW w:w="334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Толепкалиев Ж.К.</w:t>
            </w:r>
          </w:p>
        </w:tc>
        <w:tc>
          <w:tcPr>
            <w:tcW w:w="25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1945229,73</w:t>
            </w:r>
          </w:p>
        </w:tc>
        <w:tc>
          <w:tcPr>
            <w:tcW w:w="211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535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Решение Суда города Актобе</w:t>
            </w:r>
            <w:r>
              <w:br/>
            </w:r>
            <w:r>
              <w:rPr>
                <w:rFonts w:ascii="Times New Roman"/>
                <w:b w:val="false"/>
                <w:i w:val="false"/>
                <w:color w:val="000000"/>
                <w:sz w:val="20"/>
              </w:rPr>
              <w:t>
от 24 июля 2008 года,</w:t>
            </w:r>
            <w:r>
              <w:br/>
            </w:r>
            <w:r>
              <w:rPr>
                <w:rFonts w:ascii="Times New Roman"/>
                <w:b w:val="false"/>
                <w:i w:val="false"/>
                <w:color w:val="000000"/>
                <w:sz w:val="20"/>
              </w:rPr>
              <w:t>
постановление коллегии</w:t>
            </w:r>
            <w:r>
              <w:br/>
            </w:r>
            <w:r>
              <w:rPr>
                <w:rFonts w:ascii="Times New Roman"/>
                <w:b w:val="false"/>
                <w:i w:val="false"/>
                <w:color w:val="000000"/>
                <w:sz w:val="20"/>
              </w:rPr>
              <w:t>
по гражданским делам</w:t>
            </w:r>
            <w:r>
              <w:br/>
            </w:r>
            <w:r>
              <w:rPr>
                <w:rFonts w:ascii="Times New Roman"/>
                <w:b w:val="false"/>
                <w:i w:val="false"/>
                <w:color w:val="000000"/>
                <w:sz w:val="20"/>
              </w:rPr>
              <w:t>
Актюбинского</w:t>
            </w:r>
            <w:r>
              <w:br/>
            </w:r>
            <w:r>
              <w:rPr>
                <w:rFonts w:ascii="Times New Roman"/>
                <w:b w:val="false"/>
                <w:i w:val="false"/>
                <w:color w:val="000000"/>
                <w:sz w:val="20"/>
              </w:rPr>
              <w:t>
областного суда от</w:t>
            </w:r>
            <w:r>
              <w:br/>
            </w:r>
            <w:r>
              <w:rPr>
                <w:rFonts w:ascii="Times New Roman"/>
                <w:b w:val="false"/>
                <w:i w:val="false"/>
                <w:color w:val="000000"/>
                <w:sz w:val="20"/>
              </w:rPr>
              <w:t>
24 сентября 2008 года,</w:t>
            </w:r>
            <w:r>
              <w:br/>
            </w:r>
            <w:r>
              <w:rPr>
                <w:rFonts w:ascii="Times New Roman"/>
                <w:b w:val="false"/>
                <w:i w:val="false"/>
                <w:color w:val="000000"/>
                <w:sz w:val="20"/>
              </w:rPr>
              <w:t>
постановление надзорной</w:t>
            </w:r>
            <w:r>
              <w:br/>
            </w:r>
            <w:r>
              <w:rPr>
                <w:rFonts w:ascii="Times New Roman"/>
                <w:b w:val="false"/>
                <w:i w:val="false"/>
                <w:color w:val="000000"/>
                <w:sz w:val="20"/>
              </w:rPr>
              <w:t>
коллегии Актюбинского</w:t>
            </w:r>
            <w:r>
              <w:br/>
            </w:r>
            <w:r>
              <w:rPr>
                <w:rFonts w:ascii="Times New Roman"/>
                <w:b w:val="false"/>
                <w:i w:val="false"/>
                <w:color w:val="000000"/>
                <w:sz w:val="20"/>
              </w:rPr>
              <w:t>
областного суда от</w:t>
            </w:r>
            <w:r>
              <w:br/>
            </w:r>
            <w:r>
              <w:rPr>
                <w:rFonts w:ascii="Times New Roman"/>
                <w:b w:val="false"/>
                <w:i w:val="false"/>
                <w:color w:val="000000"/>
                <w:sz w:val="20"/>
              </w:rPr>
              <w:t>
20 ноября 2008 года</w:t>
            </w:r>
          </w:p>
        </w:tc>
        <w:tc>
          <w:tcPr>
            <w:tcW w:w="334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Карамурзиев Т.Т.</w:t>
            </w:r>
          </w:p>
        </w:tc>
        <w:tc>
          <w:tcPr>
            <w:tcW w:w="25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1000000</w:t>
            </w:r>
          </w:p>
        </w:tc>
        <w:tc>
          <w:tcPr>
            <w:tcW w:w="211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535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Решение Жезказганского</w:t>
            </w:r>
            <w:r>
              <w:br/>
            </w:r>
            <w:r>
              <w:rPr>
                <w:rFonts w:ascii="Times New Roman"/>
                <w:b w:val="false"/>
                <w:i w:val="false"/>
                <w:color w:val="000000"/>
                <w:sz w:val="20"/>
              </w:rPr>
              <w:t>
городского суда</w:t>
            </w:r>
            <w:r>
              <w:br/>
            </w:r>
            <w:r>
              <w:rPr>
                <w:rFonts w:ascii="Times New Roman"/>
                <w:b w:val="false"/>
                <w:i w:val="false"/>
                <w:color w:val="000000"/>
                <w:sz w:val="20"/>
              </w:rPr>
              <w:t>
Карагандинской области</w:t>
            </w:r>
            <w:r>
              <w:br/>
            </w:r>
            <w:r>
              <w:rPr>
                <w:rFonts w:ascii="Times New Roman"/>
                <w:b w:val="false"/>
                <w:i w:val="false"/>
                <w:color w:val="000000"/>
                <w:sz w:val="20"/>
              </w:rPr>
              <w:t>
от 29 июля 2008 года,</w:t>
            </w:r>
            <w:r>
              <w:br/>
            </w:r>
            <w:r>
              <w:rPr>
                <w:rFonts w:ascii="Times New Roman"/>
                <w:b w:val="false"/>
                <w:i w:val="false"/>
                <w:color w:val="000000"/>
                <w:sz w:val="20"/>
              </w:rPr>
              <w:t>
определение Жезказганского</w:t>
            </w:r>
            <w:r>
              <w:br/>
            </w:r>
            <w:r>
              <w:rPr>
                <w:rFonts w:ascii="Times New Roman"/>
                <w:b w:val="false"/>
                <w:i w:val="false"/>
                <w:color w:val="000000"/>
                <w:sz w:val="20"/>
              </w:rPr>
              <w:t>
городского суда от</w:t>
            </w:r>
            <w:r>
              <w:br/>
            </w:r>
            <w:r>
              <w:rPr>
                <w:rFonts w:ascii="Times New Roman"/>
                <w:b w:val="false"/>
                <w:i w:val="false"/>
                <w:color w:val="000000"/>
                <w:sz w:val="20"/>
              </w:rPr>
              <w:t>
30 июля 2008 года,</w:t>
            </w:r>
            <w:r>
              <w:br/>
            </w:r>
            <w:r>
              <w:rPr>
                <w:rFonts w:ascii="Times New Roman"/>
                <w:b w:val="false"/>
                <w:i w:val="false"/>
                <w:color w:val="000000"/>
                <w:sz w:val="20"/>
              </w:rPr>
              <w:t>
постановление коллегии</w:t>
            </w:r>
            <w:r>
              <w:br/>
            </w:r>
            <w:r>
              <w:rPr>
                <w:rFonts w:ascii="Times New Roman"/>
                <w:b w:val="false"/>
                <w:i w:val="false"/>
                <w:color w:val="000000"/>
                <w:sz w:val="20"/>
              </w:rPr>
              <w:t>
по гражданским делам</w:t>
            </w:r>
            <w:r>
              <w:br/>
            </w:r>
            <w:r>
              <w:rPr>
                <w:rFonts w:ascii="Times New Roman"/>
                <w:b w:val="false"/>
                <w:i w:val="false"/>
                <w:color w:val="000000"/>
                <w:sz w:val="20"/>
              </w:rPr>
              <w:t>
Карагандинского</w:t>
            </w:r>
            <w:r>
              <w:br/>
            </w:r>
            <w:r>
              <w:rPr>
                <w:rFonts w:ascii="Times New Roman"/>
                <w:b w:val="false"/>
                <w:i w:val="false"/>
                <w:color w:val="000000"/>
                <w:sz w:val="20"/>
              </w:rPr>
              <w:t>
областного суда от</w:t>
            </w:r>
            <w:r>
              <w:br/>
            </w:r>
            <w:r>
              <w:rPr>
                <w:rFonts w:ascii="Times New Roman"/>
                <w:b w:val="false"/>
                <w:i w:val="false"/>
                <w:color w:val="000000"/>
                <w:sz w:val="20"/>
              </w:rPr>
              <w:t>
24 сентября 2008 года,</w:t>
            </w:r>
            <w:r>
              <w:br/>
            </w:r>
            <w:r>
              <w:rPr>
                <w:rFonts w:ascii="Times New Roman"/>
                <w:b w:val="false"/>
                <w:i w:val="false"/>
                <w:color w:val="000000"/>
                <w:sz w:val="20"/>
              </w:rPr>
              <w:t>
постановление надзорной</w:t>
            </w:r>
            <w:r>
              <w:br/>
            </w:r>
            <w:r>
              <w:rPr>
                <w:rFonts w:ascii="Times New Roman"/>
                <w:b w:val="false"/>
                <w:i w:val="false"/>
                <w:color w:val="000000"/>
                <w:sz w:val="20"/>
              </w:rPr>
              <w:t>
коллегии Карагандинского</w:t>
            </w:r>
            <w:r>
              <w:br/>
            </w:r>
            <w:r>
              <w:rPr>
                <w:rFonts w:ascii="Times New Roman"/>
                <w:b w:val="false"/>
                <w:i w:val="false"/>
                <w:color w:val="000000"/>
                <w:sz w:val="20"/>
              </w:rPr>
              <w:t>
областного суда от</w:t>
            </w:r>
            <w:r>
              <w:br/>
            </w:r>
            <w:r>
              <w:rPr>
                <w:rFonts w:ascii="Times New Roman"/>
                <w:b w:val="false"/>
                <w:i w:val="false"/>
                <w:color w:val="000000"/>
                <w:sz w:val="20"/>
              </w:rPr>
              <w:t>
16 марта 2009 года</w:t>
            </w:r>
          </w:p>
        </w:tc>
        <w:tc>
          <w:tcPr>
            <w:tcW w:w="334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Абилов М.А.</w:t>
            </w:r>
          </w:p>
        </w:tc>
        <w:tc>
          <w:tcPr>
            <w:tcW w:w="25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501008</w:t>
            </w:r>
          </w:p>
        </w:tc>
        <w:tc>
          <w:tcPr>
            <w:tcW w:w="211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535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Решение Суда № 2 города</w:t>
            </w:r>
            <w:r>
              <w:br/>
            </w:r>
            <w:r>
              <w:rPr>
                <w:rFonts w:ascii="Times New Roman"/>
                <w:b w:val="false"/>
                <w:i w:val="false"/>
                <w:color w:val="000000"/>
                <w:sz w:val="20"/>
              </w:rPr>
              <w:t>
Петропавловска Северо-</w:t>
            </w:r>
            <w:r>
              <w:br/>
            </w:r>
            <w:r>
              <w:rPr>
                <w:rFonts w:ascii="Times New Roman"/>
                <w:b w:val="false"/>
                <w:i w:val="false"/>
                <w:color w:val="000000"/>
                <w:sz w:val="20"/>
              </w:rPr>
              <w:t>
Казахстанской области</w:t>
            </w:r>
            <w:r>
              <w:br/>
            </w:r>
            <w:r>
              <w:rPr>
                <w:rFonts w:ascii="Times New Roman"/>
                <w:b w:val="false"/>
                <w:i w:val="false"/>
                <w:color w:val="000000"/>
                <w:sz w:val="20"/>
              </w:rPr>
              <w:t>
от 11 сентября 2008 года,</w:t>
            </w:r>
            <w:r>
              <w:br/>
            </w:r>
            <w:r>
              <w:rPr>
                <w:rFonts w:ascii="Times New Roman"/>
                <w:b w:val="false"/>
                <w:i w:val="false"/>
                <w:color w:val="000000"/>
                <w:sz w:val="20"/>
              </w:rPr>
              <w:t>
постановление коллегии</w:t>
            </w:r>
            <w:r>
              <w:br/>
            </w:r>
            <w:r>
              <w:rPr>
                <w:rFonts w:ascii="Times New Roman"/>
                <w:b w:val="false"/>
                <w:i w:val="false"/>
                <w:color w:val="000000"/>
                <w:sz w:val="20"/>
              </w:rPr>
              <w:t>
по гражданским делам</w:t>
            </w:r>
            <w:r>
              <w:br/>
            </w:r>
            <w:r>
              <w:rPr>
                <w:rFonts w:ascii="Times New Roman"/>
                <w:b w:val="false"/>
                <w:i w:val="false"/>
                <w:color w:val="000000"/>
                <w:sz w:val="20"/>
              </w:rPr>
              <w:t>
Северо-Казахстанского</w:t>
            </w:r>
            <w:r>
              <w:br/>
            </w:r>
            <w:r>
              <w:rPr>
                <w:rFonts w:ascii="Times New Roman"/>
                <w:b w:val="false"/>
                <w:i w:val="false"/>
                <w:color w:val="000000"/>
                <w:sz w:val="20"/>
              </w:rPr>
              <w:t>
областного суда от</w:t>
            </w:r>
            <w:r>
              <w:br/>
            </w:r>
            <w:r>
              <w:rPr>
                <w:rFonts w:ascii="Times New Roman"/>
                <w:b w:val="false"/>
                <w:i w:val="false"/>
                <w:color w:val="000000"/>
                <w:sz w:val="20"/>
              </w:rPr>
              <w:t>
15 октября 2008 года,</w:t>
            </w:r>
            <w:r>
              <w:br/>
            </w:r>
            <w:r>
              <w:rPr>
                <w:rFonts w:ascii="Times New Roman"/>
                <w:b w:val="false"/>
                <w:i w:val="false"/>
                <w:color w:val="000000"/>
                <w:sz w:val="20"/>
              </w:rPr>
              <w:t>
постановление надзорной</w:t>
            </w:r>
            <w:r>
              <w:br/>
            </w:r>
            <w:r>
              <w:rPr>
                <w:rFonts w:ascii="Times New Roman"/>
                <w:b w:val="false"/>
                <w:i w:val="false"/>
                <w:color w:val="000000"/>
                <w:sz w:val="20"/>
              </w:rPr>
              <w:t>
коллегии Северо-Казахстан-</w:t>
            </w:r>
            <w:r>
              <w:br/>
            </w:r>
            <w:r>
              <w:rPr>
                <w:rFonts w:ascii="Times New Roman"/>
                <w:b w:val="false"/>
                <w:i w:val="false"/>
                <w:color w:val="000000"/>
                <w:sz w:val="20"/>
              </w:rPr>
              <w:t>
ского областного суда</w:t>
            </w:r>
            <w:r>
              <w:br/>
            </w:r>
            <w:r>
              <w:rPr>
                <w:rFonts w:ascii="Times New Roman"/>
                <w:b w:val="false"/>
                <w:i w:val="false"/>
                <w:color w:val="000000"/>
                <w:sz w:val="20"/>
              </w:rPr>
              <w:t>
от 24 февраля 2009 года</w:t>
            </w:r>
          </w:p>
        </w:tc>
        <w:tc>
          <w:tcPr>
            <w:tcW w:w="334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Сейпилова Г.К.</w:t>
            </w:r>
          </w:p>
        </w:tc>
        <w:tc>
          <w:tcPr>
            <w:tcW w:w="25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250000</w:t>
            </w:r>
          </w:p>
        </w:tc>
        <w:tc>
          <w:tcPr>
            <w:tcW w:w="211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535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Решение Таразского</w:t>
            </w:r>
            <w:r>
              <w:br/>
            </w:r>
            <w:r>
              <w:rPr>
                <w:rFonts w:ascii="Times New Roman"/>
                <w:b w:val="false"/>
                <w:i w:val="false"/>
                <w:color w:val="000000"/>
                <w:sz w:val="20"/>
              </w:rPr>
              <w:t>
городского суда</w:t>
            </w:r>
            <w:r>
              <w:br/>
            </w:r>
            <w:r>
              <w:rPr>
                <w:rFonts w:ascii="Times New Roman"/>
                <w:b w:val="false"/>
                <w:i w:val="false"/>
                <w:color w:val="000000"/>
                <w:sz w:val="20"/>
              </w:rPr>
              <w:t>
Жамбылской области</w:t>
            </w:r>
            <w:r>
              <w:br/>
            </w:r>
            <w:r>
              <w:rPr>
                <w:rFonts w:ascii="Times New Roman"/>
                <w:b w:val="false"/>
                <w:i w:val="false"/>
                <w:color w:val="000000"/>
                <w:sz w:val="20"/>
              </w:rPr>
              <w:t>
от 6 февраля 2001 года,</w:t>
            </w:r>
            <w:r>
              <w:br/>
            </w:r>
            <w:r>
              <w:rPr>
                <w:rFonts w:ascii="Times New Roman"/>
                <w:b w:val="false"/>
                <w:i w:val="false"/>
                <w:color w:val="000000"/>
                <w:sz w:val="20"/>
              </w:rPr>
              <w:t>
определение Таразского</w:t>
            </w:r>
            <w:r>
              <w:br/>
            </w:r>
            <w:r>
              <w:rPr>
                <w:rFonts w:ascii="Times New Roman"/>
                <w:b w:val="false"/>
                <w:i w:val="false"/>
                <w:color w:val="000000"/>
                <w:sz w:val="20"/>
              </w:rPr>
              <w:t>
городского суда</w:t>
            </w:r>
            <w:r>
              <w:br/>
            </w:r>
            <w:r>
              <w:rPr>
                <w:rFonts w:ascii="Times New Roman"/>
                <w:b w:val="false"/>
                <w:i w:val="false"/>
                <w:color w:val="000000"/>
                <w:sz w:val="20"/>
              </w:rPr>
              <w:t>
Жамбылской области</w:t>
            </w:r>
            <w:r>
              <w:br/>
            </w:r>
            <w:r>
              <w:rPr>
                <w:rFonts w:ascii="Times New Roman"/>
                <w:b w:val="false"/>
                <w:i w:val="false"/>
                <w:color w:val="000000"/>
                <w:sz w:val="20"/>
              </w:rPr>
              <w:t>
от 28 ноября 2005 года</w:t>
            </w:r>
          </w:p>
        </w:tc>
        <w:tc>
          <w:tcPr>
            <w:tcW w:w="334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Куртукова В.Я.</w:t>
            </w:r>
          </w:p>
        </w:tc>
        <w:tc>
          <w:tcPr>
            <w:tcW w:w="25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14769</w:t>
            </w:r>
          </w:p>
        </w:tc>
        <w:tc>
          <w:tcPr>
            <w:tcW w:w="211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1661</w:t>
            </w:r>
          </w:p>
        </w:tc>
      </w:tr>
      <w:tr>
        <w:trPr>
          <w:trHeight w:val="30" w:hRule="atLeast"/>
        </w:trPr>
        <w:tc>
          <w:tcPr>
            <w:tcW w:w="6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535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Решение Лениниского</w:t>
            </w:r>
            <w:r>
              <w:br/>
            </w:r>
            <w:r>
              <w:rPr>
                <w:rFonts w:ascii="Times New Roman"/>
                <w:b w:val="false"/>
                <w:i w:val="false"/>
                <w:color w:val="000000"/>
                <w:sz w:val="20"/>
              </w:rPr>
              <w:t>
района города Алма-Аты</w:t>
            </w:r>
            <w:r>
              <w:br/>
            </w:r>
            <w:r>
              <w:rPr>
                <w:rFonts w:ascii="Times New Roman"/>
                <w:b w:val="false"/>
                <w:i w:val="false"/>
                <w:color w:val="000000"/>
                <w:sz w:val="20"/>
              </w:rPr>
              <w:t>
от 25 июня 1992 года,</w:t>
            </w:r>
            <w:r>
              <w:br/>
            </w:r>
            <w:r>
              <w:rPr>
                <w:rFonts w:ascii="Times New Roman"/>
                <w:b w:val="false"/>
                <w:i w:val="false"/>
                <w:color w:val="000000"/>
                <w:sz w:val="20"/>
              </w:rPr>
              <w:t>
определение Жетысуского</w:t>
            </w:r>
            <w:r>
              <w:br/>
            </w:r>
            <w:r>
              <w:rPr>
                <w:rFonts w:ascii="Times New Roman"/>
                <w:b w:val="false"/>
                <w:i w:val="false"/>
                <w:color w:val="000000"/>
                <w:sz w:val="20"/>
              </w:rPr>
              <w:t>
районного суда города</w:t>
            </w:r>
            <w:r>
              <w:br/>
            </w:r>
            <w:r>
              <w:rPr>
                <w:rFonts w:ascii="Times New Roman"/>
                <w:b w:val="false"/>
                <w:i w:val="false"/>
                <w:color w:val="000000"/>
                <w:sz w:val="20"/>
              </w:rPr>
              <w:t>
Алматы от 14 июля</w:t>
            </w:r>
            <w:r>
              <w:br/>
            </w:r>
            <w:r>
              <w:rPr>
                <w:rFonts w:ascii="Times New Roman"/>
                <w:b w:val="false"/>
                <w:i w:val="false"/>
                <w:color w:val="000000"/>
                <w:sz w:val="20"/>
              </w:rPr>
              <w:t>
2004 года,</w:t>
            </w:r>
            <w:r>
              <w:br/>
            </w:r>
            <w:r>
              <w:rPr>
                <w:rFonts w:ascii="Times New Roman"/>
                <w:b w:val="false"/>
                <w:i w:val="false"/>
                <w:color w:val="000000"/>
                <w:sz w:val="20"/>
              </w:rPr>
              <w:t>
определение Жетысуского</w:t>
            </w:r>
            <w:r>
              <w:br/>
            </w:r>
            <w:r>
              <w:rPr>
                <w:rFonts w:ascii="Times New Roman"/>
                <w:b w:val="false"/>
                <w:i w:val="false"/>
                <w:color w:val="000000"/>
                <w:sz w:val="20"/>
              </w:rPr>
              <w:t>
районного суда города</w:t>
            </w:r>
            <w:r>
              <w:br/>
            </w:r>
            <w:r>
              <w:rPr>
                <w:rFonts w:ascii="Times New Roman"/>
                <w:b w:val="false"/>
                <w:i w:val="false"/>
                <w:color w:val="000000"/>
                <w:sz w:val="20"/>
              </w:rPr>
              <w:t>
Алматы от 24 февраля</w:t>
            </w:r>
            <w:r>
              <w:br/>
            </w:r>
            <w:r>
              <w:rPr>
                <w:rFonts w:ascii="Times New Roman"/>
                <w:b w:val="false"/>
                <w:i w:val="false"/>
                <w:color w:val="000000"/>
                <w:sz w:val="20"/>
              </w:rPr>
              <w:t>
2005 года,</w:t>
            </w:r>
            <w:r>
              <w:br/>
            </w:r>
            <w:r>
              <w:rPr>
                <w:rFonts w:ascii="Times New Roman"/>
                <w:b w:val="false"/>
                <w:i w:val="false"/>
                <w:color w:val="000000"/>
                <w:sz w:val="20"/>
              </w:rPr>
              <w:t>
определение Жетысуского</w:t>
            </w:r>
            <w:r>
              <w:br/>
            </w:r>
            <w:r>
              <w:rPr>
                <w:rFonts w:ascii="Times New Roman"/>
                <w:b w:val="false"/>
                <w:i w:val="false"/>
                <w:color w:val="000000"/>
                <w:sz w:val="20"/>
              </w:rPr>
              <w:t>
районного суда города</w:t>
            </w:r>
            <w:r>
              <w:br/>
            </w:r>
            <w:r>
              <w:rPr>
                <w:rFonts w:ascii="Times New Roman"/>
                <w:b w:val="false"/>
                <w:i w:val="false"/>
                <w:color w:val="000000"/>
                <w:sz w:val="20"/>
              </w:rPr>
              <w:t>
Алматы от 12 августа</w:t>
            </w:r>
            <w:r>
              <w:br/>
            </w:r>
            <w:r>
              <w:rPr>
                <w:rFonts w:ascii="Times New Roman"/>
                <w:b w:val="false"/>
                <w:i w:val="false"/>
                <w:color w:val="000000"/>
                <w:sz w:val="20"/>
              </w:rPr>
              <w:t>
2005 года,</w:t>
            </w:r>
            <w:r>
              <w:br/>
            </w:r>
            <w:r>
              <w:rPr>
                <w:rFonts w:ascii="Times New Roman"/>
                <w:b w:val="false"/>
                <w:i w:val="false"/>
                <w:color w:val="000000"/>
                <w:sz w:val="20"/>
              </w:rPr>
              <w:t>
постановление коллегии</w:t>
            </w:r>
            <w:r>
              <w:br/>
            </w:r>
            <w:r>
              <w:rPr>
                <w:rFonts w:ascii="Times New Roman"/>
                <w:b w:val="false"/>
                <w:i w:val="false"/>
                <w:color w:val="000000"/>
                <w:sz w:val="20"/>
              </w:rPr>
              <w:t>
по гражданским делам</w:t>
            </w:r>
            <w:r>
              <w:br/>
            </w:r>
            <w:r>
              <w:rPr>
                <w:rFonts w:ascii="Times New Roman"/>
                <w:b w:val="false"/>
                <w:i w:val="false"/>
                <w:color w:val="000000"/>
                <w:sz w:val="20"/>
              </w:rPr>
              <w:t>
Алматинского</w:t>
            </w:r>
            <w:r>
              <w:br/>
            </w:r>
            <w:r>
              <w:rPr>
                <w:rFonts w:ascii="Times New Roman"/>
                <w:b w:val="false"/>
                <w:i w:val="false"/>
                <w:color w:val="000000"/>
                <w:sz w:val="20"/>
              </w:rPr>
              <w:t>
городского суда от</w:t>
            </w:r>
            <w:r>
              <w:br/>
            </w:r>
            <w:r>
              <w:rPr>
                <w:rFonts w:ascii="Times New Roman"/>
                <w:b w:val="false"/>
                <w:i w:val="false"/>
                <w:color w:val="000000"/>
                <w:sz w:val="20"/>
              </w:rPr>
              <w:t>
19 октября 2007 года,</w:t>
            </w:r>
            <w:r>
              <w:br/>
            </w:r>
            <w:r>
              <w:rPr>
                <w:rFonts w:ascii="Times New Roman"/>
                <w:b w:val="false"/>
                <w:i w:val="false"/>
                <w:color w:val="000000"/>
                <w:sz w:val="20"/>
              </w:rPr>
              <w:t>
определение Жетысуского</w:t>
            </w:r>
            <w:r>
              <w:br/>
            </w:r>
            <w:r>
              <w:rPr>
                <w:rFonts w:ascii="Times New Roman"/>
                <w:b w:val="false"/>
                <w:i w:val="false"/>
                <w:color w:val="000000"/>
                <w:sz w:val="20"/>
              </w:rPr>
              <w:t>
районного суда города</w:t>
            </w:r>
            <w:r>
              <w:br/>
            </w:r>
            <w:r>
              <w:rPr>
                <w:rFonts w:ascii="Times New Roman"/>
                <w:b w:val="false"/>
                <w:i w:val="false"/>
                <w:color w:val="000000"/>
                <w:sz w:val="20"/>
              </w:rPr>
              <w:t>
Алматы от 21 августа</w:t>
            </w:r>
            <w:r>
              <w:br/>
            </w:r>
            <w:r>
              <w:rPr>
                <w:rFonts w:ascii="Times New Roman"/>
                <w:b w:val="false"/>
                <w:i w:val="false"/>
                <w:color w:val="000000"/>
                <w:sz w:val="20"/>
              </w:rPr>
              <w:t>
2008 года,</w:t>
            </w:r>
            <w:r>
              <w:br/>
            </w:r>
            <w:r>
              <w:rPr>
                <w:rFonts w:ascii="Times New Roman"/>
                <w:b w:val="false"/>
                <w:i w:val="false"/>
                <w:color w:val="000000"/>
                <w:sz w:val="20"/>
              </w:rPr>
              <w:t>
определение Жетысуского</w:t>
            </w:r>
            <w:r>
              <w:br/>
            </w:r>
            <w:r>
              <w:rPr>
                <w:rFonts w:ascii="Times New Roman"/>
                <w:b w:val="false"/>
                <w:i w:val="false"/>
                <w:color w:val="000000"/>
                <w:sz w:val="20"/>
              </w:rPr>
              <w:t>
районного суда города</w:t>
            </w:r>
            <w:r>
              <w:br/>
            </w:r>
            <w:r>
              <w:rPr>
                <w:rFonts w:ascii="Times New Roman"/>
                <w:b w:val="false"/>
                <w:i w:val="false"/>
                <w:color w:val="000000"/>
                <w:sz w:val="20"/>
              </w:rPr>
              <w:t>
Алматы от 29 декабря</w:t>
            </w:r>
            <w:r>
              <w:br/>
            </w:r>
            <w:r>
              <w:rPr>
                <w:rFonts w:ascii="Times New Roman"/>
                <w:b w:val="false"/>
                <w:i w:val="false"/>
                <w:color w:val="000000"/>
                <w:sz w:val="20"/>
              </w:rPr>
              <w:t>
2008 года</w:t>
            </w:r>
          </w:p>
        </w:tc>
        <w:tc>
          <w:tcPr>
            <w:tcW w:w="334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Подерин И.В.</w:t>
            </w:r>
          </w:p>
        </w:tc>
        <w:tc>
          <w:tcPr>
            <w:tcW w:w="25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12016672</w:t>
            </w:r>
          </w:p>
        </w:tc>
        <w:tc>
          <w:tcPr>
            <w:tcW w:w="211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535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Решение Усть-Каменогорс-</w:t>
            </w:r>
            <w:r>
              <w:br/>
            </w:r>
            <w:r>
              <w:rPr>
                <w:rFonts w:ascii="Times New Roman"/>
                <w:b w:val="false"/>
                <w:i w:val="false"/>
                <w:color w:val="000000"/>
                <w:sz w:val="20"/>
              </w:rPr>
              <w:t>
кого городского суда</w:t>
            </w:r>
            <w:r>
              <w:br/>
            </w:r>
            <w:r>
              <w:rPr>
                <w:rFonts w:ascii="Times New Roman"/>
                <w:b w:val="false"/>
                <w:i w:val="false"/>
                <w:color w:val="000000"/>
                <w:sz w:val="20"/>
              </w:rPr>
              <w:t>
Восточно-Казахстанской</w:t>
            </w:r>
            <w:r>
              <w:br/>
            </w:r>
            <w:r>
              <w:rPr>
                <w:rFonts w:ascii="Times New Roman"/>
                <w:b w:val="false"/>
                <w:i w:val="false"/>
                <w:color w:val="000000"/>
                <w:sz w:val="20"/>
              </w:rPr>
              <w:t>
области от 4 мая</w:t>
            </w:r>
            <w:r>
              <w:br/>
            </w:r>
            <w:r>
              <w:rPr>
                <w:rFonts w:ascii="Times New Roman"/>
                <w:b w:val="false"/>
                <w:i w:val="false"/>
                <w:color w:val="000000"/>
                <w:sz w:val="20"/>
              </w:rPr>
              <w:t>
2008 года,</w:t>
            </w:r>
            <w:r>
              <w:br/>
            </w:r>
            <w:r>
              <w:rPr>
                <w:rFonts w:ascii="Times New Roman"/>
                <w:b w:val="false"/>
                <w:i w:val="false"/>
                <w:color w:val="000000"/>
                <w:sz w:val="20"/>
              </w:rPr>
              <w:t>
постановление коллегии</w:t>
            </w:r>
            <w:r>
              <w:br/>
            </w:r>
            <w:r>
              <w:rPr>
                <w:rFonts w:ascii="Times New Roman"/>
                <w:b w:val="false"/>
                <w:i w:val="false"/>
                <w:color w:val="000000"/>
                <w:sz w:val="20"/>
              </w:rPr>
              <w:t>
по гражданским делам</w:t>
            </w:r>
            <w:r>
              <w:br/>
            </w:r>
            <w:r>
              <w:rPr>
                <w:rFonts w:ascii="Times New Roman"/>
                <w:b w:val="false"/>
                <w:i w:val="false"/>
                <w:color w:val="000000"/>
                <w:sz w:val="20"/>
              </w:rPr>
              <w:t>
Восточно-Казахстанской</w:t>
            </w:r>
            <w:r>
              <w:br/>
            </w:r>
            <w:r>
              <w:rPr>
                <w:rFonts w:ascii="Times New Roman"/>
                <w:b w:val="false"/>
                <w:i w:val="false"/>
                <w:color w:val="000000"/>
                <w:sz w:val="20"/>
              </w:rPr>
              <w:t>
области от 17 июня</w:t>
            </w:r>
            <w:r>
              <w:br/>
            </w:r>
            <w:r>
              <w:rPr>
                <w:rFonts w:ascii="Times New Roman"/>
                <w:b w:val="false"/>
                <w:i w:val="false"/>
                <w:color w:val="000000"/>
                <w:sz w:val="20"/>
              </w:rPr>
              <w:t>
2008 года,</w:t>
            </w:r>
            <w:r>
              <w:br/>
            </w:r>
            <w:r>
              <w:rPr>
                <w:rFonts w:ascii="Times New Roman"/>
                <w:b w:val="false"/>
                <w:i w:val="false"/>
                <w:color w:val="000000"/>
                <w:sz w:val="20"/>
              </w:rPr>
              <w:t>
постановление надзорной</w:t>
            </w:r>
            <w:r>
              <w:br/>
            </w:r>
            <w:r>
              <w:rPr>
                <w:rFonts w:ascii="Times New Roman"/>
                <w:b w:val="false"/>
                <w:i w:val="false"/>
                <w:color w:val="000000"/>
                <w:sz w:val="20"/>
              </w:rPr>
              <w:t>
коллегии Восточно-</w:t>
            </w:r>
            <w:r>
              <w:br/>
            </w:r>
            <w:r>
              <w:rPr>
                <w:rFonts w:ascii="Times New Roman"/>
                <w:b w:val="false"/>
                <w:i w:val="false"/>
                <w:color w:val="000000"/>
                <w:sz w:val="20"/>
              </w:rPr>
              <w:t>
Казахстанского област-</w:t>
            </w:r>
            <w:r>
              <w:br/>
            </w:r>
            <w:r>
              <w:rPr>
                <w:rFonts w:ascii="Times New Roman"/>
                <w:b w:val="false"/>
                <w:i w:val="false"/>
                <w:color w:val="000000"/>
                <w:sz w:val="20"/>
              </w:rPr>
              <w:t>
ного суда от 19 ноября</w:t>
            </w:r>
            <w:r>
              <w:br/>
            </w:r>
            <w:r>
              <w:rPr>
                <w:rFonts w:ascii="Times New Roman"/>
                <w:b w:val="false"/>
                <w:i w:val="false"/>
                <w:color w:val="000000"/>
                <w:sz w:val="20"/>
              </w:rPr>
              <w:t>
2008 года</w:t>
            </w:r>
          </w:p>
        </w:tc>
        <w:tc>
          <w:tcPr>
            <w:tcW w:w="334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Аскаров Б.А.</w:t>
            </w:r>
          </w:p>
        </w:tc>
        <w:tc>
          <w:tcPr>
            <w:tcW w:w="25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100584</w:t>
            </w:r>
          </w:p>
        </w:tc>
        <w:tc>
          <w:tcPr>
            <w:tcW w:w="211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535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Решение Суда № 2 города</w:t>
            </w:r>
            <w:r>
              <w:br/>
            </w:r>
            <w:r>
              <w:rPr>
                <w:rFonts w:ascii="Times New Roman"/>
                <w:b w:val="false"/>
                <w:i w:val="false"/>
                <w:color w:val="000000"/>
                <w:sz w:val="20"/>
              </w:rPr>
              <w:t>
Петропавловска Северо-</w:t>
            </w:r>
            <w:r>
              <w:br/>
            </w:r>
            <w:r>
              <w:rPr>
                <w:rFonts w:ascii="Times New Roman"/>
                <w:b w:val="false"/>
                <w:i w:val="false"/>
                <w:color w:val="000000"/>
                <w:sz w:val="20"/>
              </w:rPr>
              <w:t>
Казахстанской области</w:t>
            </w:r>
            <w:r>
              <w:br/>
            </w:r>
            <w:r>
              <w:rPr>
                <w:rFonts w:ascii="Times New Roman"/>
                <w:b w:val="false"/>
                <w:i w:val="false"/>
                <w:color w:val="000000"/>
                <w:sz w:val="20"/>
              </w:rPr>
              <w:t>
от 23 октября 2008 года,</w:t>
            </w:r>
            <w:r>
              <w:br/>
            </w:r>
            <w:r>
              <w:rPr>
                <w:rFonts w:ascii="Times New Roman"/>
                <w:b w:val="false"/>
                <w:i w:val="false"/>
                <w:color w:val="000000"/>
                <w:sz w:val="20"/>
              </w:rPr>
              <w:t>
постановление коллегии</w:t>
            </w:r>
            <w:r>
              <w:br/>
            </w:r>
            <w:r>
              <w:rPr>
                <w:rFonts w:ascii="Times New Roman"/>
                <w:b w:val="false"/>
                <w:i w:val="false"/>
                <w:color w:val="000000"/>
                <w:sz w:val="20"/>
              </w:rPr>
              <w:t>
по гражданским делам</w:t>
            </w:r>
            <w:r>
              <w:br/>
            </w:r>
            <w:r>
              <w:rPr>
                <w:rFonts w:ascii="Times New Roman"/>
                <w:b w:val="false"/>
                <w:i w:val="false"/>
                <w:color w:val="000000"/>
                <w:sz w:val="20"/>
              </w:rPr>
              <w:t>
Северо-Казахстанского</w:t>
            </w:r>
            <w:r>
              <w:br/>
            </w:r>
            <w:r>
              <w:rPr>
                <w:rFonts w:ascii="Times New Roman"/>
                <w:b w:val="false"/>
                <w:i w:val="false"/>
                <w:color w:val="000000"/>
                <w:sz w:val="20"/>
              </w:rPr>
              <w:t>
областного суда от 10</w:t>
            </w:r>
            <w:r>
              <w:br/>
            </w:r>
            <w:r>
              <w:rPr>
                <w:rFonts w:ascii="Times New Roman"/>
                <w:b w:val="false"/>
                <w:i w:val="false"/>
                <w:color w:val="000000"/>
                <w:sz w:val="20"/>
              </w:rPr>
              <w:t>
декабря 2008 года</w:t>
            </w:r>
          </w:p>
        </w:tc>
        <w:tc>
          <w:tcPr>
            <w:tcW w:w="334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Гусельников С.Н.</w:t>
            </w:r>
          </w:p>
        </w:tc>
        <w:tc>
          <w:tcPr>
            <w:tcW w:w="25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330584</w:t>
            </w:r>
          </w:p>
        </w:tc>
        <w:tc>
          <w:tcPr>
            <w:tcW w:w="211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535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Решение Суда № 2 города</w:t>
            </w:r>
            <w:r>
              <w:br/>
            </w:r>
            <w:r>
              <w:rPr>
                <w:rFonts w:ascii="Times New Roman"/>
                <w:b w:val="false"/>
                <w:i w:val="false"/>
                <w:color w:val="000000"/>
                <w:sz w:val="20"/>
              </w:rPr>
              <w:t>
Петропавловска Северо-</w:t>
            </w:r>
            <w:r>
              <w:br/>
            </w:r>
            <w:r>
              <w:rPr>
                <w:rFonts w:ascii="Times New Roman"/>
                <w:b w:val="false"/>
                <w:i w:val="false"/>
                <w:color w:val="000000"/>
                <w:sz w:val="20"/>
              </w:rPr>
              <w:t>
Казахстанской области</w:t>
            </w:r>
            <w:r>
              <w:br/>
            </w:r>
            <w:r>
              <w:rPr>
                <w:rFonts w:ascii="Times New Roman"/>
                <w:b w:val="false"/>
                <w:i w:val="false"/>
                <w:color w:val="000000"/>
                <w:sz w:val="20"/>
              </w:rPr>
              <w:t>
от 23 октября 2008 года,</w:t>
            </w:r>
            <w:r>
              <w:br/>
            </w:r>
            <w:r>
              <w:rPr>
                <w:rFonts w:ascii="Times New Roman"/>
                <w:b w:val="false"/>
                <w:i w:val="false"/>
                <w:color w:val="000000"/>
                <w:sz w:val="20"/>
              </w:rPr>
              <w:t>
постановление коллегии</w:t>
            </w:r>
            <w:r>
              <w:br/>
            </w:r>
            <w:r>
              <w:rPr>
                <w:rFonts w:ascii="Times New Roman"/>
                <w:b w:val="false"/>
                <w:i w:val="false"/>
                <w:color w:val="000000"/>
                <w:sz w:val="20"/>
              </w:rPr>
              <w:t>
по гражданским делам</w:t>
            </w:r>
            <w:r>
              <w:br/>
            </w:r>
            <w:r>
              <w:rPr>
                <w:rFonts w:ascii="Times New Roman"/>
                <w:b w:val="false"/>
                <w:i w:val="false"/>
                <w:color w:val="000000"/>
                <w:sz w:val="20"/>
              </w:rPr>
              <w:t>
Северо-Казахстанского</w:t>
            </w:r>
            <w:r>
              <w:br/>
            </w:r>
            <w:r>
              <w:rPr>
                <w:rFonts w:ascii="Times New Roman"/>
                <w:b w:val="false"/>
                <w:i w:val="false"/>
                <w:color w:val="000000"/>
                <w:sz w:val="20"/>
              </w:rPr>
              <w:t>
областного суда от</w:t>
            </w:r>
            <w:r>
              <w:br/>
            </w:r>
            <w:r>
              <w:rPr>
                <w:rFonts w:ascii="Times New Roman"/>
                <w:b w:val="false"/>
                <w:i w:val="false"/>
                <w:color w:val="000000"/>
                <w:sz w:val="20"/>
              </w:rPr>
              <w:t>
10 декабря 2008 года</w:t>
            </w:r>
          </w:p>
        </w:tc>
        <w:tc>
          <w:tcPr>
            <w:tcW w:w="334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Вульф И.Г.</w:t>
            </w:r>
          </w:p>
        </w:tc>
        <w:tc>
          <w:tcPr>
            <w:tcW w:w="25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151848</w:t>
            </w:r>
          </w:p>
        </w:tc>
        <w:tc>
          <w:tcPr>
            <w:tcW w:w="211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535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Определение суда № 2</w:t>
            </w:r>
            <w:r>
              <w:br/>
            </w:r>
            <w:r>
              <w:rPr>
                <w:rFonts w:ascii="Times New Roman"/>
                <w:b w:val="false"/>
                <w:i w:val="false"/>
                <w:color w:val="000000"/>
                <w:sz w:val="20"/>
              </w:rPr>
              <w:t>
города Уральска Западно-</w:t>
            </w:r>
            <w:r>
              <w:br/>
            </w:r>
            <w:r>
              <w:rPr>
                <w:rFonts w:ascii="Times New Roman"/>
                <w:b w:val="false"/>
                <w:i w:val="false"/>
                <w:color w:val="000000"/>
                <w:sz w:val="20"/>
              </w:rPr>
              <w:t>
Казахстанской области</w:t>
            </w:r>
            <w:r>
              <w:br/>
            </w:r>
            <w:r>
              <w:rPr>
                <w:rFonts w:ascii="Times New Roman"/>
                <w:b w:val="false"/>
                <w:i w:val="false"/>
                <w:color w:val="000000"/>
                <w:sz w:val="20"/>
              </w:rPr>
              <w:t>
от 15 января 2009 года,</w:t>
            </w:r>
            <w:r>
              <w:br/>
            </w:r>
            <w:r>
              <w:rPr>
                <w:rFonts w:ascii="Times New Roman"/>
                <w:b w:val="false"/>
                <w:i w:val="false"/>
                <w:color w:val="000000"/>
                <w:sz w:val="20"/>
              </w:rPr>
              <w:t>
постановление коллегии</w:t>
            </w:r>
            <w:r>
              <w:br/>
            </w:r>
            <w:r>
              <w:rPr>
                <w:rFonts w:ascii="Times New Roman"/>
                <w:b w:val="false"/>
                <w:i w:val="false"/>
                <w:color w:val="000000"/>
                <w:sz w:val="20"/>
              </w:rPr>
              <w:t>
по гражданским делам</w:t>
            </w:r>
            <w:r>
              <w:br/>
            </w:r>
            <w:r>
              <w:rPr>
                <w:rFonts w:ascii="Times New Roman"/>
                <w:b w:val="false"/>
                <w:i w:val="false"/>
                <w:color w:val="000000"/>
                <w:sz w:val="20"/>
              </w:rPr>
              <w:t>
Западно-Казахстанского</w:t>
            </w:r>
            <w:r>
              <w:br/>
            </w:r>
            <w:r>
              <w:rPr>
                <w:rFonts w:ascii="Times New Roman"/>
                <w:b w:val="false"/>
                <w:i w:val="false"/>
                <w:color w:val="000000"/>
                <w:sz w:val="20"/>
              </w:rPr>
              <w:t>
областного суда от</w:t>
            </w:r>
            <w:r>
              <w:br/>
            </w:r>
            <w:r>
              <w:rPr>
                <w:rFonts w:ascii="Times New Roman"/>
                <w:b w:val="false"/>
                <w:i w:val="false"/>
                <w:color w:val="000000"/>
                <w:sz w:val="20"/>
              </w:rPr>
              <w:t>
3 марта 2009 года,</w:t>
            </w:r>
            <w:r>
              <w:br/>
            </w:r>
            <w:r>
              <w:rPr>
                <w:rFonts w:ascii="Times New Roman"/>
                <w:b w:val="false"/>
                <w:i w:val="false"/>
                <w:color w:val="000000"/>
                <w:sz w:val="20"/>
              </w:rPr>
              <w:t>
определение суда № 2</w:t>
            </w:r>
            <w:r>
              <w:br/>
            </w:r>
            <w:r>
              <w:rPr>
                <w:rFonts w:ascii="Times New Roman"/>
                <w:b w:val="false"/>
                <w:i w:val="false"/>
                <w:color w:val="000000"/>
                <w:sz w:val="20"/>
              </w:rPr>
              <w:t>
города Уральска Западно-</w:t>
            </w:r>
            <w:r>
              <w:br/>
            </w:r>
            <w:r>
              <w:rPr>
                <w:rFonts w:ascii="Times New Roman"/>
                <w:b w:val="false"/>
                <w:i w:val="false"/>
                <w:color w:val="000000"/>
                <w:sz w:val="20"/>
              </w:rPr>
              <w:t>
Казахстанской области</w:t>
            </w:r>
            <w:r>
              <w:br/>
            </w:r>
            <w:r>
              <w:rPr>
                <w:rFonts w:ascii="Times New Roman"/>
                <w:b w:val="false"/>
                <w:i w:val="false"/>
                <w:color w:val="000000"/>
                <w:sz w:val="20"/>
              </w:rPr>
              <w:t>
от 29 апреля 2009 года</w:t>
            </w:r>
          </w:p>
        </w:tc>
        <w:tc>
          <w:tcPr>
            <w:tcW w:w="334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Мансуров Е.Ж.</w:t>
            </w:r>
          </w:p>
        </w:tc>
        <w:tc>
          <w:tcPr>
            <w:tcW w:w="25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408430</w:t>
            </w:r>
          </w:p>
        </w:tc>
        <w:tc>
          <w:tcPr>
            <w:tcW w:w="211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535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Решение Семейского</w:t>
            </w:r>
            <w:r>
              <w:br/>
            </w:r>
            <w:r>
              <w:rPr>
                <w:rFonts w:ascii="Times New Roman"/>
                <w:b w:val="false"/>
                <w:i w:val="false"/>
                <w:color w:val="000000"/>
                <w:sz w:val="20"/>
              </w:rPr>
              <w:t>
городского суда</w:t>
            </w:r>
            <w:r>
              <w:br/>
            </w:r>
            <w:r>
              <w:rPr>
                <w:rFonts w:ascii="Times New Roman"/>
                <w:b w:val="false"/>
                <w:i w:val="false"/>
                <w:color w:val="000000"/>
                <w:sz w:val="20"/>
              </w:rPr>
              <w:t>
Восточно-Казахстанской</w:t>
            </w:r>
            <w:r>
              <w:br/>
            </w:r>
            <w:r>
              <w:rPr>
                <w:rFonts w:ascii="Times New Roman"/>
                <w:b w:val="false"/>
                <w:i w:val="false"/>
                <w:color w:val="000000"/>
                <w:sz w:val="20"/>
              </w:rPr>
              <w:t>
области от 22 января</w:t>
            </w:r>
            <w:r>
              <w:br/>
            </w:r>
            <w:r>
              <w:rPr>
                <w:rFonts w:ascii="Times New Roman"/>
                <w:b w:val="false"/>
                <w:i w:val="false"/>
                <w:color w:val="000000"/>
                <w:sz w:val="20"/>
              </w:rPr>
              <w:t>
2009 года,</w:t>
            </w:r>
            <w:r>
              <w:br/>
            </w:r>
            <w:r>
              <w:rPr>
                <w:rFonts w:ascii="Times New Roman"/>
                <w:b w:val="false"/>
                <w:i w:val="false"/>
                <w:color w:val="000000"/>
                <w:sz w:val="20"/>
              </w:rPr>
              <w:t>
постановление коллегии</w:t>
            </w:r>
            <w:r>
              <w:br/>
            </w:r>
            <w:r>
              <w:rPr>
                <w:rFonts w:ascii="Times New Roman"/>
                <w:b w:val="false"/>
                <w:i w:val="false"/>
                <w:color w:val="000000"/>
                <w:sz w:val="20"/>
              </w:rPr>
              <w:t>
по гражданским делам</w:t>
            </w:r>
            <w:r>
              <w:br/>
            </w:r>
            <w:r>
              <w:rPr>
                <w:rFonts w:ascii="Times New Roman"/>
                <w:b w:val="false"/>
                <w:i w:val="false"/>
                <w:color w:val="000000"/>
                <w:sz w:val="20"/>
              </w:rPr>
              <w:t>
Восточно-Казахстанского</w:t>
            </w:r>
            <w:r>
              <w:br/>
            </w:r>
            <w:r>
              <w:rPr>
                <w:rFonts w:ascii="Times New Roman"/>
                <w:b w:val="false"/>
                <w:i w:val="false"/>
                <w:color w:val="000000"/>
                <w:sz w:val="20"/>
              </w:rPr>
              <w:t>
областного суда от</w:t>
            </w:r>
            <w:r>
              <w:br/>
            </w:r>
            <w:r>
              <w:rPr>
                <w:rFonts w:ascii="Times New Roman"/>
                <w:b w:val="false"/>
                <w:i w:val="false"/>
                <w:color w:val="000000"/>
                <w:sz w:val="20"/>
              </w:rPr>
              <w:t>
26 февраля 2009 года</w:t>
            </w:r>
          </w:p>
        </w:tc>
        <w:tc>
          <w:tcPr>
            <w:tcW w:w="334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Айтжанова Ж.Н.</w:t>
            </w:r>
          </w:p>
        </w:tc>
        <w:tc>
          <w:tcPr>
            <w:tcW w:w="25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3000000</w:t>
            </w:r>
          </w:p>
        </w:tc>
        <w:tc>
          <w:tcPr>
            <w:tcW w:w="211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16</w:t>
            </w:r>
          </w:p>
        </w:tc>
        <w:tc>
          <w:tcPr>
            <w:tcW w:w="535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Решение Усть-Каменогорс-</w:t>
            </w:r>
            <w:r>
              <w:br/>
            </w:r>
            <w:r>
              <w:rPr>
                <w:rFonts w:ascii="Times New Roman"/>
                <w:b w:val="false"/>
                <w:i w:val="false"/>
                <w:color w:val="000000"/>
                <w:sz w:val="20"/>
              </w:rPr>
              <w:t>
кого городского суда от</w:t>
            </w:r>
            <w:r>
              <w:br/>
            </w:r>
            <w:r>
              <w:rPr>
                <w:rFonts w:ascii="Times New Roman"/>
                <w:b w:val="false"/>
                <w:i w:val="false"/>
                <w:color w:val="000000"/>
                <w:sz w:val="20"/>
              </w:rPr>
              <w:t>
8 октября 2001 года,</w:t>
            </w:r>
            <w:r>
              <w:br/>
            </w:r>
            <w:r>
              <w:rPr>
                <w:rFonts w:ascii="Times New Roman"/>
                <w:b w:val="false"/>
                <w:i w:val="false"/>
                <w:color w:val="000000"/>
                <w:sz w:val="20"/>
              </w:rPr>
              <w:t>
определение Усть-</w:t>
            </w:r>
            <w:r>
              <w:br/>
            </w:r>
            <w:r>
              <w:rPr>
                <w:rFonts w:ascii="Times New Roman"/>
                <w:b w:val="false"/>
                <w:i w:val="false"/>
                <w:color w:val="000000"/>
                <w:sz w:val="20"/>
              </w:rPr>
              <w:t>
Каменогорского городс-</w:t>
            </w:r>
            <w:r>
              <w:br/>
            </w:r>
            <w:r>
              <w:rPr>
                <w:rFonts w:ascii="Times New Roman"/>
                <w:b w:val="false"/>
                <w:i w:val="false"/>
                <w:color w:val="000000"/>
                <w:sz w:val="20"/>
              </w:rPr>
              <w:t>
кого суда Восточно-</w:t>
            </w:r>
            <w:r>
              <w:br/>
            </w:r>
            <w:r>
              <w:rPr>
                <w:rFonts w:ascii="Times New Roman"/>
                <w:b w:val="false"/>
                <w:i w:val="false"/>
                <w:color w:val="000000"/>
                <w:sz w:val="20"/>
              </w:rPr>
              <w:t>
Казахстанской области</w:t>
            </w:r>
            <w:r>
              <w:br/>
            </w:r>
            <w:r>
              <w:rPr>
                <w:rFonts w:ascii="Times New Roman"/>
                <w:b w:val="false"/>
                <w:i w:val="false"/>
                <w:color w:val="000000"/>
                <w:sz w:val="20"/>
              </w:rPr>
              <w:t>
от 7 февраля 2005 года,</w:t>
            </w:r>
            <w:r>
              <w:br/>
            </w:r>
            <w:r>
              <w:rPr>
                <w:rFonts w:ascii="Times New Roman"/>
                <w:b w:val="false"/>
                <w:i w:val="false"/>
                <w:color w:val="000000"/>
                <w:sz w:val="20"/>
              </w:rPr>
              <w:t>
определение Усть-Камено-</w:t>
            </w:r>
            <w:r>
              <w:br/>
            </w:r>
            <w:r>
              <w:rPr>
                <w:rFonts w:ascii="Times New Roman"/>
                <w:b w:val="false"/>
                <w:i w:val="false"/>
                <w:color w:val="000000"/>
                <w:sz w:val="20"/>
              </w:rPr>
              <w:t>
горского городского суда</w:t>
            </w:r>
            <w:r>
              <w:br/>
            </w:r>
            <w:r>
              <w:rPr>
                <w:rFonts w:ascii="Times New Roman"/>
                <w:b w:val="false"/>
                <w:i w:val="false"/>
                <w:color w:val="000000"/>
                <w:sz w:val="20"/>
              </w:rPr>
              <w:t>
Восточно-Казахстанской</w:t>
            </w:r>
            <w:r>
              <w:br/>
            </w:r>
            <w:r>
              <w:rPr>
                <w:rFonts w:ascii="Times New Roman"/>
                <w:b w:val="false"/>
                <w:i w:val="false"/>
                <w:color w:val="000000"/>
                <w:sz w:val="20"/>
              </w:rPr>
              <w:t>
области от 28 февраля</w:t>
            </w:r>
            <w:r>
              <w:br/>
            </w:r>
            <w:r>
              <w:rPr>
                <w:rFonts w:ascii="Times New Roman"/>
                <w:b w:val="false"/>
                <w:i w:val="false"/>
                <w:color w:val="000000"/>
                <w:sz w:val="20"/>
              </w:rPr>
              <w:t>
2008 года</w:t>
            </w:r>
          </w:p>
        </w:tc>
        <w:tc>
          <w:tcPr>
            <w:tcW w:w="334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Даулетханов Р.Т.</w:t>
            </w:r>
          </w:p>
        </w:tc>
        <w:tc>
          <w:tcPr>
            <w:tcW w:w="25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256236</w:t>
            </w:r>
          </w:p>
        </w:tc>
        <w:tc>
          <w:tcPr>
            <w:tcW w:w="211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17</w:t>
            </w:r>
          </w:p>
        </w:tc>
        <w:tc>
          <w:tcPr>
            <w:tcW w:w="535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Решение суда города</w:t>
            </w:r>
            <w:r>
              <w:br/>
            </w:r>
            <w:r>
              <w:rPr>
                <w:rFonts w:ascii="Times New Roman"/>
                <w:b w:val="false"/>
                <w:i w:val="false"/>
                <w:color w:val="000000"/>
                <w:sz w:val="20"/>
              </w:rPr>
              <w:t>
Актобе Актюбинской</w:t>
            </w:r>
            <w:r>
              <w:br/>
            </w:r>
            <w:r>
              <w:rPr>
                <w:rFonts w:ascii="Times New Roman"/>
                <w:b w:val="false"/>
                <w:i w:val="false"/>
                <w:color w:val="000000"/>
                <w:sz w:val="20"/>
              </w:rPr>
              <w:t>
области от 5 декабря</w:t>
            </w:r>
            <w:r>
              <w:br/>
            </w:r>
            <w:r>
              <w:rPr>
                <w:rFonts w:ascii="Times New Roman"/>
                <w:b w:val="false"/>
                <w:i w:val="false"/>
                <w:color w:val="000000"/>
                <w:sz w:val="20"/>
              </w:rPr>
              <w:t>
2008 года</w:t>
            </w:r>
          </w:p>
        </w:tc>
        <w:tc>
          <w:tcPr>
            <w:tcW w:w="334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Бондаренко И.В.</w:t>
            </w:r>
          </w:p>
        </w:tc>
        <w:tc>
          <w:tcPr>
            <w:tcW w:w="25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400584</w:t>
            </w:r>
          </w:p>
        </w:tc>
        <w:tc>
          <w:tcPr>
            <w:tcW w:w="211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18</w:t>
            </w:r>
          </w:p>
        </w:tc>
        <w:tc>
          <w:tcPr>
            <w:tcW w:w="535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Решение Медеуского</w:t>
            </w:r>
            <w:r>
              <w:br/>
            </w:r>
            <w:r>
              <w:rPr>
                <w:rFonts w:ascii="Times New Roman"/>
                <w:b w:val="false"/>
                <w:i w:val="false"/>
                <w:color w:val="000000"/>
                <w:sz w:val="20"/>
              </w:rPr>
              <w:t>
районного суда города</w:t>
            </w:r>
            <w:r>
              <w:br/>
            </w:r>
            <w:r>
              <w:rPr>
                <w:rFonts w:ascii="Times New Roman"/>
                <w:b w:val="false"/>
                <w:i w:val="false"/>
                <w:color w:val="000000"/>
                <w:sz w:val="20"/>
              </w:rPr>
              <w:t>
Алматы от 10 июля 2008</w:t>
            </w:r>
            <w:r>
              <w:br/>
            </w:r>
            <w:r>
              <w:rPr>
                <w:rFonts w:ascii="Times New Roman"/>
                <w:b w:val="false"/>
                <w:i w:val="false"/>
                <w:color w:val="000000"/>
                <w:sz w:val="20"/>
              </w:rPr>
              <w:t>
года</w:t>
            </w:r>
          </w:p>
        </w:tc>
        <w:tc>
          <w:tcPr>
            <w:tcW w:w="334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Мусапиров Ж.Б.</w:t>
            </w:r>
          </w:p>
        </w:tc>
        <w:tc>
          <w:tcPr>
            <w:tcW w:w="25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478000</w:t>
            </w:r>
          </w:p>
        </w:tc>
        <w:tc>
          <w:tcPr>
            <w:tcW w:w="211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19</w:t>
            </w:r>
          </w:p>
        </w:tc>
        <w:tc>
          <w:tcPr>
            <w:tcW w:w="535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Решение Медеуского</w:t>
            </w:r>
            <w:r>
              <w:br/>
            </w:r>
            <w:r>
              <w:rPr>
                <w:rFonts w:ascii="Times New Roman"/>
                <w:b w:val="false"/>
                <w:i w:val="false"/>
                <w:color w:val="000000"/>
                <w:sz w:val="20"/>
              </w:rPr>
              <w:t>
районного суда города</w:t>
            </w:r>
            <w:r>
              <w:br/>
            </w:r>
            <w:r>
              <w:rPr>
                <w:rFonts w:ascii="Times New Roman"/>
                <w:b w:val="false"/>
                <w:i w:val="false"/>
                <w:color w:val="000000"/>
                <w:sz w:val="20"/>
              </w:rPr>
              <w:t>
Алматы от 10 июля 2008</w:t>
            </w:r>
            <w:r>
              <w:br/>
            </w:r>
            <w:r>
              <w:rPr>
                <w:rFonts w:ascii="Times New Roman"/>
                <w:b w:val="false"/>
                <w:i w:val="false"/>
                <w:color w:val="000000"/>
                <w:sz w:val="20"/>
              </w:rPr>
              <w:t>
года</w:t>
            </w:r>
          </w:p>
        </w:tc>
        <w:tc>
          <w:tcPr>
            <w:tcW w:w="334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Жумашев С.Т.</w:t>
            </w:r>
          </w:p>
        </w:tc>
        <w:tc>
          <w:tcPr>
            <w:tcW w:w="25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683140</w:t>
            </w:r>
          </w:p>
        </w:tc>
        <w:tc>
          <w:tcPr>
            <w:tcW w:w="211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w:t>
            </w:r>
          </w:p>
        </w:tc>
        <w:tc>
          <w:tcPr>
            <w:tcW w:w="535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Решение Медеуского</w:t>
            </w:r>
            <w:r>
              <w:br/>
            </w:r>
            <w:r>
              <w:rPr>
                <w:rFonts w:ascii="Times New Roman"/>
                <w:b w:val="false"/>
                <w:i w:val="false"/>
                <w:color w:val="000000"/>
                <w:sz w:val="20"/>
              </w:rPr>
              <w:t>
районного суда города</w:t>
            </w:r>
            <w:r>
              <w:br/>
            </w:r>
            <w:r>
              <w:rPr>
                <w:rFonts w:ascii="Times New Roman"/>
                <w:b w:val="false"/>
                <w:i w:val="false"/>
                <w:color w:val="000000"/>
                <w:sz w:val="20"/>
              </w:rPr>
              <w:t>
Алматы от 10 июля 2008</w:t>
            </w:r>
            <w:r>
              <w:br/>
            </w:r>
            <w:r>
              <w:rPr>
                <w:rFonts w:ascii="Times New Roman"/>
                <w:b w:val="false"/>
                <w:i w:val="false"/>
                <w:color w:val="000000"/>
                <w:sz w:val="20"/>
              </w:rPr>
              <w:t>
года</w:t>
            </w:r>
          </w:p>
        </w:tc>
        <w:tc>
          <w:tcPr>
            <w:tcW w:w="334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Сарыпбеков С.М.</w:t>
            </w:r>
          </w:p>
        </w:tc>
        <w:tc>
          <w:tcPr>
            <w:tcW w:w="25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485700</w:t>
            </w:r>
          </w:p>
        </w:tc>
        <w:tc>
          <w:tcPr>
            <w:tcW w:w="211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21</w:t>
            </w:r>
          </w:p>
        </w:tc>
        <w:tc>
          <w:tcPr>
            <w:tcW w:w="535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Решение Медеуского</w:t>
            </w:r>
            <w:r>
              <w:br/>
            </w:r>
            <w:r>
              <w:rPr>
                <w:rFonts w:ascii="Times New Roman"/>
                <w:b w:val="false"/>
                <w:i w:val="false"/>
                <w:color w:val="000000"/>
                <w:sz w:val="20"/>
              </w:rPr>
              <w:t>
районного суда города</w:t>
            </w:r>
            <w:r>
              <w:br/>
            </w:r>
            <w:r>
              <w:rPr>
                <w:rFonts w:ascii="Times New Roman"/>
                <w:b w:val="false"/>
                <w:i w:val="false"/>
                <w:color w:val="000000"/>
                <w:sz w:val="20"/>
              </w:rPr>
              <w:t>
Алматы от 10 июля 2008</w:t>
            </w:r>
            <w:r>
              <w:br/>
            </w:r>
            <w:r>
              <w:rPr>
                <w:rFonts w:ascii="Times New Roman"/>
                <w:b w:val="false"/>
                <w:i w:val="false"/>
                <w:color w:val="000000"/>
                <w:sz w:val="20"/>
              </w:rPr>
              <w:t>
года</w:t>
            </w:r>
          </w:p>
        </w:tc>
        <w:tc>
          <w:tcPr>
            <w:tcW w:w="334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Оспанкулов Д.Е.</w:t>
            </w:r>
          </w:p>
        </w:tc>
        <w:tc>
          <w:tcPr>
            <w:tcW w:w="25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533000</w:t>
            </w:r>
          </w:p>
        </w:tc>
        <w:tc>
          <w:tcPr>
            <w:tcW w:w="211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22</w:t>
            </w:r>
          </w:p>
        </w:tc>
        <w:tc>
          <w:tcPr>
            <w:tcW w:w="535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Решение Есильского</w:t>
            </w:r>
            <w:r>
              <w:br/>
            </w:r>
            <w:r>
              <w:rPr>
                <w:rFonts w:ascii="Times New Roman"/>
                <w:b w:val="false"/>
                <w:i w:val="false"/>
                <w:color w:val="000000"/>
                <w:sz w:val="20"/>
              </w:rPr>
              <w:t>
районного суда</w:t>
            </w:r>
            <w:r>
              <w:br/>
            </w:r>
            <w:r>
              <w:rPr>
                <w:rFonts w:ascii="Times New Roman"/>
                <w:b w:val="false"/>
                <w:i w:val="false"/>
                <w:color w:val="000000"/>
                <w:sz w:val="20"/>
              </w:rPr>
              <w:t>
Акмолинской области</w:t>
            </w:r>
            <w:r>
              <w:br/>
            </w:r>
            <w:r>
              <w:rPr>
                <w:rFonts w:ascii="Times New Roman"/>
                <w:b w:val="false"/>
                <w:i w:val="false"/>
                <w:color w:val="000000"/>
                <w:sz w:val="20"/>
              </w:rPr>
              <w:t>
от 5 марта 2009 года,</w:t>
            </w:r>
            <w:r>
              <w:br/>
            </w:r>
            <w:r>
              <w:rPr>
                <w:rFonts w:ascii="Times New Roman"/>
                <w:b w:val="false"/>
                <w:i w:val="false"/>
                <w:color w:val="000000"/>
                <w:sz w:val="20"/>
              </w:rPr>
              <w:t>
постановление коллегии</w:t>
            </w:r>
            <w:r>
              <w:br/>
            </w:r>
            <w:r>
              <w:rPr>
                <w:rFonts w:ascii="Times New Roman"/>
                <w:b w:val="false"/>
                <w:i w:val="false"/>
                <w:color w:val="000000"/>
                <w:sz w:val="20"/>
              </w:rPr>
              <w:t>
по гражданским делам</w:t>
            </w:r>
            <w:r>
              <w:br/>
            </w:r>
            <w:r>
              <w:rPr>
                <w:rFonts w:ascii="Times New Roman"/>
                <w:b w:val="false"/>
                <w:i w:val="false"/>
                <w:color w:val="000000"/>
                <w:sz w:val="20"/>
              </w:rPr>
              <w:t>
Акмолинского областного</w:t>
            </w:r>
            <w:r>
              <w:br/>
            </w:r>
            <w:r>
              <w:rPr>
                <w:rFonts w:ascii="Times New Roman"/>
                <w:b w:val="false"/>
                <w:i w:val="false"/>
                <w:color w:val="000000"/>
                <w:sz w:val="20"/>
              </w:rPr>
              <w:t>
суда от 14 апреля</w:t>
            </w:r>
            <w:r>
              <w:br/>
            </w:r>
            <w:r>
              <w:rPr>
                <w:rFonts w:ascii="Times New Roman"/>
                <w:b w:val="false"/>
                <w:i w:val="false"/>
                <w:color w:val="000000"/>
                <w:sz w:val="20"/>
              </w:rPr>
              <w:t>
2009 года,</w:t>
            </w:r>
            <w:r>
              <w:br/>
            </w:r>
            <w:r>
              <w:rPr>
                <w:rFonts w:ascii="Times New Roman"/>
                <w:b w:val="false"/>
                <w:i w:val="false"/>
                <w:color w:val="000000"/>
                <w:sz w:val="20"/>
              </w:rPr>
              <w:t>
определение Есильского</w:t>
            </w:r>
            <w:r>
              <w:br/>
            </w:r>
            <w:r>
              <w:rPr>
                <w:rFonts w:ascii="Times New Roman"/>
                <w:b w:val="false"/>
                <w:i w:val="false"/>
                <w:color w:val="000000"/>
                <w:sz w:val="20"/>
              </w:rPr>
              <w:t>
районного суда</w:t>
            </w:r>
            <w:r>
              <w:br/>
            </w:r>
            <w:r>
              <w:rPr>
                <w:rFonts w:ascii="Times New Roman"/>
                <w:b w:val="false"/>
                <w:i w:val="false"/>
                <w:color w:val="000000"/>
                <w:sz w:val="20"/>
              </w:rPr>
              <w:t>
Акмолинской области</w:t>
            </w:r>
            <w:r>
              <w:br/>
            </w:r>
            <w:r>
              <w:rPr>
                <w:rFonts w:ascii="Times New Roman"/>
                <w:b w:val="false"/>
                <w:i w:val="false"/>
                <w:color w:val="000000"/>
                <w:sz w:val="20"/>
              </w:rPr>
              <w:t>
от 5 июня 2009 года</w:t>
            </w:r>
          </w:p>
        </w:tc>
        <w:tc>
          <w:tcPr>
            <w:tcW w:w="334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Аманжолов Ж.А.</w:t>
            </w:r>
          </w:p>
        </w:tc>
        <w:tc>
          <w:tcPr>
            <w:tcW w:w="25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420346</w:t>
            </w:r>
          </w:p>
        </w:tc>
        <w:tc>
          <w:tcPr>
            <w:tcW w:w="211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23</w:t>
            </w:r>
          </w:p>
        </w:tc>
        <w:tc>
          <w:tcPr>
            <w:tcW w:w="535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Решение Камыстинского</w:t>
            </w:r>
            <w:r>
              <w:br/>
            </w:r>
            <w:r>
              <w:rPr>
                <w:rFonts w:ascii="Times New Roman"/>
                <w:b w:val="false"/>
                <w:i w:val="false"/>
                <w:color w:val="000000"/>
                <w:sz w:val="20"/>
              </w:rPr>
              <w:t>
районного суда</w:t>
            </w:r>
            <w:r>
              <w:br/>
            </w:r>
            <w:r>
              <w:rPr>
                <w:rFonts w:ascii="Times New Roman"/>
                <w:b w:val="false"/>
                <w:i w:val="false"/>
                <w:color w:val="000000"/>
                <w:sz w:val="20"/>
              </w:rPr>
              <w:t>
Костанайской области</w:t>
            </w:r>
            <w:r>
              <w:br/>
            </w:r>
            <w:r>
              <w:rPr>
                <w:rFonts w:ascii="Times New Roman"/>
                <w:b w:val="false"/>
                <w:i w:val="false"/>
                <w:color w:val="000000"/>
                <w:sz w:val="20"/>
              </w:rPr>
              <w:t>
от 9 декабря 2008 года,</w:t>
            </w:r>
            <w:r>
              <w:br/>
            </w:r>
            <w:r>
              <w:rPr>
                <w:rFonts w:ascii="Times New Roman"/>
                <w:b w:val="false"/>
                <w:i w:val="false"/>
                <w:color w:val="000000"/>
                <w:sz w:val="20"/>
              </w:rPr>
              <w:t>
постановление коллегии</w:t>
            </w:r>
            <w:r>
              <w:br/>
            </w:r>
            <w:r>
              <w:rPr>
                <w:rFonts w:ascii="Times New Roman"/>
                <w:b w:val="false"/>
                <w:i w:val="false"/>
                <w:color w:val="000000"/>
                <w:sz w:val="20"/>
              </w:rPr>
              <w:t>
по гражданским делам</w:t>
            </w:r>
            <w:r>
              <w:br/>
            </w:r>
            <w:r>
              <w:rPr>
                <w:rFonts w:ascii="Times New Roman"/>
                <w:b w:val="false"/>
                <w:i w:val="false"/>
                <w:color w:val="000000"/>
                <w:sz w:val="20"/>
              </w:rPr>
              <w:t>
Костанайского</w:t>
            </w:r>
            <w:r>
              <w:br/>
            </w:r>
            <w:r>
              <w:rPr>
                <w:rFonts w:ascii="Times New Roman"/>
                <w:b w:val="false"/>
                <w:i w:val="false"/>
                <w:color w:val="000000"/>
                <w:sz w:val="20"/>
              </w:rPr>
              <w:t>
областного суда от</w:t>
            </w:r>
            <w:r>
              <w:br/>
            </w:r>
            <w:r>
              <w:rPr>
                <w:rFonts w:ascii="Times New Roman"/>
                <w:b w:val="false"/>
                <w:i w:val="false"/>
                <w:color w:val="000000"/>
                <w:sz w:val="20"/>
              </w:rPr>
              <w:t>
11 февраля 2009 года</w:t>
            </w:r>
          </w:p>
        </w:tc>
        <w:tc>
          <w:tcPr>
            <w:tcW w:w="334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Бальшикбаев З.И.</w:t>
            </w:r>
          </w:p>
        </w:tc>
        <w:tc>
          <w:tcPr>
            <w:tcW w:w="25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58969</w:t>
            </w:r>
          </w:p>
        </w:tc>
        <w:tc>
          <w:tcPr>
            <w:tcW w:w="211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24</w:t>
            </w:r>
          </w:p>
        </w:tc>
        <w:tc>
          <w:tcPr>
            <w:tcW w:w="535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Решение Алмалинского</w:t>
            </w:r>
            <w:r>
              <w:br/>
            </w:r>
            <w:r>
              <w:rPr>
                <w:rFonts w:ascii="Times New Roman"/>
                <w:b w:val="false"/>
                <w:i w:val="false"/>
                <w:color w:val="000000"/>
                <w:sz w:val="20"/>
              </w:rPr>
              <w:t>
районного суда города</w:t>
            </w:r>
            <w:r>
              <w:br/>
            </w:r>
            <w:r>
              <w:rPr>
                <w:rFonts w:ascii="Times New Roman"/>
                <w:b w:val="false"/>
                <w:i w:val="false"/>
                <w:color w:val="000000"/>
                <w:sz w:val="20"/>
              </w:rPr>
              <w:t>
Алматы от 14 августа</w:t>
            </w:r>
            <w:r>
              <w:br/>
            </w:r>
            <w:r>
              <w:rPr>
                <w:rFonts w:ascii="Times New Roman"/>
                <w:b w:val="false"/>
                <w:i w:val="false"/>
                <w:color w:val="000000"/>
                <w:sz w:val="20"/>
              </w:rPr>
              <w:t>
1997 года,</w:t>
            </w:r>
            <w:r>
              <w:br/>
            </w:r>
            <w:r>
              <w:rPr>
                <w:rFonts w:ascii="Times New Roman"/>
                <w:b w:val="false"/>
                <w:i w:val="false"/>
                <w:color w:val="000000"/>
                <w:sz w:val="20"/>
              </w:rPr>
              <w:t>
определение</w:t>
            </w:r>
            <w:r>
              <w:br/>
            </w:r>
            <w:r>
              <w:rPr>
                <w:rFonts w:ascii="Times New Roman"/>
                <w:b w:val="false"/>
                <w:i w:val="false"/>
                <w:color w:val="000000"/>
                <w:sz w:val="20"/>
              </w:rPr>
              <w:t>
Алмалинского районного</w:t>
            </w:r>
            <w:r>
              <w:br/>
            </w:r>
            <w:r>
              <w:rPr>
                <w:rFonts w:ascii="Times New Roman"/>
                <w:b w:val="false"/>
                <w:i w:val="false"/>
                <w:color w:val="000000"/>
                <w:sz w:val="20"/>
              </w:rPr>
              <w:t>
суда города Алматы от</w:t>
            </w:r>
            <w:r>
              <w:br/>
            </w:r>
            <w:r>
              <w:rPr>
                <w:rFonts w:ascii="Times New Roman"/>
                <w:b w:val="false"/>
                <w:i w:val="false"/>
                <w:color w:val="000000"/>
                <w:sz w:val="20"/>
              </w:rPr>
              <w:t>
8 марта 2002 года,</w:t>
            </w:r>
            <w:r>
              <w:br/>
            </w:r>
            <w:r>
              <w:rPr>
                <w:rFonts w:ascii="Times New Roman"/>
                <w:b w:val="false"/>
                <w:i w:val="false"/>
                <w:color w:val="000000"/>
                <w:sz w:val="20"/>
              </w:rPr>
              <w:t>
постановление надзорной</w:t>
            </w:r>
            <w:r>
              <w:br/>
            </w:r>
            <w:r>
              <w:rPr>
                <w:rFonts w:ascii="Times New Roman"/>
                <w:b w:val="false"/>
                <w:i w:val="false"/>
                <w:color w:val="000000"/>
                <w:sz w:val="20"/>
              </w:rPr>
              <w:t>
коллегии Алматинского</w:t>
            </w:r>
            <w:r>
              <w:br/>
            </w:r>
            <w:r>
              <w:rPr>
                <w:rFonts w:ascii="Times New Roman"/>
                <w:b w:val="false"/>
                <w:i w:val="false"/>
                <w:color w:val="000000"/>
                <w:sz w:val="20"/>
              </w:rPr>
              <w:t>
городского суда от</w:t>
            </w:r>
            <w:r>
              <w:br/>
            </w:r>
            <w:r>
              <w:rPr>
                <w:rFonts w:ascii="Times New Roman"/>
                <w:b w:val="false"/>
                <w:i w:val="false"/>
                <w:color w:val="000000"/>
                <w:sz w:val="20"/>
              </w:rPr>
              <w:t>
23 февраля 2004 года,</w:t>
            </w:r>
            <w:r>
              <w:br/>
            </w:r>
            <w:r>
              <w:rPr>
                <w:rFonts w:ascii="Times New Roman"/>
                <w:b w:val="false"/>
                <w:i w:val="false"/>
                <w:color w:val="000000"/>
                <w:sz w:val="20"/>
              </w:rPr>
              <w:t>
определение</w:t>
            </w:r>
            <w:r>
              <w:br/>
            </w:r>
            <w:r>
              <w:rPr>
                <w:rFonts w:ascii="Times New Roman"/>
                <w:b w:val="false"/>
                <w:i w:val="false"/>
                <w:color w:val="000000"/>
                <w:sz w:val="20"/>
              </w:rPr>
              <w:t>
Сарыаркинского районного</w:t>
            </w:r>
            <w:r>
              <w:br/>
            </w:r>
            <w:r>
              <w:rPr>
                <w:rFonts w:ascii="Times New Roman"/>
                <w:b w:val="false"/>
                <w:i w:val="false"/>
                <w:color w:val="000000"/>
                <w:sz w:val="20"/>
              </w:rPr>
              <w:t>
суда города Астаны</w:t>
            </w:r>
            <w:r>
              <w:br/>
            </w:r>
            <w:r>
              <w:rPr>
                <w:rFonts w:ascii="Times New Roman"/>
                <w:b w:val="false"/>
                <w:i w:val="false"/>
                <w:color w:val="000000"/>
                <w:sz w:val="20"/>
              </w:rPr>
              <w:t>
от 14 сентября 2007 года</w:t>
            </w:r>
          </w:p>
        </w:tc>
        <w:tc>
          <w:tcPr>
            <w:tcW w:w="334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Пак Е.И.</w:t>
            </w:r>
          </w:p>
        </w:tc>
        <w:tc>
          <w:tcPr>
            <w:tcW w:w="25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 период</w:t>
            </w:r>
            <w:r>
              <w:br/>
            </w:r>
            <w:r>
              <w:rPr>
                <w:rFonts w:ascii="Times New Roman"/>
                <w:b w:val="false"/>
                <w:i w:val="false"/>
                <w:color w:val="000000"/>
                <w:sz w:val="20"/>
              </w:rPr>
              <w:t>
с апреля</w:t>
            </w:r>
            <w:r>
              <w:br/>
            </w:r>
            <w:r>
              <w:rPr>
                <w:rFonts w:ascii="Times New Roman"/>
                <w:b w:val="false"/>
                <w:i w:val="false"/>
                <w:color w:val="000000"/>
                <w:sz w:val="20"/>
              </w:rPr>
              <w:t>
по июнь</w:t>
            </w:r>
            <w:r>
              <w:br/>
            </w:r>
            <w:r>
              <w:rPr>
                <w:rFonts w:ascii="Times New Roman"/>
                <w:b w:val="false"/>
                <w:i w:val="false"/>
                <w:color w:val="000000"/>
                <w:sz w:val="20"/>
              </w:rPr>
              <w:t>
2009 года</w:t>
            </w:r>
            <w:r>
              <w:br/>
            </w:r>
            <w:r>
              <w:rPr>
                <w:rFonts w:ascii="Times New Roman"/>
                <w:b w:val="false"/>
                <w:i w:val="false"/>
                <w:color w:val="000000"/>
                <w:sz w:val="20"/>
              </w:rPr>
              <w:t>
включительно</w:t>
            </w:r>
            <w:r>
              <w:br/>
            </w:r>
            <w:r>
              <w:rPr>
                <w:rFonts w:ascii="Times New Roman"/>
                <w:b w:val="false"/>
                <w:i w:val="false"/>
                <w:color w:val="000000"/>
                <w:sz w:val="20"/>
              </w:rPr>
              <w:t>
17280</w:t>
            </w:r>
          </w:p>
        </w:tc>
        <w:tc>
          <w:tcPr>
            <w:tcW w:w="211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25</w:t>
            </w:r>
          </w:p>
        </w:tc>
        <w:tc>
          <w:tcPr>
            <w:tcW w:w="535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Решение Сарыаркинского</w:t>
            </w:r>
            <w:r>
              <w:br/>
            </w:r>
            <w:r>
              <w:rPr>
                <w:rFonts w:ascii="Times New Roman"/>
                <w:b w:val="false"/>
                <w:i w:val="false"/>
                <w:color w:val="000000"/>
                <w:sz w:val="20"/>
              </w:rPr>
              <w:t>
районного суда города</w:t>
            </w:r>
            <w:r>
              <w:br/>
            </w:r>
            <w:r>
              <w:rPr>
                <w:rFonts w:ascii="Times New Roman"/>
                <w:b w:val="false"/>
                <w:i w:val="false"/>
                <w:color w:val="000000"/>
                <w:sz w:val="20"/>
              </w:rPr>
              <w:t>
Астаны от 15 сентября</w:t>
            </w:r>
            <w:r>
              <w:br/>
            </w:r>
            <w:r>
              <w:rPr>
                <w:rFonts w:ascii="Times New Roman"/>
                <w:b w:val="false"/>
                <w:i w:val="false"/>
                <w:color w:val="000000"/>
                <w:sz w:val="20"/>
              </w:rPr>
              <w:t>
2003 года,</w:t>
            </w:r>
            <w:r>
              <w:br/>
            </w:r>
            <w:r>
              <w:rPr>
                <w:rFonts w:ascii="Times New Roman"/>
                <w:b w:val="false"/>
                <w:i w:val="false"/>
                <w:color w:val="000000"/>
                <w:sz w:val="20"/>
              </w:rPr>
              <w:t>
постановление коллегии</w:t>
            </w:r>
            <w:r>
              <w:br/>
            </w:r>
            <w:r>
              <w:rPr>
                <w:rFonts w:ascii="Times New Roman"/>
                <w:b w:val="false"/>
                <w:i w:val="false"/>
                <w:color w:val="000000"/>
                <w:sz w:val="20"/>
              </w:rPr>
              <w:t>
по гражданским делам</w:t>
            </w:r>
            <w:r>
              <w:br/>
            </w:r>
            <w:r>
              <w:rPr>
                <w:rFonts w:ascii="Times New Roman"/>
                <w:b w:val="false"/>
                <w:i w:val="false"/>
                <w:color w:val="000000"/>
                <w:sz w:val="20"/>
              </w:rPr>
              <w:t>
суда города Астаны</w:t>
            </w:r>
            <w:r>
              <w:br/>
            </w:r>
            <w:r>
              <w:rPr>
                <w:rFonts w:ascii="Times New Roman"/>
                <w:b w:val="false"/>
                <w:i w:val="false"/>
                <w:color w:val="000000"/>
                <w:sz w:val="20"/>
              </w:rPr>
              <w:t>
от 9 декабря 2003 года,</w:t>
            </w:r>
            <w:r>
              <w:br/>
            </w:r>
            <w:r>
              <w:rPr>
                <w:rFonts w:ascii="Times New Roman"/>
                <w:b w:val="false"/>
                <w:i w:val="false"/>
                <w:color w:val="000000"/>
                <w:sz w:val="20"/>
              </w:rPr>
              <w:t>
постановление надзорной</w:t>
            </w:r>
            <w:r>
              <w:br/>
            </w:r>
            <w:r>
              <w:rPr>
                <w:rFonts w:ascii="Times New Roman"/>
                <w:b w:val="false"/>
                <w:i w:val="false"/>
                <w:color w:val="000000"/>
                <w:sz w:val="20"/>
              </w:rPr>
              <w:t>
коллегии суда города</w:t>
            </w:r>
            <w:r>
              <w:br/>
            </w:r>
            <w:r>
              <w:rPr>
                <w:rFonts w:ascii="Times New Roman"/>
                <w:b w:val="false"/>
                <w:i w:val="false"/>
                <w:color w:val="000000"/>
                <w:sz w:val="20"/>
              </w:rPr>
              <w:t>
Астаны от 30 июня 2005</w:t>
            </w:r>
            <w:r>
              <w:br/>
            </w:r>
            <w:r>
              <w:rPr>
                <w:rFonts w:ascii="Times New Roman"/>
                <w:b w:val="false"/>
                <w:i w:val="false"/>
                <w:color w:val="000000"/>
                <w:sz w:val="20"/>
              </w:rPr>
              <w:t>
года</w:t>
            </w:r>
          </w:p>
        </w:tc>
        <w:tc>
          <w:tcPr>
            <w:tcW w:w="334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Каримов Ф.М.</w:t>
            </w:r>
          </w:p>
        </w:tc>
        <w:tc>
          <w:tcPr>
            <w:tcW w:w="25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 период</w:t>
            </w:r>
            <w:r>
              <w:br/>
            </w:r>
            <w:r>
              <w:rPr>
                <w:rFonts w:ascii="Times New Roman"/>
                <w:b w:val="false"/>
                <w:i w:val="false"/>
                <w:color w:val="000000"/>
                <w:sz w:val="20"/>
              </w:rPr>
              <w:t>
с апреля</w:t>
            </w:r>
            <w:r>
              <w:br/>
            </w:r>
            <w:r>
              <w:rPr>
                <w:rFonts w:ascii="Times New Roman"/>
                <w:b w:val="false"/>
                <w:i w:val="false"/>
                <w:color w:val="000000"/>
                <w:sz w:val="20"/>
              </w:rPr>
              <w:t>
по июнь</w:t>
            </w:r>
            <w:r>
              <w:br/>
            </w:r>
            <w:r>
              <w:rPr>
                <w:rFonts w:ascii="Times New Roman"/>
                <w:b w:val="false"/>
                <w:i w:val="false"/>
                <w:color w:val="000000"/>
                <w:sz w:val="20"/>
              </w:rPr>
              <w:t>
2009 года</w:t>
            </w:r>
            <w:r>
              <w:br/>
            </w:r>
            <w:r>
              <w:rPr>
                <w:rFonts w:ascii="Times New Roman"/>
                <w:b w:val="false"/>
                <w:i w:val="false"/>
                <w:color w:val="000000"/>
                <w:sz w:val="20"/>
              </w:rPr>
              <w:t>
включительно</w:t>
            </w:r>
            <w:r>
              <w:br/>
            </w:r>
            <w:r>
              <w:rPr>
                <w:rFonts w:ascii="Times New Roman"/>
                <w:b w:val="false"/>
                <w:i w:val="false"/>
                <w:color w:val="000000"/>
                <w:sz w:val="20"/>
              </w:rPr>
              <w:t>
93732</w:t>
            </w:r>
          </w:p>
        </w:tc>
        <w:tc>
          <w:tcPr>
            <w:tcW w:w="211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26</w:t>
            </w:r>
          </w:p>
        </w:tc>
        <w:tc>
          <w:tcPr>
            <w:tcW w:w="535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Решение Алмалинского</w:t>
            </w:r>
            <w:r>
              <w:br/>
            </w:r>
            <w:r>
              <w:rPr>
                <w:rFonts w:ascii="Times New Roman"/>
                <w:b w:val="false"/>
                <w:i w:val="false"/>
                <w:color w:val="000000"/>
                <w:sz w:val="20"/>
              </w:rPr>
              <w:t>
районного суда города</w:t>
            </w:r>
            <w:r>
              <w:br/>
            </w:r>
            <w:r>
              <w:rPr>
                <w:rFonts w:ascii="Times New Roman"/>
                <w:b w:val="false"/>
                <w:i w:val="false"/>
                <w:color w:val="000000"/>
                <w:sz w:val="20"/>
              </w:rPr>
              <w:t>
Алматы от 10 сентября</w:t>
            </w:r>
            <w:r>
              <w:br/>
            </w:r>
            <w:r>
              <w:rPr>
                <w:rFonts w:ascii="Times New Roman"/>
                <w:b w:val="false"/>
                <w:i w:val="false"/>
                <w:color w:val="000000"/>
                <w:sz w:val="20"/>
              </w:rPr>
              <w:t>
1997 года,</w:t>
            </w:r>
            <w:r>
              <w:br/>
            </w:r>
            <w:r>
              <w:rPr>
                <w:rFonts w:ascii="Times New Roman"/>
                <w:b w:val="false"/>
                <w:i w:val="false"/>
                <w:color w:val="000000"/>
                <w:sz w:val="20"/>
              </w:rPr>
              <w:t>
определение Алмалинского</w:t>
            </w:r>
            <w:r>
              <w:br/>
            </w:r>
            <w:r>
              <w:rPr>
                <w:rFonts w:ascii="Times New Roman"/>
                <w:b w:val="false"/>
                <w:i w:val="false"/>
                <w:color w:val="000000"/>
                <w:sz w:val="20"/>
              </w:rPr>
              <w:t>
районного суда города</w:t>
            </w:r>
            <w:r>
              <w:br/>
            </w:r>
            <w:r>
              <w:rPr>
                <w:rFonts w:ascii="Times New Roman"/>
                <w:b w:val="false"/>
                <w:i w:val="false"/>
                <w:color w:val="000000"/>
                <w:sz w:val="20"/>
              </w:rPr>
              <w:t>
Алматы от 11 апреля</w:t>
            </w:r>
            <w:r>
              <w:br/>
            </w:r>
            <w:r>
              <w:rPr>
                <w:rFonts w:ascii="Times New Roman"/>
                <w:b w:val="false"/>
                <w:i w:val="false"/>
                <w:color w:val="000000"/>
                <w:sz w:val="20"/>
              </w:rPr>
              <w:t>
2002 года,</w:t>
            </w:r>
            <w:r>
              <w:br/>
            </w:r>
            <w:r>
              <w:rPr>
                <w:rFonts w:ascii="Times New Roman"/>
                <w:b w:val="false"/>
                <w:i w:val="false"/>
                <w:color w:val="000000"/>
                <w:sz w:val="20"/>
              </w:rPr>
              <w:t>
определение Алматинского</w:t>
            </w:r>
            <w:r>
              <w:br/>
            </w:r>
            <w:r>
              <w:rPr>
                <w:rFonts w:ascii="Times New Roman"/>
                <w:b w:val="false"/>
                <w:i w:val="false"/>
                <w:color w:val="000000"/>
                <w:sz w:val="20"/>
              </w:rPr>
              <w:t>
районного суда города</w:t>
            </w:r>
            <w:r>
              <w:br/>
            </w:r>
            <w:r>
              <w:rPr>
                <w:rFonts w:ascii="Times New Roman"/>
                <w:b w:val="false"/>
                <w:i w:val="false"/>
                <w:color w:val="000000"/>
                <w:sz w:val="20"/>
              </w:rPr>
              <w:t>
Астаны от 24 декабря</w:t>
            </w:r>
            <w:r>
              <w:br/>
            </w:r>
            <w:r>
              <w:rPr>
                <w:rFonts w:ascii="Times New Roman"/>
                <w:b w:val="false"/>
                <w:i w:val="false"/>
                <w:color w:val="000000"/>
                <w:sz w:val="20"/>
              </w:rPr>
              <w:t>
2003 года,</w:t>
            </w:r>
            <w:r>
              <w:br/>
            </w:r>
            <w:r>
              <w:rPr>
                <w:rFonts w:ascii="Times New Roman"/>
                <w:b w:val="false"/>
                <w:i w:val="false"/>
                <w:color w:val="000000"/>
                <w:sz w:val="20"/>
              </w:rPr>
              <w:t>
определение Алматинского</w:t>
            </w:r>
            <w:r>
              <w:br/>
            </w:r>
            <w:r>
              <w:rPr>
                <w:rFonts w:ascii="Times New Roman"/>
                <w:b w:val="false"/>
                <w:i w:val="false"/>
                <w:color w:val="000000"/>
                <w:sz w:val="20"/>
              </w:rPr>
              <w:t>
районного суда города</w:t>
            </w:r>
            <w:r>
              <w:br/>
            </w:r>
            <w:r>
              <w:rPr>
                <w:rFonts w:ascii="Times New Roman"/>
                <w:b w:val="false"/>
                <w:i w:val="false"/>
                <w:color w:val="000000"/>
                <w:sz w:val="20"/>
              </w:rPr>
              <w:t>
Астаны от 10 июня 2005</w:t>
            </w:r>
            <w:r>
              <w:br/>
            </w:r>
            <w:r>
              <w:rPr>
                <w:rFonts w:ascii="Times New Roman"/>
                <w:b w:val="false"/>
                <w:i w:val="false"/>
                <w:color w:val="000000"/>
                <w:sz w:val="20"/>
              </w:rPr>
              <w:t>
года</w:t>
            </w:r>
          </w:p>
        </w:tc>
        <w:tc>
          <w:tcPr>
            <w:tcW w:w="334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Литвиненко Ю.И.</w:t>
            </w:r>
          </w:p>
        </w:tc>
        <w:tc>
          <w:tcPr>
            <w:tcW w:w="25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 период</w:t>
            </w:r>
            <w:r>
              <w:br/>
            </w:r>
            <w:r>
              <w:rPr>
                <w:rFonts w:ascii="Times New Roman"/>
                <w:b w:val="false"/>
                <w:i w:val="false"/>
                <w:color w:val="000000"/>
                <w:sz w:val="20"/>
              </w:rPr>
              <w:t>
с апреля</w:t>
            </w:r>
            <w:r>
              <w:br/>
            </w:r>
            <w:r>
              <w:rPr>
                <w:rFonts w:ascii="Times New Roman"/>
                <w:b w:val="false"/>
                <w:i w:val="false"/>
                <w:color w:val="000000"/>
                <w:sz w:val="20"/>
              </w:rPr>
              <w:t>
по июнь</w:t>
            </w:r>
            <w:r>
              <w:br/>
            </w:r>
            <w:r>
              <w:rPr>
                <w:rFonts w:ascii="Times New Roman"/>
                <w:b w:val="false"/>
                <w:i w:val="false"/>
                <w:color w:val="000000"/>
                <w:sz w:val="20"/>
              </w:rPr>
              <w:t>
2009 года</w:t>
            </w:r>
            <w:r>
              <w:br/>
            </w:r>
            <w:r>
              <w:rPr>
                <w:rFonts w:ascii="Times New Roman"/>
                <w:b w:val="false"/>
                <w:i w:val="false"/>
                <w:color w:val="000000"/>
                <w:sz w:val="20"/>
              </w:rPr>
              <w:t>
включительно</w:t>
            </w:r>
            <w:r>
              <w:br/>
            </w:r>
            <w:r>
              <w:rPr>
                <w:rFonts w:ascii="Times New Roman"/>
                <w:b w:val="false"/>
                <w:i w:val="false"/>
                <w:color w:val="000000"/>
                <w:sz w:val="20"/>
              </w:rPr>
              <w:t>
13333,50</w:t>
            </w:r>
          </w:p>
        </w:tc>
        <w:tc>
          <w:tcPr>
            <w:tcW w:w="211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Итого:</w:t>
            </w:r>
            <w:r>
              <w:br/>
            </w:r>
            <w:r>
              <w:rPr>
                <w:rFonts w:ascii="Times New Roman"/>
                <w:b w:val="false"/>
                <w:i w:val="false"/>
                <w:color w:val="000000"/>
                <w:sz w:val="20"/>
              </w:rPr>
              <w:t>
    Общая сумма:</w:t>
            </w:r>
          </w:p>
        </w:tc>
        <w:tc>
          <w:tcPr>
            <w:tcW w:w="334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25085669,23</w:t>
            </w:r>
            <w:r>
              <w:br/>
            </w:r>
            <w:r>
              <w:rPr>
                <w:rFonts w:ascii="Times New Roman"/>
                <w:b w:val="false"/>
                <w:i w:val="false"/>
                <w:color w:val="000000"/>
                <w:sz w:val="20"/>
              </w:rPr>
              <w:t>
25087330,23</w:t>
            </w:r>
          </w:p>
        </w:tc>
        <w:tc>
          <w:tcPr>
            <w:tcW w:w="211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1661</w:t>
            </w: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