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a2871" w14:textId="0da28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7 сентября 2009 года № 1314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октября 2009 года № 1552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сентября 2009 года № 1314 «О введении временного запрета на вывоз бензина и дизельного топлива»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«и дизельного топлива»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пункта 1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таможенного контроля Министерства финансов Республики Казахстан принять необходимые меры по выполнению пункта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иностранных дел Республики Казахстан уведомить в установленном порядке Интеграционный комитет Евразийского экономического сообщества о снятии запрета на вывоз с территории Республики Казахстан дизельного 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