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b494" w14:textId="3feb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Концессионное соглашение о строительстве и эксплуатации межрегиональной линии электропередачи "Северный Казахстан - Актюбинская область" от 28 декабря 2005 года и в Договор поручительства от 9 января 2006 года № 2ДП002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2009 года № 
1584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Дополнительное соглашение "О внесении изменений в Концессионное соглашение о строительстве и эксплуатации межрегиональной линии электропередачи "Северный Казахстан - Актюбинская область" (далее - Дополнительное соглашение);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"О внесении изменения и дополнений в Договор поручительства от 9 января 2006 года № 2ДП002" (далее -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и минеральных ресурсов Республики Казахстан Мынбаева Сауата Мухаметбаевича от имени Правительства Республики Казахстан заключить Дополнительное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Уполномочить Министра финансов Республики Казахстан Жамишева Болата Бидахметовича от имени Правительства Республики Казахстан заключить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2009 года № 1584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Договор поручительства от 9 января 2006 года № 2ДП002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    "__" __________ 2009 года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в лице Министерства финансов Республики Казахстан, именуемое в дальнейшем "Поручитель" и акционерное общество "АТФ Банк" именуемое в дальнейшем "Представитель держателей облигаций", далее совместно именуемые "Стороны", договорились заключить настоящий Договор о внесении изменения и дополнений в Договор поручительства от 9 января 2006 года № 2ДП002, одобренный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2005 года № 1218 "О предоставлении поручительства государства в рамках Концессионного соглашения о строительстве и эксплуатации межрегиональной линии электропередачи "Северный Казахстан - Актюбинская область" (далее - Договор о внесении изменения и дополнений),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Договор поручительства от 9 января 2006 года № 2ДП002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главы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Поручитель несет субсидиарную ответственность за исполнение обязательства Эмитента в сумме, равной номинальной стоимости инфраструктурных облигаций - 18830000000 (восемнадцать миллиардов восемьсот тридцать миллионов) тенге и вознаграждения (интереса), начисляемого на размещенные облигации".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главы 3 дополнить подпунктами 4) и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 течение десяти рабочих дней со дня подписания Договора о внесении изменения и дополнений в настоящий договор представить на согласование Эмитенту и Поручителю График аккумулирования средств Эмитента на специальном счете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ежемесячно до 10 числа месяца, следующего за отчетным, представлять Поручителю отчет об исполнении Эмитентом обязательств по аккумулированию средств на специальном счете обслуживания в соответствии с Графиком аккумулирования средств".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Договор вступает в силу с момента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незатронутых условий Договор поручительства от 9 января 2006 года № 2ДП002, одобренный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2005 года № 1218 "О предоставлении поручительства государства в рамках Концессионного соглашения о строительстве и эксплуатации межрегиональной линии электропередачи "Северный Казахстан - Актюбинская область", остается неизменным.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Договор составлен в двух экземплярах на государственном и русском языках, имеющих одинаковую юридическую силу, по одному экземпляру для каждой Стороны.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Юридические адреса и банковские реквизиты Сторон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Поручитель:                          Представитель держателей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облигаций: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   АО "АТФ Банк",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Министерства финансов         Республика Казахстан, г.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 ул. Фурманова, 100,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010000, г. Астана, пр. Победы, 11    тел. 2 503 040 факс 2 501 995,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031 400 129 686                 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 195 301 070                      БИК 190 201 125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000120200 КБЕ 11                 РНН 600 900 079 718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Казначейства г. Астана   кор. счет № 800161226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УУМО НБ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                     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  АО "АТФ Банк"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Жамишев Б.Б.                         Пикер А.А.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2009 года № 1584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Дополнительное соглашение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Концессионное соглашение о строительстве</w:t>
      </w:r>
      <w:r>
        <w:br/>
      </w:r>
      <w:r>
        <w:rPr>
          <w:rFonts w:ascii="Times New Roman"/>
          <w:b/>
          <w:i w:val="false"/>
          <w:color w:val="000000"/>
        </w:rPr>
        <w:t>
и эксплуатации межрегиональной линии электропередачи</w:t>
      </w:r>
      <w:r>
        <w:br/>
      </w:r>
      <w:r>
        <w:rPr>
          <w:rFonts w:ascii="Times New Roman"/>
          <w:b/>
          <w:i w:val="false"/>
          <w:color w:val="000000"/>
        </w:rPr>
        <w:t>
"Северный Казахстан - Актюбинская область"</w:t>
      </w:r>
      <w:r>
        <w:br/>
      </w:r>
      <w:r>
        <w:rPr>
          <w:rFonts w:ascii="Times New Roman"/>
          <w:b/>
          <w:i w:val="false"/>
          <w:color w:val="000000"/>
        </w:rPr>
        <w:t>
от 28 декабря 2005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    "__" _________ 2009 года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энергетики и минеральных ресурсов Республики Казахстан, именуемое в дальнейшем "Компетентный орган", в лице Министра энергетики и минеральных ресурсов Республики Казахстан Мынбаева Сауата Мухаметбаевича, действующего от имени Правительства Республики Казахстан, с одной стороны, и акционерное общество "Батыс транзит", именуемое в дальнейшем "Концессионер", в лице председателя правления Искакова Аскара Кежековича, действующего на основании Устава, с другой стороны, совместно именуемые "Стороны", заключили настоящее Дополнительное соглашение о внесении изменений в Концессионное соглашение о строительстве и эксплуатации межрегиональной линии электропередачи "Северный Казахстан - Актюбинская область" от 28 декабря 2005 года, одобренное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2005 года № 1217 "О заключении Концессионного соглашения о строительстве и эксплуатации межрегиональной линии электропередачи "Северный Казахстан - Актюбинская область" (далее - Дополнительное соглашение)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Концессионное соглашение о строительстве и эксплуатации межрегиональной линии электропередачи "Северный Казахстан - Актюбинская область" от 28 декабря 2005 года, одобренное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1217 Правительства Республики Казахстан от 9 декабря 2005 года "О заключении Концессионного соглашения о строительстве и эксплуатации межрегиональной линии электропередачи "Северный Казахстан - Актюбинская область" (далее - Концессионное соглашение),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главы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Правительство в лице Компетентного органа совместно с Концессионером несет субсидиарную ответственность за выполнение обязательств в соответствии с поручительством по инфраструктурным облигациям, выпускаемым в рамках настоящего Соглашения, в сумме, указанной в подпункте 4) пункта 3 приложения "Финансово-экономическая модель" к Концессионному соглашению о строительстве и эксплуатации межрегиональной линии электропередачи "Северный Казахстан - Актюбинская область";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Концессионному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размер инфраструктурного облигационного займа в базовом сценарии финансово-экономической модели составляет 18830000000 (восемнадцать миллиардов восемьсот тридцать миллионов) тенге и вознаграждение (интереса), начисляемое на размещенные облигации".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Дополнительное соглашение вступает в силу с момента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незатронутых условий Концессионное соглашение о строительстве и эксплуатации межрегиональной линии электропередачи "Северный Казахстан - Актюбинская область" от 28 декабря 2005 года, одобренное постановлением Правительства Республики Казахстан от 9 декабря 2005 года № 1217 "О заключении Концессионного соглашения о строительстве и эксплуатации межрегиональной линии электропередачи "Северный Казахстан - Актюбинская область", остается неизменным.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Дополнительное соглашение составлено в двух экземплярах на государственном и русском языках, имеющих одинаковую юридическую силу, по одному экземпляру для каждой Стороны.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Юридические адреса и банковские реквизиты Сторон: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Компетентный орган:                    Концессионер: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               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минеральных ресурсов                 "Батыс транзит"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010000, г. Астана,                     050008, г. Алматы, Алмалинский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Кабанбай батыра, 22                район, ул. Шевченко, 162-Ж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031400129613                       РНН 600400554861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 195 301 070                        БИК 190501956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000120200                          р/с 08546789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Казначейства               в филиале АО "АТФ Банк"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г. Астане                     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                    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минеральных ресурсов                 АО "Батыс транзит"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Искаков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Мынбаев С.М.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