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963e" w14:textId="d1e96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октября 2009 года № 1647. Утратило силу постановлением Правительства Республики Казахстан от 16 июля 2014 года № 793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16.07.2014 </w:t>
      </w:r>
      <w:r>
        <w:rPr>
          <w:rFonts w:ascii="Times New Roman"/>
          <w:b w:val="false"/>
          <w:i w:val="false"/>
          <w:color w:val="ff0000"/>
          <w:sz w:val="28"/>
        </w:rPr>
        <w:t>№ 793</w:t>
      </w:r>
      <w:r>
        <w:rPr>
          <w:rFonts w:ascii="Times New Roman"/>
          <w:b w:val="false"/>
          <w:i w:val="false"/>
          <w:color w:val="ff0000"/>
          <w:sz w:val="28"/>
        </w:rPr>
        <w:t xml:space="preserve"> (вводится в действие с 12.07.2014).</w:t>
      </w:r>
    </w:p>
    <w:bookmarkStart w:name="z1" w:id="0"/>
    <w:p>
      <w:pPr>
        <w:spacing w:after="0"/>
        <w:ind w:left="0"/>
        <w:jc w:val="both"/>
      </w:pPr>
      <w:r>
        <w:rPr>
          <w:rFonts w:ascii="Times New Roman"/>
          <w:b w:val="false"/>
          <w:i w:val="false"/>
          <w:color w:val="000000"/>
          <w:sz w:val="28"/>
        </w:rPr>
        <w:t>
      В соответствии с подпунктом 11)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9 ноября 2004 года "О техническом регулировании", </w:t>
      </w:r>
      <w:r>
        <w:rPr>
          <w:rFonts w:ascii="Times New Roman"/>
          <w:b w:val="false"/>
          <w:i w:val="false"/>
          <w:color w:val="000000"/>
          <w:sz w:val="28"/>
        </w:rPr>
        <w:t>пунктом 6</w:t>
      </w:r>
      <w:r>
        <w:rPr>
          <w:rFonts w:ascii="Times New Roman"/>
          <w:b w:val="false"/>
          <w:i w:val="false"/>
          <w:color w:val="000000"/>
          <w:sz w:val="28"/>
        </w:rPr>
        <w:t xml:space="preserve"> статьи 18-1 Закона Республики Казахстан от 3 мая 2005 года "О торгово-промышленных палатах"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октября 2009 года № 1647</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по определению страны происхождения товара, составлению и</w:t>
      </w:r>
      <w:r>
        <w:br/>
      </w:r>
      <w:r>
        <w:rPr>
          <w:rFonts w:ascii="Times New Roman"/>
          <w:b/>
          <w:i w:val="false"/>
          <w:color w:val="000000"/>
        </w:rPr>
        <w:t>
выдаче акта экспертизы о происхождении товара и оформлению,</w:t>
      </w:r>
      <w:r>
        <w:br/>
      </w:r>
      <w:r>
        <w:rPr>
          <w:rFonts w:ascii="Times New Roman"/>
          <w:b/>
          <w:i w:val="false"/>
          <w:color w:val="000000"/>
        </w:rPr>
        <w:t>
удостоверению и выдаче сертификата о происхождении товара</w:t>
      </w:r>
    </w:p>
    <w:bookmarkEnd w:id="2"/>
    <w:bookmarkStart w:name="z6" w:id="3"/>
    <w:p>
      <w:pPr>
        <w:spacing w:after="0"/>
        <w:ind w:left="0"/>
        <w:jc w:val="left"/>
      </w:pPr>
      <w:r>
        <w:rPr>
          <w:rFonts w:ascii="Times New Roman"/>
          <w:b/>
          <w:i w:val="false"/>
          <w:color w:val="000000"/>
        </w:rPr>
        <w:t xml:space="preserve"> 
Глава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мая 2005 года "О торгово-промышленных палатах" и устанавливают порядок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произведенного или подвергнутого достаточной переработке товара в соответствии с критериями достаточной переработки товара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Настоящие Правила распространяются на:</w:t>
      </w:r>
      <w:r>
        <w:br/>
      </w:r>
      <w:r>
        <w:rPr>
          <w:rFonts w:ascii="Times New Roman"/>
          <w:b w:val="false"/>
          <w:i w:val="false"/>
          <w:color w:val="000000"/>
          <w:sz w:val="28"/>
        </w:rPr>
        <w:t>
</w:t>
      </w:r>
      <w:r>
        <w:rPr>
          <w:rFonts w:ascii="Times New Roman"/>
          <w:b w:val="false"/>
          <w:i w:val="false"/>
          <w:color w:val="000000"/>
          <w:sz w:val="28"/>
        </w:rPr>
        <w:t>
      1) уполномоченный орган в области технического регулирования 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постановлением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территориальные торгово-промышленные палаты;</w:t>
      </w:r>
      <w:r>
        <w:br/>
      </w:r>
      <w:r>
        <w:rPr>
          <w:rFonts w:ascii="Times New Roman"/>
          <w:b w:val="false"/>
          <w:i w:val="false"/>
          <w:color w:val="000000"/>
          <w:sz w:val="28"/>
        </w:rPr>
        <w:t>
</w:t>
      </w:r>
      <w:r>
        <w:rPr>
          <w:rFonts w:ascii="Times New Roman"/>
          <w:b w:val="false"/>
          <w:i w:val="false"/>
          <w:color w:val="000000"/>
          <w:sz w:val="28"/>
        </w:rPr>
        <w:t>
      4) экспертные организации по определению страны происхождения товара;</w:t>
      </w:r>
      <w:r>
        <w:br/>
      </w:r>
      <w:r>
        <w:rPr>
          <w:rFonts w:ascii="Times New Roman"/>
          <w:b w:val="false"/>
          <w:i w:val="false"/>
          <w:color w:val="000000"/>
          <w:sz w:val="28"/>
        </w:rPr>
        <w:t>
</w:t>
      </w:r>
      <w:r>
        <w:rPr>
          <w:rFonts w:ascii="Times New Roman"/>
          <w:b w:val="false"/>
          <w:i w:val="false"/>
          <w:color w:val="000000"/>
          <w:sz w:val="28"/>
        </w:rPr>
        <w:t>
      5) экспертов-аудиторов по определению страны происхождения товара;</w:t>
      </w:r>
      <w:r>
        <w:br/>
      </w:r>
      <w:r>
        <w:rPr>
          <w:rFonts w:ascii="Times New Roman"/>
          <w:b w:val="false"/>
          <w:i w:val="false"/>
          <w:color w:val="000000"/>
          <w:sz w:val="28"/>
        </w:rPr>
        <w:t>
</w:t>
      </w:r>
      <w:r>
        <w:rPr>
          <w:rFonts w:ascii="Times New Roman"/>
          <w:b w:val="false"/>
          <w:i w:val="false"/>
          <w:color w:val="000000"/>
          <w:sz w:val="28"/>
        </w:rPr>
        <w:t>
      6) физических или юридических лиц, заинтересованных в получении сертификата о происхождении товара.</w:t>
      </w:r>
      <w:r>
        <w:br/>
      </w:r>
      <w:r>
        <w:rPr>
          <w:rFonts w:ascii="Times New Roman"/>
          <w:b w:val="false"/>
          <w:i w:val="false"/>
          <w:color w:val="000000"/>
          <w:sz w:val="28"/>
        </w:rPr>
        <w:t>
</w:t>
      </w:r>
      <w:r>
        <w:rPr>
          <w:rFonts w:ascii="Times New Roman"/>
          <w:b w:val="false"/>
          <w:i w:val="false"/>
          <w:color w:val="000000"/>
          <w:sz w:val="28"/>
        </w:rPr>
        <w:t>
      3. В настоящих Правилах применяются следующие понятия:</w:t>
      </w:r>
      <w:r>
        <w:br/>
      </w:r>
      <w:r>
        <w:rPr>
          <w:rFonts w:ascii="Times New Roman"/>
          <w:b w:val="false"/>
          <w:i w:val="false"/>
          <w:color w:val="000000"/>
          <w:sz w:val="28"/>
        </w:rPr>
        <w:t>
</w:t>
      </w:r>
      <w:r>
        <w:rPr>
          <w:rFonts w:ascii="Times New Roman"/>
          <w:b w:val="false"/>
          <w:i w:val="false"/>
          <w:color w:val="000000"/>
          <w:sz w:val="28"/>
        </w:rPr>
        <w:t>
      адвалорная доля - процентная доля стоимости используемых материалов или добавленная стоимость, достигающая фиксированной процентной доли в цене "франко-завод" поставляемого товара;</w:t>
      </w:r>
      <w:r>
        <w:br/>
      </w:r>
      <w:r>
        <w:rPr>
          <w:rFonts w:ascii="Times New Roman"/>
          <w:b w:val="false"/>
          <w:i w:val="false"/>
          <w:color w:val="000000"/>
          <w:sz w:val="28"/>
        </w:rPr>
        <w:t>
</w:t>
      </w:r>
      <w:r>
        <w:rPr>
          <w:rFonts w:ascii="Times New Roman"/>
          <w:b w:val="false"/>
          <w:i w:val="false"/>
          <w:color w:val="000000"/>
          <w:sz w:val="28"/>
        </w:rPr>
        <w:t>
      выдача сертификата о происхождении товара - выдача заявителю оформленного и удостоверенного сертификата о происхождении товара под роспись в журнале регистрации выданных сертификатов о происхождении товара;</w:t>
      </w:r>
      <w:r>
        <w:br/>
      </w:r>
      <w:r>
        <w:rPr>
          <w:rFonts w:ascii="Times New Roman"/>
          <w:b w:val="false"/>
          <w:i w:val="false"/>
          <w:color w:val="000000"/>
          <w:sz w:val="28"/>
        </w:rPr>
        <w:t>
</w:t>
      </w:r>
      <w:r>
        <w:rPr>
          <w:rFonts w:ascii="Times New Roman"/>
          <w:b w:val="false"/>
          <w:i w:val="false"/>
          <w:color w:val="000000"/>
          <w:sz w:val="28"/>
        </w:rPr>
        <w:t>
      доля местного содержания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r>
        <w:br/>
      </w:r>
      <w:r>
        <w:rPr>
          <w:rFonts w:ascii="Times New Roman"/>
          <w:b w:val="false"/>
          <w:i w:val="false"/>
          <w:color w:val="000000"/>
          <w:sz w:val="28"/>
        </w:rPr>
        <w:t>
</w:t>
      </w:r>
      <w:r>
        <w:rPr>
          <w:rFonts w:ascii="Times New Roman"/>
          <w:b w:val="false"/>
          <w:i w:val="false"/>
          <w:color w:val="000000"/>
          <w:sz w:val="28"/>
        </w:rPr>
        <w:t>
      заявитель - физическое или юридическое лицо, заинтересованное в получении сертификата о происхождении товара;</w:t>
      </w:r>
      <w:r>
        <w:br/>
      </w:r>
      <w:r>
        <w:rPr>
          <w:rFonts w:ascii="Times New Roman"/>
          <w:b w:val="false"/>
          <w:i w:val="false"/>
          <w:color w:val="000000"/>
          <w:sz w:val="28"/>
        </w:rPr>
        <w:t>
</w:t>
      </w:r>
      <w:r>
        <w:rPr>
          <w:rFonts w:ascii="Times New Roman"/>
          <w:b w:val="false"/>
          <w:i w:val="false"/>
          <w:color w:val="000000"/>
          <w:sz w:val="28"/>
        </w:rPr>
        <w:t>
      классификатор продукции по видам экономической деятельности - классификатор продукции, устанавливающий порядок классификации и кодирования продукции по видам экономической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критерии</w:t>
      </w:r>
      <w:r>
        <w:rPr>
          <w:rFonts w:ascii="Times New Roman"/>
          <w:b w:val="false"/>
          <w:i w:val="false"/>
          <w:color w:val="000000"/>
          <w:sz w:val="28"/>
        </w:rPr>
        <w:t xml:space="preserve"> достаточной переработки товара - один из принципов определения страны происхождения товаров, в соответствии с которым товар, если в его производстве участвуют две или более страны, считается происходящим из страны, где он был подвергнут последней существенной переработке товара, достаточной для придания товару его характерных свойств;</w:t>
      </w:r>
      <w:r>
        <w:br/>
      </w:r>
      <w:r>
        <w:rPr>
          <w:rFonts w:ascii="Times New Roman"/>
          <w:b w:val="false"/>
          <w:i w:val="false"/>
          <w:color w:val="000000"/>
          <w:sz w:val="28"/>
        </w:rPr>
        <w:t>
</w:t>
      </w:r>
      <w:r>
        <w:rPr>
          <w:rFonts w:ascii="Times New Roman"/>
          <w:b w:val="false"/>
          <w:i w:val="false"/>
          <w:color w:val="000000"/>
          <w:sz w:val="28"/>
        </w:rPr>
        <w:t>
      кумулятивный принцип - один из принципов определения страны происхождения товаров, в соответствии с которым происхождение товара в результате последовательной переработки товара в государствах-участниках </w:t>
      </w:r>
      <w:r>
        <w:rPr>
          <w:rFonts w:ascii="Times New Roman"/>
          <w:b w:val="false"/>
          <w:i w:val="false"/>
          <w:color w:val="000000"/>
          <w:sz w:val="28"/>
        </w:rPr>
        <w:t>Соглашения</w:t>
      </w:r>
      <w:r>
        <w:rPr>
          <w:rFonts w:ascii="Times New Roman"/>
          <w:b w:val="false"/>
          <w:i w:val="false"/>
          <w:color w:val="000000"/>
          <w:sz w:val="28"/>
        </w:rPr>
        <w:t xml:space="preserve"> о создании зоны свободной торговли от 15 апреля 1994 года (далее - Соглашение) определяется по стране изготовления конечного товара;</w:t>
      </w:r>
      <w:r>
        <w:br/>
      </w:r>
      <w:r>
        <w:rPr>
          <w:rFonts w:ascii="Times New Roman"/>
          <w:b w:val="false"/>
          <w:i w:val="false"/>
          <w:color w:val="000000"/>
          <w:sz w:val="28"/>
        </w:rPr>
        <w:t>
</w:t>
      </w:r>
      <w:r>
        <w:rPr>
          <w:rFonts w:ascii="Times New Roman"/>
          <w:b w:val="false"/>
          <w:i w:val="false"/>
          <w:color w:val="000000"/>
          <w:sz w:val="28"/>
        </w:rPr>
        <w:t>
      оформление сертификата о происхождении товара - заполнение бланка сертификата о происхождении товара;</w:t>
      </w:r>
      <w:r>
        <w:br/>
      </w:r>
      <w:r>
        <w:rPr>
          <w:rFonts w:ascii="Times New Roman"/>
          <w:b w:val="false"/>
          <w:i w:val="false"/>
          <w:color w:val="000000"/>
          <w:sz w:val="28"/>
        </w:rPr>
        <w:t>
</w:t>
      </w:r>
      <w:r>
        <w:rPr>
          <w:rFonts w:ascii="Times New Roman"/>
          <w:b w:val="false"/>
          <w:i w:val="false"/>
          <w:color w:val="000000"/>
          <w:sz w:val="28"/>
        </w:rPr>
        <w:t>
      реэкспорт - вывоз из страны товаров, ввезенных из-за границы, без их переработки;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сертификат</w:t>
      </w:r>
      <w:r>
        <w:rPr>
          <w:rFonts w:ascii="Times New Roman"/>
          <w:b w:val="false"/>
          <w:i w:val="false"/>
          <w:color w:val="000000"/>
          <w:sz w:val="28"/>
        </w:rPr>
        <w:t xml:space="preserve"> о происхождении товара - документ, удостоверяющий страну происхождения товара и выданный в соответствии с законодательством данного государства или государства вывоза, если в государстве вывоза сертификат выдается на основе сведений, полученных из страны происхождения товара;</w:t>
      </w:r>
      <w:r>
        <w:br/>
      </w:r>
      <w:r>
        <w:rPr>
          <w:rFonts w:ascii="Times New Roman"/>
          <w:b w:val="false"/>
          <w:i w:val="false"/>
          <w:color w:val="000000"/>
          <w:sz w:val="28"/>
        </w:rPr>
        <w:t>
</w:t>
      </w:r>
      <w:r>
        <w:rPr>
          <w:rFonts w:ascii="Times New Roman"/>
          <w:b w:val="false"/>
          <w:i w:val="false"/>
          <w:color w:val="000000"/>
          <w:sz w:val="28"/>
        </w:rPr>
        <w:t>
      страна происхождения товара - страна, в которой товар был полностью произведен или подвергнут достаточной переработке;</w:t>
      </w:r>
      <w:r>
        <w:br/>
      </w:r>
      <w:r>
        <w:rPr>
          <w:rFonts w:ascii="Times New Roman"/>
          <w:b w:val="false"/>
          <w:i w:val="false"/>
          <w:color w:val="000000"/>
          <w:sz w:val="28"/>
        </w:rPr>
        <w:t>
</w:t>
      </w:r>
      <w:r>
        <w:rPr>
          <w:rFonts w:ascii="Times New Roman"/>
          <w:b w:val="false"/>
          <w:i w:val="false"/>
          <w:color w:val="000000"/>
          <w:sz w:val="28"/>
        </w:rPr>
        <w:t>
      территориальная торгово-промышленная палата - некоммерческая организация, осуществляющая оформление, удостоверение и выдачу сертификата о происхождении товара, экспортируемого или реэкспортируемого из Республики Казахстан;</w:t>
      </w:r>
      <w:r>
        <w:br/>
      </w:r>
      <w:r>
        <w:rPr>
          <w:rFonts w:ascii="Times New Roman"/>
          <w:b w:val="false"/>
          <w:i w:val="false"/>
          <w:color w:val="000000"/>
          <w:sz w:val="28"/>
        </w:rPr>
        <w:t>
</w:t>
      </w:r>
      <w:r>
        <w:rPr>
          <w:rFonts w:ascii="Times New Roman"/>
          <w:b w:val="false"/>
          <w:i w:val="false"/>
          <w:color w:val="000000"/>
          <w:sz w:val="28"/>
        </w:rPr>
        <w:t>
      товар - имущество, реализуемое на территории Республики Казахстан или перемещаемое через границу Республики Казахстан, в том числе электрическая, тепловая и иные виды энергии, а также транспортные средства, за исключением транспортных средств, используемых для осуществления международных перевозок пассажиров 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товарная номенклатура</w:t>
      </w:r>
      <w:r>
        <w:rPr>
          <w:rFonts w:ascii="Times New Roman"/>
          <w:b w:val="false"/>
          <w:i w:val="false"/>
          <w:color w:val="000000"/>
          <w:sz w:val="28"/>
        </w:rPr>
        <w:t xml:space="preserve"> внешнеэкономической деятельности - классификатор товаров, включающий в себя товарные группы, позиции, субпозиции, подсубпозиции в виде цифрового знака или группы цифровых знаков (кодов). Неотъемлемой частью товарной номенклатуры внешнеэкономической деятельности являются пояснения к позициям на любом уровне классификации, а также основные правила интерпретации товарной номенклатуры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удостоверение сертификата о происхождении товара - заверение подписью лица, уполномоченного заверять сертификат о происхождении товара, и печатью органа (организации), уполномоченного выдавать сертификат о происхождении товара;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уполномоченный орган</w:t>
      </w:r>
      <w:r>
        <w:rPr>
          <w:rFonts w:ascii="Times New Roman"/>
          <w:b w:val="false"/>
          <w:i w:val="false"/>
          <w:color w:val="000000"/>
          <w:sz w:val="28"/>
        </w:rPr>
        <w:t xml:space="preserve"> в области технического регулирования и обеспечения единства измерений - государственный орган, осуществляющий государственное регулирование в области технического регулирования 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уполномоченный орган (организация) на выдачу сертификата о происхождении товара для внутреннего обращения - территориальные торгово-промышленные палаты;</w:t>
      </w:r>
      <w:r>
        <w:br/>
      </w:r>
      <w:r>
        <w:rPr>
          <w:rFonts w:ascii="Times New Roman"/>
          <w:b w:val="false"/>
          <w:i w:val="false"/>
          <w:color w:val="000000"/>
          <w:sz w:val="28"/>
        </w:rPr>
        <w:t>
</w:t>
      </w:r>
      <w:r>
        <w:rPr>
          <w:rFonts w:ascii="Times New Roman"/>
          <w:b w:val="false"/>
          <w:i w:val="false"/>
          <w:color w:val="000000"/>
          <w:sz w:val="28"/>
        </w:rPr>
        <w:t>
      цена на условиях "франко-завод" - цена товара, подлежащая уплате производителю, на предприятии которого производилась последняя переработка, на условиях "франко-завод", за исключением любых внутренних налогов, которые уплачены или могут быть уплачены при экспорте произведенного товара;</w:t>
      </w:r>
      <w:r>
        <w:br/>
      </w:r>
      <w:r>
        <w:rPr>
          <w:rFonts w:ascii="Times New Roman"/>
          <w:b w:val="false"/>
          <w:i w:val="false"/>
          <w:color w:val="000000"/>
          <w:sz w:val="28"/>
        </w:rPr>
        <w:t>
</w:t>
      </w:r>
      <w:r>
        <w:rPr>
          <w:rFonts w:ascii="Times New Roman"/>
          <w:b w:val="false"/>
          <w:i w:val="false"/>
          <w:color w:val="000000"/>
          <w:sz w:val="28"/>
        </w:rPr>
        <w:t>
      экспертная организация - юридическое лицо, имеющее в штате эксперта-аудитора по определению страны происхождения товара, осуществляющее работы по проведению экспертизы происхождения товара;</w:t>
      </w:r>
      <w:r>
        <w:br/>
      </w:r>
      <w:r>
        <w:rPr>
          <w:rFonts w:ascii="Times New Roman"/>
          <w:b w:val="false"/>
          <w:i w:val="false"/>
          <w:color w:val="000000"/>
          <w:sz w:val="28"/>
        </w:rPr>
        <w:t>
</w:t>
      </w:r>
      <w:r>
        <w:rPr>
          <w:rFonts w:ascii="Times New Roman"/>
          <w:b w:val="false"/>
          <w:i w:val="false"/>
          <w:color w:val="000000"/>
          <w:sz w:val="28"/>
        </w:rPr>
        <w:t>
      эксперт-аудитор по определению страны происхождения товара - специалист, аттестованный в порядке, </w:t>
      </w:r>
      <w:r>
        <w:rPr>
          <w:rFonts w:ascii="Times New Roman"/>
          <w:b w:val="false"/>
          <w:i w:val="false"/>
          <w:color w:val="000000"/>
          <w:sz w:val="28"/>
        </w:rPr>
        <w:t>установленном</w:t>
      </w:r>
      <w:r>
        <w:rPr>
          <w:rFonts w:ascii="Times New Roman"/>
          <w:b w:val="false"/>
          <w:i w:val="false"/>
          <w:color w:val="000000"/>
          <w:sz w:val="28"/>
        </w:rPr>
        <w:t xml:space="preserve"> уполномоченным органом в области технического регулирования 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экспорт - вывоз из страны отечественных либо ранее ввезенных из-за границы и подвергшихся переработке товаров для их реализации на внешнем рынке;</w:t>
      </w:r>
      <w:r>
        <w:br/>
      </w:r>
      <w:r>
        <w:rPr>
          <w:rFonts w:ascii="Times New Roman"/>
          <w:b w:val="false"/>
          <w:i w:val="false"/>
          <w:color w:val="000000"/>
          <w:sz w:val="28"/>
        </w:rPr>
        <w:t>
</w:t>
      </w:r>
      <w:r>
        <w:rPr>
          <w:rFonts w:ascii="Times New Roman"/>
          <w:b w:val="false"/>
          <w:i w:val="false"/>
          <w:color w:val="000000"/>
          <w:sz w:val="28"/>
        </w:rPr>
        <w:t>
      товар серийного производства - товар, выпуск которого повторяется отдельными партиями в течение продолжительного времени.</w:t>
      </w:r>
      <w:r>
        <w:br/>
      </w:r>
      <w:r>
        <w:rPr>
          <w:rFonts w:ascii="Times New Roman"/>
          <w:b w:val="false"/>
          <w:i w:val="false"/>
          <w:color w:val="000000"/>
          <w:sz w:val="28"/>
        </w:rPr>
        <w:t>
</w:t>
      </w:r>
      <w:r>
        <w:rPr>
          <w:rFonts w:ascii="Times New Roman"/>
          <w:b w:val="false"/>
          <w:i w:val="false"/>
          <w:color w:val="000000"/>
          <w:sz w:val="28"/>
        </w:rPr>
        <w:t>
      Уникальный номер товара – номер изделия, который наносится на каждую единицу товара и является неизменным, действующим в течение срока службы/годности, определенного для данного вида товара, имеющим структуру в соответствии с отраслевым стандартом.</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постановлениями Правительства РК от 30.06.2010 </w:t>
      </w:r>
      <w:r>
        <w:rPr>
          <w:rFonts w:ascii="Times New Roman"/>
          <w:b w:val="false"/>
          <w:i w:val="false"/>
          <w:color w:val="000000"/>
          <w:sz w:val="28"/>
        </w:rPr>
        <w:t>№ 674</w:t>
      </w:r>
      <w:r>
        <w:rPr>
          <w:rFonts w:ascii="Times New Roman"/>
          <w:b w:val="false"/>
          <w:i w:val="false"/>
          <w:color w:val="ff0000"/>
          <w:sz w:val="28"/>
        </w:rPr>
        <w:t xml:space="preserve">;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первого официального опубликования); от 26.06.2012 </w:t>
      </w:r>
      <w:r>
        <w:rPr>
          <w:rFonts w:ascii="Times New Roman"/>
          <w:b w:val="false"/>
          <w:i w:val="false"/>
          <w:color w:val="000000"/>
          <w:sz w:val="28"/>
        </w:rPr>
        <w:t>№ 843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11.04.2014 </w:t>
      </w:r>
      <w:r>
        <w:rPr>
          <w:rFonts w:ascii="Times New Roman"/>
          <w:b w:val="false"/>
          <w:i w:val="false"/>
          <w:color w:val="000000"/>
          <w:sz w:val="28"/>
        </w:rPr>
        <w:t>№ 346</w:t>
      </w:r>
      <w:r>
        <w:rPr>
          <w:rFonts w:ascii="Times New Roman"/>
          <w:b w:val="false"/>
          <w:i w:val="false"/>
          <w:color w:val="ff0000"/>
          <w:sz w:val="28"/>
        </w:rPr>
        <w:t xml:space="preserve"> (вводится в действие со дня его первого официального опубликования).</w:t>
      </w:r>
    </w:p>
    <w:bookmarkEnd w:id="4"/>
    <w:bookmarkStart w:name="z39" w:id="5"/>
    <w:p>
      <w:pPr>
        <w:spacing w:after="0"/>
        <w:ind w:left="0"/>
        <w:jc w:val="left"/>
      </w:pPr>
      <w:r>
        <w:rPr>
          <w:rFonts w:ascii="Times New Roman"/>
          <w:b/>
          <w:i w:val="false"/>
          <w:color w:val="000000"/>
        </w:rPr>
        <w:t xml:space="preserve"> 
Глава 2. Определение страны происхождения товара и</w:t>
      </w:r>
      <w:r>
        <w:br/>
      </w:r>
      <w:r>
        <w:rPr>
          <w:rFonts w:ascii="Times New Roman"/>
          <w:b/>
          <w:i w:val="false"/>
          <w:color w:val="000000"/>
        </w:rPr>
        <w:t>
оформление, удостоверение и выдача сертификата о происхождении</w:t>
      </w:r>
      <w:r>
        <w:br/>
      </w:r>
      <w:r>
        <w:rPr>
          <w:rFonts w:ascii="Times New Roman"/>
          <w:b/>
          <w:i w:val="false"/>
          <w:color w:val="000000"/>
        </w:rPr>
        <w:t>
товара на товары, экспортируемые, реэкспортируемые из</w:t>
      </w:r>
      <w:r>
        <w:br/>
      </w:r>
      <w:r>
        <w:rPr>
          <w:rFonts w:ascii="Times New Roman"/>
          <w:b/>
          <w:i w:val="false"/>
          <w:color w:val="000000"/>
        </w:rPr>
        <w:t>
Республики Казахстан</w:t>
      </w:r>
    </w:p>
    <w:bookmarkEnd w:id="5"/>
    <w:bookmarkStart w:name="z40" w:id="6"/>
    <w:p>
      <w:pPr>
        <w:spacing w:after="0"/>
        <w:ind w:left="0"/>
        <w:jc w:val="left"/>
      </w:pPr>
      <w:r>
        <w:rPr>
          <w:rFonts w:ascii="Times New Roman"/>
          <w:b/>
          <w:i w:val="false"/>
          <w:color w:val="000000"/>
        </w:rPr>
        <w:t xml:space="preserve"> 
§ 1. Определение страны происхождения товара</w:t>
      </w:r>
    </w:p>
    <w:bookmarkEnd w:id="6"/>
    <w:bookmarkStart w:name="z41" w:id="7"/>
    <w:p>
      <w:pPr>
        <w:spacing w:after="0"/>
        <w:ind w:left="0"/>
        <w:jc w:val="both"/>
      </w:pPr>
      <w:r>
        <w:rPr>
          <w:rFonts w:ascii="Times New Roman"/>
          <w:b w:val="false"/>
          <w:i w:val="false"/>
          <w:color w:val="000000"/>
          <w:sz w:val="28"/>
        </w:rPr>
        <w:t>
      4. Для определения страны происхождения товара должно быть установлено, что товар:</w:t>
      </w:r>
      <w:r>
        <w:br/>
      </w:r>
      <w:r>
        <w:rPr>
          <w:rFonts w:ascii="Times New Roman"/>
          <w:b w:val="false"/>
          <w:i w:val="false"/>
          <w:color w:val="000000"/>
          <w:sz w:val="28"/>
        </w:rPr>
        <w:t>
</w:t>
      </w:r>
      <w:r>
        <w:rPr>
          <w:rFonts w:ascii="Times New Roman"/>
          <w:b w:val="false"/>
          <w:i w:val="false"/>
          <w:color w:val="000000"/>
          <w:sz w:val="28"/>
        </w:rPr>
        <w:t>
      1) полностью казахстанского происхождения;</w:t>
      </w:r>
      <w:r>
        <w:br/>
      </w:r>
      <w:r>
        <w:rPr>
          <w:rFonts w:ascii="Times New Roman"/>
          <w:b w:val="false"/>
          <w:i w:val="false"/>
          <w:color w:val="000000"/>
          <w:sz w:val="28"/>
        </w:rPr>
        <w:t>
</w:t>
      </w:r>
      <w:r>
        <w:rPr>
          <w:rFonts w:ascii="Times New Roman"/>
          <w:b w:val="false"/>
          <w:i w:val="false"/>
          <w:color w:val="000000"/>
          <w:sz w:val="28"/>
        </w:rPr>
        <w:t>
      2) казахстанского происхождения с учетом критерия достаточной переработки товара;</w:t>
      </w:r>
      <w:r>
        <w:br/>
      </w:r>
      <w:r>
        <w:rPr>
          <w:rFonts w:ascii="Times New Roman"/>
          <w:b w:val="false"/>
          <w:i w:val="false"/>
          <w:color w:val="000000"/>
          <w:sz w:val="28"/>
        </w:rPr>
        <w:t>
</w:t>
      </w:r>
      <w:r>
        <w:rPr>
          <w:rFonts w:ascii="Times New Roman"/>
          <w:b w:val="false"/>
          <w:i w:val="false"/>
          <w:color w:val="000000"/>
          <w:sz w:val="28"/>
        </w:rPr>
        <w:t>
      3) иностранного происхождения.</w:t>
      </w:r>
      <w:r>
        <w:br/>
      </w:r>
      <w:r>
        <w:rPr>
          <w:rFonts w:ascii="Times New Roman"/>
          <w:b w:val="false"/>
          <w:i w:val="false"/>
          <w:color w:val="000000"/>
          <w:sz w:val="28"/>
        </w:rPr>
        <w:t>
</w:t>
      </w:r>
      <w:r>
        <w:rPr>
          <w:rFonts w:ascii="Times New Roman"/>
          <w:b w:val="false"/>
          <w:i w:val="false"/>
          <w:color w:val="000000"/>
          <w:sz w:val="28"/>
        </w:rPr>
        <w:t>
      5. Товарами, полностью произведенными в Республике Казахстан, считаются:</w:t>
      </w:r>
      <w:r>
        <w:br/>
      </w:r>
      <w:r>
        <w:rPr>
          <w:rFonts w:ascii="Times New Roman"/>
          <w:b w:val="false"/>
          <w:i w:val="false"/>
          <w:color w:val="000000"/>
          <w:sz w:val="28"/>
        </w:rPr>
        <w:t>
      1) полезные ископаемые, добытые из недр страны, в ее территориальных водах (морях) или на ее континентальном шельфе;</w:t>
      </w:r>
      <w:r>
        <w:br/>
      </w:r>
      <w:r>
        <w:rPr>
          <w:rFonts w:ascii="Times New Roman"/>
          <w:b w:val="false"/>
          <w:i w:val="false"/>
          <w:color w:val="000000"/>
          <w:sz w:val="28"/>
        </w:rPr>
        <w:t>
      2) продукция растительного происхождения, выращенная или собранная в данной стране;</w:t>
      </w:r>
      <w:r>
        <w:br/>
      </w:r>
      <w:r>
        <w:rPr>
          <w:rFonts w:ascii="Times New Roman"/>
          <w:b w:val="false"/>
          <w:i w:val="false"/>
          <w:color w:val="000000"/>
          <w:sz w:val="28"/>
        </w:rPr>
        <w:t>
      3) живые животные, родившиеся и (или) выращенные в данной стране;</w:t>
      </w:r>
      <w:r>
        <w:br/>
      </w:r>
      <w:r>
        <w:rPr>
          <w:rFonts w:ascii="Times New Roman"/>
          <w:b w:val="false"/>
          <w:i w:val="false"/>
          <w:color w:val="000000"/>
          <w:sz w:val="28"/>
        </w:rPr>
        <w:t>
      4) продукция, полученная в данной стране от выращенных в ней животных;</w:t>
      </w:r>
      <w:r>
        <w:br/>
      </w:r>
      <w:r>
        <w:rPr>
          <w:rFonts w:ascii="Times New Roman"/>
          <w:b w:val="false"/>
          <w:i w:val="false"/>
          <w:color w:val="000000"/>
          <w:sz w:val="28"/>
        </w:rPr>
        <w:t>
      5) продукция, полученная в результате охотничьего и рыболовного промысла в данной стране;</w:t>
      </w:r>
      <w:r>
        <w:br/>
      </w:r>
      <w:r>
        <w:rPr>
          <w:rFonts w:ascii="Times New Roman"/>
          <w:b w:val="false"/>
          <w:i w:val="false"/>
          <w:color w:val="000000"/>
          <w:sz w:val="28"/>
        </w:rPr>
        <w:t>
      6) продукция морского рыболовного промысла и другая продукция морского промысла, полученная судном данной страны либо арендованным (зафрахтованным) ею;</w:t>
      </w:r>
      <w:r>
        <w:br/>
      </w:r>
      <w:r>
        <w:rPr>
          <w:rFonts w:ascii="Times New Roman"/>
          <w:b w:val="false"/>
          <w:i w:val="false"/>
          <w:color w:val="000000"/>
          <w:sz w:val="28"/>
        </w:rPr>
        <w:t>
      7) продукция, полученная на борту перерабатывающего судна данной страны исключительно из продукции, указанной в подпункте 6) настоящей статьи;</w:t>
      </w:r>
      <w:r>
        <w:br/>
      </w:r>
      <w:r>
        <w:rPr>
          <w:rFonts w:ascii="Times New Roman"/>
          <w:b w:val="false"/>
          <w:i w:val="false"/>
          <w:color w:val="000000"/>
          <w:sz w:val="28"/>
        </w:rPr>
        <w:t>
      8) продукция, полученная с морского дна или из морских недр за пределами территориальных вод (моря) данной страны при условии, что данная страна имеет исключительные права на разработку этого морского дна или этих морских недр;</w:t>
      </w:r>
      <w:r>
        <w:br/>
      </w:r>
      <w:r>
        <w:rPr>
          <w:rFonts w:ascii="Times New Roman"/>
          <w:b w:val="false"/>
          <w:i w:val="false"/>
          <w:color w:val="000000"/>
          <w:sz w:val="28"/>
        </w:rPr>
        <w:t>
      9) отходы и лом (вторичное сырье), полученные в результате производственных или иных операций по переработке, а также бывшие в употреблении изделия, собранные в данной стране и пригодные только для переработки в сырье;</w:t>
      </w:r>
      <w:r>
        <w:br/>
      </w:r>
      <w:r>
        <w:rPr>
          <w:rFonts w:ascii="Times New Roman"/>
          <w:b w:val="false"/>
          <w:i w:val="false"/>
          <w:color w:val="000000"/>
          <w:sz w:val="28"/>
        </w:rPr>
        <w:t>
      10) продукция высоких технологий, полученная в открытом космосе на космических судах, принадлежащих данной стране либо арендованных (зафрахтованных) ею;</w:t>
      </w:r>
      <w:r>
        <w:br/>
      </w:r>
      <w:r>
        <w:rPr>
          <w:rFonts w:ascii="Times New Roman"/>
          <w:b w:val="false"/>
          <w:i w:val="false"/>
          <w:color w:val="000000"/>
          <w:sz w:val="28"/>
        </w:rPr>
        <w:t>
      11) товары, изготовленные в данной стране исключительно из продукции, указанной в подпунктах 1), 2), 3), 4), 5), 6), 7) 8), 9), 10) настоящей статьи.</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30.06.2010 </w:t>
      </w:r>
      <w:r>
        <w:rPr>
          <w:rFonts w:ascii="Times New Roman"/>
          <w:b w:val="false"/>
          <w:i w:val="false"/>
          <w:color w:val="000000"/>
          <w:sz w:val="28"/>
        </w:rPr>
        <w:t>№ 674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Если в производстве товара участвуют две и более страны, страной происхождения товара считается страна, в которой были осуществлены последние операции по переработке товара, отвечающие критериям достаточной переработки товара.</w:t>
      </w:r>
      <w:r>
        <w:br/>
      </w:r>
      <w:r>
        <w:rPr>
          <w:rFonts w:ascii="Times New Roman"/>
          <w:b w:val="false"/>
          <w:i w:val="false"/>
          <w:color w:val="000000"/>
          <w:sz w:val="28"/>
        </w:rPr>
        <w:t>
</w:t>
      </w:r>
      <w:r>
        <w:rPr>
          <w:rFonts w:ascii="Times New Roman"/>
          <w:b w:val="false"/>
          <w:i w:val="false"/>
          <w:color w:val="000000"/>
          <w:sz w:val="28"/>
        </w:rPr>
        <w:t>
      7. Критериями достаточной переработки товара для придания ему статуса произведенного в Республике Казахстан являются:</w:t>
      </w:r>
      <w:r>
        <w:br/>
      </w:r>
      <w:r>
        <w:rPr>
          <w:rFonts w:ascii="Times New Roman"/>
          <w:b w:val="false"/>
          <w:i w:val="false"/>
          <w:color w:val="000000"/>
          <w:sz w:val="28"/>
        </w:rPr>
        <w:t>
</w:t>
      </w:r>
      <w:r>
        <w:rPr>
          <w:rFonts w:ascii="Times New Roman"/>
          <w:b w:val="false"/>
          <w:i w:val="false"/>
          <w:color w:val="000000"/>
          <w:sz w:val="28"/>
        </w:rPr>
        <w:t>
      1) изменение кода товара по </w:t>
      </w:r>
      <w:r>
        <w:rPr>
          <w:rFonts w:ascii="Times New Roman"/>
          <w:b w:val="false"/>
          <w:i w:val="false"/>
          <w:color w:val="000000"/>
          <w:sz w:val="28"/>
        </w:rPr>
        <w:t>Товарной номенклатуре</w:t>
      </w:r>
      <w:r>
        <w:rPr>
          <w:rFonts w:ascii="Times New Roman"/>
          <w:b w:val="false"/>
          <w:i w:val="false"/>
          <w:color w:val="000000"/>
          <w:sz w:val="28"/>
        </w:rPr>
        <w:t xml:space="preserve"> внешнеэкономической деятельности на уровне любого из первых четырех знаков, произошедшее в результате переработки товара;</w:t>
      </w:r>
      <w:r>
        <w:br/>
      </w:r>
      <w:r>
        <w:rPr>
          <w:rFonts w:ascii="Times New Roman"/>
          <w:b w:val="false"/>
          <w:i w:val="false"/>
          <w:color w:val="000000"/>
          <w:sz w:val="28"/>
        </w:rPr>
        <w:t>
</w:t>
      </w:r>
      <w:r>
        <w:rPr>
          <w:rFonts w:ascii="Times New Roman"/>
          <w:b w:val="false"/>
          <w:i w:val="false"/>
          <w:color w:val="000000"/>
          <w:sz w:val="28"/>
        </w:rPr>
        <w:t>
      2) выполнение производственных или технологических операций, достаточных для того, чтобы страной происхождения товара считалась страна, где эти операции имели место;</w:t>
      </w:r>
      <w:r>
        <w:br/>
      </w:r>
      <w:r>
        <w:rPr>
          <w:rFonts w:ascii="Times New Roman"/>
          <w:b w:val="false"/>
          <w:i w:val="false"/>
          <w:color w:val="000000"/>
          <w:sz w:val="28"/>
        </w:rPr>
        <w:t>
</w:t>
      </w:r>
      <w:r>
        <w:rPr>
          <w:rFonts w:ascii="Times New Roman"/>
          <w:b w:val="false"/>
          <w:i w:val="false"/>
          <w:color w:val="000000"/>
          <w:sz w:val="28"/>
        </w:rPr>
        <w:t>
      3) изменение стоимости товара, когда процентная доля стоимости достигает фиксированной доли в цене конечной продукции (правило адвалорной доли).</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постановления Правительства РК от 30.06.2010 </w:t>
      </w:r>
      <w:r>
        <w:rPr>
          <w:rFonts w:ascii="Times New Roman"/>
          <w:b w:val="false"/>
          <w:i w:val="false"/>
          <w:color w:val="000000"/>
          <w:sz w:val="28"/>
        </w:rPr>
        <w:t>№ 674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Основным критерием достаточной переработки товара является изменение кода товара по товарной номенклатуре внешнеэкономической деятельности на уровне любого из первых четырех знаков, произошедшее в результате переработки товара, за исключением товаров, включенных в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w:t>
      </w:r>
      <w:r>
        <w:br/>
      </w:r>
      <w:r>
        <w:rPr>
          <w:rFonts w:ascii="Times New Roman"/>
          <w:b w:val="false"/>
          <w:i w:val="false"/>
          <w:color w:val="000000"/>
          <w:sz w:val="28"/>
        </w:rPr>
        <w:t>
</w:t>
      </w:r>
      <w:r>
        <w:rPr>
          <w:rFonts w:ascii="Times New Roman"/>
          <w:b w:val="false"/>
          <w:i w:val="false"/>
          <w:color w:val="000000"/>
          <w:sz w:val="28"/>
        </w:rPr>
        <w:t>
      В данный перечень в качестве одного из условий включено правило адвалорной доли как самостоятельно, так и в сочетании с другими критериями достаточной переработки товара.</w:t>
      </w:r>
      <w:r>
        <w:br/>
      </w:r>
      <w:r>
        <w:rPr>
          <w:rFonts w:ascii="Times New Roman"/>
          <w:b w:val="false"/>
          <w:i w:val="false"/>
          <w:color w:val="000000"/>
          <w:sz w:val="28"/>
        </w:rPr>
        <w:t>
</w:t>
      </w:r>
      <w:r>
        <w:rPr>
          <w:rFonts w:ascii="Times New Roman"/>
          <w:b w:val="false"/>
          <w:i w:val="false"/>
          <w:color w:val="000000"/>
          <w:sz w:val="28"/>
        </w:rPr>
        <w:t>
      Для оценки критерия достаточной переработки товара может применяться кумулятивный принцип, в соответствии с которым происхождение товара в результате последовательной переработки товара в государствах-участниках Соглашения определяется по стране изготовления конечного товара.</w:t>
      </w:r>
      <w:r>
        <w:br/>
      </w:r>
      <w:r>
        <w:rPr>
          <w:rFonts w:ascii="Times New Roman"/>
          <w:b w:val="false"/>
          <w:i w:val="false"/>
          <w:color w:val="000000"/>
          <w:sz w:val="28"/>
        </w:rPr>
        <w:t>
</w:t>
      </w:r>
      <w:r>
        <w:rPr>
          <w:rFonts w:ascii="Times New Roman"/>
          <w:b w:val="false"/>
          <w:i w:val="false"/>
          <w:color w:val="000000"/>
          <w:sz w:val="28"/>
        </w:rPr>
        <w:t>
      Если в производстве конечного товара в одном из государств-участников Соглашения о предоставлении преференций используется сырье и материалы, происходящие из других государств-участников Соглашения, подтвержденные сертификатом о происхождении товара, и подвергаемые поэтапной последующей переработке товара в других государствах-участниках Соглашения, то страной происхождения такого товара считается страна, где он в последний раз был подвергнут переработке.</w:t>
      </w:r>
      <w:r>
        <w:br/>
      </w:r>
      <w:r>
        <w:rPr>
          <w:rFonts w:ascii="Times New Roman"/>
          <w:b w:val="false"/>
          <w:i w:val="false"/>
          <w:color w:val="000000"/>
          <w:sz w:val="28"/>
        </w:rPr>
        <w:t>
</w:t>
      </w:r>
      <w:r>
        <w:rPr>
          <w:rFonts w:ascii="Times New Roman"/>
          <w:b w:val="false"/>
          <w:i w:val="false"/>
          <w:color w:val="000000"/>
          <w:sz w:val="28"/>
        </w:rPr>
        <w:t>
      При отсутствии сертификата о происхождении сырья или материалов определение страны происхождения конечного товара устанавливается пунктом 7 настоящих Правил.</w:t>
      </w:r>
      <w:r>
        <w:br/>
      </w:r>
      <w:r>
        <w:rPr>
          <w:rFonts w:ascii="Times New Roman"/>
          <w:b w:val="false"/>
          <w:i w:val="false"/>
          <w:color w:val="000000"/>
          <w:sz w:val="28"/>
        </w:rPr>
        <w:t>
</w:t>
      </w:r>
      <w:r>
        <w:rPr>
          <w:rFonts w:ascii="Times New Roman"/>
          <w:b w:val="false"/>
          <w:i w:val="false"/>
          <w:color w:val="000000"/>
          <w:sz w:val="28"/>
        </w:rPr>
        <w:t>
      Для определения страны происхождения товаров, производимых и экспортируемых из Республики Казахстан в страны Содружества Независимых Государств и Европейского сообщества, а также США, Канаду, Японию, Турцию, Австралию, Новую Зеландию, Швейцарию и Лихтенштейн, Норвегию в рамках Генеральной системы преференций, и в страны, для которых подтверждение происхождения товара осуществляется сертификатом формы «Оригинал», перечень условий, производственных и технологических операций приведен в </w:t>
      </w:r>
      <w:r>
        <w:rPr>
          <w:rFonts w:ascii="Times New Roman"/>
          <w:b w:val="false"/>
          <w:i w:val="false"/>
          <w:color w:val="000000"/>
          <w:sz w:val="28"/>
        </w:rPr>
        <w:t>Соглашении</w:t>
      </w:r>
      <w:r>
        <w:rPr>
          <w:rFonts w:ascii="Times New Roman"/>
          <w:b w:val="false"/>
          <w:i w:val="false"/>
          <w:color w:val="000000"/>
          <w:sz w:val="28"/>
        </w:rPr>
        <w:t xml:space="preserve"> о Правилах определения страны происхождения товаров в Содружестве Независимых Государств, утвержденного постановлением Правительства Республики Казахстан от 30 декабря 2010 года за № 1478 и в Регламенте Европейского экономического сообщества № 2454/93.</w:t>
      </w:r>
      <w:r>
        <w:br/>
      </w:r>
      <w:r>
        <w:rPr>
          <w:rFonts w:ascii="Times New Roman"/>
          <w:b w:val="false"/>
          <w:i w:val="false"/>
          <w:color w:val="000000"/>
          <w:sz w:val="28"/>
        </w:rPr>
        <w:t>
</w:t>
      </w:r>
      <w:r>
        <w:rPr>
          <w:rFonts w:ascii="Times New Roman"/>
          <w:b w:val="false"/>
          <w:i w:val="false"/>
          <w:color w:val="000000"/>
          <w:sz w:val="28"/>
        </w:rPr>
        <w:t>
      Происхождение товаров, производимых и экспортируемых из Республики Казахстан в страны, с которыми заключены соглашения о свободной торговле, за исключением стран Содружества Независимых Государств, определяется на основе указанных международных договоров, вступивших в силу для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изменениями, внесенными постановлениями Правительства РК от 30.06.2010 </w:t>
      </w:r>
      <w:r>
        <w:rPr>
          <w:rFonts w:ascii="Times New Roman"/>
          <w:b w:val="false"/>
          <w:i w:val="false"/>
          <w:color w:val="000000"/>
          <w:sz w:val="28"/>
        </w:rPr>
        <w:t>№ 674</w:t>
      </w:r>
      <w:r>
        <w:rPr>
          <w:rFonts w:ascii="Times New Roman"/>
          <w:b w:val="false"/>
          <w:i w:val="false"/>
          <w:color w:val="ff0000"/>
          <w:sz w:val="28"/>
        </w:rPr>
        <w:t xml:space="preserve">; от 08.12.2011 </w:t>
      </w:r>
      <w:r>
        <w:rPr>
          <w:rFonts w:ascii="Times New Roman"/>
          <w:b w:val="false"/>
          <w:i w:val="false"/>
          <w:color w:val="000000"/>
          <w:sz w:val="28"/>
        </w:rPr>
        <w:t>№ 1497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Условиями, не отвечающими критериям достаточной переработки товара для придания ему статуса произведенного в Республике Казахстан, являются:</w:t>
      </w:r>
      <w:r>
        <w:br/>
      </w:r>
      <w:r>
        <w:rPr>
          <w:rFonts w:ascii="Times New Roman"/>
          <w:b w:val="false"/>
          <w:i w:val="false"/>
          <w:color w:val="000000"/>
          <w:sz w:val="28"/>
        </w:rPr>
        <w:t>
</w:t>
      </w:r>
      <w:r>
        <w:rPr>
          <w:rFonts w:ascii="Times New Roman"/>
          <w:b w:val="false"/>
          <w:i w:val="false"/>
          <w:color w:val="000000"/>
          <w:sz w:val="28"/>
        </w:rPr>
        <w:t>
      1) операции по обеспечению сохранности товаров во время их хранения или транспортировки;</w:t>
      </w:r>
      <w:r>
        <w:br/>
      </w:r>
      <w:r>
        <w:rPr>
          <w:rFonts w:ascii="Times New Roman"/>
          <w:b w:val="false"/>
          <w:i w:val="false"/>
          <w:color w:val="000000"/>
          <w:sz w:val="28"/>
        </w:rPr>
        <w:t>
</w:t>
      </w:r>
      <w:r>
        <w:rPr>
          <w:rFonts w:ascii="Times New Roman"/>
          <w:b w:val="false"/>
          <w:i w:val="false"/>
          <w:color w:val="000000"/>
          <w:sz w:val="28"/>
        </w:rPr>
        <w:t>
      2) операции по подготовке товаров к продаже и транспортировке (дробление партии, формирование отправок, сортировка, переупаковка);</w:t>
      </w:r>
      <w:r>
        <w:br/>
      </w:r>
      <w:r>
        <w:rPr>
          <w:rFonts w:ascii="Times New Roman"/>
          <w:b w:val="false"/>
          <w:i w:val="false"/>
          <w:color w:val="000000"/>
          <w:sz w:val="28"/>
        </w:rPr>
        <w:t>
</w:t>
      </w:r>
      <w:r>
        <w:rPr>
          <w:rFonts w:ascii="Times New Roman"/>
          <w:b w:val="false"/>
          <w:i w:val="false"/>
          <w:color w:val="000000"/>
          <w:sz w:val="28"/>
        </w:rPr>
        <w:t>
      3) мойка, чистка, удаление пыли, покрытие окисью, маслом и другими веществами;</w:t>
      </w:r>
      <w:r>
        <w:br/>
      </w:r>
      <w:r>
        <w:rPr>
          <w:rFonts w:ascii="Times New Roman"/>
          <w:b w:val="false"/>
          <w:i w:val="false"/>
          <w:color w:val="000000"/>
          <w:sz w:val="28"/>
        </w:rPr>
        <w:t>
</w:t>
      </w:r>
      <w:r>
        <w:rPr>
          <w:rFonts w:ascii="Times New Roman"/>
          <w:b w:val="false"/>
          <w:i w:val="false"/>
          <w:color w:val="000000"/>
          <w:sz w:val="28"/>
        </w:rPr>
        <w:t>
      4) глажка или прессование текстиля (любые виды волокон и пряжи, тканые материалы из любых видов волокон и пряжи и изделия из них);</w:t>
      </w:r>
      <w:r>
        <w:br/>
      </w:r>
      <w:r>
        <w:rPr>
          <w:rFonts w:ascii="Times New Roman"/>
          <w:b w:val="false"/>
          <w:i w:val="false"/>
          <w:color w:val="000000"/>
          <w:sz w:val="28"/>
        </w:rPr>
        <w:t>
</w:t>
      </w:r>
      <w:r>
        <w:rPr>
          <w:rFonts w:ascii="Times New Roman"/>
          <w:b w:val="false"/>
          <w:i w:val="false"/>
          <w:color w:val="000000"/>
          <w:sz w:val="28"/>
        </w:rPr>
        <w:t>
      5) операции по покраске или полировке;</w:t>
      </w:r>
      <w:r>
        <w:br/>
      </w:r>
      <w:r>
        <w:rPr>
          <w:rFonts w:ascii="Times New Roman"/>
          <w:b w:val="false"/>
          <w:i w:val="false"/>
          <w:color w:val="000000"/>
          <w:sz w:val="28"/>
        </w:rPr>
        <w:t>
</w:t>
      </w:r>
      <w:r>
        <w:rPr>
          <w:rFonts w:ascii="Times New Roman"/>
          <w:b w:val="false"/>
          <w:i w:val="false"/>
          <w:color w:val="000000"/>
          <w:sz w:val="28"/>
        </w:rPr>
        <w:t>
      6) шелушение, частичное или полное отбеливание, шлифовка и полировка зерновых и риса;</w:t>
      </w:r>
      <w:r>
        <w:br/>
      </w:r>
      <w:r>
        <w:rPr>
          <w:rFonts w:ascii="Times New Roman"/>
          <w:b w:val="false"/>
          <w:i w:val="false"/>
          <w:color w:val="000000"/>
          <w:sz w:val="28"/>
        </w:rPr>
        <w:t>
</w:t>
      </w:r>
      <w:r>
        <w:rPr>
          <w:rFonts w:ascii="Times New Roman"/>
          <w:b w:val="false"/>
          <w:i w:val="false"/>
          <w:color w:val="000000"/>
          <w:sz w:val="28"/>
        </w:rPr>
        <w:t>
      7) операции по окрашиванию сахара или формированию кускового сахара;</w:t>
      </w:r>
      <w:r>
        <w:br/>
      </w:r>
      <w:r>
        <w:rPr>
          <w:rFonts w:ascii="Times New Roman"/>
          <w:b w:val="false"/>
          <w:i w:val="false"/>
          <w:color w:val="000000"/>
          <w:sz w:val="28"/>
        </w:rPr>
        <w:t>
</w:t>
      </w:r>
      <w:r>
        <w:rPr>
          <w:rFonts w:ascii="Times New Roman"/>
          <w:b w:val="false"/>
          <w:i w:val="false"/>
          <w:color w:val="000000"/>
          <w:sz w:val="28"/>
        </w:rPr>
        <w:t>
      8) снятие кожуры, извлечение семян и разделка фруктов, овощей и орехов;</w:t>
      </w:r>
      <w:r>
        <w:br/>
      </w:r>
      <w:r>
        <w:rPr>
          <w:rFonts w:ascii="Times New Roman"/>
          <w:b w:val="false"/>
          <w:i w:val="false"/>
          <w:color w:val="000000"/>
          <w:sz w:val="28"/>
        </w:rPr>
        <w:t>
</w:t>
      </w:r>
      <w:r>
        <w:rPr>
          <w:rFonts w:ascii="Times New Roman"/>
          <w:b w:val="false"/>
          <w:i w:val="false"/>
          <w:color w:val="000000"/>
          <w:sz w:val="28"/>
        </w:rPr>
        <w:t>
      9) затачивание, простой помол или простая резка;</w:t>
      </w:r>
      <w:r>
        <w:br/>
      </w:r>
      <w:r>
        <w:rPr>
          <w:rFonts w:ascii="Times New Roman"/>
          <w:b w:val="false"/>
          <w:i w:val="false"/>
          <w:color w:val="000000"/>
          <w:sz w:val="28"/>
        </w:rPr>
        <w:t>
</w:t>
      </w:r>
      <w:r>
        <w:rPr>
          <w:rFonts w:ascii="Times New Roman"/>
          <w:b w:val="false"/>
          <w:i w:val="false"/>
          <w:color w:val="000000"/>
          <w:sz w:val="28"/>
        </w:rPr>
        <w:t>
      10) просеивание через сито или решето, сортировка, классифицирование, отбор, подбор (в том числе составление наборов изделий);</w:t>
      </w:r>
      <w:r>
        <w:br/>
      </w:r>
      <w:r>
        <w:rPr>
          <w:rFonts w:ascii="Times New Roman"/>
          <w:b w:val="false"/>
          <w:i w:val="false"/>
          <w:color w:val="000000"/>
          <w:sz w:val="28"/>
        </w:rPr>
        <w:t>
</w:t>
      </w:r>
      <w:r>
        <w:rPr>
          <w:rFonts w:ascii="Times New Roman"/>
          <w:b w:val="false"/>
          <w:i w:val="false"/>
          <w:color w:val="000000"/>
          <w:sz w:val="28"/>
        </w:rPr>
        <w:t>
      11) разлив, фасовка в банки, флаконы, мешки, ящики, коробки и другие простые операции по упаковке;</w:t>
      </w:r>
      <w:r>
        <w:br/>
      </w:r>
      <w:r>
        <w:rPr>
          <w:rFonts w:ascii="Times New Roman"/>
          <w:b w:val="false"/>
          <w:i w:val="false"/>
          <w:color w:val="000000"/>
          <w:sz w:val="28"/>
        </w:rPr>
        <w:t>
</w:t>
      </w:r>
      <w:r>
        <w:rPr>
          <w:rFonts w:ascii="Times New Roman"/>
          <w:b w:val="false"/>
          <w:i w:val="false"/>
          <w:color w:val="000000"/>
          <w:sz w:val="28"/>
        </w:rPr>
        <w:t>
      12) простые сборочные операции или разборка товаров по частям;</w:t>
      </w:r>
      <w:r>
        <w:br/>
      </w:r>
      <w:r>
        <w:rPr>
          <w:rFonts w:ascii="Times New Roman"/>
          <w:b w:val="false"/>
          <w:i w:val="false"/>
          <w:color w:val="000000"/>
          <w:sz w:val="28"/>
        </w:rPr>
        <w:t>
</w:t>
      </w:r>
      <w:r>
        <w:rPr>
          <w:rFonts w:ascii="Times New Roman"/>
          <w:b w:val="false"/>
          <w:i w:val="false"/>
          <w:color w:val="000000"/>
          <w:sz w:val="28"/>
        </w:rPr>
        <w:t>
      13) разделение товаров на компоненты, которое не приводит к существенному отличию полученных компонентов от исходного товара;</w:t>
      </w:r>
      <w:r>
        <w:br/>
      </w:r>
      <w:r>
        <w:rPr>
          <w:rFonts w:ascii="Times New Roman"/>
          <w:b w:val="false"/>
          <w:i w:val="false"/>
          <w:color w:val="000000"/>
          <w:sz w:val="28"/>
        </w:rPr>
        <w:t>
</w:t>
      </w:r>
      <w:r>
        <w:rPr>
          <w:rFonts w:ascii="Times New Roman"/>
          <w:b w:val="false"/>
          <w:i w:val="false"/>
          <w:color w:val="000000"/>
          <w:sz w:val="28"/>
        </w:rPr>
        <w:t>
      14) смешивание товаров (компонентов), которое не приводит к существенному отличию полученной продукции от исходных составляющих;</w:t>
      </w:r>
      <w:r>
        <w:br/>
      </w:r>
      <w:r>
        <w:rPr>
          <w:rFonts w:ascii="Times New Roman"/>
          <w:b w:val="false"/>
          <w:i w:val="false"/>
          <w:color w:val="000000"/>
          <w:sz w:val="28"/>
        </w:rPr>
        <w:t>
</w:t>
      </w:r>
      <w:r>
        <w:rPr>
          <w:rFonts w:ascii="Times New Roman"/>
          <w:b w:val="false"/>
          <w:i w:val="false"/>
          <w:color w:val="000000"/>
          <w:sz w:val="28"/>
        </w:rPr>
        <w:t>
      15) убой скота, разделка (сортировка) мяса;</w:t>
      </w:r>
      <w:r>
        <w:br/>
      </w:r>
      <w:r>
        <w:rPr>
          <w:rFonts w:ascii="Times New Roman"/>
          <w:b w:val="false"/>
          <w:i w:val="false"/>
          <w:color w:val="000000"/>
          <w:sz w:val="28"/>
        </w:rPr>
        <w:t>
</w:t>
      </w:r>
      <w:r>
        <w:rPr>
          <w:rFonts w:ascii="Times New Roman"/>
          <w:b w:val="false"/>
          <w:i w:val="false"/>
          <w:color w:val="000000"/>
          <w:sz w:val="28"/>
        </w:rPr>
        <w:t>
      16) комбинация двух или большего числа указанных выше операций.</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30.06.2010 </w:t>
      </w:r>
      <w:r>
        <w:rPr>
          <w:rFonts w:ascii="Times New Roman"/>
          <w:b w:val="false"/>
          <w:i w:val="false"/>
          <w:color w:val="000000"/>
          <w:sz w:val="28"/>
        </w:rPr>
        <w:t>№ 674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В случае, если применяется правило адвалорной доли, расчет адвалорной доли в производстве товара производится:</w:t>
      </w:r>
      <w:r>
        <w:br/>
      </w:r>
      <w:r>
        <w:rPr>
          <w:rFonts w:ascii="Times New Roman"/>
          <w:b w:val="false"/>
          <w:i w:val="false"/>
          <w:color w:val="000000"/>
          <w:sz w:val="28"/>
        </w:rPr>
        <w:t>
</w:t>
      </w:r>
      <w:r>
        <w:rPr>
          <w:rFonts w:ascii="Times New Roman"/>
          <w:b w:val="false"/>
          <w:i w:val="false"/>
          <w:color w:val="000000"/>
          <w:sz w:val="28"/>
        </w:rPr>
        <w:t>
      1) для импортированных товаров - по таможенной стоимости этих товаров при их ввозе в страну, где осуществляется производство конечной продукции, или в случае, если происхождение импортированных товаров неизвестно, - по документально подтвержденной цене их первой продажи на территории страны, где осуществляется производство конечной продукции;</w:t>
      </w:r>
      <w:r>
        <w:br/>
      </w:r>
      <w:r>
        <w:rPr>
          <w:rFonts w:ascii="Times New Roman"/>
          <w:b w:val="false"/>
          <w:i w:val="false"/>
          <w:color w:val="000000"/>
          <w:sz w:val="28"/>
        </w:rPr>
        <w:t>
</w:t>
      </w:r>
      <w:r>
        <w:rPr>
          <w:rFonts w:ascii="Times New Roman"/>
          <w:b w:val="false"/>
          <w:i w:val="false"/>
          <w:color w:val="000000"/>
          <w:sz w:val="28"/>
        </w:rPr>
        <w:t>
      2) для конечной продукции - по цене завода (склада) продавца, не включающей расходы на погрузку, таможенное декларирование и вывоз товара из страны экспорта (цена на условиях "франко-завод").</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Правительства РК от 30.06.2010 </w:t>
      </w:r>
      <w:r>
        <w:rPr>
          <w:rFonts w:ascii="Times New Roman"/>
          <w:b w:val="false"/>
          <w:i w:val="false"/>
          <w:color w:val="000000"/>
          <w:sz w:val="28"/>
        </w:rPr>
        <w:t>№ 674</w:t>
      </w:r>
      <w:r>
        <w:rPr>
          <w:rFonts w:ascii="Times New Roman"/>
          <w:b w:val="false"/>
          <w:i w:val="false"/>
          <w:color w:val="ff0000"/>
          <w:sz w:val="28"/>
        </w:rPr>
        <w:t xml:space="preserve">; с изменением, внесенным постановлением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При определении страны происхождения товары в разобранном или несобранном виде, поставляемые несколькими партиями, если по производственным или транспортным условиям невозможна их отгрузка одной партией, а также в случаях, если партия товаров разбита на несколько партий в результате ошибки или неверной адресации, рассматриваются по желанию декларанта как единый товар.</w:t>
      </w:r>
      <w:r>
        <w:br/>
      </w:r>
      <w:r>
        <w:rPr>
          <w:rFonts w:ascii="Times New Roman"/>
          <w:b w:val="false"/>
          <w:i w:val="false"/>
          <w:color w:val="000000"/>
          <w:sz w:val="28"/>
        </w:rPr>
        <w:t>
</w:t>
      </w:r>
      <w:r>
        <w:rPr>
          <w:rFonts w:ascii="Times New Roman"/>
          <w:b w:val="false"/>
          <w:i w:val="false"/>
          <w:color w:val="000000"/>
          <w:sz w:val="28"/>
        </w:rPr>
        <w:t>
      Положения настоящего пункта применяются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1) предварительное уведомление таможенного органа страны ввоза о разбивке разобранного или несобранного товара на несколько партий с указанием причин такой разбивки, приложением подробной спецификации, каждой партии с указанием кодов товаров по </w:t>
      </w:r>
      <w:r>
        <w:rPr>
          <w:rFonts w:ascii="Times New Roman"/>
          <w:b w:val="false"/>
          <w:i w:val="false"/>
          <w:color w:val="000000"/>
          <w:sz w:val="28"/>
        </w:rPr>
        <w:t>Товарной номенклатуре</w:t>
      </w:r>
      <w:r>
        <w:rPr>
          <w:rFonts w:ascii="Times New Roman"/>
          <w:b w:val="false"/>
          <w:i w:val="false"/>
          <w:color w:val="000000"/>
          <w:sz w:val="28"/>
        </w:rPr>
        <w:t xml:space="preserve"> внешнеэкономической деятельности, стоимости и страны происхождения товаров, входящих в каждую партию, а также уведомление о разбивке товара на несколько партий в результате ошибки или неверной адресации - при документальном подтверждении ошибочности разбивки товара;</w:t>
      </w:r>
      <w:r>
        <w:br/>
      </w:r>
      <w:r>
        <w:rPr>
          <w:rFonts w:ascii="Times New Roman"/>
          <w:b w:val="false"/>
          <w:i w:val="false"/>
          <w:color w:val="000000"/>
          <w:sz w:val="28"/>
        </w:rPr>
        <w:t>
</w:t>
      </w:r>
      <w:r>
        <w:rPr>
          <w:rFonts w:ascii="Times New Roman"/>
          <w:b w:val="false"/>
          <w:i w:val="false"/>
          <w:color w:val="000000"/>
          <w:sz w:val="28"/>
        </w:rPr>
        <w:t>
      2) поставка всех партий товаров из одной страны одним экспортером (поставщиком); ввоз и оформление всех партий товара через одну и ту же таможню;</w:t>
      </w:r>
      <w:r>
        <w:br/>
      </w:r>
      <w:r>
        <w:rPr>
          <w:rFonts w:ascii="Times New Roman"/>
          <w:b w:val="false"/>
          <w:i w:val="false"/>
          <w:color w:val="000000"/>
          <w:sz w:val="28"/>
        </w:rPr>
        <w:t>
</w:t>
      </w:r>
      <w:r>
        <w:rPr>
          <w:rFonts w:ascii="Times New Roman"/>
          <w:b w:val="false"/>
          <w:i w:val="false"/>
          <w:color w:val="000000"/>
          <w:sz w:val="28"/>
        </w:rPr>
        <w:t>
      3) поставка всех партий товара в срок, не превышающий шести месяцев с даты принятия таможенной декларации.</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Правительства РК от 30.06.2010 </w:t>
      </w:r>
      <w:r>
        <w:rPr>
          <w:rFonts w:ascii="Times New Roman"/>
          <w:b w:val="false"/>
          <w:i w:val="false"/>
          <w:color w:val="000000"/>
          <w:sz w:val="28"/>
        </w:rPr>
        <w:t>№ 674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Для определения страны происхождения товара происхождение используемой для их производства тепловой и электрической энергии, машин, оборудования и инструментов не учитывается.</w:t>
      </w:r>
      <w:r>
        <w:br/>
      </w:r>
      <w:r>
        <w:rPr>
          <w:rFonts w:ascii="Times New Roman"/>
          <w:b w:val="false"/>
          <w:i w:val="false"/>
          <w:color w:val="000000"/>
          <w:sz w:val="28"/>
        </w:rPr>
        <w:t>
</w:t>
      </w:r>
      <w:r>
        <w:rPr>
          <w:rFonts w:ascii="Times New Roman"/>
          <w:b w:val="false"/>
          <w:i w:val="false"/>
          <w:color w:val="000000"/>
          <w:sz w:val="28"/>
        </w:rPr>
        <w:t>
      Приспособления, принадлежности, запасные части и инструменты, предназначенные для использования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данные приспособления, принадлежности, запасные части и инструменты ввозятся и продаются в комплекте с вышеуказанными машинами, оборудованием, аппаратами или транспортными средствами и в количестве, обычно поставляемом с данными устройствами.</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Правительства РК от 30.06.2010 </w:t>
      </w:r>
      <w:r>
        <w:rPr>
          <w:rFonts w:ascii="Times New Roman"/>
          <w:b w:val="false"/>
          <w:i w:val="false"/>
          <w:color w:val="000000"/>
          <w:sz w:val="28"/>
        </w:rPr>
        <w:t>№ 674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Работы, связанные с экспертизой по определению страны происхождения товара, проводятся на договорной основе на основании заявки и представленного заявителем пакета документов по перечню, указанному в пункте 16 настоящих Правил.</w:t>
      </w:r>
      <w:r>
        <w:br/>
      </w:r>
      <w:r>
        <w:rPr>
          <w:rFonts w:ascii="Times New Roman"/>
          <w:b w:val="false"/>
          <w:i w:val="false"/>
          <w:color w:val="000000"/>
          <w:sz w:val="28"/>
        </w:rPr>
        <w:t>
</w:t>
      </w:r>
      <w:r>
        <w:rPr>
          <w:rFonts w:ascii="Times New Roman"/>
          <w:b w:val="false"/>
          <w:i w:val="false"/>
          <w:color w:val="000000"/>
          <w:sz w:val="28"/>
        </w:rPr>
        <w:t>
      14. Экспертиза происхождения товара осуществляется экспертом-аудитором по определению страны происхождения товара в течение двух рабочих дней с момента предоставления и регистрации заявки с полным пакетом документов, подтверждающих происхождение товара.</w:t>
      </w:r>
      <w:r>
        <w:br/>
      </w:r>
      <w:r>
        <w:rPr>
          <w:rFonts w:ascii="Times New Roman"/>
          <w:b w:val="false"/>
          <w:i w:val="false"/>
          <w:color w:val="000000"/>
          <w:sz w:val="28"/>
        </w:rPr>
        <w:t>
      </w:t>
      </w:r>
      <w:r>
        <w:rPr>
          <w:rFonts w:ascii="Times New Roman"/>
          <w:b w:val="false"/>
          <w:i w:val="false"/>
          <w:color w:val="ff0000"/>
          <w:sz w:val="28"/>
        </w:rPr>
        <w:t>Сноска. Пункт 14 в редакции постановления Правительства</w:t>
      </w:r>
      <w:r>
        <w:rPr>
          <w:rFonts w:ascii="Times New Roman"/>
          <w:b w:val="false"/>
          <w:i w:val="false"/>
          <w:color w:val="000000"/>
          <w:sz w:val="28"/>
        </w:rPr>
        <w:t> </w:t>
      </w:r>
      <w:r>
        <w:rPr>
          <w:rFonts w:ascii="Times New Roman"/>
          <w:b w:val="false"/>
          <w:i w:val="false"/>
          <w:color w:val="ff0000"/>
          <w:sz w:val="28"/>
        </w:rPr>
        <w:t xml:space="preserve">РК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Экспертиза происхождения товара включает:</w:t>
      </w:r>
      <w:r>
        <w:br/>
      </w:r>
      <w:r>
        <w:rPr>
          <w:rFonts w:ascii="Times New Roman"/>
          <w:b w:val="false"/>
          <w:i w:val="false"/>
          <w:color w:val="000000"/>
          <w:sz w:val="28"/>
        </w:rPr>
        <w:t>
</w:t>
      </w:r>
      <w:r>
        <w:rPr>
          <w:rFonts w:ascii="Times New Roman"/>
          <w:b w:val="false"/>
          <w:i w:val="false"/>
          <w:color w:val="000000"/>
          <w:sz w:val="28"/>
        </w:rPr>
        <w:t>
      1) экспертизу документов, подтверждающих происхождение товара, по </w:t>
      </w:r>
      <w:r>
        <w:rPr>
          <w:rFonts w:ascii="Times New Roman"/>
          <w:b w:val="false"/>
          <w:i w:val="false"/>
          <w:color w:val="000000"/>
          <w:sz w:val="28"/>
        </w:rPr>
        <w:t>перечню</w:t>
      </w:r>
      <w:r>
        <w:rPr>
          <w:rFonts w:ascii="Times New Roman"/>
          <w:b w:val="false"/>
          <w:i w:val="false"/>
          <w:color w:val="000000"/>
          <w:sz w:val="28"/>
        </w:rPr>
        <w:t>, утверждаемому уполномоченным органом в области технического регулирования 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2) идентификацию товара по внешним признакам, по маркировке (наименование, тип, вид, упаковка, класс, предприятие-изготовитель), при необходимости с выездом на место нахождения товара;</w:t>
      </w:r>
      <w:r>
        <w:br/>
      </w:r>
      <w:r>
        <w:rPr>
          <w:rFonts w:ascii="Times New Roman"/>
          <w:b w:val="false"/>
          <w:i w:val="false"/>
          <w:color w:val="000000"/>
          <w:sz w:val="28"/>
        </w:rPr>
        <w:t>
</w:t>
      </w:r>
      <w:r>
        <w:rPr>
          <w:rFonts w:ascii="Times New Roman"/>
          <w:b w:val="false"/>
          <w:i w:val="false"/>
          <w:color w:val="000000"/>
          <w:sz w:val="28"/>
        </w:rPr>
        <w:t>
      3) экспертизу технологического процесса производства товара с целью установления критерия достаточной переработки товара и определения добавленной стоимости товара.</w:t>
      </w:r>
      <w:r>
        <w:br/>
      </w:r>
      <w:r>
        <w:rPr>
          <w:rFonts w:ascii="Times New Roman"/>
          <w:b w:val="false"/>
          <w:i w:val="false"/>
          <w:color w:val="000000"/>
          <w:sz w:val="28"/>
        </w:rPr>
        <w:t>
</w:t>
      </w:r>
      <w:r>
        <w:rPr>
          <w:rFonts w:ascii="Times New Roman"/>
          <w:b w:val="false"/>
          <w:i w:val="false"/>
          <w:color w:val="000000"/>
          <w:sz w:val="28"/>
        </w:rPr>
        <w:t>
      16.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на проведение экспертизы происхождения товара, а также при реэкспорте товара совместно с заявкой предъявляются документы, подтверждающие происхождение товара по </w:t>
      </w:r>
      <w:r>
        <w:rPr>
          <w:rFonts w:ascii="Times New Roman"/>
          <w:b w:val="false"/>
          <w:i w:val="false"/>
          <w:color w:val="000000"/>
          <w:sz w:val="28"/>
        </w:rPr>
        <w:t>перечню</w:t>
      </w:r>
      <w:r>
        <w:rPr>
          <w:rFonts w:ascii="Times New Roman"/>
          <w:b w:val="false"/>
          <w:i w:val="false"/>
          <w:color w:val="000000"/>
          <w:sz w:val="28"/>
        </w:rPr>
        <w:t>, утверждаемому уполномоченным органом в области технического регулирования 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При многократных поставках товара в рамках одного контракта допускается выдавать акт экспертизы на контрактную партию при первой отгрузке сроком на один год, в том числе на товары серийного производства.</w:t>
      </w:r>
      <w:r>
        <w:br/>
      </w:r>
      <w:r>
        <w:rPr>
          <w:rFonts w:ascii="Times New Roman"/>
          <w:b w:val="false"/>
          <w:i w:val="false"/>
          <w:color w:val="000000"/>
          <w:sz w:val="28"/>
        </w:rPr>
        <w:t>
</w:t>
      </w:r>
      <w:r>
        <w:rPr>
          <w:rFonts w:ascii="Times New Roman"/>
          <w:b w:val="false"/>
          <w:i w:val="false"/>
          <w:color w:val="000000"/>
          <w:sz w:val="28"/>
        </w:rPr>
        <w:t>
      В акте экспертизы на первую отправляемую партию товара указывается контрактная партия или годовой объем выпуска товара.</w:t>
      </w:r>
      <w:r>
        <w:br/>
      </w:r>
      <w:r>
        <w:rPr>
          <w:rFonts w:ascii="Times New Roman"/>
          <w:b w:val="false"/>
          <w:i w:val="false"/>
          <w:color w:val="000000"/>
          <w:sz w:val="28"/>
        </w:rPr>
        <w:t>
</w:t>
      </w:r>
      <w:r>
        <w:rPr>
          <w:rFonts w:ascii="Times New Roman"/>
          <w:b w:val="false"/>
          <w:i w:val="false"/>
          <w:color w:val="000000"/>
          <w:sz w:val="28"/>
        </w:rPr>
        <w:t>
      При изменении технологии производства и компонентов в данном товаре, а также страны-поставщика материалов Заявитель в течение пяти рабочих дней информирует экспертную организацию по определению страны происхождения товара о данных изменениях с целью получения нового акта экспертизы о происхождении и сертификата о происхождении товара.</w:t>
      </w:r>
      <w:r>
        <w:br/>
      </w:r>
      <w:r>
        <w:rPr>
          <w:rFonts w:ascii="Times New Roman"/>
          <w:b w:val="false"/>
          <w:i w:val="false"/>
          <w:color w:val="000000"/>
          <w:sz w:val="28"/>
        </w:rPr>
        <w:t>
      </w:t>
      </w:r>
      <w:r>
        <w:rPr>
          <w:rFonts w:ascii="Times New Roman"/>
          <w:b w:val="false"/>
          <w:i w:val="false"/>
          <w:color w:val="ff0000"/>
          <w:sz w:val="28"/>
        </w:rPr>
        <w:t xml:space="preserve">Сноска. Пункт 16 в редакции постановления Правительства РК от 30.06.2010 </w:t>
      </w:r>
      <w:r>
        <w:rPr>
          <w:rFonts w:ascii="Times New Roman"/>
          <w:b w:val="false"/>
          <w:i w:val="false"/>
          <w:color w:val="000000"/>
          <w:sz w:val="28"/>
        </w:rPr>
        <w:t>№ 674</w:t>
      </w:r>
      <w:r>
        <w:rPr>
          <w:rFonts w:ascii="Times New Roman"/>
          <w:b w:val="false"/>
          <w:i w:val="false"/>
          <w:color w:val="ff0000"/>
          <w:sz w:val="28"/>
        </w:rPr>
        <w:t xml:space="preserve">; с изменениями, внесенными постановлением Правительства РК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 В случае необходимости проведения дополнительных исследований экспертная организация запрашивает:</w:t>
      </w:r>
      <w:r>
        <w:br/>
      </w:r>
      <w:r>
        <w:rPr>
          <w:rFonts w:ascii="Times New Roman"/>
          <w:b w:val="false"/>
          <w:i w:val="false"/>
          <w:color w:val="000000"/>
          <w:sz w:val="28"/>
        </w:rPr>
        <w:t>
</w:t>
      </w:r>
      <w:r>
        <w:rPr>
          <w:rFonts w:ascii="Times New Roman"/>
          <w:b w:val="false"/>
          <w:i w:val="false"/>
          <w:color w:val="000000"/>
          <w:sz w:val="28"/>
        </w:rPr>
        <w:t>
      1) оригиналы и копии разрешений, лицензий, документов, удостоверяющих происхождение сырья, материалов, комплектующих;</w:t>
      </w:r>
      <w:r>
        <w:br/>
      </w:r>
      <w:r>
        <w:rPr>
          <w:rFonts w:ascii="Times New Roman"/>
          <w:b w:val="false"/>
          <w:i w:val="false"/>
          <w:color w:val="000000"/>
          <w:sz w:val="28"/>
        </w:rPr>
        <w:t>
</w:t>
      </w:r>
      <w:r>
        <w:rPr>
          <w:rFonts w:ascii="Times New Roman"/>
          <w:b w:val="false"/>
          <w:i w:val="false"/>
          <w:color w:val="000000"/>
          <w:sz w:val="28"/>
        </w:rPr>
        <w:t>
      2) протокол испытаний, выданный аккредитованными испытательными лабораториями (центрами), если невозможна идентификация товара без лабораторных испытаний и исследований.</w:t>
      </w:r>
      <w:r>
        <w:br/>
      </w:r>
      <w:r>
        <w:rPr>
          <w:rFonts w:ascii="Times New Roman"/>
          <w:b w:val="false"/>
          <w:i w:val="false"/>
          <w:color w:val="000000"/>
          <w:sz w:val="28"/>
        </w:rPr>
        <w:t>
</w:t>
      </w:r>
      <w:r>
        <w:rPr>
          <w:rFonts w:ascii="Times New Roman"/>
          <w:b w:val="false"/>
          <w:i w:val="false"/>
          <w:color w:val="000000"/>
          <w:sz w:val="28"/>
        </w:rPr>
        <w:t>
      Оригиналы документов возвращаются заявителю в течение одного рабочего дня после их идентификации с копиями.</w:t>
      </w:r>
      <w:r>
        <w:br/>
      </w:r>
      <w:r>
        <w:rPr>
          <w:rFonts w:ascii="Times New Roman"/>
          <w:b w:val="false"/>
          <w:i w:val="false"/>
          <w:color w:val="000000"/>
          <w:sz w:val="28"/>
        </w:rPr>
        <w:t>
</w:t>
      </w:r>
      <w:r>
        <w:rPr>
          <w:rFonts w:ascii="Times New Roman"/>
          <w:b w:val="false"/>
          <w:i w:val="false"/>
          <w:color w:val="000000"/>
          <w:sz w:val="28"/>
        </w:rPr>
        <w:t>
      18. По результатам экспертизы экспертная организация выдает акт экспертизы о происхождении товара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составленный экспертом-аудитором по определению страны происхождения товара, о том, что товар является:</w:t>
      </w:r>
      <w:r>
        <w:br/>
      </w:r>
      <w:r>
        <w:rPr>
          <w:rFonts w:ascii="Times New Roman"/>
          <w:b w:val="false"/>
          <w:i w:val="false"/>
          <w:color w:val="000000"/>
          <w:sz w:val="28"/>
        </w:rPr>
        <w:t>
</w:t>
      </w:r>
      <w:r>
        <w:rPr>
          <w:rFonts w:ascii="Times New Roman"/>
          <w:b w:val="false"/>
          <w:i w:val="false"/>
          <w:color w:val="000000"/>
          <w:sz w:val="28"/>
        </w:rPr>
        <w:t>
      1) казахстанского происхождения с учетом критерия достаточной переработки товара;</w:t>
      </w:r>
      <w:r>
        <w:br/>
      </w:r>
      <w:r>
        <w:rPr>
          <w:rFonts w:ascii="Times New Roman"/>
          <w:b w:val="false"/>
          <w:i w:val="false"/>
          <w:color w:val="000000"/>
          <w:sz w:val="28"/>
        </w:rPr>
        <w:t>
</w:t>
      </w:r>
      <w:r>
        <w:rPr>
          <w:rFonts w:ascii="Times New Roman"/>
          <w:b w:val="false"/>
          <w:i w:val="false"/>
          <w:color w:val="000000"/>
          <w:sz w:val="28"/>
        </w:rPr>
        <w:t>
      2) иностранного происхождения.</w:t>
      </w:r>
      <w:r>
        <w:br/>
      </w:r>
      <w:r>
        <w:rPr>
          <w:rFonts w:ascii="Times New Roman"/>
          <w:b w:val="false"/>
          <w:i w:val="false"/>
          <w:color w:val="000000"/>
          <w:sz w:val="28"/>
        </w:rPr>
        <w:t>
</w:t>
      </w:r>
      <w:r>
        <w:rPr>
          <w:rFonts w:ascii="Times New Roman"/>
          <w:b w:val="false"/>
          <w:i w:val="false"/>
          <w:color w:val="000000"/>
          <w:sz w:val="28"/>
        </w:rPr>
        <w:t>
      19. Проводит экспертизу и подписывает экспертное заключение эксперт-аудитор по определению страны происхождения товара, получивший квалификационный аттестат и внесенный в реестр экспертов-аудиторов по определению страны происхождения товара.</w:t>
      </w:r>
      <w:r>
        <w:br/>
      </w:r>
      <w:r>
        <w:rPr>
          <w:rFonts w:ascii="Times New Roman"/>
          <w:b w:val="false"/>
          <w:i w:val="false"/>
          <w:color w:val="000000"/>
          <w:sz w:val="28"/>
        </w:rPr>
        <w:t>
</w:t>
      </w:r>
      <w:r>
        <w:rPr>
          <w:rFonts w:ascii="Times New Roman"/>
          <w:b w:val="false"/>
          <w:i w:val="false"/>
          <w:color w:val="000000"/>
          <w:sz w:val="28"/>
        </w:rPr>
        <w:t>
      20. Заявитель самостоятельно осуществляет выбор экспертной организации. Реестр экспертов-аудиторов по определению страны происхождения товара и перечень экспертных организаций размещаются на сайте уполномоченного органа в области технического регулирования 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21. При реэкспорте товара дополнительно предоставляются документы территориальной торгово-промышленной палате, подтверждающие ввоз товара в Республику Казахстан (копии сертификата о происхождении товара, таможенной декларации и товаросопроводительных документов).</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постановления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p>
    <w:bookmarkEnd w:id="7"/>
    <w:bookmarkStart w:name="z91" w:id="8"/>
    <w:p>
      <w:pPr>
        <w:spacing w:after="0"/>
        <w:ind w:left="0"/>
        <w:jc w:val="left"/>
      </w:pPr>
      <w:r>
        <w:rPr>
          <w:rFonts w:ascii="Times New Roman"/>
          <w:b/>
          <w:i w:val="false"/>
          <w:color w:val="000000"/>
        </w:rPr>
        <w:t xml:space="preserve"> 
§ 2. Оформление, удостоверение и выдача сертификата</w:t>
      </w:r>
      <w:r>
        <w:br/>
      </w:r>
      <w:r>
        <w:rPr>
          <w:rFonts w:ascii="Times New Roman"/>
          <w:b/>
          <w:i w:val="false"/>
          <w:color w:val="000000"/>
        </w:rPr>
        <w:t>
о происхождении товара</w:t>
      </w:r>
    </w:p>
    <w:bookmarkEnd w:id="8"/>
    <w:bookmarkStart w:name="z92" w:id="9"/>
    <w:p>
      <w:pPr>
        <w:spacing w:after="0"/>
        <w:ind w:left="0"/>
        <w:jc w:val="both"/>
      </w:pPr>
      <w:r>
        <w:rPr>
          <w:rFonts w:ascii="Times New Roman"/>
          <w:b w:val="false"/>
          <w:i w:val="false"/>
          <w:color w:val="000000"/>
          <w:sz w:val="28"/>
        </w:rPr>
        <w:t>
      22. Перед оформлением сертификата о происхождении товара уполномоченное лицо территориальной торгово-промышленной палаты составляет заключение об оформлении сертификата о происхождении товара. Для этого проводится анализ представленных заявителем документов, подтверждающих происхождение товара, и анализ акта экспертизы о происхождении товара на предмет его надлежащего оформления.</w:t>
      </w:r>
      <w:r>
        <w:br/>
      </w:r>
      <w:r>
        <w:rPr>
          <w:rFonts w:ascii="Times New Roman"/>
          <w:b w:val="false"/>
          <w:i w:val="false"/>
          <w:color w:val="000000"/>
          <w:sz w:val="28"/>
        </w:rPr>
        <w:t>
</w:t>
      </w:r>
      <w:r>
        <w:rPr>
          <w:rFonts w:ascii="Times New Roman"/>
          <w:b w:val="false"/>
          <w:i w:val="false"/>
          <w:color w:val="000000"/>
          <w:sz w:val="28"/>
        </w:rPr>
        <w:t>
      23. Оформление, удостоверение и выдача сертификата о происхождении товара осуществляется по следующим формам: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сертификат</w:t>
      </w:r>
      <w:r>
        <w:rPr>
          <w:rFonts w:ascii="Times New Roman"/>
          <w:b w:val="false"/>
          <w:i w:val="false"/>
          <w:color w:val="000000"/>
          <w:sz w:val="28"/>
        </w:rPr>
        <w:t xml:space="preserve"> формы "СТ-1" - на товары, вывозимые из Республики Казахстан в страны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сертификат</w:t>
      </w:r>
      <w:r>
        <w:rPr>
          <w:rFonts w:ascii="Times New Roman"/>
          <w:b w:val="false"/>
          <w:i w:val="false"/>
          <w:color w:val="000000"/>
          <w:sz w:val="28"/>
        </w:rPr>
        <w:t xml:space="preserve"> формы "СТ-2" - на товары, вывозимые из Республики Казахстан в страны, с которыми совершены и действуют соглашения о свободной торговле, за исключением стран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сертификат</w:t>
      </w:r>
      <w:r>
        <w:rPr>
          <w:rFonts w:ascii="Times New Roman"/>
          <w:b w:val="false"/>
          <w:i w:val="false"/>
          <w:color w:val="000000"/>
          <w:sz w:val="28"/>
        </w:rPr>
        <w:t xml:space="preserve"> формы «А» - на товары, экспортируемые в страны-члены Европейского сообщества, а также США, Канаду, Японию, Турцию, Австралию, Новую Зеландию, Швейцарию и Лихтенштейн, Норвегию в рамках Генеральной системы преференций;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сертификат</w:t>
      </w:r>
      <w:r>
        <w:rPr>
          <w:rFonts w:ascii="Times New Roman"/>
          <w:b w:val="false"/>
          <w:i w:val="false"/>
          <w:color w:val="000000"/>
          <w:sz w:val="28"/>
        </w:rPr>
        <w:t xml:space="preserve"> формы "Оригинал" - на английском или русском языке (определяет заявитель) на товары, вывозимые в страны, не указанные в подпунктах 1), 1-1) и 2) настоящего пункта.</w:t>
      </w:r>
      <w:r>
        <w:br/>
      </w:r>
      <w:r>
        <w:rPr>
          <w:rFonts w:ascii="Times New Roman"/>
          <w:b w:val="false"/>
          <w:i w:val="false"/>
          <w:color w:val="000000"/>
          <w:sz w:val="28"/>
        </w:rPr>
        <w:t>
</w:t>
      </w:r>
      <w:r>
        <w:rPr>
          <w:rFonts w:ascii="Times New Roman"/>
          <w:b w:val="false"/>
          <w:i w:val="false"/>
          <w:color w:val="000000"/>
          <w:sz w:val="28"/>
        </w:rPr>
        <w:t>
      Торгово-промышленная палата осуществляет изготовление бланков сертификата о происхождении товара в соответствии с </w:t>
      </w:r>
      <w:r>
        <w:rPr>
          <w:rFonts w:ascii="Times New Roman"/>
          <w:b w:val="false"/>
          <w:i w:val="false"/>
          <w:color w:val="000000"/>
          <w:sz w:val="28"/>
        </w:rPr>
        <w:t>формами бланков</w:t>
      </w:r>
      <w:r>
        <w:rPr>
          <w:rFonts w:ascii="Times New Roman"/>
          <w:b w:val="false"/>
          <w:i w:val="false"/>
          <w:color w:val="000000"/>
          <w:sz w:val="28"/>
        </w:rPr>
        <w:t>, утвержденными уполномоченным органом в области технического регулирования и обеспечения единства измерений.</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изменениями, внесенными постановлениями Правительства РК от 08.12.2011 </w:t>
      </w:r>
      <w:r>
        <w:rPr>
          <w:rFonts w:ascii="Times New Roman"/>
          <w:b w:val="false"/>
          <w:i w:val="false"/>
          <w:color w:val="000000"/>
          <w:sz w:val="28"/>
        </w:rPr>
        <w:t>№ 1497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 Сертификат о происхождении товара оформляется, удостоверяется и выдается в течение одного рабочего дня на основании заявления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документов указанных в пункте 2 статьи 18-1 Закона Республики Казахстан "О торгово-промышленных палатах".</w:t>
      </w:r>
      <w:r>
        <w:br/>
      </w:r>
      <w:r>
        <w:rPr>
          <w:rFonts w:ascii="Times New Roman"/>
          <w:b w:val="false"/>
          <w:i w:val="false"/>
          <w:color w:val="000000"/>
          <w:sz w:val="28"/>
        </w:rPr>
        <w:t>
</w:t>
      </w:r>
      <w:r>
        <w:rPr>
          <w:rFonts w:ascii="Times New Roman"/>
          <w:b w:val="false"/>
          <w:i w:val="false"/>
          <w:color w:val="000000"/>
          <w:sz w:val="28"/>
        </w:rPr>
        <w:t>
      Сертификат о происхождении товара на товары, полностью произведенные в Республике Казахстан, предусмотренные пунктом 5 настоящих Правил, выдается на основании документов, указанных в подпунктах 1) и 3) </w:t>
      </w:r>
      <w:r>
        <w:rPr>
          <w:rFonts w:ascii="Times New Roman"/>
          <w:b w:val="false"/>
          <w:i w:val="false"/>
          <w:color w:val="000000"/>
          <w:sz w:val="28"/>
        </w:rPr>
        <w:t>пункта 2</w:t>
      </w:r>
      <w:r>
        <w:rPr>
          <w:rFonts w:ascii="Times New Roman"/>
          <w:b w:val="false"/>
          <w:i w:val="false"/>
          <w:color w:val="000000"/>
          <w:sz w:val="28"/>
        </w:rPr>
        <w:t xml:space="preserve"> статьи 18-1 Закона Республики Казахстан "О торгово-промышленных палатах".</w:t>
      </w:r>
      <w:r>
        <w:br/>
      </w:r>
      <w:r>
        <w:rPr>
          <w:rFonts w:ascii="Times New Roman"/>
          <w:b w:val="false"/>
          <w:i w:val="false"/>
          <w:color w:val="000000"/>
          <w:sz w:val="28"/>
        </w:rPr>
        <w:t>
      </w:t>
      </w:r>
      <w:r>
        <w:rPr>
          <w:rFonts w:ascii="Times New Roman"/>
          <w:b w:val="false"/>
          <w:i w:val="false"/>
          <w:color w:val="ff0000"/>
          <w:sz w:val="28"/>
        </w:rPr>
        <w:t xml:space="preserve">Сноска. Пункт 24 с изменениями, внесенными постановлением Правительства РК от 30.06.2010 </w:t>
      </w:r>
      <w:r>
        <w:rPr>
          <w:rFonts w:ascii="Times New Roman"/>
          <w:b w:val="false"/>
          <w:i w:val="false"/>
          <w:color w:val="000000"/>
          <w:sz w:val="28"/>
        </w:rPr>
        <w:t>№ 674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25. При вывозе товара с территории Республики Казахстан сертификат о происхождении товара оформляется на каждую одновременно отправляемую партию товара, которая осуществляется одним или несколькими транспортными средствами одному и тому же грузополучателю от одного и того же грузоотправителя.</w:t>
      </w:r>
      <w:r>
        <w:br/>
      </w:r>
      <w:r>
        <w:rPr>
          <w:rFonts w:ascii="Times New Roman"/>
          <w:b w:val="false"/>
          <w:i w:val="false"/>
          <w:color w:val="000000"/>
          <w:sz w:val="28"/>
        </w:rPr>
        <w:t>
      </w:t>
      </w:r>
      <w:r>
        <w:rPr>
          <w:rFonts w:ascii="Times New Roman"/>
          <w:b w:val="false"/>
          <w:i w:val="false"/>
          <w:color w:val="ff0000"/>
          <w:sz w:val="28"/>
        </w:rPr>
        <w:t>Сноска. Пункт 25 в редакции постановления Правительства</w:t>
      </w:r>
      <w:r>
        <w:rPr>
          <w:rFonts w:ascii="Times New Roman"/>
          <w:b w:val="false"/>
          <w:i w:val="false"/>
          <w:color w:val="000000"/>
          <w:sz w:val="28"/>
        </w:rPr>
        <w:t> </w:t>
      </w:r>
      <w:r>
        <w:rPr>
          <w:rFonts w:ascii="Times New Roman"/>
          <w:b w:val="false"/>
          <w:i w:val="false"/>
          <w:color w:val="ff0000"/>
          <w:sz w:val="28"/>
        </w:rPr>
        <w:t xml:space="preserve">РК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26. Сертификат о происхождении товара оформляется в трех экземплярах. Оригинал и одна копия сертификата выдаются заявителю, а вторая копия хранится в территориальной торгово-промышленной палате, выдавшей сертификат о происхождении товара.</w:t>
      </w:r>
      <w:r>
        <w:br/>
      </w:r>
      <w:r>
        <w:rPr>
          <w:rFonts w:ascii="Times New Roman"/>
          <w:b w:val="false"/>
          <w:i w:val="false"/>
          <w:color w:val="000000"/>
          <w:sz w:val="28"/>
        </w:rPr>
        <w:t>
</w:t>
      </w:r>
      <w:r>
        <w:rPr>
          <w:rFonts w:ascii="Times New Roman"/>
          <w:b w:val="false"/>
          <w:i w:val="false"/>
          <w:color w:val="000000"/>
          <w:sz w:val="28"/>
        </w:rPr>
        <w:t>
      27. Сертификат о происхождении товара оформляется, удостоверяется и выдается территориальной торгово-промышленной палатой.</w:t>
      </w:r>
      <w:r>
        <w:br/>
      </w:r>
      <w:r>
        <w:rPr>
          <w:rFonts w:ascii="Times New Roman"/>
          <w:b w:val="false"/>
          <w:i w:val="false"/>
          <w:color w:val="000000"/>
          <w:sz w:val="28"/>
        </w:rPr>
        <w:t>
</w:t>
      </w:r>
      <w:r>
        <w:rPr>
          <w:rFonts w:ascii="Times New Roman"/>
          <w:b w:val="false"/>
          <w:i w:val="false"/>
          <w:color w:val="000000"/>
          <w:sz w:val="28"/>
        </w:rPr>
        <w:t>
      При многократных поставках товара в рамках одного контракта допускается выдавать сертификаты о происхождении товара на каждую одновременно отправляемую партию товара под копию акта экспертизы, оригинал которого был оформлен на всю контрактную партию товара или на товары серийного производства и предъявлен экспортером при первой отгрузке.</w:t>
      </w:r>
      <w:r>
        <w:br/>
      </w:r>
      <w:r>
        <w:rPr>
          <w:rFonts w:ascii="Times New Roman"/>
          <w:b w:val="false"/>
          <w:i w:val="false"/>
          <w:color w:val="000000"/>
          <w:sz w:val="28"/>
        </w:rPr>
        <w:t>
</w:t>
      </w:r>
      <w:r>
        <w:rPr>
          <w:rFonts w:ascii="Times New Roman"/>
          <w:b w:val="false"/>
          <w:i w:val="false"/>
          <w:color w:val="000000"/>
          <w:sz w:val="28"/>
        </w:rPr>
        <w:t>
      В заявке на получение сертификата о происхождении товара Заявитель собственноручно подтверждает, что отправляемая партия товара не подверглась изменениям в технологии производства и в компонентах, а также страны-поставщика материалов данного товара.</w:t>
      </w:r>
      <w:r>
        <w:br/>
      </w:r>
      <w:r>
        <w:rPr>
          <w:rFonts w:ascii="Times New Roman"/>
          <w:b w:val="false"/>
          <w:i w:val="false"/>
          <w:color w:val="000000"/>
          <w:sz w:val="28"/>
        </w:rPr>
        <w:t>
      </w:t>
      </w:r>
      <w:r>
        <w:rPr>
          <w:rFonts w:ascii="Times New Roman"/>
          <w:b w:val="false"/>
          <w:i w:val="false"/>
          <w:color w:val="ff0000"/>
          <w:sz w:val="28"/>
        </w:rPr>
        <w:t>Сноска. Пункт 27</w:t>
      </w:r>
      <w:r>
        <w:rPr>
          <w:rFonts w:ascii="Times New Roman"/>
          <w:b w:val="false"/>
          <w:i w:val="false"/>
          <w:color w:val="000000"/>
          <w:sz w:val="28"/>
        </w:rPr>
        <w:t> </w:t>
      </w:r>
      <w:r>
        <w:rPr>
          <w:rFonts w:ascii="Times New Roman"/>
          <w:b w:val="false"/>
          <w:i w:val="false"/>
          <w:color w:val="ff0000"/>
          <w:sz w:val="28"/>
        </w:rPr>
        <w:t xml:space="preserve">с изменениями, внесенными постановлением Правительства РК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Срок действия сертификата о происхождении товара составляет:</w:t>
      </w:r>
      <w:r>
        <w:br/>
      </w:r>
      <w:r>
        <w:rPr>
          <w:rFonts w:ascii="Times New Roman"/>
          <w:b w:val="false"/>
          <w:i w:val="false"/>
          <w:color w:val="000000"/>
          <w:sz w:val="28"/>
        </w:rPr>
        <w:t>
      1) двенадцать месяцев со дня его выдачи для формы «СТ-1»;</w:t>
      </w:r>
      <w:r>
        <w:br/>
      </w:r>
      <w:r>
        <w:rPr>
          <w:rFonts w:ascii="Times New Roman"/>
          <w:b w:val="false"/>
          <w:i w:val="false"/>
          <w:color w:val="000000"/>
          <w:sz w:val="28"/>
        </w:rPr>
        <w:t>
      2) двенадцать месяцев со дня его выдачи для формы «Оригинал»;</w:t>
      </w:r>
      <w:r>
        <w:br/>
      </w:r>
      <w:r>
        <w:rPr>
          <w:rFonts w:ascii="Times New Roman"/>
          <w:b w:val="false"/>
          <w:i w:val="false"/>
          <w:color w:val="000000"/>
          <w:sz w:val="28"/>
        </w:rPr>
        <w:t>
      3) десять месяцев со дня его выдачи для формы «А».</w:t>
      </w:r>
      <w:r>
        <w:br/>
      </w:r>
      <w:r>
        <w:rPr>
          <w:rFonts w:ascii="Times New Roman"/>
          <w:b w:val="false"/>
          <w:i w:val="false"/>
          <w:color w:val="000000"/>
          <w:sz w:val="28"/>
        </w:rPr>
        <w:t>
      </w:t>
      </w:r>
      <w:r>
        <w:rPr>
          <w:rFonts w:ascii="Times New Roman"/>
          <w:b w:val="false"/>
          <w:i w:val="false"/>
          <w:color w:val="ff0000"/>
          <w:sz w:val="28"/>
        </w:rPr>
        <w:t>Сноска. Пункт 28 в редакции постановления Правительства</w:t>
      </w:r>
      <w:r>
        <w:rPr>
          <w:rFonts w:ascii="Times New Roman"/>
          <w:b w:val="false"/>
          <w:i w:val="false"/>
          <w:color w:val="000000"/>
          <w:sz w:val="28"/>
        </w:rPr>
        <w:t> </w:t>
      </w:r>
      <w:r>
        <w:rPr>
          <w:rFonts w:ascii="Times New Roman"/>
          <w:b w:val="false"/>
          <w:i w:val="false"/>
          <w:color w:val="ff0000"/>
          <w:sz w:val="28"/>
        </w:rPr>
        <w:t xml:space="preserve">РК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29. Сертификат о происхождении товара считается недействительным, если в нем имеются подчистки, помарки, незаверенные исправления, отсутствуют необходимые подписи и (или) печати.</w:t>
      </w:r>
      <w:r>
        <w:br/>
      </w:r>
      <w:r>
        <w:rPr>
          <w:rFonts w:ascii="Times New Roman"/>
          <w:b w:val="false"/>
          <w:i w:val="false"/>
          <w:color w:val="000000"/>
          <w:sz w:val="28"/>
        </w:rPr>
        <w:t>
</w:t>
      </w:r>
      <w:r>
        <w:rPr>
          <w:rFonts w:ascii="Times New Roman"/>
          <w:b w:val="false"/>
          <w:i w:val="false"/>
          <w:color w:val="000000"/>
          <w:sz w:val="28"/>
        </w:rPr>
        <w:t>
      В случае изменения сведений, содержащихся в сертификате о происхождении товара, новый сертификат выдается только после возврата заявителем ранее выданного сертификата, который аннулируется и подшивается в качестве обоснования при выдаче нового сертификата о происхождении товара, а также при наличии необходимых документов, подтверждающих эти изменения.</w:t>
      </w:r>
      <w:r>
        <w:br/>
      </w:r>
      <w:r>
        <w:rPr>
          <w:rFonts w:ascii="Times New Roman"/>
          <w:b w:val="false"/>
          <w:i w:val="false"/>
          <w:color w:val="000000"/>
          <w:sz w:val="28"/>
        </w:rPr>
        <w:t>
</w:t>
      </w:r>
      <w:r>
        <w:rPr>
          <w:rFonts w:ascii="Times New Roman"/>
          <w:b w:val="false"/>
          <w:i w:val="false"/>
          <w:color w:val="000000"/>
          <w:sz w:val="28"/>
        </w:rPr>
        <w:t>
      30. Оформленные сертификаты выдаются заявителю под роспись в журнале регистрации выданных сертификатов о происхождении товара.</w:t>
      </w:r>
      <w:r>
        <w:br/>
      </w:r>
      <w:r>
        <w:rPr>
          <w:rFonts w:ascii="Times New Roman"/>
          <w:b w:val="false"/>
          <w:i w:val="false"/>
          <w:color w:val="000000"/>
          <w:sz w:val="28"/>
        </w:rPr>
        <w:t>
</w:t>
      </w:r>
      <w:r>
        <w:rPr>
          <w:rFonts w:ascii="Times New Roman"/>
          <w:b w:val="false"/>
          <w:i w:val="false"/>
          <w:color w:val="000000"/>
          <w:sz w:val="28"/>
        </w:rPr>
        <w:t>
      31. Передача сертификатов о происхождении товара другим лицам не допускается.</w:t>
      </w:r>
      <w:r>
        <w:br/>
      </w:r>
      <w:r>
        <w:rPr>
          <w:rFonts w:ascii="Times New Roman"/>
          <w:b w:val="false"/>
          <w:i w:val="false"/>
          <w:color w:val="000000"/>
          <w:sz w:val="28"/>
        </w:rPr>
        <w:t>
</w:t>
      </w:r>
      <w:r>
        <w:rPr>
          <w:rFonts w:ascii="Times New Roman"/>
          <w:b w:val="false"/>
          <w:i w:val="false"/>
          <w:color w:val="000000"/>
          <w:sz w:val="28"/>
        </w:rPr>
        <w:t>
      32. Копии сертификатов о происхождении товара и документы, на основании которых они были выданы, хранятся в территориальной торгово-промышленной палате не менее трех лет со дня выдачи сертификата о происхождении товара.</w:t>
      </w:r>
      <w:r>
        <w:br/>
      </w:r>
      <w:r>
        <w:rPr>
          <w:rFonts w:ascii="Times New Roman"/>
          <w:b w:val="false"/>
          <w:i w:val="false"/>
          <w:color w:val="000000"/>
          <w:sz w:val="28"/>
        </w:rPr>
        <w:t>
</w:t>
      </w:r>
      <w:r>
        <w:rPr>
          <w:rFonts w:ascii="Times New Roman"/>
          <w:b w:val="false"/>
          <w:i w:val="false"/>
          <w:color w:val="000000"/>
          <w:sz w:val="28"/>
        </w:rPr>
        <w:t>
      33. При реэкспорте товаров в рамках государств-участников Соглашения возможна выдача заменных сертификатов при наличии копии сертификата формы "СТ-1" страны происхождения товара.</w:t>
      </w:r>
      <w:r>
        <w:br/>
      </w:r>
      <w:r>
        <w:rPr>
          <w:rFonts w:ascii="Times New Roman"/>
          <w:b w:val="false"/>
          <w:i w:val="false"/>
          <w:color w:val="000000"/>
          <w:sz w:val="28"/>
        </w:rPr>
        <w:t>
</w:t>
      </w:r>
      <w:r>
        <w:rPr>
          <w:rFonts w:ascii="Times New Roman"/>
          <w:b w:val="false"/>
          <w:i w:val="false"/>
          <w:color w:val="000000"/>
          <w:sz w:val="28"/>
        </w:rPr>
        <w:t>
      При реэкспорте товаров в рамках государств-участников Соглашения, изготовленных на их территориях и завезенных на таможенные территории государств-участников Соглашения до вступления в силу </w:t>
      </w:r>
      <w:r>
        <w:rPr>
          <w:rFonts w:ascii="Times New Roman"/>
          <w:b w:val="false"/>
          <w:i w:val="false"/>
          <w:color w:val="000000"/>
          <w:sz w:val="28"/>
        </w:rPr>
        <w:t>Правил</w:t>
      </w:r>
      <w:r>
        <w:rPr>
          <w:rFonts w:ascii="Times New Roman"/>
          <w:b w:val="false"/>
          <w:i w:val="false"/>
          <w:color w:val="000000"/>
          <w:sz w:val="28"/>
        </w:rPr>
        <w:t xml:space="preserve"> определения страны происхождения товаров от 24 сентября 1993 года, утвержденных решением Совета глав правительств Содружества Независимых Государств, возможна выдача сертификата о происхождении товара формы "СТ-1". Выдача сертификата возможна при условии предоставления подтверждающих документов об изготовителе товара (наименование, с указанием республики Союза Советских Социалистических Республик и почтового адреса) и года изготовления товара.</w:t>
      </w:r>
    </w:p>
    <w:bookmarkEnd w:id="9"/>
    <w:bookmarkStart w:name="z111" w:id="10"/>
    <w:p>
      <w:pPr>
        <w:spacing w:after="0"/>
        <w:ind w:left="0"/>
        <w:jc w:val="left"/>
      </w:pPr>
      <w:r>
        <w:rPr>
          <w:rFonts w:ascii="Times New Roman"/>
          <w:b/>
          <w:i w:val="false"/>
          <w:color w:val="000000"/>
        </w:rPr>
        <w:t xml:space="preserve"> 
Глава 3. Определение страны происхождения товара</w:t>
      </w:r>
      <w:r>
        <w:br/>
      </w:r>
      <w:r>
        <w:rPr>
          <w:rFonts w:ascii="Times New Roman"/>
          <w:b/>
          <w:i w:val="false"/>
          <w:color w:val="000000"/>
        </w:rPr>
        <w:t>
и оформление, удостоверение и выдача сертификата</w:t>
      </w:r>
      <w:r>
        <w:br/>
      </w:r>
      <w:r>
        <w:rPr>
          <w:rFonts w:ascii="Times New Roman"/>
          <w:b/>
          <w:i w:val="false"/>
          <w:color w:val="000000"/>
        </w:rPr>
        <w:t>
о происхождении товара для внутреннего обращения</w:t>
      </w:r>
    </w:p>
    <w:bookmarkEnd w:id="10"/>
    <w:bookmarkStart w:name="z112" w:id="11"/>
    <w:p>
      <w:pPr>
        <w:spacing w:after="0"/>
        <w:ind w:left="0"/>
        <w:jc w:val="left"/>
      </w:pPr>
      <w:r>
        <w:rPr>
          <w:rFonts w:ascii="Times New Roman"/>
          <w:b/>
          <w:i w:val="false"/>
          <w:color w:val="000000"/>
        </w:rPr>
        <w:t xml:space="preserve"> 
§ 1. Определение страны происхождения товара</w:t>
      </w:r>
      <w:r>
        <w:br/>
      </w:r>
      <w:r>
        <w:rPr>
          <w:rFonts w:ascii="Times New Roman"/>
          <w:b/>
          <w:i w:val="false"/>
          <w:color w:val="000000"/>
        </w:rPr>
        <w:t>
для внутреннего обращения</w:t>
      </w:r>
    </w:p>
    <w:bookmarkEnd w:id="11"/>
    <w:bookmarkStart w:name="z113" w:id="12"/>
    <w:p>
      <w:pPr>
        <w:spacing w:after="0"/>
        <w:ind w:left="0"/>
        <w:jc w:val="both"/>
      </w:pPr>
      <w:r>
        <w:rPr>
          <w:rFonts w:ascii="Times New Roman"/>
          <w:b w:val="false"/>
          <w:i w:val="false"/>
          <w:color w:val="000000"/>
          <w:sz w:val="28"/>
        </w:rPr>
        <w:t>
      34. Для определения страны происхождения товара должно быть установлено, что товар:</w:t>
      </w:r>
      <w:r>
        <w:br/>
      </w:r>
      <w:r>
        <w:rPr>
          <w:rFonts w:ascii="Times New Roman"/>
          <w:b w:val="false"/>
          <w:i w:val="false"/>
          <w:color w:val="000000"/>
          <w:sz w:val="28"/>
        </w:rPr>
        <w:t>
</w:t>
      </w:r>
      <w:r>
        <w:rPr>
          <w:rFonts w:ascii="Times New Roman"/>
          <w:b w:val="false"/>
          <w:i w:val="false"/>
          <w:color w:val="000000"/>
          <w:sz w:val="28"/>
        </w:rPr>
        <w:t>
      1) полностью казахстанского происхождения;</w:t>
      </w:r>
      <w:r>
        <w:br/>
      </w:r>
      <w:r>
        <w:rPr>
          <w:rFonts w:ascii="Times New Roman"/>
          <w:b w:val="false"/>
          <w:i w:val="false"/>
          <w:color w:val="000000"/>
          <w:sz w:val="28"/>
        </w:rPr>
        <w:t>
</w:t>
      </w:r>
      <w:r>
        <w:rPr>
          <w:rFonts w:ascii="Times New Roman"/>
          <w:b w:val="false"/>
          <w:i w:val="false"/>
          <w:color w:val="000000"/>
          <w:sz w:val="28"/>
        </w:rPr>
        <w:t>
      2) казахстанского происхождения с учетом критерия достаточной переработки товара.</w:t>
      </w:r>
      <w:r>
        <w:br/>
      </w:r>
      <w:r>
        <w:rPr>
          <w:rFonts w:ascii="Times New Roman"/>
          <w:b w:val="false"/>
          <w:i w:val="false"/>
          <w:color w:val="000000"/>
          <w:sz w:val="28"/>
        </w:rPr>
        <w:t>
</w:t>
      </w:r>
      <w:r>
        <w:rPr>
          <w:rFonts w:ascii="Times New Roman"/>
          <w:b w:val="false"/>
          <w:i w:val="false"/>
          <w:color w:val="000000"/>
          <w:sz w:val="28"/>
        </w:rPr>
        <w:t>
      35. Определение товаров, считающихся полностью произведенными в Республике Казахстан, производится в соответствии с пунктом 5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35 с изменениями, внесенными постановлением Правительства РК от 30.06.2010 </w:t>
      </w:r>
      <w:r>
        <w:rPr>
          <w:rFonts w:ascii="Times New Roman"/>
          <w:b w:val="false"/>
          <w:i w:val="false"/>
          <w:color w:val="000000"/>
          <w:sz w:val="28"/>
        </w:rPr>
        <w:t>№ 674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36. Критериями достаточной переработки товара казахстанского происхождения для внутреннего обращения являются:</w:t>
      </w:r>
      <w:r>
        <w:br/>
      </w:r>
      <w:r>
        <w:rPr>
          <w:rFonts w:ascii="Times New Roman"/>
          <w:b w:val="false"/>
          <w:i w:val="false"/>
          <w:color w:val="000000"/>
          <w:sz w:val="28"/>
        </w:rPr>
        <w:t>
      1) критерий, установленный в подпункте 1)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r>
        <w:br/>
      </w:r>
      <w:r>
        <w:rPr>
          <w:rFonts w:ascii="Times New Roman"/>
          <w:b w:val="false"/>
          <w:i w:val="false"/>
          <w:color w:val="000000"/>
          <w:sz w:val="28"/>
        </w:rPr>
        <w:t>
      2) выполнение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указанных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изменение стоимости товара, когда доля местного содержания в цене товара составляет не менее 30 процентов от стоимости готового товара на условиях цены «франко-завод».</w:t>
      </w:r>
      <w:r>
        <w:br/>
      </w:r>
      <w:r>
        <w:rPr>
          <w:rFonts w:ascii="Times New Roman"/>
          <w:b w:val="false"/>
          <w:i w:val="false"/>
          <w:color w:val="000000"/>
          <w:sz w:val="28"/>
        </w:rPr>
        <w:t>
</w:t>
      </w:r>
      <w:r>
        <w:rPr>
          <w:rFonts w:ascii="Times New Roman"/>
          <w:b w:val="false"/>
          <w:i w:val="false"/>
          <w:color w:val="ff0000"/>
          <w:sz w:val="28"/>
        </w:rPr>
        <w:t xml:space="preserve">      Сноска. Пункт 36 в редакции постановления Правительства РК от 11.04.2014 </w:t>
      </w:r>
      <w:r>
        <w:rPr>
          <w:rFonts w:ascii="Times New Roman"/>
          <w:b w:val="false"/>
          <w:i w:val="false"/>
          <w:color w:val="000000"/>
          <w:sz w:val="28"/>
        </w:rPr>
        <w:t>№ 346</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37. Основным критерием достаточной переработки товара является изменение кода товара по </w:t>
      </w:r>
      <w:r>
        <w:rPr>
          <w:rFonts w:ascii="Times New Roman"/>
          <w:b w:val="false"/>
          <w:i w:val="false"/>
          <w:color w:val="000000"/>
          <w:sz w:val="28"/>
        </w:rPr>
        <w:t>товарной номенклатуре</w:t>
      </w:r>
      <w:r>
        <w:rPr>
          <w:rFonts w:ascii="Times New Roman"/>
          <w:b w:val="false"/>
          <w:i w:val="false"/>
          <w:color w:val="000000"/>
          <w:sz w:val="28"/>
        </w:rPr>
        <w:t xml:space="preserve"> внешнеэкономической деятельности на уровне любого из первых четырех знаков, произошедшее в результате переработки товара, за исключением товаров, включенных в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w:t>
      </w:r>
      <w:r>
        <w:br/>
      </w:r>
      <w:r>
        <w:rPr>
          <w:rFonts w:ascii="Times New Roman"/>
          <w:b w:val="false"/>
          <w:i w:val="false"/>
          <w:color w:val="000000"/>
          <w:sz w:val="28"/>
        </w:rPr>
        <w:t>
</w:t>
      </w:r>
      <w:r>
        <w:rPr>
          <w:rFonts w:ascii="Times New Roman"/>
          <w:b w:val="false"/>
          <w:i w:val="false"/>
          <w:color w:val="000000"/>
          <w:sz w:val="28"/>
        </w:rPr>
        <w:t>
      В данный перечень в качестве одного из условий включено правило адвалорной доли как самостоятельно, так и в сочетании с другими критериями достаточной переработки товара.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Приложением 9</w:t>
      </w:r>
      <w:r>
        <w:rPr>
          <w:rFonts w:ascii="Times New Roman"/>
          <w:b w:val="false"/>
          <w:i w:val="false"/>
          <w:color w:val="000000"/>
          <w:sz w:val="28"/>
        </w:rPr>
        <w:t xml:space="preserve"> к указанным Правилам установлен перечень условий, производственных и технологических операций, необходимых для придания товару статуса происхождения, в отношении конкретных товаров, для определения страны происхождения товаров, производимых на территории специальных экономических зон и свободных складов Республики Казахстан, предназначенных для дальнейшего обращения в Казахстане, а также произведенных или подвергнутых достаточной переработке в соответствии с критериями достаточной переработки товара на территории Республики Казахстан и реализуемых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случае несоответствия критериям достаточной переработки товара, указанным в подпунктах 1), 2) </w:t>
      </w:r>
      <w:r>
        <w:rPr>
          <w:rFonts w:ascii="Times New Roman"/>
          <w:b w:val="false"/>
          <w:i w:val="false"/>
          <w:color w:val="000000"/>
          <w:sz w:val="28"/>
        </w:rPr>
        <w:t>пункта 36</w:t>
      </w:r>
      <w:r>
        <w:rPr>
          <w:rFonts w:ascii="Times New Roman"/>
          <w:b w:val="false"/>
          <w:i w:val="false"/>
          <w:color w:val="000000"/>
          <w:sz w:val="28"/>
        </w:rPr>
        <w:t xml:space="preserve"> настоящих Правил, применяется критерий достаточной переработки товара, указанный в подпункте 3) пункта 36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37 с изменениями, внесенными постановлениями Правительства РК от 30.06.2010 </w:t>
      </w:r>
      <w:r>
        <w:rPr>
          <w:rFonts w:ascii="Times New Roman"/>
          <w:b w:val="false"/>
          <w:i w:val="false"/>
          <w:color w:val="000000"/>
          <w:sz w:val="28"/>
        </w:rPr>
        <w:t>№ 674</w:t>
      </w:r>
      <w:r>
        <w:rPr>
          <w:rFonts w:ascii="Times New Roman"/>
          <w:b w:val="false"/>
          <w:i w:val="false"/>
          <w:color w:val="ff0000"/>
          <w:sz w:val="28"/>
        </w:rPr>
        <w:t xml:space="preserve">;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11.04.2014 </w:t>
      </w:r>
      <w:r>
        <w:rPr>
          <w:rFonts w:ascii="Times New Roman"/>
          <w:b w:val="false"/>
          <w:i w:val="false"/>
          <w:color w:val="000000"/>
          <w:sz w:val="28"/>
        </w:rPr>
        <w:t>№ 346</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38. Условия, не отвечающие критериям достаточной переработки товара, установлены в пункте 9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38 с изменениями, внесенными постановлением Правительства РК от 30.06.2010 </w:t>
      </w:r>
      <w:r>
        <w:rPr>
          <w:rFonts w:ascii="Times New Roman"/>
          <w:b w:val="false"/>
          <w:i w:val="false"/>
          <w:color w:val="000000"/>
          <w:sz w:val="28"/>
        </w:rPr>
        <w:t>№ 674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39. В случае, если применяется правило адвалорной доли, расчет адвалорной доли в производстве товара производится в соответствии с пунктом 10 настоящих Правил.</w:t>
      </w:r>
      <w:r>
        <w:br/>
      </w:r>
      <w:r>
        <w:rPr>
          <w:rFonts w:ascii="Times New Roman"/>
          <w:b w:val="false"/>
          <w:i w:val="false"/>
          <w:color w:val="000000"/>
          <w:sz w:val="28"/>
        </w:rPr>
        <w:t>
</w:t>
      </w:r>
      <w:r>
        <w:rPr>
          <w:rFonts w:ascii="Times New Roman"/>
          <w:b w:val="false"/>
          <w:i w:val="false"/>
          <w:color w:val="000000"/>
          <w:sz w:val="28"/>
        </w:rPr>
        <w:t>
      Расчет адвалорной доли в производстве товара производится по формуле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39 с изменениями, внесенными постановлением Правительства РК от 30.06.2010 </w:t>
      </w:r>
      <w:r>
        <w:rPr>
          <w:rFonts w:ascii="Times New Roman"/>
          <w:b w:val="false"/>
          <w:i w:val="false"/>
          <w:color w:val="000000"/>
          <w:sz w:val="28"/>
        </w:rPr>
        <w:t>№ 674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40. Определение страны происхождения товаров, поставляемых в разобранном или несобранном виде, производится в соответствии с пунктом 11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40 с изменениями, внесенными постановлением Правительства РК от 30.06.2010 </w:t>
      </w:r>
      <w:r>
        <w:rPr>
          <w:rFonts w:ascii="Times New Roman"/>
          <w:b w:val="false"/>
          <w:i w:val="false"/>
          <w:color w:val="000000"/>
          <w:sz w:val="28"/>
        </w:rPr>
        <w:t>№ 674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41. Особенности определения страны происхождения товара для внутреннего обращения предусматриваются с учетом требований </w:t>
      </w:r>
      <w:r>
        <w:rPr>
          <w:rFonts w:ascii="Times New Roman"/>
          <w:b w:val="false"/>
          <w:i w:val="false"/>
          <w:color w:val="000000"/>
          <w:sz w:val="28"/>
        </w:rPr>
        <w:t>пункта 12</w:t>
      </w:r>
      <w:r>
        <w:rPr>
          <w:rFonts w:ascii="Times New Roman"/>
          <w:b w:val="false"/>
          <w:i w:val="false"/>
          <w:color w:val="000000"/>
          <w:sz w:val="28"/>
        </w:rPr>
        <w:t xml:space="preserve"> настоящих Правил.</w:t>
      </w:r>
      <w:r>
        <w:br/>
      </w:r>
      <w:r>
        <w:rPr>
          <w:rFonts w:ascii="Times New Roman"/>
          <w:b w:val="false"/>
          <w:i w:val="false"/>
          <w:color w:val="000000"/>
          <w:sz w:val="28"/>
        </w:rPr>
        <w:t>
      На товар, полностью казахстанского происхождения, доля местного содержания составляет сто процентов. Расчет доли местного содержания упаковки, неотделимой от данного товара, не производится.</w:t>
      </w:r>
      <w:r>
        <w:br/>
      </w:r>
      <w:r>
        <w:rPr>
          <w:rFonts w:ascii="Times New Roman"/>
          <w:b w:val="false"/>
          <w:i w:val="false"/>
          <w:color w:val="000000"/>
          <w:sz w:val="28"/>
        </w:rPr>
        <w:t>
</w:t>
      </w:r>
      <w:r>
        <w:rPr>
          <w:rFonts w:ascii="Times New Roman"/>
          <w:b w:val="false"/>
          <w:i w:val="false"/>
          <w:color w:val="ff0000"/>
          <w:sz w:val="28"/>
        </w:rPr>
        <w:t xml:space="preserve">      Сноска. Пункт 41 в редакции постановления Правительства РК от 11.04.2014 </w:t>
      </w:r>
      <w:r>
        <w:rPr>
          <w:rFonts w:ascii="Times New Roman"/>
          <w:b w:val="false"/>
          <w:i w:val="false"/>
          <w:color w:val="000000"/>
          <w:sz w:val="28"/>
        </w:rPr>
        <w:t>№ 346</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42. Экспертиза по определению страны происхождения товара проводится на договорной основе на основании заявки и представленных заявителем документов согласно перечню, указанному в пункте 45 настоящих Правил.</w:t>
      </w:r>
      <w:r>
        <w:br/>
      </w:r>
      <w:r>
        <w:rPr>
          <w:rFonts w:ascii="Times New Roman"/>
          <w:b w:val="false"/>
          <w:i w:val="false"/>
          <w:color w:val="000000"/>
          <w:sz w:val="28"/>
        </w:rPr>
        <w:t>
</w:t>
      </w:r>
      <w:r>
        <w:rPr>
          <w:rFonts w:ascii="Times New Roman"/>
          <w:b w:val="false"/>
          <w:i w:val="false"/>
          <w:color w:val="000000"/>
          <w:sz w:val="28"/>
        </w:rPr>
        <w:t>
      43. Экспертиза происхождения товара осуществляется экспертом-аудитором по определению страны происхождения товара в течение двух рабочих дней с  момента предоставления и регистрации заявки с полным пакетом документов, подтверждающих происхождение товара.</w:t>
      </w:r>
      <w:r>
        <w:br/>
      </w:r>
      <w:r>
        <w:rPr>
          <w:rFonts w:ascii="Times New Roman"/>
          <w:b w:val="false"/>
          <w:i w:val="false"/>
          <w:color w:val="000000"/>
          <w:sz w:val="28"/>
        </w:rPr>
        <w:t>
      </w:t>
      </w:r>
      <w:r>
        <w:rPr>
          <w:rFonts w:ascii="Times New Roman"/>
          <w:b w:val="false"/>
          <w:i w:val="false"/>
          <w:color w:val="ff0000"/>
          <w:sz w:val="28"/>
        </w:rPr>
        <w:t>Сноска. Пункт 43 в редакции постановления Правительства</w:t>
      </w:r>
      <w:r>
        <w:rPr>
          <w:rFonts w:ascii="Times New Roman"/>
          <w:b w:val="false"/>
          <w:i w:val="false"/>
          <w:color w:val="000000"/>
          <w:sz w:val="28"/>
        </w:rPr>
        <w:t> </w:t>
      </w:r>
      <w:r>
        <w:rPr>
          <w:rFonts w:ascii="Times New Roman"/>
          <w:b w:val="false"/>
          <w:i w:val="false"/>
          <w:color w:val="ff0000"/>
          <w:sz w:val="28"/>
        </w:rPr>
        <w:t xml:space="preserve">РК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44. Экспертиза происхождения товара включает:</w:t>
      </w:r>
      <w:r>
        <w:br/>
      </w:r>
      <w:r>
        <w:rPr>
          <w:rFonts w:ascii="Times New Roman"/>
          <w:b w:val="false"/>
          <w:i w:val="false"/>
          <w:color w:val="000000"/>
          <w:sz w:val="28"/>
        </w:rPr>
        <w:t>
</w:t>
      </w:r>
      <w:r>
        <w:rPr>
          <w:rFonts w:ascii="Times New Roman"/>
          <w:b w:val="false"/>
          <w:i w:val="false"/>
          <w:color w:val="000000"/>
          <w:sz w:val="28"/>
        </w:rPr>
        <w:t>
      1) экспертизу документов, подтверждающих происхождение товара, согласно пункту 45 настоящих Правил;</w:t>
      </w:r>
      <w:r>
        <w:br/>
      </w:r>
      <w:r>
        <w:rPr>
          <w:rFonts w:ascii="Times New Roman"/>
          <w:b w:val="false"/>
          <w:i w:val="false"/>
          <w:color w:val="000000"/>
          <w:sz w:val="28"/>
        </w:rPr>
        <w:t>
</w:t>
      </w:r>
      <w:r>
        <w:rPr>
          <w:rFonts w:ascii="Times New Roman"/>
          <w:b w:val="false"/>
          <w:i w:val="false"/>
          <w:color w:val="000000"/>
          <w:sz w:val="28"/>
        </w:rPr>
        <w:t>
      2) идентификацию товара по внешним признакам, маркировке (наименование, тип, упаковка, класс, предприятие-изготовитель) с выездом на место нахождения производства;</w:t>
      </w:r>
      <w:r>
        <w:br/>
      </w:r>
      <w:r>
        <w:rPr>
          <w:rFonts w:ascii="Times New Roman"/>
          <w:b w:val="false"/>
          <w:i w:val="false"/>
          <w:color w:val="000000"/>
          <w:sz w:val="28"/>
        </w:rPr>
        <w:t>
</w:t>
      </w:r>
      <w:r>
        <w:rPr>
          <w:rFonts w:ascii="Times New Roman"/>
          <w:b w:val="false"/>
          <w:i w:val="false"/>
          <w:color w:val="000000"/>
          <w:sz w:val="28"/>
        </w:rPr>
        <w:t>
      3) экспертизу технологического процесса при производстве товара с целью установления критерия достаточной переработки товара и определения добавленной стоимости товара.</w:t>
      </w:r>
      <w:r>
        <w:br/>
      </w:r>
      <w:r>
        <w:rPr>
          <w:rFonts w:ascii="Times New Roman"/>
          <w:b w:val="false"/>
          <w:i w:val="false"/>
          <w:color w:val="000000"/>
          <w:sz w:val="28"/>
        </w:rPr>
        <w:t>
</w:t>
      </w:r>
      <w:r>
        <w:rPr>
          <w:rFonts w:ascii="Times New Roman"/>
          <w:b w:val="false"/>
          <w:i w:val="false"/>
          <w:color w:val="ff0000"/>
          <w:sz w:val="28"/>
        </w:rPr>
        <w:t xml:space="preserve">      Сноска. Пункт 44 с изменением, внесенным постановлением Правительства РК от 11.04.2014 </w:t>
      </w:r>
      <w:r>
        <w:rPr>
          <w:rFonts w:ascii="Times New Roman"/>
          <w:b w:val="false"/>
          <w:i w:val="false"/>
          <w:color w:val="000000"/>
          <w:sz w:val="28"/>
        </w:rPr>
        <w:t>№ 346</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45.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на проведение экспертизы происхождения товара совместно с заявкой предъявляются следующие документы:</w:t>
      </w:r>
      <w:r>
        <w:br/>
      </w:r>
      <w:r>
        <w:rPr>
          <w:rFonts w:ascii="Times New Roman"/>
          <w:b w:val="false"/>
          <w:i w:val="false"/>
          <w:color w:val="000000"/>
          <w:sz w:val="28"/>
        </w:rPr>
        <w:t>
</w:t>
      </w:r>
      <w:r>
        <w:rPr>
          <w:rFonts w:ascii="Times New Roman"/>
          <w:b w:val="false"/>
          <w:i w:val="false"/>
          <w:color w:val="000000"/>
          <w:sz w:val="28"/>
        </w:rPr>
        <w:t>
      1) документы, подтверждающие юридический статус заявителя (для физических лиц, занимающихся предпринимательской деятельностью без образования юридического лица - паспорт, удостоверение личности, </w:t>
      </w:r>
      <w:r>
        <w:rPr>
          <w:rFonts w:ascii="Times New Roman"/>
          <w:b w:val="false"/>
          <w:i w:val="false"/>
          <w:color w:val="000000"/>
          <w:sz w:val="28"/>
        </w:rPr>
        <w:t>патент</w:t>
      </w:r>
      <w:r>
        <w:rPr>
          <w:rFonts w:ascii="Times New Roman"/>
          <w:b w:val="false"/>
          <w:i w:val="false"/>
          <w:color w:val="000000"/>
          <w:sz w:val="28"/>
        </w:rPr>
        <w:t xml:space="preserve"> или </w:t>
      </w:r>
      <w:r>
        <w:rPr>
          <w:rFonts w:ascii="Times New Roman"/>
          <w:b w:val="false"/>
          <w:i w:val="false"/>
          <w:color w:val="000000"/>
          <w:sz w:val="28"/>
        </w:rPr>
        <w:t>свидетельство</w:t>
      </w:r>
      <w:r>
        <w:rPr>
          <w:rFonts w:ascii="Times New Roman"/>
          <w:b w:val="false"/>
          <w:i w:val="false"/>
          <w:color w:val="000000"/>
          <w:sz w:val="28"/>
        </w:rPr>
        <w:t xml:space="preserve">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 оригинал и копия документов, подтверждающих происхождение товара (договор с производителем товара или на приобретение товара, накладные, счета-фактуры, документы о перевозке товара);</w:t>
      </w:r>
      <w:r>
        <w:br/>
      </w:r>
      <w:r>
        <w:rPr>
          <w:rFonts w:ascii="Times New Roman"/>
          <w:b w:val="false"/>
          <w:i w:val="false"/>
          <w:color w:val="000000"/>
          <w:sz w:val="28"/>
        </w:rPr>
        <w:t>
</w:t>
      </w:r>
      <w:r>
        <w:rPr>
          <w:rFonts w:ascii="Times New Roman"/>
          <w:b w:val="false"/>
          <w:i w:val="false"/>
          <w:color w:val="000000"/>
          <w:sz w:val="28"/>
        </w:rPr>
        <w:t>
      3) оригинал и копия лицензии на вид деятельности;</w:t>
      </w:r>
      <w:r>
        <w:br/>
      </w:r>
      <w:r>
        <w:rPr>
          <w:rFonts w:ascii="Times New Roman"/>
          <w:b w:val="false"/>
          <w:i w:val="false"/>
          <w:color w:val="000000"/>
          <w:sz w:val="28"/>
        </w:rPr>
        <w:t>
</w:t>
      </w:r>
      <w:r>
        <w:rPr>
          <w:rFonts w:ascii="Times New Roman"/>
          <w:b w:val="false"/>
          <w:i w:val="false"/>
          <w:color w:val="000000"/>
          <w:sz w:val="28"/>
        </w:rPr>
        <w:t>
      4) оригинал и копия документов для определения критерия достаточной переработки товара (стоимость сырья и компонентов, используемых в производстве товара, договоры на поставку сырья и/или счета-фактуры, и/или накладные, технологическая документация с приложением перечня нормативных технических документов в соответствии с которыми произведен товар, расчет себестоимости товара с учетом стоимости используемого сырья или компонента иностранного происхождения);</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постановлением Правительства РК от 11.04.2014 </w:t>
      </w:r>
      <w:r>
        <w:rPr>
          <w:rFonts w:ascii="Times New Roman"/>
          <w:b w:val="false"/>
          <w:i w:val="false"/>
          <w:color w:val="000000"/>
          <w:sz w:val="28"/>
        </w:rPr>
        <w:t>№ 346</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оригинал и копия складской справки о наличии и количестве товара на складе с указанием адреса склада;</w:t>
      </w:r>
      <w:r>
        <w:br/>
      </w:r>
      <w:r>
        <w:rPr>
          <w:rFonts w:ascii="Times New Roman"/>
          <w:b w:val="false"/>
          <w:i w:val="false"/>
          <w:color w:val="000000"/>
          <w:sz w:val="28"/>
        </w:rPr>
        <w:t>
</w:t>
      </w:r>
      <w:r>
        <w:rPr>
          <w:rFonts w:ascii="Times New Roman"/>
          <w:b w:val="false"/>
          <w:i w:val="false"/>
          <w:color w:val="000000"/>
          <w:sz w:val="28"/>
        </w:rPr>
        <w:t>
      7) оригинал и копия доверенности на представление интересов заявителя;</w:t>
      </w:r>
      <w:r>
        <w:br/>
      </w:r>
      <w:r>
        <w:rPr>
          <w:rFonts w:ascii="Times New Roman"/>
          <w:b w:val="false"/>
          <w:i w:val="false"/>
          <w:color w:val="000000"/>
          <w:sz w:val="28"/>
        </w:rPr>
        <w:t>
</w:t>
      </w:r>
      <w:r>
        <w:rPr>
          <w:rFonts w:ascii="Times New Roman"/>
          <w:b w:val="false"/>
          <w:i w:val="false"/>
          <w:color w:val="000000"/>
          <w:sz w:val="28"/>
        </w:rPr>
        <w:t>
      8) для плодоовощной продукции: оригинал и копия справки-подтверждения местного исполнительного органа соответствующей территориальной единицы Республики Казахстан о выращивании заявленной партии продукции на указанной территории и договор с производителем продукции, договор на приобретение товара с обязательным представлением оригинала или нотариально заверенной копии договора с производителем товара.</w:t>
      </w:r>
      <w:r>
        <w:br/>
      </w:r>
      <w:r>
        <w:rPr>
          <w:rFonts w:ascii="Times New Roman"/>
          <w:b w:val="false"/>
          <w:i w:val="false"/>
          <w:color w:val="000000"/>
          <w:sz w:val="28"/>
        </w:rPr>
        <w:t>
</w:t>
      </w:r>
      <w:r>
        <w:rPr>
          <w:rFonts w:ascii="Times New Roman"/>
          <w:b w:val="false"/>
          <w:i w:val="false"/>
          <w:color w:val="000000"/>
          <w:sz w:val="28"/>
        </w:rPr>
        <w:t>
      Оригиналы документов возвращаются заявителю в течение одного рабочего дня после их идентификации с копиями.</w:t>
      </w:r>
      <w:r>
        <w:br/>
      </w:r>
      <w:r>
        <w:rPr>
          <w:rFonts w:ascii="Times New Roman"/>
          <w:b w:val="false"/>
          <w:i w:val="false"/>
          <w:color w:val="000000"/>
          <w:sz w:val="28"/>
        </w:rPr>
        <w:t>
      </w:t>
      </w:r>
      <w:r>
        <w:rPr>
          <w:rFonts w:ascii="Times New Roman"/>
          <w:b w:val="false"/>
          <w:i w:val="false"/>
          <w:color w:val="ff0000"/>
          <w:sz w:val="28"/>
        </w:rPr>
        <w:t>Сноска. Пункт 45 с изменениями, внесенными постановлениями Правительства</w:t>
      </w:r>
      <w:r>
        <w:rPr>
          <w:rFonts w:ascii="Times New Roman"/>
          <w:b w:val="false"/>
          <w:i w:val="false"/>
          <w:color w:val="000000"/>
          <w:sz w:val="28"/>
        </w:rPr>
        <w:t> </w:t>
      </w:r>
      <w:r>
        <w:rPr>
          <w:rFonts w:ascii="Times New Roman"/>
          <w:b w:val="false"/>
          <w:i w:val="false"/>
          <w:color w:val="ff0000"/>
          <w:sz w:val="28"/>
        </w:rPr>
        <w:t xml:space="preserve">РК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11.04.2014 </w:t>
      </w:r>
      <w:r>
        <w:rPr>
          <w:rFonts w:ascii="Times New Roman"/>
          <w:b w:val="false"/>
          <w:i w:val="false"/>
          <w:color w:val="000000"/>
          <w:sz w:val="28"/>
        </w:rPr>
        <w:t>№ 346</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45-1. При проведении экспертизы происхождения товара серийного производства накладные, счета-фактуры, документы о перевозке товара, а также складская справка не требуются.</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45-1 в соответствии с постановлением Правительства РК</w:t>
      </w:r>
      <w:r>
        <w:rPr>
          <w:rFonts w:ascii="Times New Roman"/>
          <w:b w:val="false"/>
          <w:i w:val="false"/>
          <w:color w:val="000000"/>
          <w:sz w:val="28"/>
        </w:rPr>
        <w:t> </w:t>
      </w:r>
      <w:r>
        <w:rPr>
          <w:rFonts w:ascii="Times New Roman"/>
          <w:b w:val="false"/>
          <w:i w:val="false"/>
          <w:color w:val="ff0000"/>
          <w:sz w:val="28"/>
        </w:rPr>
        <w:t xml:space="preserve">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46. В случае необходимости проведения дополнительных исследований экспертная организация запрашивает:</w:t>
      </w:r>
      <w:r>
        <w:br/>
      </w:r>
      <w:r>
        <w:rPr>
          <w:rFonts w:ascii="Times New Roman"/>
          <w:b w:val="false"/>
          <w:i w:val="false"/>
          <w:color w:val="000000"/>
          <w:sz w:val="28"/>
        </w:rPr>
        <w:t>
</w:t>
      </w:r>
      <w:r>
        <w:rPr>
          <w:rFonts w:ascii="Times New Roman"/>
          <w:b w:val="false"/>
          <w:i w:val="false"/>
          <w:color w:val="000000"/>
          <w:sz w:val="28"/>
        </w:rPr>
        <w:t>
      1) оригиналы и копии разрешений, лицензий, документов, удостоверяющих происхождение сырья, материалов, комплектующих;</w:t>
      </w:r>
      <w:r>
        <w:br/>
      </w:r>
      <w:r>
        <w:rPr>
          <w:rFonts w:ascii="Times New Roman"/>
          <w:b w:val="false"/>
          <w:i w:val="false"/>
          <w:color w:val="000000"/>
          <w:sz w:val="28"/>
        </w:rPr>
        <w:t>
</w:t>
      </w:r>
      <w:r>
        <w:rPr>
          <w:rFonts w:ascii="Times New Roman"/>
          <w:b w:val="false"/>
          <w:i w:val="false"/>
          <w:color w:val="000000"/>
          <w:sz w:val="28"/>
        </w:rPr>
        <w:t>
      2) протокол испытаний, выданный аккредитованными испытательными лабораториями (центрами), если невозможна идентификация товара без лабораторных испытаний и исследований.</w:t>
      </w:r>
      <w:r>
        <w:br/>
      </w:r>
      <w:r>
        <w:rPr>
          <w:rFonts w:ascii="Times New Roman"/>
          <w:b w:val="false"/>
          <w:i w:val="false"/>
          <w:color w:val="000000"/>
          <w:sz w:val="28"/>
        </w:rPr>
        <w:t>
</w:t>
      </w:r>
      <w:r>
        <w:rPr>
          <w:rFonts w:ascii="Times New Roman"/>
          <w:b w:val="false"/>
          <w:i w:val="false"/>
          <w:color w:val="000000"/>
          <w:sz w:val="28"/>
        </w:rPr>
        <w:t>
      Оригиналы документов возвращаются заявителю в течение одного рабочего дня после их идентификации с копиями.</w:t>
      </w:r>
      <w:r>
        <w:br/>
      </w:r>
      <w:r>
        <w:rPr>
          <w:rFonts w:ascii="Times New Roman"/>
          <w:b w:val="false"/>
          <w:i w:val="false"/>
          <w:color w:val="000000"/>
          <w:sz w:val="28"/>
        </w:rPr>
        <w:t>
</w:t>
      </w:r>
      <w:r>
        <w:rPr>
          <w:rFonts w:ascii="Times New Roman"/>
          <w:b w:val="false"/>
          <w:i w:val="false"/>
          <w:color w:val="000000"/>
          <w:sz w:val="28"/>
        </w:rPr>
        <w:t>
      47. По результатам экспертизы экспертная организация удостоверяет и выдает акт экспертизы о происхождении товара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составленный экспертом-аудитором по определению страны происхождения товара, о том, что товар является:</w:t>
      </w:r>
      <w:r>
        <w:br/>
      </w:r>
      <w:r>
        <w:rPr>
          <w:rFonts w:ascii="Times New Roman"/>
          <w:b w:val="false"/>
          <w:i w:val="false"/>
          <w:color w:val="000000"/>
          <w:sz w:val="28"/>
        </w:rPr>
        <w:t>
</w:t>
      </w:r>
      <w:r>
        <w:rPr>
          <w:rFonts w:ascii="Times New Roman"/>
          <w:b w:val="false"/>
          <w:i w:val="false"/>
          <w:color w:val="000000"/>
          <w:sz w:val="28"/>
        </w:rPr>
        <w:t>
      1) полностью казахстанского происхождения;</w:t>
      </w:r>
      <w:r>
        <w:br/>
      </w:r>
      <w:r>
        <w:rPr>
          <w:rFonts w:ascii="Times New Roman"/>
          <w:b w:val="false"/>
          <w:i w:val="false"/>
          <w:color w:val="000000"/>
          <w:sz w:val="28"/>
        </w:rPr>
        <w:t>
</w:t>
      </w:r>
      <w:r>
        <w:rPr>
          <w:rFonts w:ascii="Times New Roman"/>
          <w:b w:val="false"/>
          <w:i w:val="false"/>
          <w:color w:val="000000"/>
          <w:sz w:val="28"/>
        </w:rPr>
        <w:t>
      2) казахстанского происхождения с учетом критерия достаточной переработки товара.</w:t>
      </w:r>
      <w:r>
        <w:br/>
      </w:r>
      <w:r>
        <w:rPr>
          <w:rFonts w:ascii="Times New Roman"/>
          <w:b w:val="false"/>
          <w:i w:val="false"/>
          <w:color w:val="000000"/>
          <w:sz w:val="28"/>
        </w:rPr>
        <w:t>
</w:t>
      </w:r>
      <w:r>
        <w:rPr>
          <w:rFonts w:ascii="Times New Roman"/>
          <w:b w:val="false"/>
          <w:i w:val="false"/>
          <w:color w:val="000000"/>
          <w:sz w:val="28"/>
        </w:rPr>
        <w:t>
      47-1. При проведении экспертизы происхождения товара серийного  производства, срок действия акта экспертизы о происхождении товара серийного производства составляет один год. При этом в акте экспертизы о происхождении товара в графе 10 указывается годовой объем товара серийного производства.</w:t>
      </w:r>
      <w:r>
        <w:br/>
      </w:r>
      <w:r>
        <w:rPr>
          <w:rFonts w:ascii="Times New Roman"/>
          <w:b w:val="false"/>
          <w:i w:val="false"/>
          <w:color w:val="000000"/>
          <w:sz w:val="28"/>
        </w:rPr>
        <w:t>
</w:t>
      </w:r>
      <w:r>
        <w:rPr>
          <w:rFonts w:ascii="Times New Roman"/>
          <w:b w:val="false"/>
          <w:i w:val="false"/>
          <w:color w:val="000000"/>
          <w:sz w:val="28"/>
        </w:rPr>
        <w:t>
      Для предприятий, осуществляющих серийное производство товара более трех лет и при предоставлении документов, указанных в </w:t>
      </w:r>
      <w:r>
        <w:rPr>
          <w:rFonts w:ascii="Times New Roman"/>
          <w:b w:val="false"/>
          <w:i w:val="false"/>
          <w:color w:val="000000"/>
          <w:sz w:val="28"/>
        </w:rPr>
        <w:t>пункте 45</w:t>
      </w:r>
      <w:r>
        <w:rPr>
          <w:rFonts w:ascii="Times New Roman"/>
          <w:b w:val="false"/>
          <w:i w:val="false"/>
          <w:color w:val="000000"/>
          <w:sz w:val="28"/>
        </w:rPr>
        <w:t xml:space="preserve"> настоящих Правил, доказывающих неизменность технологии производства, страны-поставщика сырья (материалов), а также стоимости сырья и компонентов в последующие три года, срок действия акта экспертизы о происхождении товара серийного производства составляет три года. При этом в акте экспертизы о происхождении товара в графе 10 указывается трехлетний объем товара серийного производства.</w:t>
      </w:r>
      <w:r>
        <w:br/>
      </w:r>
      <w:r>
        <w:rPr>
          <w:rFonts w:ascii="Times New Roman"/>
          <w:b w:val="false"/>
          <w:i w:val="false"/>
          <w:color w:val="000000"/>
          <w:sz w:val="28"/>
        </w:rPr>
        <w:t>
</w:t>
      </w:r>
      <w:r>
        <w:rPr>
          <w:rFonts w:ascii="Times New Roman"/>
          <w:b w:val="false"/>
          <w:i w:val="false"/>
          <w:color w:val="000000"/>
          <w:sz w:val="28"/>
        </w:rPr>
        <w:t>
      В случае изменения технологии производства товара,  страны-поставщика сырья (материалов), а также стоимости сырья и компонентов Заявитель в течение пяти рабочих дней информирует экспертную организацию о данных изменениях с целью получения нового акта экспертизы о происхождении товара и сертификата о происхождении товара для внутреннего обращения.</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47-1 в соответствии с постановлением Правительства РК от 30.06.2010 </w:t>
      </w:r>
      <w:r>
        <w:rPr>
          <w:rFonts w:ascii="Times New Roman"/>
          <w:b w:val="false"/>
          <w:i w:val="false"/>
          <w:color w:val="000000"/>
          <w:sz w:val="28"/>
        </w:rPr>
        <w:t>№ 674</w:t>
      </w:r>
      <w:r>
        <w:rPr>
          <w:rFonts w:ascii="Times New Roman"/>
          <w:b w:val="false"/>
          <w:i w:val="false"/>
          <w:color w:val="ff0000"/>
          <w:sz w:val="28"/>
        </w:rPr>
        <w:t xml:space="preserve">; в редакции постановления Правительства РК от 11.04.2014 </w:t>
      </w:r>
      <w:r>
        <w:rPr>
          <w:rFonts w:ascii="Times New Roman"/>
          <w:b w:val="false"/>
          <w:i w:val="false"/>
          <w:color w:val="000000"/>
          <w:sz w:val="28"/>
        </w:rPr>
        <w:t>№ 346</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48. Проводит экспертизу и подписывает экспертное заключение эксперт-аудитор по определению страны происхождения товара, получивший квалификационный аттестат и внесенный в реестр экспертов-аудиторов по определению страны происхождения товара.</w:t>
      </w:r>
      <w:r>
        <w:br/>
      </w:r>
      <w:r>
        <w:rPr>
          <w:rFonts w:ascii="Times New Roman"/>
          <w:b w:val="false"/>
          <w:i w:val="false"/>
          <w:color w:val="000000"/>
          <w:sz w:val="28"/>
        </w:rPr>
        <w:t>
</w:t>
      </w:r>
      <w:r>
        <w:rPr>
          <w:rFonts w:ascii="Times New Roman"/>
          <w:b w:val="false"/>
          <w:i w:val="false"/>
          <w:color w:val="000000"/>
          <w:sz w:val="28"/>
        </w:rPr>
        <w:t>
      49. При установлении происхождения товара, произведенного из товаров (сырья, материалов, продукции) полностью казахстанского происхождения, в акте экспертизы о происхождении товара необходимо отразить:</w:t>
      </w:r>
      <w:r>
        <w:br/>
      </w:r>
      <w:r>
        <w:rPr>
          <w:rFonts w:ascii="Times New Roman"/>
          <w:b w:val="false"/>
          <w:i w:val="false"/>
          <w:color w:val="000000"/>
          <w:sz w:val="28"/>
        </w:rPr>
        <w:t>
</w:t>
      </w:r>
      <w:r>
        <w:rPr>
          <w:rFonts w:ascii="Times New Roman"/>
          <w:b w:val="false"/>
          <w:i w:val="false"/>
          <w:color w:val="000000"/>
          <w:sz w:val="28"/>
        </w:rPr>
        <w:t>
      1) технологический процесс изготовления данного товара (нормативный документ, технологические инструкции);</w:t>
      </w:r>
      <w:r>
        <w:br/>
      </w:r>
      <w:r>
        <w:rPr>
          <w:rFonts w:ascii="Times New Roman"/>
          <w:b w:val="false"/>
          <w:i w:val="false"/>
          <w:color w:val="000000"/>
          <w:sz w:val="28"/>
        </w:rPr>
        <w:t>
</w:t>
      </w:r>
      <w:r>
        <w:rPr>
          <w:rFonts w:ascii="Times New Roman"/>
          <w:b w:val="false"/>
          <w:i w:val="false"/>
          <w:color w:val="000000"/>
          <w:sz w:val="28"/>
        </w:rPr>
        <w:t>
      2) поставщиков сырья, материалов и компонентов, использованных при производстве товара;</w:t>
      </w:r>
      <w:r>
        <w:br/>
      </w:r>
      <w:r>
        <w:rPr>
          <w:rFonts w:ascii="Times New Roman"/>
          <w:b w:val="false"/>
          <w:i w:val="false"/>
          <w:color w:val="000000"/>
          <w:sz w:val="28"/>
        </w:rPr>
        <w:t>
</w:t>
      </w:r>
      <w:r>
        <w:rPr>
          <w:rFonts w:ascii="Times New Roman"/>
          <w:b w:val="false"/>
          <w:i w:val="false"/>
          <w:color w:val="000000"/>
          <w:sz w:val="28"/>
        </w:rPr>
        <w:t>
      3) наличие (название, номер) документов об оплате закупленного сырья и компонентов.</w:t>
      </w:r>
    </w:p>
    <w:bookmarkEnd w:id="12"/>
    <w:bookmarkStart w:name="z154" w:id="13"/>
    <w:p>
      <w:pPr>
        <w:spacing w:after="0"/>
        <w:ind w:left="0"/>
        <w:jc w:val="left"/>
      </w:pPr>
      <w:r>
        <w:rPr>
          <w:rFonts w:ascii="Times New Roman"/>
          <w:b/>
          <w:i w:val="false"/>
          <w:color w:val="000000"/>
        </w:rPr>
        <w:t xml:space="preserve"> 
§ 2. Оформление, удостоверение и выдача сертификата</w:t>
      </w:r>
      <w:r>
        <w:br/>
      </w:r>
      <w:r>
        <w:rPr>
          <w:rFonts w:ascii="Times New Roman"/>
          <w:b/>
          <w:i w:val="false"/>
          <w:color w:val="000000"/>
        </w:rPr>
        <w:t>
о происхождении товара для внутреннего обращения</w:t>
      </w:r>
    </w:p>
    <w:bookmarkEnd w:id="13"/>
    <w:bookmarkStart w:name="z155" w:id="14"/>
    <w:p>
      <w:pPr>
        <w:spacing w:after="0"/>
        <w:ind w:left="0"/>
        <w:jc w:val="both"/>
      </w:pPr>
      <w:r>
        <w:rPr>
          <w:rFonts w:ascii="Times New Roman"/>
          <w:b w:val="false"/>
          <w:i w:val="false"/>
          <w:color w:val="000000"/>
          <w:sz w:val="28"/>
        </w:rPr>
        <w:t>
      50. Сертификат о происхождении товара формы "CT-KZ" оформляется, удостоверяется и выдается на бланке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Сертификат о происхождении товара формы "CT-KZ" оформляется, удостоверяется и выдается на товары:</w:t>
      </w:r>
      <w:r>
        <w:br/>
      </w:r>
      <w:r>
        <w:rPr>
          <w:rFonts w:ascii="Times New Roman"/>
          <w:b w:val="false"/>
          <w:i w:val="false"/>
          <w:color w:val="000000"/>
          <w:sz w:val="28"/>
        </w:rPr>
        <w:t>
</w:t>
      </w:r>
      <w:r>
        <w:rPr>
          <w:rFonts w:ascii="Times New Roman"/>
          <w:b w:val="false"/>
          <w:i w:val="false"/>
          <w:color w:val="000000"/>
          <w:sz w:val="28"/>
        </w:rPr>
        <w:t>
      1) подвергнутые достаточной переработке в соответствии с критериями достаточной переработки товара и вывозимые с территории специальных экономических зон и со свободных складов на остальную часть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произведенные или подвергнутые достаточной переработке в соответствии с критериями достаточной переработки товара на территории Республики Казахстан и реализуемые на территории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50 в редакции постановления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51. При ввозе товара с территорий специальных экономических зон и со свободных складов на остальную часть территории Республики Казахстан и (или) реализации товара на территории Республики Казахстан сертификат о происхождении товара формы «CT-KZ» оформляется на поставку товара или на серийное производство и выдается производителю или уполномоченному им лицу.</w:t>
      </w:r>
      <w:r>
        <w:br/>
      </w:r>
      <w:r>
        <w:rPr>
          <w:rFonts w:ascii="Times New Roman"/>
          <w:b w:val="false"/>
          <w:i w:val="false"/>
          <w:color w:val="000000"/>
          <w:sz w:val="28"/>
        </w:rPr>
        <w:t>
      На товары, произведенные на территории свободного склада и реализуемые владельцем свободного склада на территории Республики Казахстан, неотъемлемой частью сертификата СТ-KZ является накладная, содержащая уникальный номер товара, которая оформляется на каждую партию ввозимого товара. Накладная оформляется производителем и подлежит представлению только в случае запроса налогового или таможенного органа.</w:t>
      </w:r>
      <w:r>
        <w:br/>
      </w:r>
      <w:r>
        <w:rPr>
          <w:rFonts w:ascii="Times New Roman"/>
          <w:b w:val="false"/>
          <w:i w:val="false"/>
          <w:color w:val="000000"/>
          <w:sz w:val="28"/>
        </w:rPr>
        <w:t>
      </w:t>
      </w:r>
      <w:r>
        <w:rPr>
          <w:rFonts w:ascii="Times New Roman"/>
          <w:b w:val="false"/>
          <w:i w:val="false"/>
          <w:color w:val="ff0000"/>
          <w:sz w:val="28"/>
        </w:rPr>
        <w:t>Сноска. Пункт 51 в редакции постановления Правительства</w:t>
      </w:r>
      <w:r>
        <w:rPr>
          <w:rFonts w:ascii="Times New Roman"/>
          <w:b w:val="false"/>
          <w:i w:val="false"/>
          <w:color w:val="000000"/>
          <w:sz w:val="28"/>
        </w:rPr>
        <w:t> </w:t>
      </w:r>
      <w:r>
        <w:rPr>
          <w:rFonts w:ascii="Times New Roman"/>
          <w:b w:val="false"/>
          <w:i w:val="false"/>
          <w:color w:val="ff0000"/>
          <w:sz w:val="28"/>
        </w:rPr>
        <w:t xml:space="preserve">РК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с изменением, внесенным постановлением Правительства РК от 26.06.2012 </w:t>
      </w:r>
      <w:r>
        <w:rPr>
          <w:rFonts w:ascii="Times New Roman"/>
          <w:b w:val="false"/>
          <w:i w:val="false"/>
          <w:color w:val="000000"/>
          <w:sz w:val="28"/>
        </w:rPr>
        <w:t>№ 843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51-1. На товары серийного производства сертификат о происхождении товара формы СТ-KZ выдается заявителю, являющемуся производителем товара серийного производства, на срок действия акта экспертизы о происхождении товара и объем товара, указанный в акте экспертизы о происхождении товара. Неотъемлемой частью сертификата СТ-KZ является накладная, содержащая уникальный номер товара, которая оформляется на каждую ввозимую партию товара серийного производства. Накладная оформляется производителем и подлежит представлению только в случае запроса налогового или таможенного органа.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51-1 в соответствии с постановлением Правительства РК от 30.06.2010 </w:t>
      </w:r>
      <w:r>
        <w:rPr>
          <w:rFonts w:ascii="Times New Roman"/>
          <w:b w:val="false"/>
          <w:i w:val="false"/>
          <w:color w:val="000000"/>
          <w:sz w:val="28"/>
        </w:rPr>
        <w:t>№ 674</w:t>
      </w:r>
      <w:r>
        <w:rPr>
          <w:rFonts w:ascii="Times New Roman"/>
          <w:b w:val="false"/>
          <w:i w:val="false"/>
          <w:color w:val="ff0000"/>
          <w:sz w:val="28"/>
        </w:rPr>
        <w:t xml:space="preserve">; в редакции постановления Правительства РК от 26.06.2012 </w:t>
      </w:r>
      <w:r>
        <w:rPr>
          <w:rFonts w:ascii="Times New Roman"/>
          <w:b w:val="false"/>
          <w:i w:val="false"/>
          <w:color w:val="000000"/>
          <w:sz w:val="28"/>
        </w:rPr>
        <w:t>№ 843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52. Сертификат о происхождении товара формы "CT-KZ" оформляется, удостоверяется и выдается на основании:</w:t>
      </w:r>
      <w:r>
        <w:br/>
      </w:r>
      <w:r>
        <w:rPr>
          <w:rFonts w:ascii="Times New Roman"/>
          <w:b w:val="false"/>
          <w:i w:val="false"/>
          <w:color w:val="000000"/>
          <w:sz w:val="28"/>
        </w:rPr>
        <w:t>
</w:t>
      </w:r>
      <w:r>
        <w:rPr>
          <w:rFonts w:ascii="Times New Roman"/>
          <w:b w:val="false"/>
          <w:i w:val="false"/>
          <w:color w:val="000000"/>
          <w:sz w:val="28"/>
        </w:rPr>
        <w:t>
      1) заявления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акта экспертизы о происхождении товара;</w:t>
      </w:r>
      <w:r>
        <w:br/>
      </w:r>
      <w:r>
        <w:rPr>
          <w:rFonts w:ascii="Times New Roman"/>
          <w:b w:val="false"/>
          <w:i w:val="false"/>
          <w:color w:val="000000"/>
          <w:sz w:val="28"/>
        </w:rPr>
        <w:t>
</w:t>
      </w:r>
      <w:r>
        <w:rPr>
          <w:rFonts w:ascii="Times New Roman"/>
          <w:b w:val="false"/>
          <w:i w:val="false"/>
          <w:color w:val="000000"/>
          <w:sz w:val="28"/>
        </w:rPr>
        <w:t>
      3) документов, предоставленных заявителем на экспертизу, согласно пункту 45 настоящих Правил;</w:t>
      </w:r>
      <w:r>
        <w:br/>
      </w:r>
      <w:r>
        <w:rPr>
          <w:rFonts w:ascii="Times New Roman"/>
          <w:b w:val="false"/>
          <w:i w:val="false"/>
          <w:color w:val="000000"/>
          <w:sz w:val="28"/>
        </w:rPr>
        <w:t>
</w:t>
      </w:r>
      <w:r>
        <w:rPr>
          <w:rFonts w:ascii="Times New Roman"/>
          <w:b w:val="false"/>
          <w:i w:val="false"/>
          <w:color w:val="000000"/>
          <w:sz w:val="28"/>
        </w:rPr>
        <w:t>
      4) описи прилагаемых документов.</w:t>
      </w:r>
      <w:r>
        <w:br/>
      </w:r>
      <w:r>
        <w:rPr>
          <w:rFonts w:ascii="Times New Roman"/>
          <w:b w:val="false"/>
          <w:i w:val="false"/>
          <w:color w:val="000000"/>
          <w:sz w:val="28"/>
        </w:rPr>
        <w:t>
</w:t>
      </w:r>
      <w:r>
        <w:rPr>
          <w:rFonts w:ascii="Times New Roman"/>
          <w:b w:val="false"/>
          <w:i w:val="false"/>
          <w:color w:val="000000"/>
          <w:sz w:val="28"/>
        </w:rPr>
        <w:t>
      53. Сертификат о происхождении товара формы "CT-KZ" заполняется в соответствии с порядком, изложенным в пункте 60 настоящих Правил, удостоверяется уполномоченным лицом территориальных торгово-промышленных палат.</w:t>
      </w:r>
      <w:r>
        <w:br/>
      </w:r>
      <w:r>
        <w:rPr>
          <w:rFonts w:ascii="Times New Roman"/>
          <w:b w:val="false"/>
          <w:i w:val="false"/>
          <w:color w:val="000000"/>
          <w:sz w:val="28"/>
        </w:rPr>
        <w:t>
      </w:t>
      </w:r>
      <w:r>
        <w:rPr>
          <w:rFonts w:ascii="Times New Roman"/>
          <w:b w:val="false"/>
          <w:i w:val="false"/>
          <w:color w:val="ff0000"/>
          <w:sz w:val="28"/>
        </w:rPr>
        <w:t xml:space="preserve">Сноска. Пункт 53 в редакции постановления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54. Территориальные торгово-промышленные палаты организуют изготовление бланков сертификата о происхождении товара формы "CT-KZ" в соответствии с требованиями настоящих Правил, ведут учет их использования, хранения и выдачи.</w:t>
      </w:r>
      <w:r>
        <w:br/>
      </w:r>
      <w:r>
        <w:rPr>
          <w:rFonts w:ascii="Times New Roman"/>
          <w:b w:val="false"/>
          <w:i w:val="false"/>
          <w:color w:val="000000"/>
          <w:sz w:val="28"/>
        </w:rPr>
        <w:t>
      </w:t>
      </w:r>
      <w:r>
        <w:rPr>
          <w:rFonts w:ascii="Times New Roman"/>
          <w:b w:val="false"/>
          <w:i w:val="false"/>
          <w:color w:val="ff0000"/>
          <w:sz w:val="28"/>
        </w:rPr>
        <w:t xml:space="preserve">Сноска. Пункт 54 в редакции постановления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55. Сертификат о происхождении товара формы "CT-KZ" оформляется в трех экземплярах: первый является оригиналом, второй и третий - копиями, выполненными на защищенных бланках. Подлинник и одна копия сертификата выдаются заявителю, вторая копия хранится в территориальных торгово-промышленных палатах.</w:t>
      </w:r>
      <w:r>
        <w:br/>
      </w:r>
      <w:r>
        <w:rPr>
          <w:rFonts w:ascii="Times New Roman"/>
          <w:b w:val="false"/>
          <w:i w:val="false"/>
          <w:color w:val="000000"/>
          <w:sz w:val="28"/>
        </w:rPr>
        <w:t>
</w:t>
      </w:r>
      <w:r>
        <w:rPr>
          <w:rFonts w:ascii="Times New Roman"/>
          <w:b w:val="false"/>
          <w:i w:val="false"/>
          <w:color w:val="000000"/>
          <w:sz w:val="28"/>
        </w:rPr>
        <w:t>
      По требованию заявителя территориальные торгово-промышленные палаты выдают необходимое количество копий сертификата на незащищенных бланках при предъявлении оригинала сертификата о происхождении товара. На лицевой стороне копии в графах бланка "Для служебных отметок" или "Дополнительные сведения" производится запись: "Копия верна", дата выдачи копии с подписью уполномоченного лица, заверяется печатью территориальных торгово-промышленных палат.</w:t>
      </w:r>
      <w:r>
        <w:br/>
      </w:r>
      <w:r>
        <w:rPr>
          <w:rFonts w:ascii="Times New Roman"/>
          <w:b w:val="false"/>
          <w:i w:val="false"/>
          <w:color w:val="000000"/>
          <w:sz w:val="28"/>
        </w:rPr>
        <w:t>
      </w:t>
      </w:r>
      <w:r>
        <w:rPr>
          <w:rFonts w:ascii="Times New Roman"/>
          <w:b w:val="false"/>
          <w:i w:val="false"/>
          <w:color w:val="ff0000"/>
          <w:sz w:val="28"/>
        </w:rPr>
        <w:t xml:space="preserve">Сноска. Пункт 55 в редакции постановления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56. Пустое пространство в заполненных графах сертификата формы "CT-KZ" - графы 6, 7, 8, 9, 10; прочеркивается от руки (знаком "Z") во избежание внесения дополнительных записей после его удостоверения.</w:t>
      </w:r>
      <w:r>
        <w:br/>
      </w:r>
      <w:r>
        <w:rPr>
          <w:rFonts w:ascii="Times New Roman"/>
          <w:b w:val="false"/>
          <w:i w:val="false"/>
          <w:color w:val="000000"/>
          <w:sz w:val="28"/>
        </w:rPr>
        <w:t>
</w:t>
      </w:r>
      <w:r>
        <w:rPr>
          <w:rFonts w:ascii="Times New Roman"/>
          <w:b w:val="false"/>
          <w:i w:val="false"/>
          <w:color w:val="000000"/>
          <w:sz w:val="28"/>
        </w:rPr>
        <w:t>
      57. Сертификат о происхождении товара считается недействительным, если в нем имеются подчистки, помарки, незаверенные исправления, отсутствуют необходимые подписи и (или) печати. Исправления и (или) дополнения в сертификат о происхождении товара вносятся путем зачеркивания ошибочной информации и надпечатывания скорректированных сведений, заверяемых затем подписью лица, уполномоченного заверять сертификат о происхождении товара, и скрепляются печатью территориальных торгово-промышленных палат.</w:t>
      </w:r>
      <w:r>
        <w:br/>
      </w:r>
      <w:r>
        <w:rPr>
          <w:rFonts w:ascii="Times New Roman"/>
          <w:b w:val="false"/>
          <w:i w:val="false"/>
          <w:color w:val="000000"/>
          <w:sz w:val="28"/>
        </w:rPr>
        <w:t>
</w:t>
      </w:r>
      <w:r>
        <w:rPr>
          <w:rFonts w:ascii="Times New Roman"/>
          <w:b w:val="false"/>
          <w:i w:val="false"/>
          <w:color w:val="000000"/>
          <w:sz w:val="28"/>
        </w:rPr>
        <w:t>
      В случае изменения сведений, содержащихся в графах сертификата, новый сертификат выдается только после возврата заявителем ранее выданного сертификата, который аннулируется и подшивается в качестве обоснования при выдаче нового, а также при наличии необходимых документов, подтверждающих эти изменения. В графе 5 сертификата формы "CT-KZ" делается отметка "Выдан взамен сертификата" с указанием номера и даты аннулированного сертификата (сертификату, выданному взамен аннулированного сертификата, присваивается новый регистрационный номер).</w:t>
      </w:r>
      <w:r>
        <w:br/>
      </w:r>
      <w:r>
        <w:rPr>
          <w:rFonts w:ascii="Times New Roman"/>
          <w:b w:val="false"/>
          <w:i w:val="false"/>
          <w:color w:val="000000"/>
          <w:sz w:val="28"/>
        </w:rPr>
        <w:t>
      </w:t>
      </w:r>
      <w:r>
        <w:rPr>
          <w:rFonts w:ascii="Times New Roman"/>
          <w:b w:val="false"/>
          <w:i w:val="false"/>
          <w:color w:val="ff0000"/>
          <w:sz w:val="28"/>
        </w:rPr>
        <w:t xml:space="preserve">Сноска. Пункт 57 с изменением, внесенным постановлением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58. Копии сертификата о происхождении товара формы "CT-KZ" и документы, на основании которых они были выданы, хранятся в территориальных торгово-промышленных палатах в течение трех лет.</w:t>
      </w:r>
      <w:r>
        <w:br/>
      </w:r>
      <w:r>
        <w:rPr>
          <w:rFonts w:ascii="Times New Roman"/>
          <w:b w:val="false"/>
          <w:i w:val="false"/>
          <w:color w:val="000000"/>
          <w:sz w:val="28"/>
        </w:rPr>
        <w:t>
      </w:t>
      </w:r>
      <w:r>
        <w:rPr>
          <w:rFonts w:ascii="Times New Roman"/>
          <w:b w:val="false"/>
          <w:i w:val="false"/>
          <w:color w:val="ff0000"/>
          <w:sz w:val="28"/>
        </w:rPr>
        <w:t xml:space="preserve">Сноска. Пункт 58 в редакции постановления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59. Срок действия сертификата о происхождении товара формы «CT-KZ» составляет двенадцать или тридцать шесть месяцев со дня выдачи, в зависимости от срока действия акта экспертизы о происхождении товара.</w:t>
      </w:r>
      <w:r>
        <w:br/>
      </w:r>
      <w:r>
        <w:rPr>
          <w:rFonts w:ascii="Times New Roman"/>
          <w:b w:val="false"/>
          <w:i w:val="false"/>
          <w:color w:val="000000"/>
          <w:sz w:val="28"/>
        </w:rPr>
        <w:t>
</w:t>
      </w:r>
      <w:r>
        <w:rPr>
          <w:rFonts w:ascii="Times New Roman"/>
          <w:b w:val="false"/>
          <w:i w:val="false"/>
          <w:color w:val="ff0000"/>
          <w:sz w:val="28"/>
        </w:rPr>
        <w:t xml:space="preserve">      Сноска. Пункт 59 в редакции постановления Правительства РК от 11.04.2014 </w:t>
      </w:r>
      <w:r>
        <w:rPr>
          <w:rFonts w:ascii="Times New Roman"/>
          <w:b w:val="false"/>
          <w:i w:val="false"/>
          <w:color w:val="000000"/>
          <w:sz w:val="28"/>
        </w:rPr>
        <w:t>№ 346</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60. Сертификат формы "CT-KZ"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заполняется на государственном или русском языках, в графах сертификата указываются следующие сведения о товаре, на который он выдан:</w:t>
      </w:r>
      <w:r>
        <w:br/>
      </w:r>
      <w:r>
        <w:rPr>
          <w:rFonts w:ascii="Times New Roman"/>
          <w:b w:val="false"/>
          <w:i w:val="false"/>
          <w:color w:val="000000"/>
          <w:sz w:val="28"/>
        </w:rPr>
        <w:t>
</w:t>
      </w:r>
      <w:r>
        <w:rPr>
          <w:rFonts w:ascii="Times New Roman"/>
          <w:b w:val="false"/>
          <w:i w:val="false"/>
          <w:color w:val="000000"/>
          <w:sz w:val="28"/>
        </w:rPr>
        <w:t>
      1) графа 1 - "Производитель товара (наименование и почтовый адрес)" - наименование юридического или физического лица, являющегося производителем товара согласно документам, подтверждающим юридический статус производителя товара:</w:t>
      </w:r>
      <w:r>
        <w:br/>
      </w:r>
      <w:r>
        <w:rPr>
          <w:rFonts w:ascii="Times New Roman"/>
          <w:b w:val="false"/>
          <w:i w:val="false"/>
          <w:color w:val="000000"/>
          <w:sz w:val="28"/>
        </w:rPr>
        <w:t>
</w:t>
      </w:r>
      <w:r>
        <w:rPr>
          <w:rFonts w:ascii="Times New Roman"/>
          <w:b w:val="false"/>
          <w:i w:val="false"/>
          <w:color w:val="000000"/>
          <w:sz w:val="28"/>
        </w:rPr>
        <w:t>
      для юридического лица – согласно нотариально заверенной копии свидетельства* или </w:t>
      </w:r>
      <w:r>
        <w:rPr>
          <w:rFonts w:ascii="Times New Roman"/>
          <w:b w:val="false"/>
          <w:i w:val="false"/>
          <w:color w:val="000000"/>
          <w:sz w:val="28"/>
        </w:rPr>
        <w:t>справки</w:t>
      </w:r>
      <w:r>
        <w:rPr>
          <w:rFonts w:ascii="Times New Roman"/>
          <w:b w:val="false"/>
          <w:i w:val="false"/>
          <w:color w:val="000000"/>
          <w:sz w:val="28"/>
        </w:rPr>
        <w:t xml:space="preserve">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для физического лица - согласно нотариально заверенной копии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и нотариально заверенной копии </w:t>
      </w:r>
      <w:r>
        <w:rPr>
          <w:rFonts w:ascii="Times New Roman"/>
          <w:b w:val="false"/>
          <w:i w:val="false"/>
          <w:color w:val="000000"/>
          <w:sz w:val="28"/>
        </w:rPr>
        <w:t>свидетельства</w:t>
      </w:r>
      <w:r>
        <w:rPr>
          <w:rFonts w:ascii="Times New Roman"/>
          <w:b w:val="false"/>
          <w:i w:val="false"/>
          <w:color w:val="000000"/>
          <w:sz w:val="28"/>
        </w:rPr>
        <w:t xml:space="preserve"> о государственной регистрации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При заполнении графы указывается почтовый адрес производителя, согласно документу, подтверждающему фактическое место нахождения производителя товара;</w:t>
      </w:r>
      <w:r>
        <w:br/>
      </w:r>
      <w:r>
        <w:rPr>
          <w:rFonts w:ascii="Times New Roman"/>
          <w:b w:val="false"/>
          <w:i w:val="false"/>
          <w:color w:val="000000"/>
          <w:sz w:val="28"/>
        </w:rPr>
        <w:t>
</w:t>
      </w:r>
      <w:r>
        <w:rPr>
          <w:rFonts w:ascii="Times New Roman"/>
          <w:b w:val="false"/>
          <w:i w:val="false"/>
          <w:color w:val="000000"/>
          <w:sz w:val="28"/>
        </w:rPr>
        <w:t>
      2) графа 2 "Получатель товара (наименование и почтовый адрес)" - наименование юридического или физического лица, являющегося получателем товара согласно документам, подтверждающим юридический статус получателя товара:</w:t>
      </w:r>
      <w:r>
        <w:br/>
      </w:r>
      <w:r>
        <w:rPr>
          <w:rFonts w:ascii="Times New Roman"/>
          <w:b w:val="false"/>
          <w:i w:val="false"/>
          <w:color w:val="000000"/>
          <w:sz w:val="28"/>
        </w:rPr>
        <w:t>
</w:t>
      </w:r>
      <w:r>
        <w:rPr>
          <w:rFonts w:ascii="Times New Roman"/>
          <w:b w:val="false"/>
          <w:i w:val="false"/>
          <w:color w:val="000000"/>
          <w:sz w:val="28"/>
        </w:rPr>
        <w:t>
      для юридического лица – согласно нотариально заверенной копии свидетельства* или </w:t>
      </w:r>
      <w:r>
        <w:rPr>
          <w:rFonts w:ascii="Times New Roman"/>
          <w:b w:val="false"/>
          <w:i w:val="false"/>
          <w:color w:val="000000"/>
          <w:sz w:val="28"/>
        </w:rPr>
        <w:t>справки</w:t>
      </w:r>
      <w:r>
        <w:rPr>
          <w:rFonts w:ascii="Times New Roman"/>
          <w:b w:val="false"/>
          <w:i w:val="false"/>
          <w:color w:val="000000"/>
          <w:sz w:val="28"/>
        </w:rPr>
        <w:t xml:space="preserve"> о государственной регистрации (перерегистрации) юридического лица.</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для физического лица - согласно нотариально заверенной копии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и нотариально заверенной копии  </w:t>
      </w:r>
      <w:r>
        <w:rPr>
          <w:rFonts w:ascii="Times New Roman"/>
          <w:b w:val="false"/>
          <w:i w:val="false"/>
          <w:color w:val="000000"/>
          <w:sz w:val="28"/>
        </w:rPr>
        <w:t>свидетельства</w:t>
      </w:r>
      <w:r>
        <w:rPr>
          <w:rFonts w:ascii="Times New Roman"/>
          <w:b w:val="false"/>
          <w:i w:val="false"/>
          <w:color w:val="000000"/>
          <w:sz w:val="28"/>
        </w:rPr>
        <w:t>о государственной регистрации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При заполнении графы указывается почтовый адрес получателя товара, согласно документу, подтверждающему фактическое место нахождения получателя товара.</w:t>
      </w:r>
      <w:r>
        <w:br/>
      </w:r>
      <w:r>
        <w:rPr>
          <w:rFonts w:ascii="Times New Roman"/>
          <w:b w:val="false"/>
          <w:i w:val="false"/>
          <w:color w:val="000000"/>
          <w:sz w:val="28"/>
        </w:rPr>
        <w:t>
</w:t>
      </w:r>
      <w:r>
        <w:rPr>
          <w:rFonts w:ascii="Times New Roman"/>
          <w:b w:val="false"/>
          <w:i w:val="false"/>
          <w:color w:val="000000"/>
          <w:sz w:val="28"/>
        </w:rPr>
        <w:t>
      Графа "Получатель товара" заполняется только в том случае, если заявителем выступает не сам производитель данного товара, а уполномоченное им лицо, представляющее интересы производителя товара по доверенности или лицо, которому был продан данный товар самим производителем, в графе 5 "Для служебных отметок" указывается вышеназванный договор на приобретение товара между производителем товара и получателем товара.</w:t>
      </w:r>
      <w:r>
        <w:br/>
      </w:r>
      <w:r>
        <w:rPr>
          <w:rFonts w:ascii="Times New Roman"/>
          <w:b w:val="false"/>
          <w:i w:val="false"/>
          <w:color w:val="000000"/>
          <w:sz w:val="28"/>
        </w:rPr>
        <w:t>
</w:t>
      </w:r>
      <w:r>
        <w:rPr>
          <w:rFonts w:ascii="Times New Roman"/>
          <w:b w:val="false"/>
          <w:i w:val="false"/>
          <w:color w:val="000000"/>
          <w:sz w:val="28"/>
        </w:rPr>
        <w:t>
      В случае вывоза товара с территории специальных экономических зон и свободных складов Республики Казахстан на остальную территорию Республики Казахстан графа 2 "Получатель товара" заполняется аналогично только в случае наличия уполномоченного лица (посредника).</w:t>
      </w:r>
      <w:r>
        <w:br/>
      </w:r>
      <w:r>
        <w:rPr>
          <w:rFonts w:ascii="Times New Roman"/>
          <w:b w:val="false"/>
          <w:i w:val="false"/>
          <w:color w:val="000000"/>
          <w:sz w:val="28"/>
        </w:rPr>
        <w:t>
</w:t>
      </w:r>
      <w:r>
        <w:rPr>
          <w:rFonts w:ascii="Times New Roman"/>
          <w:b w:val="false"/>
          <w:i w:val="false"/>
          <w:color w:val="000000"/>
          <w:sz w:val="28"/>
        </w:rPr>
        <w:t>
      3) графа 3 - "Цель получения сертификата о происхождении товара". Указывается цель получения сертификата о происхождении товара;</w:t>
      </w:r>
      <w:r>
        <w:br/>
      </w:r>
      <w:r>
        <w:rPr>
          <w:rFonts w:ascii="Times New Roman"/>
          <w:b w:val="false"/>
          <w:i w:val="false"/>
          <w:color w:val="000000"/>
          <w:sz w:val="28"/>
        </w:rPr>
        <w:t>
</w:t>
      </w:r>
      <w:r>
        <w:rPr>
          <w:rFonts w:ascii="Times New Roman"/>
          <w:b w:val="false"/>
          <w:i w:val="false"/>
          <w:color w:val="000000"/>
          <w:sz w:val="28"/>
        </w:rPr>
        <w:t>
      4) графа 4 - регистрационный номер сертификата о происхождении товара; страна, выдавшая сертификат ("Республика Казахстан");</w:t>
      </w:r>
      <w:r>
        <w:br/>
      </w:r>
      <w:r>
        <w:rPr>
          <w:rFonts w:ascii="Times New Roman"/>
          <w:b w:val="false"/>
          <w:i w:val="false"/>
          <w:color w:val="000000"/>
          <w:sz w:val="28"/>
        </w:rPr>
        <w:t>
</w:t>
      </w:r>
      <w:r>
        <w:rPr>
          <w:rFonts w:ascii="Times New Roman"/>
          <w:b w:val="false"/>
          <w:i w:val="false"/>
          <w:color w:val="000000"/>
          <w:sz w:val="28"/>
        </w:rPr>
        <w:t>
      5) графа 5 - «Для служебных отметок». Вносятся служебные отметки государственных контролирующих органов, а также следующие записи: «Дубликат», «Выдан взамен сертификата», «Выдан на серийное производство. Срок действия сертификата о происхождении товара составляет двенадцать месяцев со дня выдачи», «Выдан на серийное производство. Срок действия сертификата о происхождении товара составляет тридцать шесть месяцев со дня выдачи». В случае наличия получателя товара указывается договор на приобретение товара между получателем товара и производителем товара. В случае переоформления сертификата указываются все номера сертификатов, на основании которых он был переоформлен;</w:t>
      </w:r>
      <w:r>
        <w:br/>
      </w:r>
      <w:r>
        <w:rPr>
          <w:rFonts w:ascii="Times New Roman"/>
          <w:b w:val="false"/>
          <w:i w:val="false"/>
          <w:color w:val="000000"/>
          <w:sz w:val="28"/>
        </w:rPr>
        <w:t>
</w:t>
      </w:r>
      <w:r>
        <w:rPr>
          <w:rFonts w:ascii="Times New Roman"/>
          <w:b w:val="false"/>
          <w:i w:val="false"/>
          <w:color w:val="000000"/>
          <w:sz w:val="28"/>
        </w:rPr>
        <w:t>
      6) графа 6 - "Номер". Указывается порядковый номер товара;</w:t>
      </w:r>
      <w:r>
        <w:br/>
      </w:r>
      <w:r>
        <w:rPr>
          <w:rFonts w:ascii="Times New Roman"/>
          <w:b w:val="false"/>
          <w:i w:val="false"/>
          <w:color w:val="000000"/>
          <w:sz w:val="28"/>
        </w:rPr>
        <w:t>
</w:t>
      </w:r>
      <w:r>
        <w:rPr>
          <w:rFonts w:ascii="Times New Roman"/>
          <w:b w:val="false"/>
          <w:i w:val="false"/>
          <w:color w:val="000000"/>
          <w:sz w:val="28"/>
        </w:rPr>
        <w:t>
      7) графа 7 - "Количество мест и вид упаковки". Указываются количество мест и вид упаковки товара (партии);</w:t>
      </w:r>
      <w:r>
        <w:br/>
      </w:r>
      <w:r>
        <w:rPr>
          <w:rFonts w:ascii="Times New Roman"/>
          <w:b w:val="false"/>
          <w:i w:val="false"/>
          <w:color w:val="000000"/>
          <w:sz w:val="28"/>
        </w:rPr>
        <w:t>
</w:t>
      </w:r>
      <w:r>
        <w:rPr>
          <w:rFonts w:ascii="Times New Roman"/>
          <w:b w:val="false"/>
          <w:i w:val="false"/>
          <w:color w:val="000000"/>
          <w:sz w:val="28"/>
        </w:rPr>
        <w:t>
      8) графа 8 - "Описание товара" - коммерческое наименование товара и другие сведения, позволяющие произвести однозначную идентификацию товара.</w:t>
      </w:r>
      <w:r>
        <w:br/>
      </w:r>
      <w:r>
        <w:rPr>
          <w:rFonts w:ascii="Times New Roman"/>
          <w:b w:val="false"/>
          <w:i w:val="false"/>
          <w:color w:val="000000"/>
          <w:sz w:val="28"/>
        </w:rPr>
        <w:t>
</w:t>
      </w:r>
      <w:r>
        <w:rPr>
          <w:rFonts w:ascii="Times New Roman"/>
          <w:b w:val="false"/>
          <w:i w:val="false"/>
          <w:color w:val="000000"/>
          <w:sz w:val="28"/>
        </w:rPr>
        <w:t>
      При заполнении графы указывается код товара по </w:t>
      </w:r>
      <w:r>
        <w:rPr>
          <w:rFonts w:ascii="Times New Roman"/>
          <w:b w:val="false"/>
          <w:i w:val="false"/>
          <w:color w:val="000000"/>
          <w:sz w:val="28"/>
        </w:rPr>
        <w:t>товарной номенклатуре</w:t>
      </w:r>
      <w:r>
        <w:rPr>
          <w:rFonts w:ascii="Times New Roman"/>
          <w:b w:val="false"/>
          <w:i w:val="false"/>
          <w:color w:val="000000"/>
          <w:sz w:val="28"/>
        </w:rPr>
        <w:t xml:space="preserve"> внешнеэкономической деятельности и код товара по Классификатору продукции по видам экономической деятельности;</w:t>
      </w:r>
      <w:r>
        <w:br/>
      </w:r>
      <w:r>
        <w:rPr>
          <w:rFonts w:ascii="Times New Roman"/>
          <w:b w:val="false"/>
          <w:i w:val="false"/>
          <w:color w:val="000000"/>
          <w:sz w:val="28"/>
        </w:rPr>
        <w:t>
</w:t>
      </w:r>
      <w:r>
        <w:rPr>
          <w:rFonts w:ascii="Times New Roman"/>
          <w:b w:val="false"/>
          <w:i w:val="false"/>
          <w:color w:val="000000"/>
          <w:sz w:val="28"/>
        </w:rPr>
        <w:t>
      9) графа 9 - «Критерий происхождения». Указываются следующие критерии происхождения товаров:</w:t>
      </w:r>
      <w:r>
        <w:br/>
      </w:r>
      <w:r>
        <w:rPr>
          <w:rFonts w:ascii="Times New Roman"/>
          <w:b w:val="false"/>
          <w:i w:val="false"/>
          <w:color w:val="000000"/>
          <w:sz w:val="28"/>
        </w:rPr>
        <w:t>
      П - товар, полностью произведенный в Республике Казахстан;</w:t>
      </w:r>
      <w:r>
        <w:br/>
      </w:r>
      <w:r>
        <w:rPr>
          <w:rFonts w:ascii="Times New Roman"/>
          <w:b w:val="false"/>
          <w:i w:val="false"/>
          <w:color w:val="000000"/>
          <w:sz w:val="28"/>
        </w:rPr>
        <w:t>
      Д - товар, подвергнутый достаточной переработке, с указанием первых четырех цифр кода (товарной позиции) товарной номенклатуры внешнеэкономической деятельности конечной продукции. При заполнении графы указывается в процентах доля местного содержания в товаре. Расчет доли местного содержания в производстве товара производится по формуле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Если в сертификате заявлены товары, классифицируемые в различных товарных позициях товарной номенклатуры внешнеэкономической деятельности и имеющие различные критерии происхождения, то в графе 9 указываются критерии происхождения дифференцированно для всех заявленных товаров;</w:t>
      </w:r>
      <w:r>
        <w:br/>
      </w:r>
      <w:r>
        <w:rPr>
          <w:rFonts w:ascii="Times New Roman"/>
          <w:b w:val="false"/>
          <w:i w:val="false"/>
          <w:color w:val="000000"/>
          <w:sz w:val="28"/>
        </w:rPr>
        <w:t>
</w:t>
      </w:r>
      <w:r>
        <w:rPr>
          <w:rFonts w:ascii="Times New Roman"/>
          <w:b w:val="false"/>
          <w:i w:val="false"/>
          <w:color w:val="000000"/>
          <w:sz w:val="28"/>
        </w:rPr>
        <w:t>
      10) графа 10 - «Количество товара».</w:t>
      </w:r>
      <w:r>
        <w:br/>
      </w:r>
      <w:r>
        <w:rPr>
          <w:rFonts w:ascii="Times New Roman"/>
          <w:b w:val="false"/>
          <w:i w:val="false"/>
          <w:color w:val="000000"/>
          <w:sz w:val="28"/>
        </w:rPr>
        <w:t>
      Указываются масса брутто/нетто (кг) и/или другие количественные характеристики товара согласно ТН ВЭД. Расхождение между фактическим количеством товара и указанным в сертификате не должно превышать 5 %.</w:t>
      </w:r>
      <w:r>
        <w:br/>
      </w:r>
      <w:r>
        <w:rPr>
          <w:rFonts w:ascii="Times New Roman"/>
          <w:b w:val="false"/>
          <w:i w:val="false"/>
          <w:color w:val="000000"/>
          <w:sz w:val="28"/>
        </w:rPr>
        <w:t>
      При оформлении сертификата формы «CT-KZ» на продукцию серийного производства графы 2, 7, 10 не заполняются;</w:t>
      </w:r>
      <w:r>
        <w:br/>
      </w:r>
      <w:r>
        <w:rPr>
          <w:rFonts w:ascii="Times New Roman"/>
          <w:b w:val="false"/>
          <w:i w:val="false"/>
          <w:color w:val="000000"/>
          <w:sz w:val="28"/>
        </w:rPr>
        <w:t>
</w:t>
      </w:r>
      <w:r>
        <w:rPr>
          <w:rFonts w:ascii="Times New Roman"/>
          <w:b w:val="false"/>
          <w:i w:val="false"/>
          <w:color w:val="000000"/>
          <w:sz w:val="28"/>
        </w:rPr>
        <w:t>
      11) графа 11 - "Удостоверение". Содержит наименование территориальной торгово-промышленной палаты, ее адрес, печать, дату удостоверения сведений, указанных в сертификате, а также подпись, фамилию и инициалы лица, уполномоченного заверить сертификат;</w:t>
      </w:r>
      <w:r>
        <w:br/>
      </w:r>
      <w:r>
        <w:rPr>
          <w:rFonts w:ascii="Times New Roman"/>
          <w:b w:val="false"/>
          <w:i w:val="false"/>
          <w:color w:val="000000"/>
          <w:sz w:val="28"/>
        </w:rPr>
        <w:t>
</w:t>
      </w:r>
      <w:r>
        <w:rPr>
          <w:rFonts w:ascii="Times New Roman"/>
          <w:b w:val="false"/>
          <w:i w:val="false"/>
          <w:color w:val="000000"/>
          <w:sz w:val="28"/>
        </w:rPr>
        <w:t>
      12) графа 12 - "Декларация заявителя". Указывается наименование страны происхождения товара, место и дата декларирования сведений о стране происхождения товара, фамилия и инициалы уполномоченного лица заявителя, подпись и печать заявителя.</w:t>
      </w:r>
      <w:r>
        <w:br/>
      </w:r>
      <w:r>
        <w:rPr>
          <w:rFonts w:ascii="Times New Roman"/>
          <w:b w:val="false"/>
          <w:i w:val="false"/>
          <w:color w:val="000000"/>
          <w:sz w:val="28"/>
        </w:rPr>
        <w:t>
      </w:t>
      </w:r>
      <w:r>
        <w:rPr>
          <w:rFonts w:ascii="Times New Roman"/>
          <w:b w:val="false"/>
          <w:i w:val="false"/>
          <w:color w:val="ff0000"/>
          <w:sz w:val="28"/>
        </w:rPr>
        <w:t xml:space="preserve">Сноска. Пункт 60 с изменениями, внесенными постановлениями Правительства РК от 30.06.2010 </w:t>
      </w:r>
      <w:r>
        <w:rPr>
          <w:rFonts w:ascii="Times New Roman"/>
          <w:b w:val="false"/>
          <w:i w:val="false"/>
          <w:color w:val="000000"/>
          <w:sz w:val="28"/>
        </w:rPr>
        <w:t>№ 674</w:t>
      </w:r>
      <w:r>
        <w:rPr>
          <w:rFonts w:ascii="Times New Roman"/>
          <w:b w:val="false"/>
          <w:i w:val="false"/>
          <w:color w:val="ff0000"/>
          <w:sz w:val="28"/>
        </w:rPr>
        <w:t xml:space="preserve">;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первого официального опубликования);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11.04.2014 </w:t>
      </w:r>
      <w:r>
        <w:rPr>
          <w:rFonts w:ascii="Times New Roman"/>
          <w:b w:val="false"/>
          <w:i w:val="false"/>
          <w:color w:val="000000"/>
          <w:sz w:val="28"/>
        </w:rPr>
        <w:t>№ 346</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p>
    <w:bookmarkEnd w:id="14"/>
    <w:bookmarkStart w:name="z191" w:id="15"/>
    <w:p>
      <w:pPr>
        <w:spacing w:after="0"/>
        <w:ind w:left="0"/>
        <w:jc w:val="left"/>
      </w:pPr>
      <w:r>
        <w:rPr>
          <w:rFonts w:ascii="Times New Roman"/>
          <w:b/>
          <w:i w:val="false"/>
          <w:color w:val="000000"/>
        </w:rPr>
        <w:t xml:space="preserve"> 
Глава 4. Выдача сертификата о происхождении товара</w:t>
      </w:r>
      <w:r>
        <w:br/>
      </w:r>
      <w:r>
        <w:rPr>
          <w:rFonts w:ascii="Times New Roman"/>
          <w:b/>
          <w:i w:val="false"/>
          <w:color w:val="000000"/>
        </w:rPr>
        <w:t>
впоследствии (ретроспективно)</w:t>
      </w:r>
    </w:p>
    <w:bookmarkEnd w:id="15"/>
    <w:bookmarkStart w:name="z192" w:id="16"/>
    <w:p>
      <w:pPr>
        <w:spacing w:after="0"/>
        <w:ind w:left="0"/>
        <w:jc w:val="both"/>
      </w:pPr>
      <w:r>
        <w:rPr>
          <w:rFonts w:ascii="Times New Roman"/>
          <w:b w:val="false"/>
          <w:i w:val="false"/>
          <w:color w:val="000000"/>
          <w:sz w:val="28"/>
        </w:rPr>
        <w:t>
      61. Сертификат о происхождении товара в исключительных случаях выдается после экспорта товара, вывоза и реализации товара со свободного склада и специальных экономических зон на остальную территорию Республики Казахстан при условии, что сертификат не был выдан в момент осуществления экспорта, а также вывоза товаров, производимых на территории свободных складов и специальных экономических зон, для реализации в Республике Казахстан из-за ошибки случайного упущения особых обстоятельств или по техническим причинам.</w:t>
      </w:r>
      <w:r>
        <w:br/>
      </w:r>
      <w:r>
        <w:rPr>
          <w:rFonts w:ascii="Times New Roman"/>
          <w:b w:val="false"/>
          <w:i w:val="false"/>
          <w:color w:val="000000"/>
          <w:sz w:val="28"/>
        </w:rPr>
        <w:t>
      </w:t>
      </w:r>
      <w:r>
        <w:rPr>
          <w:rFonts w:ascii="Times New Roman"/>
          <w:b w:val="false"/>
          <w:i w:val="false"/>
          <w:color w:val="ff0000"/>
          <w:sz w:val="28"/>
        </w:rPr>
        <w:t xml:space="preserve">Сноска. Пункт 61 в редакции постановления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62. Территориальная торгово-промышленная палата выдает сертификат о происхождении товара впоследствии, то есть (ретроспективно) только после проверки того, что сведения, содержащиеся в заявлении заявителя, совпадают со сведениями, содержащимися в соответствующих документах (документы, предусмотренные пунктом 16 и 45 настоящих Правил, а также подтверждение фактической отгрузки товара (таможенная декларация с отметкой таможенного органа Республики Казахстан "Выпуск разрешен"), и что сертификат о происхождении товара не был выдан, когда данный товар экспортировался или реализовывался со свободного склада или специальных экономических зон на остальную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Сертификат о происхождении товара, выдаваемый впоследствии (ретроспективно), оформляется на основании акта экспертизы о происхождении товара.</w:t>
      </w:r>
      <w:r>
        <w:br/>
      </w:r>
      <w:r>
        <w:rPr>
          <w:rFonts w:ascii="Times New Roman"/>
          <w:b w:val="false"/>
          <w:i w:val="false"/>
          <w:color w:val="000000"/>
          <w:sz w:val="28"/>
        </w:rPr>
        <w:t>
      </w:t>
      </w:r>
      <w:r>
        <w:rPr>
          <w:rFonts w:ascii="Times New Roman"/>
          <w:b w:val="false"/>
          <w:i w:val="false"/>
          <w:color w:val="ff0000"/>
          <w:sz w:val="28"/>
        </w:rPr>
        <w:t xml:space="preserve">Сноска. Пункт 62 в редакции постановления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63. Сертификат о происхождении товара, выдаваемый впоследствии (ретроспективно), должен содержать в графе 5 сертификата о происхождении товара формы СТ-1 и "CT-KZ" запись: "Выдан впоследствии".</w:t>
      </w:r>
      <w:r>
        <w:br/>
      </w:r>
      <w:r>
        <w:rPr>
          <w:rFonts w:ascii="Times New Roman"/>
          <w:b w:val="false"/>
          <w:i w:val="false"/>
          <w:color w:val="000000"/>
          <w:sz w:val="28"/>
        </w:rPr>
        <w:t>
      </w:t>
      </w:r>
      <w:r>
        <w:rPr>
          <w:rFonts w:ascii="Times New Roman"/>
          <w:b w:val="false"/>
          <w:i w:val="false"/>
          <w:color w:val="ff0000"/>
          <w:sz w:val="28"/>
        </w:rPr>
        <w:t xml:space="preserve">Сноска. Пункт 63 с изменениями, внесенными постановлением Правительства РК от 30.06.2010 </w:t>
      </w:r>
      <w:r>
        <w:rPr>
          <w:rFonts w:ascii="Times New Roman"/>
          <w:b w:val="false"/>
          <w:i w:val="false"/>
          <w:color w:val="000000"/>
          <w:sz w:val="28"/>
        </w:rPr>
        <w:t>№ 674</w:t>
      </w:r>
      <w:r>
        <w:rPr>
          <w:rFonts w:ascii="Times New Roman"/>
          <w:b w:val="false"/>
          <w:i w:val="false"/>
          <w:color w:val="ff0000"/>
          <w:sz w:val="28"/>
        </w:rPr>
        <w:t>.</w:t>
      </w:r>
    </w:p>
    <w:bookmarkEnd w:id="16"/>
    <w:bookmarkStart w:name="z196" w:id="17"/>
    <w:p>
      <w:pPr>
        <w:spacing w:after="0"/>
        <w:ind w:left="0"/>
        <w:jc w:val="left"/>
      </w:pPr>
      <w:r>
        <w:rPr>
          <w:rFonts w:ascii="Times New Roman"/>
          <w:b/>
          <w:i w:val="false"/>
          <w:color w:val="000000"/>
        </w:rPr>
        <w:t xml:space="preserve"> 
Глава 5. Выдача дубликата сертификата</w:t>
      </w:r>
      <w:r>
        <w:br/>
      </w:r>
      <w:r>
        <w:rPr>
          <w:rFonts w:ascii="Times New Roman"/>
          <w:b/>
          <w:i w:val="false"/>
          <w:color w:val="000000"/>
        </w:rPr>
        <w:t>
о происхождении товара</w:t>
      </w:r>
    </w:p>
    <w:bookmarkEnd w:id="17"/>
    <w:bookmarkStart w:name="z197" w:id="18"/>
    <w:p>
      <w:pPr>
        <w:spacing w:after="0"/>
        <w:ind w:left="0"/>
        <w:jc w:val="both"/>
      </w:pPr>
      <w:r>
        <w:rPr>
          <w:rFonts w:ascii="Times New Roman"/>
          <w:b w:val="false"/>
          <w:i w:val="false"/>
          <w:color w:val="000000"/>
          <w:sz w:val="28"/>
        </w:rPr>
        <w:t>
      64. В случае утраты или повреждения сертификата о происхождении товара заявитель обращается в письменной форме в территориальные торгово-промышленные палаты, выдавшие сертификат о происхождении товара с заявлением о выдаче дубликата сертификата. Регистрационный номер выданного дубликата соответствует регистрационному номеру оригинала. В графе 4 сертификата формы "CT-KZ" делается запись "Дубликат" ("Dublicate") и указывается регистрационный номер и дата выдачи оригинала. В графе 12 сертификата о происхождении товара формы "CT-KZ" указывается дата выдачи дубликата.</w:t>
      </w:r>
      <w:r>
        <w:br/>
      </w:r>
      <w:r>
        <w:rPr>
          <w:rFonts w:ascii="Times New Roman"/>
          <w:b w:val="false"/>
          <w:i w:val="false"/>
          <w:color w:val="000000"/>
          <w:sz w:val="28"/>
        </w:rPr>
        <w:t>
      </w:t>
      </w:r>
      <w:r>
        <w:rPr>
          <w:rFonts w:ascii="Times New Roman"/>
          <w:b w:val="false"/>
          <w:i w:val="false"/>
          <w:color w:val="ff0000"/>
          <w:sz w:val="28"/>
        </w:rPr>
        <w:t xml:space="preserve">Сноска. Пункт 64 в редакции постановления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65. Дубликат сертификата действует до истечения срока, на который был выдан оригинал.</w:t>
      </w:r>
    </w:p>
    <w:bookmarkEnd w:id="18"/>
    <w:bookmarkStart w:name="z199" w:id="19"/>
    <w:p>
      <w:pPr>
        <w:spacing w:after="0"/>
        <w:ind w:left="0"/>
        <w:jc w:val="left"/>
      </w:pPr>
      <w:r>
        <w:rPr>
          <w:rFonts w:ascii="Times New Roman"/>
          <w:b/>
          <w:i w:val="false"/>
          <w:color w:val="000000"/>
        </w:rPr>
        <w:t xml:space="preserve"> 
Глава 6. Основания для отказа в выдаче сертификата</w:t>
      </w:r>
      <w:r>
        <w:br/>
      </w:r>
      <w:r>
        <w:rPr>
          <w:rFonts w:ascii="Times New Roman"/>
          <w:b/>
          <w:i w:val="false"/>
          <w:color w:val="000000"/>
        </w:rPr>
        <w:t>
о происхождении товара</w:t>
      </w:r>
    </w:p>
    <w:bookmarkEnd w:id="19"/>
    <w:bookmarkStart w:name="z200" w:id="20"/>
    <w:p>
      <w:pPr>
        <w:spacing w:after="0"/>
        <w:ind w:left="0"/>
        <w:jc w:val="both"/>
      </w:pPr>
      <w:r>
        <w:rPr>
          <w:rFonts w:ascii="Times New Roman"/>
          <w:b w:val="false"/>
          <w:i w:val="false"/>
          <w:color w:val="000000"/>
          <w:sz w:val="28"/>
        </w:rPr>
        <w:t>
      66. Территориальная торгово-промышленная палата отказывает заявителю в выдаче сертификата о происхождении товара с обоснованием причин отказа в случаях:</w:t>
      </w:r>
      <w:r>
        <w:br/>
      </w:r>
      <w:r>
        <w:rPr>
          <w:rFonts w:ascii="Times New Roman"/>
          <w:b w:val="false"/>
          <w:i w:val="false"/>
          <w:color w:val="000000"/>
          <w:sz w:val="28"/>
        </w:rPr>
        <w:t>
</w:t>
      </w:r>
      <w:r>
        <w:rPr>
          <w:rFonts w:ascii="Times New Roman"/>
          <w:b w:val="false"/>
          <w:i w:val="false"/>
          <w:color w:val="000000"/>
          <w:sz w:val="28"/>
        </w:rPr>
        <w:t>
      1) предоставления ненадлежаще оформленного акта экспертизы о происхождении товара и (или);</w:t>
      </w:r>
      <w:r>
        <w:br/>
      </w:r>
      <w:r>
        <w:rPr>
          <w:rFonts w:ascii="Times New Roman"/>
          <w:b w:val="false"/>
          <w:i w:val="false"/>
          <w:color w:val="000000"/>
          <w:sz w:val="28"/>
        </w:rPr>
        <w:t>
</w:t>
      </w:r>
      <w:r>
        <w:rPr>
          <w:rFonts w:ascii="Times New Roman"/>
          <w:b w:val="false"/>
          <w:i w:val="false"/>
          <w:color w:val="000000"/>
          <w:sz w:val="28"/>
        </w:rPr>
        <w:t>
      2) непредоставления документов, подтверждающих происхождение товара, по </w:t>
      </w:r>
      <w:r>
        <w:rPr>
          <w:rFonts w:ascii="Times New Roman"/>
          <w:b w:val="false"/>
          <w:i w:val="false"/>
          <w:color w:val="000000"/>
          <w:sz w:val="28"/>
        </w:rPr>
        <w:t>перечню</w:t>
      </w:r>
      <w:r>
        <w:rPr>
          <w:rFonts w:ascii="Times New Roman"/>
          <w:b w:val="false"/>
          <w:i w:val="false"/>
          <w:color w:val="000000"/>
          <w:sz w:val="28"/>
        </w:rPr>
        <w:t>, утверждаемому уполномоченным органом в области технического регулирования 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3) непредоставления документов, подтверждающих происхождение товара, по перечню, указанному в пункте 45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66 в редакции постановления Правительства РК от 29.12.2011 </w:t>
      </w:r>
      <w:r>
        <w:rPr>
          <w:rFonts w:ascii="Times New Roman"/>
          <w:b w:val="false"/>
          <w:i w:val="false"/>
          <w:color w:val="000000"/>
          <w:sz w:val="28"/>
        </w:rPr>
        <w:t>№ 1633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67. Срок выдачи сертификата о происхождении товара, дубликата сертификата о происхождении товара или письменного мотивированного решения об отказе в его выдаче не может превышать один рабочий день, а в случаях, предусмотренных пунктом 5 настоящих Правил - два рабочих дня со дня регистрации заявления в территориальной торгово-промышленной палате.</w:t>
      </w:r>
      <w:r>
        <w:br/>
      </w:r>
      <w:r>
        <w:rPr>
          <w:rFonts w:ascii="Times New Roman"/>
          <w:b w:val="false"/>
          <w:i w:val="false"/>
          <w:color w:val="000000"/>
          <w:sz w:val="28"/>
        </w:rPr>
        <w:t>
      </w:t>
      </w:r>
      <w:r>
        <w:rPr>
          <w:rFonts w:ascii="Times New Roman"/>
          <w:b w:val="false"/>
          <w:i w:val="false"/>
          <w:color w:val="ff0000"/>
          <w:sz w:val="28"/>
        </w:rPr>
        <w:t>Сноска. Пункт 67 в редакции постановления Правительства</w:t>
      </w:r>
      <w:r>
        <w:rPr>
          <w:rFonts w:ascii="Times New Roman"/>
          <w:b w:val="false"/>
          <w:i w:val="false"/>
          <w:color w:val="000000"/>
          <w:sz w:val="28"/>
        </w:rPr>
        <w:t> </w:t>
      </w:r>
      <w:r>
        <w:rPr>
          <w:rFonts w:ascii="Times New Roman"/>
          <w:b w:val="false"/>
          <w:i w:val="false"/>
          <w:color w:val="ff0000"/>
          <w:sz w:val="28"/>
        </w:rPr>
        <w:t xml:space="preserve">РК от 18.01.2012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20"/>
    <w:bookmarkStart w:name="z207" w:id="2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и   </w:t>
      </w:r>
      <w:r>
        <w:br/>
      </w:r>
      <w:r>
        <w:rPr>
          <w:rFonts w:ascii="Times New Roman"/>
          <w:b w:val="false"/>
          <w:i w:val="false"/>
          <w:color w:val="000000"/>
          <w:sz w:val="28"/>
        </w:rPr>
        <w:t xml:space="preserve">
выдаче акта экспертизы о происхождении </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выдаче сертификата о происхождении товара</w:t>
      </w:r>
    </w:p>
    <w:bookmarkEnd w:id="21"/>
    <w:bookmarkStart w:name="z208" w:id="22"/>
    <w:p>
      <w:pPr>
        <w:spacing w:after="0"/>
        <w:ind w:left="0"/>
        <w:jc w:val="both"/>
      </w:pPr>
      <w:r>
        <w:rPr>
          <w:rFonts w:ascii="Times New Roman"/>
          <w:b w:val="false"/>
          <w:i w:val="false"/>
          <w:color w:val="000000"/>
          <w:sz w:val="28"/>
        </w:rPr>
        <w:t>
Расчет адвалорной доли в производстве товара</w:t>
      </w:r>
    </w:p>
    <w:bookmarkEnd w:id="22"/>
    <w:p>
      <w:pPr>
        <w:spacing w:after="0"/>
        <w:ind w:left="0"/>
        <w:jc w:val="both"/>
      </w:pPr>
      <w:r>
        <w:rPr>
          <w:rFonts w:ascii="Times New Roman"/>
          <w:b w:val="false"/>
          <w:i w:val="false"/>
          <w:color w:val="000000"/>
          <w:sz w:val="28"/>
        </w:rPr>
        <w:t>                   С ин.мат</w:t>
      </w:r>
      <w:r>
        <w:br/>
      </w:r>
      <w:r>
        <w:rPr>
          <w:rFonts w:ascii="Times New Roman"/>
          <w:b w:val="false"/>
          <w:i w:val="false"/>
          <w:color w:val="000000"/>
          <w:sz w:val="28"/>
        </w:rPr>
        <w:t>
      Д.ад.доли. = ---------Х 100 %,</w:t>
      </w:r>
      <w:r>
        <w:br/>
      </w:r>
      <w:r>
        <w:rPr>
          <w:rFonts w:ascii="Times New Roman"/>
          <w:b w:val="false"/>
          <w:i w:val="false"/>
          <w:color w:val="000000"/>
          <w:sz w:val="28"/>
        </w:rPr>
        <w:t>
                   С гот.пр.</w:t>
      </w:r>
    </w:p>
    <w:p>
      <w:pPr>
        <w:spacing w:after="0"/>
        <w:ind w:left="0"/>
        <w:jc w:val="both"/>
      </w:pPr>
      <w:r>
        <w:rPr>
          <w:rFonts w:ascii="Times New Roman"/>
          <w:b w:val="false"/>
          <w:i w:val="false"/>
          <w:color w:val="000000"/>
          <w:sz w:val="28"/>
        </w:rPr>
        <w:t>      где, Д.ад.доли - адвалорная доля в производстве товара, %;</w:t>
      </w:r>
      <w:r>
        <w:br/>
      </w:r>
      <w:r>
        <w:rPr>
          <w:rFonts w:ascii="Times New Roman"/>
          <w:b w:val="false"/>
          <w:i w:val="false"/>
          <w:color w:val="000000"/>
          <w:sz w:val="28"/>
        </w:rPr>
        <w:t>
      С ин.мат. - стоимость сырья и материалов иностранного происхождения;</w:t>
      </w:r>
      <w:r>
        <w:br/>
      </w:r>
      <w:r>
        <w:rPr>
          <w:rFonts w:ascii="Times New Roman"/>
          <w:b w:val="false"/>
          <w:i w:val="false"/>
          <w:color w:val="000000"/>
          <w:sz w:val="28"/>
        </w:rPr>
        <w:t>
      С гот.пр. - стоимость готовой продукции по цене "франко-завод".</w:t>
      </w:r>
    </w:p>
    <w:bookmarkStart w:name="z209" w:id="2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и  </w:t>
      </w:r>
      <w:r>
        <w:br/>
      </w:r>
      <w:r>
        <w:rPr>
          <w:rFonts w:ascii="Times New Roman"/>
          <w:b w:val="false"/>
          <w:i w:val="false"/>
          <w:color w:val="000000"/>
          <w:sz w:val="28"/>
        </w:rPr>
        <w:t xml:space="preserve">
выдаче акта экспертизы о происхождении  </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выдаче сертификата о происхождении товара</w:t>
      </w:r>
    </w:p>
    <w:bookmarkEnd w:id="23"/>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Правительства РК от 10.07.2013 </w:t>
      </w:r>
      <w:r>
        <w:rPr>
          <w:rFonts w:ascii="Times New Roman"/>
          <w:b w:val="false"/>
          <w:i w:val="false"/>
          <w:color w:val="ff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210" w:id="24"/>
    <w:p>
      <w:pPr>
        <w:spacing w:after="0"/>
        <w:ind w:left="0"/>
        <w:jc w:val="both"/>
      </w:pPr>
      <w:r>
        <w:rPr>
          <w:rFonts w:ascii="Times New Roman"/>
          <w:b w:val="false"/>
          <w:i w:val="false"/>
          <w:color w:val="000000"/>
          <w:sz w:val="28"/>
        </w:rPr>
        <w:t>
Форма образца заявки</w:t>
      </w:r>
      <w:r>
        <w:br/>
      </w:r>
      <w:r>
        <w:rPr>
          <w:rFonts w:ascii="Times New Roman"/>
          <w:b w:val="false"/>
          <w:i w:val="false"/>
          <w:color w:val="000000"/>
          <w:sz w:val="28"/>
        </w:rPr>
        <w:t>
на проведение экспертизы происхождения товара, экспортируемого</w:t>
      </w:r>
      <w:r>
        <w:br/>
      </w:r>
      <w:r>
        <w:rPr>
          <w:rFonts w:ascii="Times New Roman"/>
          <w:b w:val="false"/>
          <w:i w:val="false"/>
          <w:color w:val="000000"/>
          <w:sz w:val="28"/>
        </w:rPr>
        <w:t>
из Республики Казахстан, реэкспортируемого из</w:t>
      </w:r>
      <w:r>
        <w:br/>
      </w:r>
      <w:r>
        <w:rPr>
          <w:rFonts w:ascii="Times New Roman"/>
          <w:b w:val="false"/>
          <w:i w:val="false"/>
          <w:color w:val="000000"/>
          <w:sz w:val="28"/>
        </w:rPr>
        <w:t>
Республики Казахстан</w:t>
      </w:r>
    </w:p>
    <w:bookmarkEnd w:id="24"/>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(наименование экспертной организации)</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(Ф.И.О.)</w:t>
      </w:r>
    </w:p>
    <w:bookmarkStart w:name="z211" w:id="25"/>
    <w:p>
      <w:pPr>
        <w:spacing w:after="0"/>
        <w:ind w:left="0"/>
        <w:jc w:val="both"/>
      </w:pPr>
      <w:r>
        <w:rPr>
          <w:rFonts w:ascii="Times New Roman"/>
          <w:b w:val="false"/>
          <w:i w:val="false"/>
          <w:color w:val="000000"/>
          <w:sz w:val="28"/>
        </w:rPr>
        <w:t>
Заявка № ___</w:t>
      </w:r>
      <w:r>
        <w:br/>
      </w:r>
      <w:r>
        <w:rPr>
          <w:rFonts w:ascii="Times New Roman"/>
          <w:b w:val="false"/>
          <w:i w:val="false"/>
          <w:color w:val="000000"/>
          <w:sz w:val="28"/>
        </w:rPr>
        <w:t>
от "___" __________ 20__г.</w:t>
      </w:r>
    </w:p>
    <w:bookmarkEnd w:id="25"/>
    <w:p>
      <w:pPr>
        <w:spacing w:after="0"/>
        <w:ind w:left="0"/>
        <w:jc w:val="both"/>
      </w:pPr>
      <w:r>
        <w:rPr>
          <w:rFonts w:ascii="Times New Roman"/>
          <w:b w:val="false"/>
          <w:i w:val="false"/>
          <w:color w:val="000000"/>
          <w:sz w:val="28"/>
        </w:rPr>
        <w:t>      Просим провести экспертизу происхождения товара на _________</w:t>
      </w:r>
      <w:r>
        <w:br/>
      </w:r>
      <w:r>
        <w:rPr>
          <w:rFonts w:ascii="Times New Roman"/>
          <w:b w:val="false"/>
          <w:i w:val="false"/>
          <w:color w:val="000000"/>
          <w:sz w:val="28"/>
        </w:rPr>
        <w:t>
языке на основании следующих реквизитов:</w:t>
      </w:r>
      <w:r>
        <w:br/>
      </w:r>
      <w:r>
        <w:rPr>
          <w:rFonts w:ascii="Times New Roman"/>
          <w:b w:val="false"/>
          <w:i w:val="false"/>
          <w:color w:val="000000"/>
          <w:sz w:val="28"/>
        </w:rPr>
        <w:t>
      1. Отправитель товара, его адрес, телефон, факс________________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Получатель товара, адрес, страна____________________________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3. Изготовитель товара, его адрес, страна (копии документов,</w:t>
      </w:r>
      <w:r>
        <w:br/>
      </w:r>
      <w:r>
        <w:rPr>
          <w:rFonts w:ascii="Times New Roman"/>
          <w:b w:val="false"/>
          <w:i w:val="false"/>
          <w:color w:val="000000"/>
          <w:sz w:val="28"/>
        </w:rPr>
        <w:t>
подтверждающие происхождение товара: № ___ договора, накладные,</w:t>
      </w:r>
      <w:r>
        <w:br/>
      </w:r>
      <w:r>
        <w:rPr>
          <w:rFonts w:ascii="Times New Roman"/>
          <w:b w:val="false"/>
          <w:i w:val="false"/>
          <w:color w:val="000000"/>
          <w:sz w:val="28"/>
        </w:rPr>
        <w:t>
счет-фактура и др.) 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4. Внешнеторговый контракт (договор), его дата_________________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5. Станция (пункт) отправления_________________________________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6. Станция (пункт) назначения__________________________________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7. Вид и количество транспорта_________________________________</w:t>
      </w:r>
      <w:r>
        <w:br/>
      </w:r>
      <w:r>
        <w:rPr>
          <w:rFonts w:ascii="Times New Roman"/>
          <w:b w:val="false"/>
          <w:i w:val="false"/>
          <w:color w:val="000000"/>
          <w:sz w:val="28"/>
        </w:rPr>
        <w:t>
      8. Инвойс (счет-фактура), №, дата______________________________</w:t>
      </w:r>
      <w:r>
        <w:br/>
      </w:r>
      <w:r>
        <w:rPr>
          <w:rFonts w:ascii="Times New Roman"/>
          <w:b w:val="false"/>
          <w:i w:val="false"/>
          <w:color w:val="000000"/>
          <w:sz w:val="28"/>
        </w:rPr>
        <w:t>
      9. Разрешение на экспорт и/или лицензия________________________</w:t>
      </w:r>
      <w:r>
        <w:br/>
      </w:r>
      <w:r>
        <w:rPr>
          <w:rFonts w:ascii="Times New Roman"/>
          <w:b w:val="false"/>
          <w:i w:val="false"/>
          <w:color w:val="000000"/>
          <w:sz w:val="28"/>
        </w:rPr>
        <w:t>
      10. Характер сделки: продажа, бартер, консигнация______________</w:t>
      </w:r>
      <w:r>
        <w:br/>
      </w:r>
      <w:r>
        <w:rPr>
          <w:rFonts w:ascii="Times New Roman"/>
          <w:b w:val="false"/>
          <w:i w:val="false"/>
          <w:color w:val="000000"/>
          <w:sz w:val="28"/>
        </w:rPr>
        <w:t>
      11. Точное наименование товара_________________________________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12. Масса брутто/нетто, кг_____________________________________</w:t>
      </w:r>
      <w:r>
        <w:br/>
      </w:r>
      <w:r>
        <w:rPr>
          <w:rFonts w:ascii="Times New Roman"/>
          <w:b w:val="false"/>
          <w:i w:val="false"/>
          <w:color w:val="000000"/>
          <w:sz w:val="28"/>
        </w:rPr>
        <w:t>
      13. Количество мест товара и вид упаковки______________________</w:t>
      </w:r>
      <w:r>
        <w:br/>
      </w:r>
      <w:r>
        <w:rPr>
          <w:rFonts w:ascii="Times New Roman"/>
          <w:b w:val="false"/>
          <w:i w:val="false"/>
          <w:color w:val="000000"/>
          <w:sz w:val="28"/>
        </w:rPr>
        <w:t>
      14. Маркировка на товаре и на упаковке товара__________________</w:t>
      </w:r>
      <w:r>
        <w:br/>
      </w:r>
      <w:r>
        <w:rPr>
          <w:rFonts w:ascii="Times New Roman"/>
          <w:b w:val="false"/>
          <w:i w:val="false"/>
          <w:color w:val="000000"/>
          <w:sz w:val="28"/>
        </w:rPr>
        <w:t>
      15. Стоимость товара в тенге___________________________________</w:t>
      </w:r>
      <w:r>
        <w:br/>
      </w:r>
      <w:r>
        <w:rPr>
          <w:rFonts w:ascii="Times New Roman"/>
          <w:b w:val="false"/>
          <w:i w:val="false"/>
          <w:color w:val="000000"/>
          <w:sz w:val="28"/>
        </w:rPr>
        <w:t>
      16. Расчетный счет, отделение банка____________________________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17. Для физических лиц – индивидуальный идентификационный</w:t>
      </w:r>
      <w:r>
        <w:br/>
      </w:r>
      <w:r>
        <w:rPr>
          <w:rFonts w:ascii="Times New Roman"/>
          <w:b w:val="false"/>
          <w:i w:val="false"/>
          <w:color w:val="000000"/>
          <w:sz w:val="28"/>
        </w:rPr>
        <w:t>
номер/для юридических лиц – бизнес-идентификационный номер __________</w:t>
      </w:r>
      <w:r>
        <w:br/>
      </w:r>
      <w:r>
        <w:rPr>
          <w:rFonts w:ascii="Times New Roman"/>
          <w:b w:val="false"/>
          <w:i w:val="false"/>
          <w:color w:val="000000"/>
          <w:sz w:val="28"/>
        </w:rPr>
        <w:t>
      18. ФИО руководителя, телефон__________________________________</w:t>
      </w:r>
    </w:p>
    <w:p>
      <w:pPr>
        <w:spacing w:after="0"/>
        <w:ind w:left="0"/>
        <w:jc w:val="both"/>
      </w:pPr>
      <w:r>
        <w:rPr>
          <w:rFonts w:ascii="Times New Roman"/>
          <w:b w:val="false"/>
          <w:i w:val="false"/>
          <w:color w:val="000000"/>
          <w:sz w:val="28"/>
        </w:rPr>
        <w:t>      Оплату гарантируем.</w:t>
      </w:r>
      <w:r>
        <w:br/>
      </w:r>
      <w:r>
        <w:rPr>
          <w:rFonts w:ascii="Times New Roman"/>
          <w:b w:val="false"/>
          <w:i w:val="false"/>
          <w:color w:val="000000"/>
          <w:sz w:val="28"/>
        </w:rPr>
        <w:t>
      За достоверность сведений, содержащихся в настоящей заявке и представленных документах, несем ответственность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Место печати                            Подпись руководителя</w:t>
      </w:r>
    </w:p>
    <w:bookmarkStart w:name="z212" w:id="2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и  </w:t>
      </w:r>
      <w:r>
        <w:br/>
      </w:r>
      <w:r>
        <w:rPr>
          <w:rFonts w:ascii="Times New Roman"/>
          <w:b w:val="false"/>
          <w:i w:val="false"/>
          <w:color w:val="000000"/>
          <w:sz w:val="28"/>
        </w:rPr>
        <w:t>
выдаче акта экспертизы о происхождении</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выдаче сертификата о происхождении товара</w:t>
      </w:r>
    </w:p>
    <w:bookmarkEnd w:id="26"/>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(наименование организации)</w:t>
      </w:r>
    </w:p>
    <w:bookmarkStart w:name="z213" w:id="27"/>
    <w:p>
      <w:pPr>
        <w:spacing w:after="0"/>
        <w:ind w:left="0"/>
        <w:jc w:val="both"/>
      </w:pPr>
      <w:r>
        <w:rPr>
          <w:rFonts w:ascii="Times New Roman"/>
          <w:b w:val="false"/>
          <w:i w:val="false"/>
          <w:color w:val="000000"/>
          <w:sz w:val="28"/>
        </w:rPr>
        <w:t>
Акт экспертизы № ___</w:t>
      </w:r>
      <w:r>
        <w:br/>
      </w:r>
      <w:r>
        <w:rPr>
          <w:rFonts w:ascii="Times New Roman"/>
          <w:b w:val="false"/>
          <w:i w:val="false"/>
          <w:color w:val="000000"/>
          <w:sz w:val="28"/>
        </w:rPr>
        <w:t>
о происхождении товара, экспортируемого из Республики Казахстан,</w:t>
      </w:r>
      <w:r>
        <w:br/>
      </w:r>
      <w:r>
        <w:rPr>
          <w:rFonts w:ascii="Times New Roman"/>
          <w:b w:val="false"/>
          <w:i w:val="false"/>
          <w:color w:val="000000"/>
          <w:sz w:val="28"/>
        </w:rPr>
        <w:t>
реэкспортируемого из Республики Казахстан</w:t>
      </w:r>
    </w:p>
    <w:bookmarkEnd w:id="27"/>
    <w:p>
      <w:pPr>
        <w:spacing w:after="0"/>
        <w:ind w:left="0"/>
        <w:jc w:val="both"/>
      </w:pPr>
      <w:r>
        <w:rPr>
          <w:rFonts w:ascii="Times New Roman"/>
          <w:b w:val="false"/>
          <w:i w:val="false"/>
          <w:color w:val="000000"/>
          <w:sz w:val="28"/>
        </w:rPr>
        <w:t>      1. Эксперт____________________________________</w:t>
      </w:r>
      <w:r>
        <w:br/>
      </w:r>
      <w:r>
        <w:rPr>
          <w:rFonts w:ascii="Times New Roman"/>
          <w:b w:val="false"/>
          <w:i w:val="false"/>
          <w:color w:val="000000"/>
          <w:sz w:val="28"/>
        </w:rPr>
        <w:t>
      2. Дата составления акта______________________</w:t>
      </w:r>
      <w:r>
        <w:br/>
      </w:r>
      <w:r>
        <w:rPr>
          <w:rFonts w:ascii="Times New Roman"/>
          <w:b w:val="false"/>
          <w:i w:val="false"/>
          <w:color w:val="000000"/>
          <w:sz w:val="28"/>
        </w:rPr>
        <w:t>
      3. Основание для проведения экспертизы_______________________</w:t>
      </w:r>
      <w:r>
        <w:br/>
      </w:r>
      <w:r>
        <w:rPr>
          <w:rFonts w:ascii="Times New Roman"/>
          <w:b w:val="false"/>
          <w:i w:val="false"/>
          <w:color w:val="000000"/>
          <w:sz w:val="28"/>
        </w:rPr>
        <w:t>
      4. Наименование товара_______________________________________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5. Количество________________________________________________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(мест, вес брутто и нетто, штук, комплектов, м., объем)</w:t>
      </w:r>
      <w:r>
        <w:br/>
      </w:r>
      <w:r>
        <w:rPr>
          <w:rFonts w:ascii="Times New Roman"/>
          <w:b w:val="false"/>
          <w:i w:val="false"/>
          <w:color w:val="000000"/>
          <w:sz w:val="28"/>
        </w:rPr>
        <w:t>
      6. Контракт__________________________________________________</w:t>
      </w:r>
      <w:r>
        <w:br/>
      </w:r>
      <w:r>
        <w:rPr>
          <w:rFonts w:ascii="Times New Roman"/>
          <w:b w:val="false"/>
          <w:i w:val="false"/>
          <w:color w:val="000000"/>
          <w:sz w:val="28"/>
        </w:rPr>
        <w:t>
      _______________________ Инвойс ______________________________</w:t>
      </w:r>
      <w:r>
        <w:br/>
      </w:r>
      <w:r>
        <w:rPr>
          <w:rFonts w:ascii="Times New Roman"/>
          <w:b w:val="false"/>
          <w:i w:val="false"/>
          <w:color w:val="000000"/>
          <w:sz w:val="28"/>
        </w:rPr>
        <w:t>
      7. Экспортер_________________________________________________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8. Изготовитель______________________________________________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9. Покупатель, страна________________________________________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10. Транспортные средства, __________________________________</w:t>
      </w:r>
      <w:r>
        <w:br/>
      </w:r>
      <w:r>
        <w:rPr>
          <w:rFonts w:ascii="Times New Roman"/>
          <w:b w:val="false"/>
          <w:i w:val="false"/>
          <w:color w:val="000000"/>
          <w:sz w:val="28"/>
        </w:rPr>
        <w:t>
      маршрут следования___________________________________________</w:t>
      </w:r>
      <w:r>
        <w:br/>
      </w:r>
      <w:r>
        <w:rPr>
          <w:rFonts w:ascii="Times New Roman"/>
          <w:b w:val="false"/>
          <w:i w:val="false"/>
          <w:color w:val="000000"/>
          <w:sz w:val="28"/>
        </w:rPr>
        <w:t>
      11. Вид упаковки, маркировка_________________________________</w:t>
      </w:r>
      <w:r>
        <w:br/>
      </w:r>
      <w:r>
        <w:rPr>
          <w:rFonts w:ascii="Times New Roman"/>
          <w:b w:val="false"/>
          <w:i w:val="false"/>
          <w:color w:val="000000"/>
          <w:sz w:val="28"/>
        </w:rPr>
        <w:t>
      12. Предъявленная документация_______________________________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13. Экспертизой установлено__________________________________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14. Приложение на _____________________ листах является</w:t>
      </w:r>
      <w:r>
        <w:br/>
      </w:r>
      <w:r>
        <w:rPr>
          <w:rFonts w:ascii="Times New Roman"/>
          <w:b w:val="false"/>
          <w:i w:val="false"/>
          <w:color w:val="000000"/>
          <w:sz w:val="28"/>
        </w:rPr>
        <w:t>
неотъемлемой частью настоящего акта.</w:t>
      </w:r>
    </w:p>
    <w:p>
      <w:pPr>
        <w:spacing w:after="0"/>
        <w:ind w:left="0"/>
        <w:jc w:val="both"/>
      </w:pPr>
      <w:r>
        <w:rPr>
          <w:rFonts w:ascii="Times New Roman"/>
          <w:b w:val="false"/>
          <w:i w:val="false"/>
          <w:color w:val="000000"/>
          <w:sz w:val="28"/>
        </w:rPr>
        <w:t>      оборотная сторона акта экспертизы о происхождении товара № __</w:t>
      </w:r>
      <w:r>
        <w:br/>
      </w:r>
      <w:r>
        <w:rPr>
          <w:rFonts w:ascii="Times New Roman"/>
          <w:b w:val="false"/>
          <w:i w:val="false"/>
          <w:color w:val="000000"/>
          <w:sz w:val="28"/>
        </w:rPr>
        <w:t>
      15. Заключение: на основании вышеизложенного товар может быть</w:t>
      </w:r>
      <w:r>
        <w:br/>
      </w:r>
      <w:r>
        <w:rPr>
          <w:rFonts w:ascii="Times New Roman"/>
          <w:b w:val="false"/>
          <w:i w:val="false"/>
          <w:color w:val="000000"/>
          <w:sz w:val="28"/>
        </w:rPr>
        <w:t>
определен как _______________________ в количестве, указанном в</w:t>
      </w:r>
      <w:r>
        <w:br/>
      </w:r>
      <w:r>
        <w:rPr>
          <w:rFonts w:ascii="Times New Roman"/>
          <w:b w:val="false"/>
          <w:i w:val="false"/>
          <w:color w:val="000000"/>
          <w:sz w:val="28"/>
        </w:rPr>
        <w:t>
пункте 5 настоящего акта.</w:t>
      </w:r>
      <w:r>
        <w:br/>
      </w:r>
      <w:r>
        <w:rPr>
          <w:rFonts w:ascii="Times New Roman"/>
          <w:b w:val="false"/>
          <w:i w:val="false"/>
          <w:color w:val="000000"/>
          <w:sz w:val="28"/>
        </w:rPr>
        <w:t>
      Критерии происхождения_______________________________________</w:t>
      </w:r>
      <w:r>
        <w:br/>
      </w:r>
      <w:r>
        <w:rPr>
          <w:rFonts w:ascii="Times New Roman"/>
          <w:b w:val="false"/>
          <w:i w:val="false"/>
          <w:color w:val="000000"/>
          <w:sz w:val="28"/>
        </w:rPr>
        <w:t>
      Подпись эксперта ________ Ознакомлен представитель __________</w:t>
      </w:r>
    </w:p>
    <w:p>
      <w:pPr>
        <w:spacing w:after="0"/>
        <w:ind w:left="0"/>
        <w:jc w:val="both"/>
      </w:pPr>
      <w:r>
        <w:rPr>
          <w:rFonts w:ascii="Times New Roman"/>
          <w:b w:val="false"/>
          <w:i w:val="false"/>
          <w:color w:val="000000"/>
          <w:sz w:val="28"/>
        </w:rPr>
        <w:t>      Место печати                            ФИО, подпись</w:t>
      </w:r>
    </w:p>
    <w:p>
      <w:pPr>
        <w:spacing w:after="0"/>
        <w:ind w:left="0"/>
        <w:jc w:val="both"/>
      </w:pPr>
      <w:r>
        <w:rPr>
          <w:rFonts w:ascii="Times New Roman"/>
          <w:b w:val="false"/>
          <w:i w:val="false"/>
          <w:color w:val="000000"/>
          <w:sz w:val="28"/>
        </w:rPr>
        <w:t>      Дата начала экспертизы_______ Дата окончания экспертизы______</w:t>
      </w:r>
    </w:p>
    <w:p>
      <w:pPr>
        <w:spacing w:after="0"/>
        <w:ind w:left="0"/>
        <w:jc w:val="both"/>
      </w:pPr>
      <w:r>
        <w:rPr>
          <w:rFonts w:ascii="Times New Roman"/>
          <w:b w:val="false"/>
          <w:i w:val="false"/>
          <w:color w:val="000000"/>
          <w:sz w:val="28"/>
        </w:rPr>
        <w:t>      Место печати                           ______________ 20__ г.</w:t>
      </w:r>
    </w:p>
    <w:p>
      <w:pPr>
        <w:spacing w:after="0"/>
        <w:ind w:left="0"/>
        <w:jc w:val="both"/>
      </w:pPr>
      <w:r>
        <w:rPr>
          <w:rFonts w:ascii="Times New Roman"/>
          <w:b w:val="false"/>
          <w:i w:val="false"/>
          <w:color w:val="000000"/>
          <w:sz w:val="28"/>
        </w:rPr>
        <w:t>      Акт экспертизы о происхождении товара и его копии, незаверенные</w:t>
      </w:r>
      <w:r>
        <w:br/>
      </w:r>
      <w:r>
        <w:rPr>
          <w:rFonts w:ascii="Times New Roman"/>
          <w:b w:val="false"/>
          <w:i w:val="false"/>
          <w:color w:val="000000"/>
          <w:sz w:val="28"/>
        </w:rPr>
        <w:t>
оригинальной подписью эксперта и оттиском печати, недействительны.</w:t>
      </w:r>
    </w:p>
    <w:bookmarkStart w:name="z214" w:id="2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w:t>
      </w:r>
      <w:r>
        <w:br/>
      </w:r>
      <w:r>
        <w:rPr>
          <w:rFonts w:ascii="Times New Roman"/>
          <w:b w:val="false"/>
          <w:i w:val="false"/>
          <w:color w:val="000000"/>
          <w:sz w:val="28"/>
        </w:rPr>
        <w:t>
и выдаче акта экспертизы о происхождении</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выдаче сертификата о происхождении товара</w:t>
      </w:r>
    </w:p>
    <w:bookmarkEnd w:id="28"/>
    <w:p>
      <w:pPr>
        <w:spacing w:after="0"/>
        <w:ind w:left="0"/>
        <w:jc w:val="both"/>
      </w:pPr>
      <w:r>
        <w:rPr>
          <w:rFonts w:ascii="Times New Roman"/>
          <w:b w:val="false"/>
          <w:i w:val="false"/>
          <w:color w:val="ff0000"/>
          <w:sz w:val="28"/>
        </w:rPr>
        <w:t xml:space="preserve">      Сноска. Приложение 4 с изменением, внесенным постановлением Правительства РК от 10.07.2013 </w:t>
      </w:r>
      <w:r>
        <w:rPr>
          <w:rFonts w:ascii="Times New Roman"/>
          <w:b w:val="false"/>
          <w:i w:val="false"/>
          <w:color w:val="ff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215" w:id="29"/>
    <w:p>
      <w:pPr>
        <w:spacing w:after="0"/>
        <w:ind w:left="0"/>
        <w:jc w:val="both"/>
      </w:pPr>
      <w:r>
        <w:rPr>
          <w:rFonts w:ascii="Times New Roman"/>
          <w:b w:val="false"/>
          <w:i w:val="false"/>
          <w:color w:val="000000"/>
          <w:sz w:val="28"/>
        </w:rPr>
        <w:t>
                       Форма образца заявки</w:t>
      </w:r>
      <w:r>
        <w:br/>
      </w:r>
      <w:r>
        <w:rPr>
          <w:rFonts w:ascii="Times New Roman"/>
          <w:b w:val="false"/>
          <w:i w:val="false"/>
          <w:color w:val="000000"/>
          <w:sz w:val="28"/>
        </w:rPr>
        <w:t>
         на получение сертификата о происхождении товара,</w:t>
      </w:r>
      <w:r>
        <w:br/>
      </w:r>
      <w:r>
        <w:rPr>
          <w:rFonts w:ascii="Times New Roman"/>
          <w:b w:val="false"/>
          <w:i w:val="false"/>
          <w:color w:val="000000"/>
          <w:sz w:val="28"/>
        </w:rPr>
        <w:t>
    экспортируемого из Республики Казахстан, реэкспортируемого</w:t>
      </w:r>
      <w:r>
        <w:br/>
      </w:r>
      <w:r>
        <w:rPr>
          <w:rFonts w:ascii="Times New Roman"/>
          <w:b w:val="false"/>
          <w:i w:val="false"/>
          <w:color w:val="000000"/>
          <w:sz w:val="28"/>
        </w:rPr>
        <w:t>
                      из Республики Казахстан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уполномоченного органа)</w:t>
      </w:r>
    </w:p>
    <w:bookmarkEnd w:id="29"/>
    <w:p>
      <w:pPr>
        <w:spacing w:after="0"/>
        <w:ind w:left="0"/>
        <w:jc w:val="both"/>
      </w:pPr>
      <w:r>
        <w:rPr>
          <w:rFonts w:ascii="Times New Roman"/>
          <w:b w:val="false"/>
          <w:i w:val="false"/>
          <w:color w:val="000000"/>
          <w:sz w:val="28"/>
        </w:rPr>
        <w:t>                                    Руководителю торгово-промышленной</w:t>
      </w:r>
      <w:r>
        <w:br/>
      </w:r>
      <w:r>
        <w:rPr>
          <w:rFonts w:ascii="Times New Roman"/>
          <w:b w:val="false"/>
          <w:i w:val="false"/>
          <w:color w:val="000000"/>
          <w:sz w:val="28"/>
        </w:rPr>
        <w:t>
                                    палаты</w:t>
      </w:r>
      <w:r>
        <w:br/>
      </w:r>
      <w:r>
        <w:rPr>
          <w:rFonts w:ascii="Times New Roman"/>
          <w:b w:val="false"/>
          <w:i w:val="false"/>
          <w:color w:val="000000"/>
          <w:sz w:val="28"/>
        </w:rPr>
        <w:t>
                                    по ___________ области/города</w:t>
      </w:r>
      <w:r>
        <w:br/>
      </w:r>
      <w:r>
        <w:rPr>
          <w:rFonts w:ascii="Times New Roman"/>
          <w:b w:val="false"/>
          <w:i w:val="false"/>
          <w:color w:val="000000"/>
          <w:sz w:val="28"/>
        </w:rPr>
        <w:t>
                                    республиканского значения</w:t>
      </w:r>
      <w:r>
        <w:br/>
      </w:r>
      <w:r>
        <w:rPr>
          <w:rFonts w:ascii="Times New Roman"/>
          <w:b w:val="false"/>
          <w:i w:val="false"/>
          <w:color w:val="000000"/>
          <w:sz w:val="28"/>
        </w:rPr>
        <w:t>
                                    _______________________________</w:t>
      </w:r>
      <w:r>
        <w:br/>
      </w:r>
      <w:r>
        <w:rPr>
          <w:rFonts w:ascii="Times New Roman"/>
          <w:b w:val="false"/>
          <w:i w:val="false"/>
          <w:color w:val="000000"/>
          <w:sz w:val="28"/>
        </w:rPr>
        <w:t>
                                                (Ф.И.О.)</w:t>
      </w:r>
    </w:p>
    <w:bookmarkStart w:name="z216" w:id="30"/>
    <w:p>
      <w:pPr>
        <w:spacing w:after="0"/>
        <w:ind w:left="0"/>
        <w:jc w:val="both"/>
      </w:pPr>
      <w:r>
        <w:rPr>
          <w:rFonts w:ascii="Times New Roman"/>
          <w:b w:val="false"/>
          <w:i w:val="false"/>
          <w:color w:val="000000"/>
          <w:sz w:val="28"/>
        </w:rPr>
        <w:t>
                              Заявка № __</w:t>
      </w:r>
      <w:r>
        <w:br/>
      </w:r>
      <w:r>
        <w:rPr>
          <w:rFonts w:ascii="Times New Roman"/>
          <w:b w:val="false"/>
          <w:i w:val="false"/>
          <w:color w:val="000000"/>
          <w:sz w:val="28"/>
        </w:rPr>
        <w:t>
                 от "____"______________ 20__ г.</w:t>
      </w:r>
    </w:p>
    <w:bookmarkEnd w:id="30"/>
    <w:p>
      <w:pPr>
        <w:spacing w:after="0"/>
        <w:ind w:left="0"/>
        <w:jc w:val="both"/>
      </w:pPr>
      <w:r>
        <w:rPr>
          <w:rFonts w:ascii="Times New Roman"/>
          <w:b w:val="false"/>
          <w:i w:val="false"/>
          <w:color w:val="000000"/>
          <w:sz w:val="28"/>
        </w:rPr>
        <w:t>      Просим выдать сертификат о происхождении товара на ____________</w:t>
      </w:r>
      <w:r>
        <w:br/>
      </w:r>
      <w:r>
        <w:rPr>
          <w:rFonts w:ascii="Times New Roman"/>
          <w:b w:val="false"/>
          <w:i w:val="false"/>
          <w:color w:val="000000"/>
          <w:sz w:val="28"/>
        </w:rPr>
        <w:t>
языке на основании акта экспертизы о происхождении товара № ________</w:t>
      </w:r>
      <w:r>
        <w:br/>
      </w:r>
      <w:r>
        <w:rPr>
          <w:rFonts w:ascii="Times New Roman"/>
          <w:b w:val="false"/>
          <w:i w:val="false"/>
          <w:color w:val="000000"/>
          <w:sz w:val="28"/>
        </w:rPr>
        <w:t>
от "___"____________ 20__ г.,</w:t>
      </w:r>
      <w:r>
        <w:br/>
      </w:r>
      <w:r>
        <w:rPr>
          <w:rFonts w:ascii="Times New Roman"/>
          <w:b w:val="false"/>
          <w:i w:val="false"/>
          <w:color w:val="000000"/>
          <w:sz w:val="28"/>
        </w:rPr>
        <w:t>
выданного __________________________________________________________</w:t>
      </w:r>
      <w:r>
        <w:br/>
      </w:r>
      <w:r>
        <w:rPr>
          <w:rFonts w:ascii="Times New Roman"/>
          <w:b w:val="false"/>
          <w:i w:val="false"/>
          <w:color w:val="000000"/>
          <w:sz w:val="28"/>
        </w:rPr>
        <w:t>
           (наименование организации, уполномоченной на проведение</w:t>
      </w:r>
      <w:r>
        <w:br/>
      </w:r>
      <w:r>
        <w:rPr>
          <w:rFonts w:ascii="Times New Roman"/>
          <w:b w:val="false"/>
          <w:i w:val="false"/>
          <w:color w:val="000000"/>
          <w:sz w:val="28"/>
        </w:rPr>
        <w:t>
                     экспертизы происхождения товара)</w:t>
      </w:r>
      <w:r>
        <w:br/>
      </w:r>
      <w:r>
        <w:rPr>
          <w:rFonts w:ascii="Times New Roman"/>
          <w:b w:val="false"/>
          <w:i w:val="false"/>
          <w:color w:val="000000"/>
          <w:sz w:val="28"/>
        </w:rPr>
        <w:t>
и следующих реквизитов:</w:t>
      </w:r>
      <w:r>
        <w:br/>
      </w:r>
      <w:r>
        <w:rPr>
          <w:rFonts w:ascii="Times New Roman"/>
          <w:b w:val="false"/>
          <w:i w:val="false"/>
          <w:color w:val="000000"/>
          <w:sz w:val="28"/>
        </w:rPr>
        <w:t>
1. Отправитель товара, его адрес, телефон, факс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Получатель товара, адрес, страна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Наименование товара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Масса брутто/нетто, кг. __________________________________________</w:t>
      </w:r>
      <w:r>
        <w:br/>
      </w:r>
      <w:r>
        <w:rPr>
          <w:rFonts w:ascii="Times New Roman"/>
          <w:b w:val="false"/>
          <w:i w:val="false"/>
          <w:color w:val="000000"/>
          <w:sz w:val="28"/>
        </w:rPr>
        <w:t>
5. Количество мест товара и вид упаковки ____________________________</w:t>
      </w:r>
      <w:r>
        <w:br/>
      </w:r>
      <w:r>
        <w:rPr>
          <w:rFonts w:ascii="Times New Roman"/>
          <w:b w:val="false"/>
          <w:i w:val="false"/>
          <w:color w:val="000000"/>
          <w:sz w:val="28"/>
        </w:rPr>
        <w:t>
6. Станция (пункт) отправления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Станция (пункт) назначения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Вид и количество транспорта ______________________________________</w:t>
      </w:r>
      <w:r>
        <w:br/>
      </w:r>
      <w:r>
        <w:rPr>
          <w:rFonts w:ascii="Times New Roman"/>
          <w:b w:val="false"/>
          <w:i w:val="false"/>
          <w:color w:val="000000"/>
          <w:sz w:val="28"/>
        </w:rPr>
        <w:t>
9. Разрешение на экспорт и/или лицензия _____________________________</w:t>
      </w:r>
      <w:r>
        <w:br/>
      </w:r>
      <w:r>
        <w:rPr>
          <w:rFonts w:ascii="Times New Roman"/>
          <w:b w:val="false"/>
          <w:i w:val="false"/>
          <w:color w:val="000000"/>
          <w:sz w:val="28"/>
        </w:rPr>
        <w:t>
10. Стоимость товара в тенге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Расчетный счет, отделение банка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Для физических лиц – индивидуальный идентификационный номер/для</w:t>
      </w:r>
      <w:r>
        <w:br/>
      </w:r>
      <w:r>
        <w:rPr>
          <w:rFonts w:ascii="Times New Roman"/>
          <w:b w:val="false"/>
          <w:i w:val="false"/>
          <w:color w:val="000000"/>
          <w:sz w:val="28"/>
        </w:rPr>
        <w:t>
юридических лиц – бизнес-идентификационный номер __________</w:t>
      </w:r>
      <w:r>
        <w:br/>
      </w:r>
      <w:r>
        <w:rPr>
          <w:rFonts w:ascii="Times New Roman"/>
          <w:b w:val="false"/>
          <w:i w:val="false"/>
          <w:color w:val="000000"/>
          <w:sz w:val="28"/>
        </w:rPr>
        <w:t>
13. ФИО руководителя, телефон _______________________________________</w:t>
      </w:r>
    </w:p>
    <w:p>
      <w:pPr>
        <w:spacing w:after="0"/>
        <w:ind w:left="0"/>
        <w:jc w:val="both"/>
      </w:pPr>
      <w:r>
        <w:rPr>
          <w:rFonts w:ascii="Times New Roman"/>
          <w:b w:val="false"/>
          <w:i w:val="false"/>
          <w:color w:val="000000"/>
          <w:sz w:val="28"/>
        </w:rPr>
        <w:t>      За достоверность сведений, содержащихся в данной заявке и представленных документах, несем ответственность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Место печати                          Подпись руководителя</w:t>
      </w:r>
    </w:p>
    <w:bookmarkStart w:name="z217" w:id="3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w:t>
      </w:r>
      <w:r>
        <w:br/>
      </w:r>
      <w:r>
        <w:rPr>
          <w:rFonts w:ascii="Times New Roman"/>
          <w:b w:val="false"/>
          <w:i w:val="false"/>
          <w:color w:val="000000"/>
          <w:sz w:val="28"/>
        </w:rPr>
        <w:t xml:space="preserve">
и выдаче акта экспертизы о происхождении </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выдаче сертификата о происхождении товара</w:t>
      </w:r>
    </w:p>
    <w:bookmarkEnd w:id="31"/>
    <w:p>
      <w:pPr>
        <w:spacing w:after="0"/>
        <w:ind w:left="0"/>
        <w:jc w:val="both"/>
      </w:pPr>
      <w:r>
        <w:rPr>
          <w:rFonts w:ascii="Times New Roman"/>
          <w:b w:val="false"/>
          <w:i w:val="false"/>
          <w:color w:val="ff0000"/>
          <w:sz w:val="28"/>
        </w:rPr>
        <w:t xml:space="preserve">      Сноска. Приложение 5 с изменением, внесенным постановлением Правительства РК от 10.07.2013 </w:t>
      </w:r>
      <w:r>
        <w:rPr>
          <w:rFonts w:ascii="Times New Roman"/>
          <w:b w:val="false"/>
          <w:i w:val="false"/>
          <w:color w:val="ff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218" w:id="32"/>
    <w:p>
      <w:pPr>
        <w:spacing w:after="0"/>
        <w:ind w:left="0"/>
        <w:jc w:val="both"/>
      </w:pPr>
      <w:r>
        <w:rPr>
          <w:rFonts w:ascii="Times New Roman"/>
          <w:b w:val="false"/>
          <w:i w:val="false"/>
          <w:color w:val="000000"/>
          <w:sz w:val="28"/>
        </w:rPr>
        <w:t>
                        Форма образца заявки</w:t>
      </w:r>
      <w:r>
        <w:br/>
      </w:r>
      <w:r>
        <w:rPr>
          <w:rFonts w:ascii="Times New Roman"/>
          <w:b w:val="false"/>
          <w:i w:val="false"/>
          <w:color w:val="000000"/>
          <w:sz w:val="28"/>
        </w:rPr>
        <w:t>
              на проведение экспертизы происхождения товара</w:t>
      </w:r>
      <w:r>
        <w:br/>
      </w:r>
      <w:r>
        <w:rPr>
          <w:rFonts w:ascii="Times New Roman"/>
          <w:b w:val="false"/>
          <w:i w:val="false"/>
          <w:color w:val="000000"/>
          <w:sz w:val="28"/>
        </w:rPr>
        <w:t>
                       для внутреннего обращения</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(экспертная организация)</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(ФИО)</w:t>
      </w:r>
    </w:p>
    <w:bookmarkEnd w:id="32"/>
    <w:p>
      <w:pPr>
        <w:spacing w:after="0"/>
        <w:ind w:left="0"/>
        <w:jc w:val="both"/>
      </w:pPr>
      <w:r>
        <w:rPr>
          <w:rFonts w:ascii="Times New Roman"/>
          <w:b w:val="false"/>
          <w:i w:val="false"/>
          <w:color w:val="000000"/>
          <w:sz w:val="28"/>
        </w:rPr>
        <w:t>                                Заявка № __</w:t>
      </w:r>
      <w:r>
        <w:br/>
      </w:r>
      <w:r>
        <w:rPr>
          <w:rFonts w:ascii="Times New Roman"/>
          <w:b w:val="false"/>
          <w:i w:val="false"/>
          <w:color w:val="000000"/>
          <w:sz w:val="28"/>
        </w:rPr>
        <w:t>
                       от "___"___________ 20__ г.</w:t>
      </w:r>
    </w:p>
    <w:p>
      <w:pPr>
        <w:spacing w:after="0"/>
        <w:ind w:left="0"/>
        <w:jc w:val="both"/>
      </w:pPr>
      <w:r>
        <w:rPr>
          <w:rFonts w:ascii="Times New Roman"/>
          <w:b w:val="false"/>
          <w:i w:val="false"/>
          <w:color w:val="000000"/>
          <w:sz w:val="28"/>
        </w:rPr>
        <w:t>      Просим провести экспертизу происхождения товара на _________</w:t>
      </w:r>
      <w:r>
        <w:br/>
      </w:r>
      <w:r>
        <w:rPr>
          <w:rFonts w:ascii="Times New Roman"/>
          <w:b w:val="false"/>
          <w:i w:val="false"/>
          <w:color w:val="000000"/>
          <w:sz w:val="28"/>
        </w:rPr>
        <w:t>
языке на основании следующих реквизитов:</w:t>
      </w:r>
      <w:r>
        <w:br/>
      </w:r>
      <w:r>
        <w:rPr>
          <w:rFonts w:ascii="Times New Roman"/>
          <w:b w:val="false"/>
          <w:i w:val="false"/>
          <w:color w:val="000000"/>
          <w:sz w:val="28"/>
        </w:rPr>
        <w:t>
1. Производитель товара, его адрес, телефон, факс 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 Получатель товара, адрес, страна 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Точное наименование товара 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Масса брутто/нетто, кг ________________________________________</w:t>
      </w:r>
      <w:r>
        <w:br/>
      </w:r>
      <w:r>
        <w:rPr>
          <w:rFonts w:ascii="Times New Roman"/>
          <w:b w:val="false"/>
          <w:i w:val="false"/>
          <w:color w:val="000000"/>
          <w:sz w:val="28"/>
        </w:rPr>
        <w:t>
5. Количество мест товара и вид упаковки _________________________</w:t>
      </w:r>
      <w:r>
        <w:br/>
      </w:r>
      <w:r>
        <w:rPr>
          <w:rFonts w:ascii="Times New Roman"/>
          <w:b w:val="false"/>
          <w:i w:val="false"/>
          <w:color w:val="000000"/>
          <w:sz w:val="28"/>
        </w:rPr>
        <w:t>
6. Маркировка на товаре и на упаковке товара _____________________</w:t>
      </w:r>
      <w:r>
        <w:br/>
      </w:r>
      <w:r>
        <w:rPr>
          <w:rFonts w:ascii="Times New Roman"/>
          <w:b w:val="false"/>
          <w:i w:val="false"/>
          <w:color w:val="000000"/>
          <w:sz w:val="28"/>
        </w:rPr>
        <w:t>
7. Стоимость товара в тенге ______________________________________</w:t>
      </w:r>
      <w:r>
        <w:br/>
      </w:r>
      <w:r>
        <w:rPr>
          <w:rFonts w:ascii="Times New Roman"/>
          <w:b w:val="false"/>
          <w:i w:val="false"/>
          <w:color w:val="000000"/>
          <w:sz w:val="28"/>
        </w:rPr>
        <w:t>
8. Расчетный счет, отделение банка 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Для физических лиц – индивидуальный идентификационный номер/для</w:t>
      </w:r>
      <w:r>
        <w:br/>
      </w:r>
      <w:r>
        <w:rPr>
          <w:rFonts w:ascii="Times New Roman"/>
          <w:b w:val="false"/>
          <w:i w:val="false"/>
          <w:color w:val="000000"/>
          <w:sz w:val="28"/>
        </w:rPr>
        <w:t>
юридических лиц – бизнес-идентификационный номер __________</w:t>
      </w:r>
      <w:r>
        <w:br/>
      </w:r>
      <w:r>
        <w:rPr>
          <w:rFonts w:ascii="Times New Roman"/>
          <w:b w:val="false"/>
          <w:i w:val="false"/>
          <w:color w:val="000000"/>
          <w:sz w:val="28"/>
        </w:rPr>
        <w:t>
10. ФИО руководителя, телефон ____________________________________</w:t>
      </w:r>
    </w:p>
    <w:p>
      <w:pPr>
        <w:spacing w:after="0"/>
        <w:ind w:left="0"/>
        <w:jc w:val="both"/>
      </w:pPr>
      <w:r>
        <w:rPr>
          <w:rFonts w:ascii="Times New Roman"/>
          <w:b w:val="false"/>
          <w:i w:val="false"/>
          <w:color w:val="000000"/>
          <w:sz w:val="28"/>
        </w:rPr>
        <w:t>      Оплату гарантируем.</w:t>
      </w:r>
      <w:r>
        <w:br/>
      </w:r>
      <w:r>
        <w:rPr>
          <w:rFonts w:ascii="Times New Roman"/>
          <w:b w:val="false"/>
          <w:i w:val="false"/>
          <w:color w:val="000000"/>
          <w:sz w:val="28"/>
        </w:rPr>
        <w:t>
      За достоверность сведений, содержащихся в настоящей заявке и представленных документах, несем ответственность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Место печати                        Подпись руководителя</w:t>
      </w:r>
    </w:p>
    <w:bookmarkStart w:name="z219" w:id="3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w:t>
      </w:r>
      <w:r>
        <w:br/>
      </w:r>
      <w:r>
        <w:rPr>
          <w:rFonts w:ascii="Times New Roman"/>
          <w:b w:val="false"/>
          <w:i w:val="false"/>
          <w:color w:val="000000"/>
          <w:sz w:val="28"/>
        </w:rPr>
        <w:t>
и выдаче акта экспертизы о происхождении</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выдаче сертификата о происхождении товара</w:t>
      </w:r>
    </w:p>
    <w:bookmarkEnd w:id="33"/>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(наименование организации)</w:t>
      </w:r>
    </w:p>
    <w:bookmarkStart w:name="z220" w:id="34"/>
    <w:p>
      <w:pPr>
        <w:spacing w:after="0"/>
        <w:ind w:left="0"/>
        <w:jc w:val="both"/>
      </w:pPr>
      <w:r>
        <w:rPr>
          <w:rFonts w:ascii="Times New Roman"/>
          <w:b w:val="false"/>
          <w:i w:val="false"/>
          <w:color w:val="000000"/>
          <w:sz w:val="28"/>
        </w:rPr>
        <w:t>
Акт экспертизы № _____</w:t>
      </w:r>
      <w:r>
        <w:br/>
      </w:r>
      <w:r>
        <w:rPr>
          <w:rFonts w:ascii="Times New Roman"/>
          <w:b w:val="false"/>
          <w:i w:val="false"/>
          <w:color w:val="000000"/>
          <w:sz w:val="28"/>
        </w:rPr>
        <w:t>
о происхождении товара для внутреннего обращения</w:t>
      </w:r>
    </w:p>
    <w:bookmarkEnd w:id="34"/>
    <w:p>
      <w:pPr>
        <w:spacing w:after="0"/>
        <w:ind w:left="0"/>
        <w:jc w:val="both"/>
      </w:pPr>
      <w:r>
        <w:rPr>
          <w:rFonts w:ascii="Times New Roman"/>
          <w:b w:val="false"/>
          <w:i w:val="false"/>
          <w:color w:val="000000"/>
          <w:sz w:val="28"/>
        </w:rPr>
        <w:t>1. Производитель товара _____________________________________________</w:t>
      </w:r>
      <w:r>
        <w:br/>
      </w:r>
      <w:r>
        <w:rPr>
          <w:rFonts w:ascii="Times New Roman"/>
          <w:b w:val="false"/>
          <w:i w:val="false"/>
          <w:color w:val="000000"/>
          <w:sz w:val="28"/>
        </w:rPr>
        <w:t>
2. Дата составления акта ____________________________________________</w:t>
      </w:r>
      <w:r>
        <w:br/>
      </w:r>
      <w:r>
        <w:rPr>
          <w:rFonts w:ascii="Times New Roman"/>
          <w:b w:val="false"/>
          <w:i w:val="false"/>
          <w:color w:val="000000"/>
          <w:sz w:val="28"/>
        </w:rPr>
        <w:t>
3. Основание для проведения экспертизы ______________________________</w:t>
      </w:r>
      <w:r>
        <w:br/>
      </w:r>
      <w:r>
        <w:rPr>
          <w:rFonts w:ascii="Times New Roman"/>
          <w:b w:val="false"/>
          <w:i w:val="false"/>
          <w:color w:val="000000"/>
          <w:sz w:val="28"/>
        </w:rPr>
        <w:t>
4. Наименование товара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Количество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 вес брутто и нетто, штук, комплектов, м., объем)</w:t>
      </w:r>
      <w:r>
        <w:br/>
      </w:r>
      <w:r>
        <w:rPr>
          <w:rFonts w:ascii="Times New Roman"/>
          <w:b w:val="false"/>
          <w:i w:val="false"/>
          <w:color w:val="000000"/>
          <w:sz w:val="28"/>
        </w:rPr>
        <w:t>
6. Контракт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Получатель товара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Вид упаковки, маркировка _________________________________________</w:t>
      </w:r>
      <w:r>
        <w:br/>
      </w:r>
      <w:r>
        <w:rPr>
          <w:rFonts w:ascii="Times New Roman"/>
          <w:b w:val="false"/>
          <w:i w:val="false"/>
          <w:color w:val="000000"/>
          <w:sz w:val="28"/>
        </w:rPr>
        <w:t>
9. Предъявленная документация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Экспертизой установлено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Приложение на _______________ листах является неотъемлемой частью</w:t>
      </w:r>
      <w:r>
        <w:br/>
      </w:r>
      <w:r>
        <w:rPr>
          <w:rFonts w:ascii="Times New Roman"/>
          <w:b w:val="false"/>
          <w:i w:val="false"/>
          <w:color w:val="000000"/>
          <w:sz w:val="28"/>
        </w:rPr>
        <w:t>
настоящего акта.</w:t>
      </w:r>
      <w:r>
        <w:br/>
      </w:r>
      <w:r>
        <w:rPr>
          <w:rFonts w:ascii="Times New Roman"/>
          <w:b w:val="false"/>
          <w:i w:val="false"/>
          <w:color w:val="000000"/>
          <w:sz w:val="28"/>
        </w:rPr>
        <w:t>
12. Заключение: на основании вышеизложенного товар может быть</w:t>
      </w:r>
      <w:r>
        <w:br/>
      </w:r>
      <w:r>
        <w:rPr>
          <w:rFonts w:ascii="Times New Roman"/>
          <w:b w:val="false"/>
          <w:i w:val="false"/>
          <w:color w:val="000000"/>
          <w:sz w:val="28"/>
        </w:rPr>
        <w:t>
определен как ___________________ в количестве, указанном в пункте 5</w:t>
      </w:r>
      <w:r>
        <w:br/>
      </w:r>
      <w:r>
        <w:rPr>
          <w:rFonts w:ascii="Times New Roman"/>
          <w:b w:val="false"/>
          <w:i w:val="false"/>
          <w:color w:val="000000"/>
          <w:sz w:val="28"/>
        </w:rPr>
        <w:t>
настоящего акта.</w:t>
      </w:r>
      <w:r>
        <w:br/>
      </w:r>
      <w:r>
        <w:rPr>
          <w:rFonts w:ascii="Times New Roman"/>
          <w:b w:val="false"/>
          <w:i w:val="false"/>
          <w:color w:val="000000"/>
          <w:sz w:val="28"/>
        </w:rPr>
        <w:t>
Критерии происхождения ______________________________________________</w:t>
      </w:r>
      <w:r>
        <w:br/>
      </w:r>
      <w:r>
        <w:rPr>
          <w:rFonts w:ascii="Times New Roman"/>
          <w:b w:val="false"/>
          <w:i w:val="false"/>
          <w:color w:val="000000"/>
          <w:sz w:val="28"/>
        </w:rPr>
        <w:t>
Подпись эксперта ____________ Ознакомлен представитель ______________</w:t>
      </w:r>
    </w:p>
    <w:p>
      <w:pPr>
        <w:spacing w:after="0"/>
        <w:ind w:left="0"/>
        <w:jc w:val="both"/>
      </w:pPr>
      <w:r>
        <w:rPr>
          <w:rFonts w:ascii="Times New Roman"/>
          <w:b w:val="false"/>
          <w:i w:val="false"/>
          <w:color w:val="000000"/>
          <w:sz w:val="28"/>
        </w:rPr>
        <w:t>Место печати                       ФИО, подпись</w:t>
      </w:r>
      <w:r>
        <w:br/>
      </w:r>
      <w:r>
        <w:rPr>
          <w:rFonts w:ascii="Times New Roman"/>
          <w:b w:val="false"/>
          <w:i w:val="false"/>
          <w:color w:val="000000"/>
          <w:sz w:val="28"/>
        </w:rPr>
        <w:t>
Дата начала экспертизы ___________ Дата окончания экспертизы ________</w:t>
      </w:r>
      <w:r>
        <w:br/>
      </w:r>
      <w:r>
        <w:rPr>
          <w:rFonts w:ascii="Times New Roman"/>
          <w:b w:val="false"/>
          <w:i w:val="false"/>
          <w:color w:val="000000"/>
          <w:sz w:val="28"/>
        </w:rPr>
        <w:t>
                                      ___________________ 20___ г.</w:t>
      </w:r>
    </w:p>
    <w:p>
      <w:pPr>
        <w:spacing w:after="0"/>
        <w:ind w:left="0"/>
        <w:jc w:val="both"/>
      </w:pPr>
      <w:r>
        <w:rPr>
          <w:rFonts w:ascii="Times New Roman"/>
          <w:b w:val="false"/>
          <w:i w:val="false"/>
          <w:color w:val="000000"/>
          <w:sz w:val="28"/>
        </w:rPr>
        <w:t>      Акт экспертизы о происхождении товара и его копии, незаверенные</w:t>
      </w:r>
      <w:r>
        <w:br/>
      </w:r>
      <w:r>
        <w:rPr>
          <w:rFonts w:ascii="Times New Roman"/>
          <w:b w:val="false"/>
          <w:i w:val="false"/>
          <w:color w:val="000000"/>
          <w:sz w:val="28"/>
        </w:rPr>
        <w:t>
оригинальной подписью эксперта и оттиском печати, недействительны.</w:t>
      </w:r>
    </w:p>
    <w:bookmarkStart w:name="z221" w:id="3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w:t>
      </w:r>
      <w:r>
        <w:br/>
      </w:r>
      <w:r>
        <w:rPr>
          <w:rFonts w:ascii="Times New Roman"/>
          <w:b w:val="false"/>
          <w:i w:val="false"/>
          <w:color w:val="000000"/>
          <w:sz w:val="28"/>
        </w:rPr>
        <w:t>
и выдаче акта экспертизы о происхождении</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выдаче сертификата о происхождении товара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2155"/>
        <w:gridCol w:w="2442"/>
        <w:gridCol w:w="61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Производитель товара</w:t>
            </w:r>
            <w:r>
              <w:br/>
            </w:r>
            <w:r>
              <w:rPr>
                <w:rFonts w:ascii="Times New Roman"/>
                <w:b w:val="false"/>
                <w:i w:val="false"/>
                <w:color w:val="000000"/>
                <w:sz w:val="20"/>
              </w:rPr>
              <w:t>
(наименование и почтовый адрес)</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______________________</w:t>
            </w:r>
          </w:p>
          <w:p>
            <w:pPr>
              <w:spacing w:after="20"/>
              <w:ind w:left="20"/>
              <w:jc w:val="both"/>
            </w:pPr>
            <w:r>
              <w:rPr>
                <w:rFonts w:ascii="Times New Roman"/>
                <w:b w:val="false"/>
                <w:i w:val="false"/>
                <w:color w:val="000000"/>
                <w:sz w:val="20"/>
              </w:rPr>
              <w:t>           Сертификат</w:t>
            </w:r>
            <w:r>
              <w:br/>
            </w:r>
            <w:r>
              <w:rPr>
                <w:rFonts w:ascii="Times New Roman"/>
                <w:b w:val="false"/>
                <w:i w:val="false"/>
                <w:color w:val="000000"/>
                <w:sz w:val="20"/>
              </w:rPr>
              <w:t>
     о происхождении товара</w:t>
            </w:r>
            <w:r>
              <w:br/>
            </w:r>
            <w:r>
              <w:rPr>
                <w:rFonts w:ascii="Times New Roman"/>
                <w:b w:val="false"/>
                <w:i w:val="false"/>
                <w:color w:val="000000"/>
                <w:sz w:val="20"/>
              </w:rPr>
              <w:t>
          Форма СТ-KZ</w:t>
            </w:r>
          </w:p>
          <w:p>
            <w:pPr>
              <w:spacing w:after="20"/>
              <w:ind w:left="20"/>
              <w:jc w:val="both"/>
            </w:pPr>
            <w:r>
              <w:rPr>
                <w:rFonts w:ascii="Times New Roman"/>
                <w:b w:val="false"/>
                <w:i w:val="false"/>
                <w:color w:val="000000"/>
                <w:sz w:val="20"/>
              </w:rPr>
              <w:t>   Выдан в Республике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Получатель товара</w:t>
            </w:r>
            <w:r>
              <w:br/>
            </w:r>
            <w:r>
              <w:rPr>
                <w:rFonts w:ascii="Times New Roman"/>
                <w:b w:val="false"/>
                <w:i w:val="false"/>
                <w:color w:val="000000"/>
                <w:sz w:val="20"/>
              </w:rPr>
              <w:t>
(наименование и почтовый адрес)</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Для служебных отметок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Цель получения сертификата о</w:t>
            </w:r>
            <w:r>
              <w:br/>
            </w:r>
            <w:r>
              <w:rPr>
                <w:rFonts w:ascii="Times New Roman"/>
                <w:b w:val="false"/>
                <w:i w:val="false"/>
                <w:color w:val="000000"/>
                <w:sz w:val="20"/>
              </w:rPr>
              <w:t>
происхождении товара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Номер</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Количество</w:t>
            </w:r>
            <w:r>
              <w:br/>
            </w:r>
            <w:r>
              <w:rPr>
                <w:rFonts w:ascii="Times New Roman"/>
                <w:b w:val="false"/>
                <w:i w:val="false"/>
                <w:color w:val="000000"/>
                <w:sz w:val="20"/>
              </w:rPr>
              <w:t>
мест и вид</w:t>
            </w:r>
            <w:r>
              <w:br/>
            </w:r>
            <w:r>
              <w:rPr>
                <w:rFonts w:ascii="Times New Roman"/>
                <w:b w:val="false"/>
                <w:i w:val="false"/>
                <w:color w:val="000000"/>
                <w:sz w:val="20"/>
              </w:rPr>
              <w:t>
упаковки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w:t>
            </w:r>
            <w:r>
              <w:br/>
            </w:r>
            <w:r>
              <w:rPr>
                <w:rFonts w:ascii="Times New Roman"/>
                <w:b w:val="false"/>
                <w:i w:val="false"/>
                <w:color w:val="000000"/>
                <w:sz w:val="20"/>
              </w:rPr>
              <w:t>
товара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Критерии происхождения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Вес брутто/нетто (кг)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Удостоверение:</w:t>
            </w:r>
            <w:r>
              <w:br/>
            </w:r>
            <w:r>
              <w:rPr>
                <w:rFonts w:ascii="Times New Roman"/>
                <w:b w:val="false"/>
                <w:i w:val="false"/>
                <w:color w:val="000000"/>
                <w:sz w:val="20"/>
              </w:rPr>
              <w:t>
Настоящим удостоверяется, что</w:t>
            </w:r>
            <w:r>
              <w:br/>
            </w:r>
            <w:r>
              <w:rPr>
                <w:rFonts w:ascii="Times New Roman"/>
                <w:b w:val="false"/>
                <w:i w:val="false"/>
                <w:color w:val="000000"/>
                <w:sz w:val="20"/>
              </w:rPr>
              <w:t>
декларация заявителя соответствует</w:t>
            </w:r>
            <w:r>
              <w:br/>
            </w:r>
            <w:r>
              <w:rPr>
                <w:rFonts w:ascii="Times New Roman"/>
                <w:b w:val="false"/>
                <w:i w:val="false"/>
                <w:color w:val="000000"/>
                <w:sz w:val="20"/>
              </w:rPr>
              <w:t>
действительности</w:t>
            </w:r>
            <w:r>
              <w:br/>
            </w:r>
            <w:r>
              <w:rPr>
                <w:rFonts w:ascii="Times New Roman"/>
                <w:b w:val="false"/>
                <w:i w:val="false"/>
                <w:color w:val="000000"/>
                <w:sz w:val="20"/>
              </w:rPr>
              <w:t>
 </w:t>
            </w:r>
            <w:r>
              <w:br/>
            </w:r>
            <w:r>
              <w:rPr>
                <w:rFonts w:ascii="Times New Roman"/>
                <w:b w:val="false"/>
                <w:i w:val="false"/>
                <w:color w:val="000000"/>
                <w:sz w:val="20"/>
              </w:rPr>
              <w:t xml:space="preserve">
___________              _________ </w:t>
            </w:r>
            <w:r>
              <w:br/>
            </w:r>
            <w:r>
              <w:rPr>
                <w:rFonts w:ascii="Times New Roman"/>
                <w:b w:val="false"/>
                <w:i w:val="false"/>
                <w:color w:val="000000"/>
                <w:sz w:val="20"/>
              </w:rPr>
              <w:t>
Наименование               Адрес</w:t>
            </w:r>
            <w:r>
              <w:br/>
            </w:r>
            <w:r>
              <w:rPr>
                <w:rFonts w:ascii="Times New Roman"/>
                <w:b w:val="false"/>
                <w:i w:val="false"/>
                <w:color w:val="000000"/>
                <w:sz w:val="20"/>
              </w:rPr>
              <w:t>
___________              _________</w:t>
            </w:r>
            <w:r>
              <w:br/>
            </w:r>
            <w:r>
              <w:rPr>
                <w:rFonts w:ascii="Times New Roman"/>
                <w:b w:val="false"/>
                <w:i w:val="false"/>
                <w:color w:val="000000"/>
                <w:sz w:val="20"/>
              </w:rPr>
              <w:t>
   ФИО                     Подпись</w:t>
            </w:r>
            <w:r>
              <w:br/>
            </w:r>
            <w:r>
              <w:rPr>
                <w:rFonts w:ascii="Times New Roman"/>
                <w:b w:val="false"/>
                <w:i w:val="false"/>
                <w:color w:val="000000"/>
                <w:sz w:val="20"/>
              </w:rPr>
              <w:t>
___________              _________</w:t>
            </w:r>
            <w:r>
              <w:br/>
            </w:r>
            <w:r>
              <w:rPr>
                <w:rFonts w:ascii="Times New Roman"/>
                <w:b w:val="false"/>
                <w:i w:val="false"/>
                <w:color w:val="000000"/>
                <w:sz w:val="20"/>
              </w:rPr>
              <w:t>
   Дата                    Печать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Декларация заявителя</w:t>
            </w:r>
            <w:r>
              <w:br/>
            </w:r>
            <w:r>
              <w:rPr>
                <w:rFonts w:ascii="Times New Roman"/>
                <w:b w:val="false"/>
                <w:i w:val="false"/>
                <w:color w:val="000000"/>
                <w:sz w:val="20"/>
              </w:rPr>
              <w:t>
Нижеподписавшийся заявляет,</w:t>
            </w:r>
            <w:r>
              <w:br/>
            </w:r>
            <w:r>
              <w:rPr>
                <w:rFonts w:ascii="Times New Roman"/>
                <w:b w:val="false"/>
                <w:i w:val="false"/>
                <w:color w:val="000000"/>
                <w:sz w:val="20"/>
              </w:rPr>
              <w:t>
что вышеприведенные сведения</w:t>
            </w:r>
            <w:r>
              <w:br/>
            </w:r>
            <w:r>
              <w:rPr>
                <w:rFonts w:ascii="Times New Roman"/>
                <w:b w:val="false"/>
                <w:i w:val="false"/>
                <w:color w:val="000000"/>
                <w:sz w:val="20"/>
              </w:rPr>
              <w:t>
соответствуют действительности,</w:t>
            </w:r>
            <w:r>
              <w:br/>
            </w:r>
            <w:r>
              <w:rPr>
                <w:rFonts w:ascii="Times New Roman"/>
                <w:b w:val="false"/>
                <w:i w:val="false"/>
                <w:color w:val="000000"/>
                <w:sz w:val="20"/>
              </w:rPr>
              <w:t>
что все товары полностью</w:t>
            </w:r>
            <w:r>
              <w:br/>
            </w:r>
            <w:r>
              <w:rPr>
                <w:rFonts w:ascii="Times New Roman"/>
                <w:b w:val="false"/>
                <w:i w:val="false"/>
                <w:color w:val="000000"/>
                <w:sz w:val="20"/>
              </w:rPr>
              <w:t>
произведены или подвергнуты</w:t>
            </w:r>
            <w:r>
              <w:br/>
            </w:r>
            <w:r>
              <w:rPr>
                <w:rFonts w:ascii="Times New Roman"/>
                <w:b w:val="false"/>
                <w:i w:val="false"/>
                <w:color w:val="000000"/>
                <w:sz w:val="20"/>
              </w:rPr>
              <w:t>
достаточной обработке/</w:t>
            </w:r>
            <w:r>
              <w:br/>
            </w:r>
            <w:r>
              <w:rPr>
                <w:rFonts w:ascii="Times New Roman"/>
                <w:b w:val="false"/>
                <w:i w:val="false"/>
                <w:color w:val="000000"/>
                <w:sz w:val="20"/>
              </w:rPr>
              <w:t>
переработке в Республике</w:t>
            </w:r>
            <w:r>
              <w:br/>
            </w:r>
            <w:r>
              <w:rPr>
                <w:rFonts w:ascii="Times New Roman"/>
                <w:b w:val="false"/>
                <w:i w:val="false"/>
                <w:color w:val="000000"/>
                <w:sz w:val="20"/>
              </w:rPr>
              <w:t>
Казахстан и что все они</w:t>
            </w:r>
            <w:r>
              <w:br/>
            </w:r>
            <w:r>
              <w:rPr>
                <w:rFonts w:ascii="Times New Roman"/>
                <w:b w:val="false"/>
                <w:i w:val="false"/>
                <w:color w:val="000000"/>
                <w:sz w:val="20"/>
              </w:rPr>
              <w:t>
отвечают требованиям</w:t>
            </w:r>
            <w:r>
              <w:br/>
            </w:r>
            <w:r>
              <w:rPr>
                <w:rFonts w:ascii="Times New Roman"/>
                <w:b w:val="false"/>
                <w:i w:val="false"/>
                <w:color w:val="000000"/>
                <w:sz w:val="20"/>
              </w:rPr>
              <w:t>
происхождения, установленным в</w:t>
            </w:r>
            <w:r>
              <w:br/>
            </w:r>
            <w:r>
              <w:rPr>
                <w:rFonts w:ascii="Times New Roman"/>
                <w:b w:val="false"/>
                <w:i w:val="false"/>
                <w:color w:val="000000"/>
                <w:sz w:val="20"/>
              </w:rPr>
              <w:t>
отношении таких товаров</w:t>
            </w:r>
            <w:r>
              <w:br/>
            </w:r>
            <w:r>
              <w:rPr>
                <w:rFonts w:ascii="Times New Roman"/>
                <w:b w:val="false"/>
                <w:i w:val="false"/>
                <w:color w:val="000000"/>
                <w:sz w:val="20"/>
              </w:rPr>
              <w:t>
________             _________</w:t>
            </w:r>
            <w:r>
              <w:br/>
            </w:r>
            <w:r>
              <w:rPr>
                <w:rFonts w:ascii="Times New Roman"/>
                <w:b w:val="false"/>
                <w:i w:val="false"/>
                <w:color w:val="000000"/>
                <w:sz w:val="20"/>
              </w:rPr>
              <w:t>
 ФИО                 Подпись</w:t>
            </w:r>
            <w:r>
              <w:br/>
            </w:r>
            <w:r>
              <w:rPr>
                <w:rFonts w:ascii="Times New Roman"/>
                <w:b w:val="false"/>
                <w:i w:val="false"/>
                <w:color w:val="000000"/>
                <w:sz w:val="20"/>
              </w:rPr>
              <w:t>
_________            _________</w:t>
            </w:r>
            <w:r>
              <w:br/>
            </w:r>
            <w:r>
              <w:rPr>
                <w:rFonts w:ascii="Times New Roman"/>
                <w:b w:val="false"/>
                <w:i w:val="false"/>
                <w:color w:val="000000"/>
                <w:sz w:val="20"/>
              </w:rPr>
              <w:t>
 Дата                Печать</w:t>
            </w:r>
          </w:p>
        </w:tc>
      </w:tr>
    </w:tbl>
    <w:bookmarkStart w:name="z222" w:id="36"/>
    <w:p>
      <w:pPr>
        <w:spacing w:after="0"/>
        <w:ind w:left="0"/>
        <w:jc w:val="both"/>
      </w:pPr>
      <w:r>
        <w:rPr>
          <w:rFonts w:ascii="Times New Roman"/>
          <w:b w:val="false"/>
          <w:i w:val="false"/>
          <w:color w:val="000000"/>
          <w:sz w:val="28"/>
        </w:rPr>
        <w:t>
                  Дополнительный лист сертификата № _______</w:t>
      </w:r>
      <w:r>
        <w:br/>
      </w:r>
      <w:r>
        <w:rPr>
          <w:rFonts w:ascii="Times New Roman"/>
          <w:b w:val="false"/>
          <w:i w:val="false"/>
          <w:color w:val="000000"/>
          <w:sz w:val="28"/>
        </w:rPr>
        <w:t>
                    о происхождении товара формы "CT-KZ"</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2541"/>
        <w:gridCol w:w="2788"/>
        <w:gridCol w:w="3253"/>
        <w:gridCol w:w="2643"/>
      </w:tblGrid>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п/п</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Количество</w:t>
            </w:r>
            <w:r>
              <w:br/>
            </w:r>
            <w:r>
              <w:rPr>
                <w:rFonts w:ascii="Times New Roman"/>
                <w:b w:val="false"/>
                <w:i w:val="false"/>
                <w:color w:val="000000"/>
                <w:sz w:val="20"/>
              </w:rPr>
              <w:t>
мест и вид</w:t>
            </w:r>
            <w:r>
              <w:br/>
            </w:r>
            <w:r>
              <w:rPr>
                <w:rFonts w:ascii="Times New Roman"/>
                <w:b w:val="false"/>
                <w:i w:val="false"/>
                <w:color w:val="000000"/>
                <w:sz w:val="20"/>
              </w:rPr>
              <w:t>
упаковки</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w:t>
            </w:r>
            <w:r>
              <w:br/>
            </w:r>
            <w:r>
              <w:rPr>
                <w:rFonts w:ascii="Times New Roman"/>
                <w:b w:val="false"/>
                <w:i w:val="false"/>
                <w:color w:val="000000"/>
                <w:sz w:val="20"/>
              </w:rPr>
              <w:t>
товара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Критерии</w:t>
            </w:r>
            <w:r>
              <w:br/>
            </w:r>
            <w:r>
              <w:rPr>
                <w:rFonts w:ascii="Times New Roman"/>
                <w:b w:val="false"/>
                <w:i w:val="false"/>
                <w:color w:val="000000"/>
                <w:sz w:val="20"/>
              </w:rPr>
              <w:t>
происхождения</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Вес (кг)</w:t>
            </w:r>
            <w:r>
              <w:br/>
            </w:r>
            <w:r>
              <w:rPr>
                <w:rFonts w:ascii="Times New Roman"/>
                <w:b w:val="false"/>
                <w:i w:val="false"/>
                <w:color w:val="000000"/>
                <w:sz w:val="20"/>
              </w:rPr>
              <w:t>
Брутто</w:t>
            </w:r>
            <w:r>
              <w:br/>
            </w:r>
            <w:r>
              <w:rPr>
                <w:rFonts w:ascii="Times New Roman"/>
                <w:b w:val="false"/>
                <w:i w:val="false"/>
                <w:color w:val="000000"/>
                <w:sz w:val="20"/>
              </w:rPr>
              <w:t>
Нетто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Удостоверение:</w:t>
            </w:r>
            <w:r>
              <w:br/>
            </w:r>
            <w:r>
              <w:rPr>
                <w:rFonts w:ascii="Times New Roman"/>
                <w:b w:val="false"/>
                <w:i w:val="false"/>
                <w:color w:val="000000"/>
                <w:sz w:val="20"/>
              </w:rPr>
              <w:t>
Настоящим удостоверяется, что</w:t>
            </w:r>
            <w:r>
              <w:br/>
            </w:r>
            <w:r>
              <w:rPr>
                <w:rFonts w:ascii="Times New Roman"/>
                <w:b w:val="false"/>
                <w:i w:val="false"/>
                <w:color w:val="000000"/>
                <w:sz w:val="20"/>
              </w:rPr>
              <w:t>
декларация заявителя соответствует</w:t>
            </w:r>
            <w:r>
              <w:br/>
            </w:r>
            <w:r>
              <w:rPr>
                <w:rFonts w:ascii="Times New Roman"/>
                <w:b w:val="false"/>
                <w:i w:val="false"/>
                <w:color w:val="000000"/>
                <w:sz w:val="20"/>
              </w:rPr>
              <w:t>
действительности</w:t>
            </w:r>
          </w:p>
          <w:p>
            <w:pPr>
              <w:spacing w:after="20"/>
              <w:ind w:left="20"/>
              <w:jc w:val="both"/>
            </w:pPr>
            <w:r>
              <w:rPr>
                <w:rFonts w:ascii="Times New Roman"/>
                <w:b w:val="false"/>
                <w:i w:val="false"/>
                <w:color w:val="000000"/>
                <w:sz w:val="20"/>
              </w:rPr>
              <w:t>________________      ______________</w:t>
            </w:r>
            <w:r>
              <w:br/>
            </w:r>
            <w:r>
              <w:rPr>
                <w:rFonts w:ascii="Times New Roman"/>
                <w:b w:val="false"/>
                <w:i w:val="false"/>
                <w:color w:val="000000"/>
                <w:sz w:val="20"/>
              </w:rPr>
              <w:t>
  Наименование             Адрес</w:t>
            </w:r>
          </w:p>
          <w:p>
            <w:pPr>
              <w:spacing w:after="20"/>
              <w:ind w:left="20"/>
              <w:jc w:val="both"/>
            </w:pPr>
            <w:r>
              <w:rPr>
                <w:rFonts w:ascii="Times New Roman"/>
                <w:b w:val="false"/>
                <w:i w:val="false"/>
                <w:color w:val="000000"/>
                <w:sz w:val="20"/>
              </w:rPr>
              <w:t>________________      ______________</w:t>
            </w:r>
            <w:r>
              <w:br/>
            </w:r>
            <w:r>
              <w:rPr>
                <w:rFonts w:ascii="Times New Roman"/>
                <w:b w:val="false"/>
                <w:i w:val="false"/>
                <w:color w:val="000000"/>
                <w:sz w:val="20"/>
              </w:rPr>
              <w:t>
      ФИО                 Подпись</w:t>
            </w:r>
          </w:p>
          <w:p>
            <w:pPr>
              <w:spacing w:after="20"/>
              <w:ind w:left="20"/>
              <w:jc w:val="both"/>
            </w:pPr>
            <w:r>
              <w:rPr>
                <w:rFonts w:ascii="Times New Roman"/>
                <w:b w:val="false"/>
                <w:i w:val="false"/>
                <w:color w:val="000000"/>
                <w:sz w:val="20"/>
              </w:rPr>
              <w:t>________________      ______________</w:t>
            </w:r>
            <w:r>
              <w:br/>
            </w:r>
            <w:r>
              <w:rPr>
                <w:rFonts w:ascii="Times New Roman"/>
                <w:b w:val="false"/>
                <w:i w:val="false"/>
                <w:color w:val="000000"/>
                <w:sz w:val="20"/>
              </w:rPr>
              <w:t>
     Дата                 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Декларация заявителя</w:t>
            </w:r>
            <w:r>
              <w:br/>
            </w:r>
            <w:r>
              <w:rPr>
                <w:rFonts w:ascii="Times New Roman"/>
                <w:b w:val="false"/>
                <w:i w:val="false"/>
                <w:color w:val="000000"/>
                <w:sz w:val="20"/>
              </w:rPr>
              <w:t>
Нижеподписавшийся заявляет,</w:t>
            </w:r>
            <w:r>
              <w:br/>
            </w:r>
            <w:r>
              <w:rPr>
                <w:rFonts w:ascii="Times New Roman"/>
                <w:b w:val="false"/>
                <w:i w:val="false"/>
                <w:color w:val="000000"/>
                <w:sz w:val="20"/>
              </w:rPr>
              <w:t>
что вышеприведенные сведения</w:t>
            </w:r>
            <w:r>
              <w:br/>
            </w:r>
            <w:r>
              <w:rPr>
                <w:rFonts w:ascii="Times New Roman"/>
                <w:b w:val="false"/>
                <w:i w:val="false"/>
                <w:color w:val="000000"/>
                <w:sz w:val="20"/>
              </w:rPr>
              <w:t>
соответствуют действитель-</w:t>
            </w:r>
            <w:r>
              <w:br/>
            </w:r>
            <w:r>
              <w:rPr>
                <w:rFonts w:ascii="Times New Roman"/>
                <w:b w:val="false"/>
                <w:i w:val="false"/>
                <w:color w:val="000000"/>
                <w:sz w:val="20"/>
              </w:rPr>
              <w:t>
ности, что все товары</w:t>
            </w:r>
            <w:r>
              <w:br/>
            </w:r>
            <w:r>
              <w:rPr>
                <w:rFonts w:ascii="Times New Roman"/>
                <w:b w:val="false"/>
                <w:i w:val="false"/>
                <w:color w:val="000000"/>
                <w:sz w:val="20"/>
              </w:rPr>
              <w:t>
полностью произведены или</w:t>
            </w:r>
            <w:r>
              <w:br/>
            </w:r>
            <w:r>
              <w:rPr>
                <w:rFonts w:ascii="Times New Roman"/>
                <w:b w:val="false"/>
                <w:i w:val="false"/>
                <w:color w:val="000000"/>
                <w:sz w:val="20"/>
              </w:rPr>
              <w:t>
подвергнуты достаточной</w:t>
            </w:r>
            <w:r>
              <w:br/>
            </w:r>
            <w:r>
              <w:rPr>
                <w:rFonts w:ascii="Times New Roman"/>
                <w:b w:val="false"/>
                <w:i w:val="false"/>
                <w:color w:val="000000"/>
                <w:sz w:val="20"/>
              </w:rPr>
              <w:t>
обработке/переработке в</w:t>
            </w:r>
            <w:r>
              <w:br/>
            </w:r>
            <w:r>
              <w:rPr>
                <w:rFonts w:ascii="Times New Roman"/>
                <w:b w:val="false"/>
                <w:i w:val="false"/>
                <w:color w:val="000000"/>
                <w:sz w:val="20"/>
              </w:rPr>
              <w:t>
Республике Казахстан и что все</w:t>
            </w:r>
            <w:r>
              <w:br/>
            </w:r>
            <w:r>
              <w:rPr>
                <w:rFonts w:ascii="Times New Roman"/>
                <w:b w:val="false"/>
                <w:i w:val="false"/>
                <w:color w:val="000000"/>
                <w:sz w:val="20"/>
              </w:rPr>
              <w:t>
они отвечают требованиям</w:t>
            </w:r>
            <w:r>
              <w:br/>
            </w:r>
            <w:r>
              <w:rPr>
                <w:rFonts w:ascii="Times New Roman"/>
                <w:b w:val="false"/>
                <w:i w:val="false"/>
                <w:color w:val="000000"/>
                <w:sz w:val="20"/>
              </w:rPr>
              <w:t>
происхождения, установленным</w:t>
            </w:r>
            <w:r>
              <w:br/>
            </w:r>
            <w:r>
              <w:rPr>
                <w:rFonts w:ascii="Times New Roman"/>
                <w:b w:val="false"/>
                <w:i w:val="false"/>
                <w:color w:val="000000"/>
                <w:sz w:val="20"/>
              </w:rPr>
              <w:t>
в отношении таких товаров</w:t>
            </w:r>
          </w:p>
          <w:p>
            <w:pPr>
              <w:spacing w:after="20"/>
              <w:ind w:left="20"/>
              <w:jc w:val="both"/>
            </w:pPr>
            <w:r>
              <w:rPr>
                <w:rFonts w:ascii="Times New Roman"/>
                <w:b w:val="false"/>
                <w:i w:val="false"/>
                <w:color w:val="000000"/>
                <w:sz w:val="20"/>
              </w:rPr>
              <w:t>______________      _________</w:t>
            </w:r>
            <w:r>
              <w:br/>
            </w:r>
            <w:r>
              <w:rPr>
                <w:rFonts w:ascii="Times New Roman"/>
                <w:b w:val="false"/>
                <w:i w:val="false"/>
                <w:color w:val="000000"/>
                <w:sz w:val="20"/>
              </w:rPr>
              <w:t>
     ФИО             Подпись</w:t>
            </w:r>
          </w:p>
          <w:p>
            <w:pPr>
              <w:spacing w:after="20"/>
              <w:ind w:left="20"/>
              <w:jc w:val="both"/>
            </w:pPr>
            <w:r>
              <w:rPr>
                <w:rFonts w:ascii="Times New Roman"/>
                <w:b w:val="false"/>
                <w:i w:val="false"/>
                <w:color w:val="000000"/>
                <w:sz w:val="20"/>
              </w:rPr>
              <w:t>______________      _________</w:t>
            </w:r>
            <w:r>
              <w:br/>
            </w:r>
            <w:r>
              <w:rPr>
                <w:rFonts w:ascii="Times New Roman"/>
                <w:b w:val="false"/>
                <w:i w:val="false"/>
                <w:color w:val="000000"/>
                <w:sz w:val="20"/>
              </w:rPr>
              <w:t>
     Дата            Печать</w:t>
            </w:r>
          </w:p>
        </w:tc>
      </w:tr>
    </w:tbl>
    <w:bookmarkStart w:name="z223" w:id="3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w:t>
      </w:r>
      <w:r>
        <w:br/>
      </w:r>
      <w:r>
        <w:rPr>
          <w:rFonts w:ascii="Times New Roman"/>
          <w:b w:val="false"/>
          <w:i w:val="false"/>
          <w:color w:val="000000"/>
          <w:sz w:val="28"/>
        </w:rPr>
        <w:t>
и выдаче акта экспертизы о происхождении</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выдаче сертификата о происхождении товара</w:t>
      </w:r>
    </w:p>
    <w:bookmarkEnd w:id="37"/>
    <w:bookmarkStart w:name="z224" w:id="38"/>
    <w:p>
      <w:pPr>
        <w:spacing w:after="0"/>
        <w:ind w:left="0"/>
        <w:jc w:val="both"/>
      </w:pPr>
      <w:r>
        <w:rPr>
          <w:rFonts w:ascii="Times New Roman"/>
          <w:b w:val="false"/>
          <w:i w:val="false"/>
          <w:color w:val="000000"/>
          <w:sz w:val="28"/>
        </w:rPr>
        <w:t>
                         </w:t>
      </w:r>
      <w:r>
        <w:rPr>
          <w:rFonts w:ascii="Times New Roman"/>
          <w:b/>
          <w:i w:val="false"/>
          <w:color w:val="000000"/>
          <w:sz w:val="28"/>
        </w:rPr>
        <w:t>Форма образца заявки</w:t>
      </w:r>
      <w:r>
        <w:br/>
      </w:r>
      <w:r>
        <w:rPr>
          <w:rFonts w:ascii="Times New Roman"/>
          <w:b w:val="false"/>
          <w:i w:val="false"/>
          <w:color w:val="000000"/>
          <w:sz w:val="28"/>
        </w:rPr>
        <w:t>
         </w:t>
      </w:r>
      <w:r>
        <w:rPr>
          <w:rFonts w:ascii="Times New Roman"/>
          <w:b/>
          <w:i w:val="false"/>
          <w:color w:val="000000"/>
          <w:sz w:val="28"/>
        </w:rPr>
        <w:t>на получение сертификата о происхождении товара</w:t>
      </w:r>
      <w:r>
        <w:br/>
      </w:r>
      <w:r>
        <w:rPr>
          <w:rFonts w:ascii="Times New Roman"/>
          <w:b w:val="false"/>
          <w:i w:val="false"/>
          <w:color w:val="000000"/>
          <w:sz w:val="28"/>
        </w:rPr>
        <w:t>
                      </w:t>
      </w:r>
      <w:r>
        <w:rPr>
          <w:rFonts w:ascii="Times New Roman"/>
          <w:b/>
          <w:i w:val="false"/>
          <w:color w:val="000000"/>
          <w:sz w:val="28"/>
        </w:rPr>
        <w:t>для внутреннего обращения</w:t>
      </w:r>
    </w:p>
    <w:bookmarkEnd w:id="38"/>
    <w:p>
      <w:pPr>
        <w:spacing w:after="0"/>
        <w:ind w:left="0"/>
        <w:jc w:val="both"/>
      </w:pPr>
      <w:r>
        <w:rPr>
          <w:rFonts w:ascii="Times New Roman"/>
          <w:b w:val="false"/>
          <w:i w:val="false"/>
          <w:color w:val="ff0000"/>
          <w:sz w:val="28"/>
        </w:rPr>
        <w:t xml:space="preserve">      Сноска. Приложение 8 в редакции постановления Правительства РК от 29.12.2011 </w:t>
      </w:r>
      <w:r>
        <w:rPr>
          <w:rFonts w:ascii="Times New Roman"/>
          <w:b w:val="false"/>
          <w:i w:val="false"/>
          <w:color w:val="ff0000"/>
          <w:sz w:val="28"/>
        </w:rPr>
        <w:t>№ 1633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с изменением, внесенным постановлением Правительства РК от 10.07.2013 </w:t>
      </w:r>
      <w:r>
        <w:rPr>
          <w:rFonts w:ascii="Times New Roman"/>
          <w:b w:val="false"/>
          <w:i w:val="false"/>
          <w:color w:val="ff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Руководителю торгово-промышленной</w:t>
      </w:r>
      <w:r>
        <w:br/>
      </w:r>
      <w:r>
        <w:rPr>
          <w:rFonts w:ascii="Times New Roman"/>
          <w:b w:val="false"/>
          <w:i w:val="false"/>
          <w:color w:val="000000"/>
          <w:sz w:val="28"/>
        </w:rPr>
        <w:t>
палаты по _______________________</w:t>
      </w:r>
      <w:r>
        <w:br/>
      </w:r>
      <w:r>
        <w:rPr>
          <w:rFonts w:ascii="Times New Roman"/>
          <w:b w:val="false"/>
          <w:i w:val="false"/>
          <w:color w:val="000000"/>
          <w:sz w:val="28"/>
        </w:rPr>
        <w:t xml:space="preserve">
области/города республиканского  </w:t>
      </w:r>
      <w:r>
        <w:br/>
      </w:r>
      <w:r>
        <w:rPr>
          <w:rFonts w:ascii="Times New Roman"/>
          <w:b w:val="false"/>
          <w:i w:val="false"/>
          <w:color w:val="000000"/>
          <w:sz w:val="28"/>
        </w:rPr>
        <w:t xml:space="preserve">
значения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(Ф.И.О.)                         </w:t>
      </w:r>
    </w:p>
    <w:bookmarkStart w:name="z204" w:id="39"/>
    <w:p>
      <w:pPr>
        <w:spacing w:after="0"/>
        <w:ind w:left="0"/>
        <w:jc w:val="both"/>
      </w:pPr>
      <w:r>
        <w:rPr>
          <w:rFonts w:ascii="Times New Roman"/>
          <w:b w:val="false"/>
          <w:i w:val="false"/>
          <w:color w:val="000000"/>
          <w:sz w:val="28"/>
        </w:rPr>
        <w:t>
                              Заявка № __</w:t>
      </w:r>
      <w:r>
        <w:br/>
      </w:r>
      <w:r>
        <w:rPr>
          <w:rFonts w:ascii="Times New Roman"/>
          <w:b w:val="false"/>
          <w:i w:val="false"/>
          <w:color w:val="000000"/>
          <w:sz w:val="28"/>
        </w:rPr>
        <w:t>
                     от "___" _____________ 20__ г.</w:t>
      </w:r>
    </w:p>
    <w:bookmarkEnd w:id="39"/>
    <w:p>
      <w:pPr>
        <w:spacing w:after="0"/>
        <w:ind w:left="0"/>
        <w:jc w:val="both"/>
      </w:pPr>
      <w:r>
        <w:rPr>
          <w:rFonts w:ascii="Times New Roman"/>
          <w:b w:val="false"/>
          <w:i w:val="false"/>
          <w:color w:val="000000"/>
          <w:sz w:val="28"/>
        </w:rPr>
        <w:t>      Просим выдать сертификат о происхождении товара на ___________</w:t>
      </w:r>
      <w:r>
        <w:br/>
      </w:r>
      <w:r>
        <w:rPr>
          <w:rFonts w:ascii="Times New Roman"/>
          <w:b w:val="false"/>
          <w:i w:val="false"/>
          <w:color w:val="000000"/>
          <w:sz w:val="28"/>
        </w:rPr>
        <w:t>
языке на основании акта экспертизы о происхождении товара № ________</w:t>
      </w:r>
      <w:r>
        <w:br/>
      </w:r>
      <w:r>
        <w:rPr>
          <w:rFonts w:ascii="Times New Roman"/>
          <w:b w:val="false"/>
          <w:i w:val="false"/>
          <w:color w:val="000000"/>
          <w:sz w:val="28"/>
        </w:rPr>
        <w:t>
от "___" _______ 20__ г., выданного ________________________________</w:t>
      </w:r>
      <w:r>
        <w:br/>
      </w:r>
      <w:r>
        <w:rPr>
          <w:rFonts w:ascii="Times New Roman"/>
          <w:b w:val="false"/>
          <w:i w:val="false"/>
          <w:color w:val="000000"/>
          <w:sz w:val="28"/>
        </w:rPr>
        <w:t>
            (наименование организации, уполномоченной на проведение</w:t>
      </w:r>
      <w:r>
        <w:br/>
      </w:r>
      <w:r>
        <w:rPr>
          <w:rFonts w:ascii="Times New Roman"/>
          <w:b w:val="false"/>
          <w:i w:val="false"/>
          <w:color w:val="000000"/>
          <w:sz w:val="28"/>
        </w:rPr>
        <w:t>
                        экспертизы происхождения товара)</w:t>
      </w:r>
    </w:p>
    <w:p>
      <w:pPr>
        <w:spacing w:after="0"/>
        <w:ind w:left="0"/>
        <w:jc w:val="both"/>
      </w:pPr>
      <w:r>
        <w:rPr>
          <w:rFonts w:ascii="Times New Roman"/>
          <w:b w:val="false"/>
          <w:i w:val="false"/>
          <w:color w:val="000000"/>
          <w:sz w:val="28"/>
        </w:rPr>
        <w:t>и следующих реквизитов:</w:t>
      </w:r>
      <w:r>
        <w:br/>
      </w:r>
      <w:r>
        <w:rPr>
          <w:rFonts w:ascii="Times New Roman"/>
          <w:b w:val="false"/>
          <w:i w:val="false"/>
          <w:color w:val="000000"/>
          <w:sz w:val="28"/>
        </w:rPr>
        <w:t>
1. Производитель товара, его адрес, телефон, факс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Получатель товара, адрес, страна 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Наименование товара 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Масса брутто/нетто, кг  _________________________________________</w:t>
      </w:r>
      <w:r>
        <w:br/>
      </w:r>
      <w:r>
        <w:rPr>
          <w:rFonts w:ascii="Times New Roman"/>
          <w:b w:val="false"/>
          <w:i w:val="false"/>
          <w:color w:val="000000"/>
          <w:sz w:val="28"/>
        </w:rPr>
        <w:t>
5. Количество мест товара и вид упаковки ___________________________</w:t>
      </w:r>
      <w:r>
        <w:br/>
      </w:r>
      <w:r>
        <w:rPr>
          <w:rFonts w:ascii="Times New Roman"/>
          <w:b w:val="false"/>
          <w:i w:val="false"/>
          <w:color w:val="000000"/>
          <w:sz w:val="28"/>
        </w:rPr>
        <w:t>
6. Стоимость товара в тенге ________________________________________</w:t>
      </w:r>
      <w:r>
        <w:br/>
      </w:r>
      <w:r>
        <w:rPr>
          <w:rFonts w:ascii="Times New Roman"/>
          <w:b w:val="false"/>
          <w:i w:val="false"/>
          <w:color w:val="000000"/>
          <w:sz w:val="28"/>
        </w:rPr>
        <w:t>
7. Для физических лиц – индивидуальный идентификационный номер/для</w:t>
      </w:r>
      <w:r>
        <w:br/>
      </w:r>
      <w:r>
        <w:rPr>
          <w:rFonts w:ascii="Times New Roman"/>
          <w:b w:val="false"/>
          <w:i w:val="false"/>
          <w:color w:val="000000"/>
          <w:sz w:val="28"/>
        </w:rPr>
        <w:t>
юридических лиц – бизнес-идентификационный номер ___________________</w:t>
      </w:r>
      <w:r>
        <w:br/>
      </w:r>
      <w:r>
        <w:rPr>
          <w:rFonts w:ascii="Times New Roman"/>
          <w:b w:val="false"/>
          <w:i w:val="false"/>
          <w:color w:val="000000"/>
          <w:sz w:val="28"/>
        </w:rPr>
        <w:t>
8. ФИО руководителя, телефон _______________________________________</w:t>
      </w:r>
    </w:p>
    <w:p>
      <w:pPr>
        <w:spacing w:after="0"/>
        <w:ind w:left="0"/>
        <w:jc w:val="both"/>
      </w:pPr>
      <w:r>
        <w:rPr>
          <w:rFonts w:ascii="Times New Roman"/>
          <w:b w:val="false"/>
          <w:i w:val="false"/>
          <w:color w:val="000000"/>
          <w:sz w:val="28"/>
        </w:rPr>
        <w:t>      За достоверность сведений, содержащихся в данной заявке и представленных документах, несем ответственность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Место печати                       Подпись руководителя</w:t>
      </w:r>
    </w:p>
    <w:bookmarkStart w:name="z74" w:id="4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и  </w:t>
      </w:r>
      <w:r>
        <w:br/>
      </w:r>
      <w:r>
        <w:rPr>
          <w:rFonts w:ascii="Times New Roman"/>
          <w:b w:val="false"/>
          <w:i w:val="false"/>
          <w:color w:val="000000"/>
          <w:sz w:val="28"/>
        </w:rPr>
        <w:t>
выдаче акта экспертизы о происхождении</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xml:space="preserve">
выдаче сертификата о происхождении  </w:t>
      </w:r>
      <w:r>
        <w:br/>
      </w:r>
      <w:r>
        <w:rPr>
          <w:rFonts w:ascii="Times New Roman"/>
          <w:b w:val="false"/>
          <w:i w:val="false"/>
          <w:color w:val="000000"/>
          <w:sz w:val="28"/>
        </w:rPr>
        <w:t xml:space="preserve">
товара                </w:t>
      </w:r>
    </w:p>
    <w:bookmarkEnd w:id="40"/>
    <w:p>
      <w:pPr>
        <w:spacing w:after="0"/>
        <w:ind w:left="0"/>
        <w:jc w:val="both"/>
      </w:pPr>
      <w:r>
        <w:rPr>
          <w:rFonts w:ascii="Times New Roman"/>
          <w:b/>
          <w:i w:val="false"/>
          <w:color w:val="000000"/>
          <w:sz w:val="28"/>
        </w:rPr>
        <w:t>           Критерии достаточной переработки товаров</w:t>
      </w:r>
    </w:p>
    <w:p>
      <w:pPr>
        <w:spacing w:after="0"/>
        <w:ind w:left="0"/>
        <w:jc w:val="both"/>
      </w:pPr>
      <w:r>
        <w:rPr>
          <w:rFonts w:ascii="Times New Roman"/>
          <w:b w:val="false"/>
          <w:i w:val="false"/>
          <w:color w:val="ff0000"/>
          <w:sz w:val="28"/>
        </w:rPr>
        <w:t xml:space="preserve">      Сноска. Правила дополнены приложением 9 в соответствии с постановлением Правительства РК от 30.06.2010 </w:t>
      </w:r>
      <w:r>
        <w:rPr>
          <w:rFonts w:ascii="Times New Roman"/>
          <w:b w:val="false"/>
          <w:i w:val="false"/>
          <w:color w:val="ff0000"/>
          <w:sz w:val="28"/>
        </w:rPr>
        <w:t>№ 674</w:t>
      </w:r>
      <w:r>
        <w:rPr>
          <w:rFonts w:ascii="Times New Roman"/>
          <w:b w:val="false"/>
          <w:i w:val="false"/>
          <w:color w:val="ff0000"/>
          <w:sz w:val="28"/>
        </w:rPr>
        <w:t xml:space="preserve">; в редакции постановления Правительства РК от 26.06.2012 </w:t>
      </w:r>
      <w:r>
        <w:rPr>
          <w:rFonts w:ascii="Times New Roman"/>
          <w:b w:val="false"/>
          <w:i w:val="false"/>
          <w:color w:val="ff0000"/>
          <w:sz w:val="28"/>
        </w:rPr>
        <w:t>№ 843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с изменениями, внесенными постановлениями Правительства РК от 28.02.2013 </w:t>
      </w:r>
      <w:r>
        <w:rPr>
          <w:rFonts w:ascii="Times New Roman"/>
          <w:b w:val="false"/>
          <w:i w:val="false"/>
          <w:color w:val="ff0000"/>
          <w:sz w:val="28"/>
        </w:rPr>
        <w:t>№ 201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13.12.2013 </w:t>
      </w:r>
      <w:r>
        <w:rPr>
          <w:rFonts w:ascii="Times New Roman"/>
          <w:b w:val="false"/>
          <w:i w:val="false"/>
          <w:color w:val="ff0000"/>
          <w:sz w:val="28"/>
        </w:rPr>
        <w:t>№ 1334</w:t>
      </w:r>
      <w:r>
        <w:rPr>
          <w:rFonts w:ascii="Times New Roman"/>
          <w:b w:val="false"/>
          <w:i w:val="false"/>
          <w:color w:val="ff0000"/>
          <w:sz w:val="28"/>
        </w:rPr>
        <w:t xml:space="preserve">; от 11.04.2014 </w:t>
      </w:r>
      <w:r>
        <w:rPr>
          <w:rFonts w:ascii="Times New Roman"/>
          <w:b w:val="false"/>
          <w:i w:val="false"/>
          <w:color w:val="ff0000"/>
          <w:sz w:val="28"/>
        </w:rPr>
        <w:t>№ 346</w:t>
      </w:r>
      <w:r>
        <w:rPr>
          <w:rFonts w:ascii="Times New Roman"/>
          <w:b w:val="false"/>
          <w:i w:val="false"/>
          <w:color w:val="ff0000"/>
          <w:sz w:val="28"/>
        </w:rPr>
        <w:t>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3903"/>
        <w:gridCol w:w="7209"/>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ТН ВЭД ТС</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товара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производственные и</w:t>
            </w:r>
            <w:r>
              <w:br/>
            </w:r>
            <w:r>
              <w:rPr>
                <w:rFonts w:ascii="Times New Roman"/>
                <w:b w:val="false"/>
                <w:i w:val="false"/>
                <w:color w:val="000000"/>
                <w:sz w:val="20"/>
              </w:rPr>
              <w:t>
технологические операции,</w:t>
            </w:r>
            <w:r>
              <w:br/>
            </w:r>
            <w:r>
              <w:rPr>
                <w:rFonts w:ascii="Times New Roman"/>
                <w:b w:val="false"/>
                <w:i w:val="false"/>
                <w:color w:val="000000"/>
                <w:sz w:val="20"/>
              </w:rPr>
              <w:t>
необходимые для придания товару</w:t>
            </w:r>
            <w:r>
              <w:br/>
            </w:r>
            <w:r>
              <w:rPr>
                <w:rFonts w:ascii="Times New Roman"/>
                <w:b w:val="false"/>
                <w:i w:val="false"/>
                <w:color w:val="000000"/>
                <w:sz w:val="20"/>
              </w:rPr>
              <w:t>
статуса происхождения при</w:t>
            </w:r>
            <w:r>
              <w:br/>
            </w:r>
            <w:r>
              <w:rPr>
                <w:rFonts w:ascii="Times New Roman"/>
                <w:b w:val="false"/>
                <w:i w:val="false"/>
                <w:color w:val="000000"/>
                <w:sz w:val="20"/>
              </w:rPr>
              <w:t>
использовании в производстве</w:t>
            </w:r>
            <w:r>
              <w:br/>
            </w:r>
            <w:r>
              <w:rPr>
                <w:rFonts w:ascii="Times New Roman"/>
                <w:b w:val="false"/>
                <w:i w:val="false"/>
                <w:color w:val="000000"/>
                <w:sz w:val="20"/>
              </w:rPr>
              <w:t>
товара третьих стран</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w:t>
            </w:r>
            <w:r>
              <w:br/>
            </w:r>
            <w:r>
              <w:rPr>
                <w:rFonts w:ascii="Times New Roman"/>
                <w:b w:val="false"/>
                <w:i w:val="false"/>
                <w:color w:val="000000"/>
                <w:sz w:val="20"/>
              </w:rPr>
              <w:t>
рогатого скота,</w:t>
            </w:r>
            <w:r>
              <w:br/>
            </w:r>
            <w:r>
              <w:rPr>
                <w:rFonts w:ascii="Times New Roman"/>
                <w:b w:val="false"/>
                <w:i w:val="false"/>
                <w:color w:val="000000"/>
                <w:sz w:val="20"/>
              </w:rPr>
              <w:t>
свежее или</w:t>
            </w:r>
            <w:r>
              <w:br/>
            </w:r>
            <w:r>
              <w:rPr>
                <w:rFonts w:ascii="Times New Roman"/>
                <w:b w:val="false"/>
                <w:i w:val="false"/>
                <w:color w:val="000000"/>
                <w:sz w:val="20"/>
              </w:rPr>
              <w:t>
охлажденное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кроме мяса крупного</w:t>
            </w:r>
            <w:r>
              <w:br/>
            </w:r>
            <w:r>
              <w:rPr>
                <w:rFonts w:ascii="Times New Roman"/>
                <w:b w:val="false"/>
                <w:i w:val="false"/>
                <w:color w:val="000000"/>
                <w:sz w:val="20"/>
              </w:rPr>
              <w:t>
рогатого скота, мороженного позиции</w:t>
            </w:r>
            <w:r>
              <w:br/>
            </w:r>
            <w:r>
              <w:rPr>
                <w:rFonts w:ascii="Times New Roman"/>
                <w:b w:val="false"/>
                <w:i w:val="false"/>
                <w:color w:val="000000"/>
                <w:sz w:val="20"/>
              </w:rPr>
              <w:t>
0202</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w:t>
            </w:r>
            <w:r>
              <w:br/>
            </w:r>
            <w:r>
              <w:rPr>
                <w:rFonts w:ascii="Times New Roman"/>
                <w:b w:val="false"/>
                <w:i w:val="false"/>
                <w:color w:val="000000"/>
                <w:sz w:val="20"/>
              </w:rPr>
              <w:t>
рогатого скота,</w:t>
            </w:r>
            <w:r>
              <w:br/>
            </w:r>
            <w:r>
              <w:rPr>
                <w:rFonts w:ascii="Times New Roman"/>
                <w:b w:val="false"/>
                <w:i w:val="false"/>
                <w:color w:val="000000"/>
                <w:sz w:val="20"/>
              </w:rPr>
              <w:t>
замороженное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кроме мяса крупного</w:t>
            </w:r>
            <w:r>
              <w:br/>
            </w:r>
            <w:r>
              <w:rPr>
                <w:rFonts w:ascii="Times New Roman"/>
                <w:b w:val="false"/>
                <w:i w:val="false"/>
                <w:color w:val="000000"/>
                <w:sz w:val="20"/>
              </w:rPr>
              <w:t>
рогатого скота, свежего или</w:t>
            </w:r>
            <w:r>
              <w:br/>
            </w:r>
            <w:r>
              <w:rPr>
                <w:rFonts w:ascii="Times New Roman"/>
                <w:b w:val="false"/>
                <w:i w:val="false"/>
                <w:color w:val="000000"/>
                <w:sz w:val="20"/>
              </w:rPr>
              <w:t>
охлажденного позиции 0201</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w:t>
            </w:r>
            <w:r>
              <w:br/>
            </w:r>
            <w:r>
              <w:rPr>
                <w:rFonts w:ascii="Times New Roman"/>
                <w:b w:val="false"/>
                <w:i w:val="false"/>
                <w:color w:val="000000"/>
                <w:sz w:val="20"/>
              </w:rPr>
              <w:t>
субпродукты</w:t>
            </w:r>
            <w:r>
              <w:br/>
            </w:r>
            <w:r>
              <w:rPr>
                <w:rFonts w:ascii="Times New Roman"/>
                <w:b w:val="false"/>
                <w:i w:val="false"/>
                <w:color w:val="000000"/>
                <w:sz w:val="20"/>
              </w:rPr>
              <w:t>
крупного рогатого</w:t>
            </w:r>
            <w:r>
              <w:br/>
            </w:r>
            <w:r>
              <w:rPr>
                <w:rFonts w:ascii="Times New Roman"/>
                <w:b w:val="false"/>
                <w:i w:val="false"/>
                <w:color w:val="000000"/>
                <w:sz w:val="20"/>
              </w:rPr>
              <w:t>
скота, свиней,</w:t>
            </w:r>
            <w:r>
              <w:br/>
            </w:r>
            <w:r>
              <w:rPr>
                <w:rFonts w:ascii="Times New Roman"/>
                <w:b w:val="false"/>
                <w:i w:val="false"/>
                <w:color w:val="000000"/>
                <w:sz w:val="20"/>
              </w:rPr>
              <w:t>
овец, коз,</w:t>
            </w:r>
            <w:r>
              <w:br/>
            </w:r>
            <w:r>
              <w:rPr>
                <w:rFonts w:ascii="Times New Roman"/>
                <w:b w:val="false"/>
                <w:i w:val="false"/>
                <w:color w:val="000000"/>
                <w:sz w:val="20"/>
              </w:rPr>
              <w:t>
лошадей, ослов,</w:t>
            </w:r>
            <w:r>
              <w:br/>
            </w:r>
            <w:r>
              <w:rPr>
                <w:rFonts w:ascii="Times New Roman"/>
                <w:b w:val="false"/>
                <w:i w:val="false"/>
                <w:color w:val="000000"/>
                <w:sz w:val="20"/>
              </w:rPr>
              <w:t>
мулов или лошаков,</w:t>
            </w:r>
            <w:r>
              <w:br/>
            </w:r>
            <w:r>
              <w:rPr>
                <w:rFonts w:ascii="Times New Roman"/>
                <w:b w:val="false"/>
                <w:i w:val="false"/>
                <w:color w:val="000000"/>
                <w:sz w:val="20"/>
              </w:rPr>
              <w:t>
свежие,</w:t>
            </w:r>
            <w:r>
              <w:br/>
            </w:r>
            <w:r>
              <w:rPr>
                <w:rFonts w:ascii="Times New Roman"/>
                <w:b w:val="false"/>
                <w:i w:val="false"/>
                <w:color w:val="000000"/>
                <w:sz w:val="20"/>
              </w:rPr>
              <w:t>
охлажденные или</w:t>
            </w:r>
            <w:r>
              <w:br/>
            </w:r>
            <w:r>
              <w:rPr>
                <w:rFonts w:ascii="Times New Roman"/>
                <w:b w:val="false"/>
                <w:i w:val="false"/>
                <w:color w:val="000000"/>
                <w:sz w:val="20"/>
              </w:rPr>
              <w:t>
замороженные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кроме костяков позиций</w:t>
            </w:r>
            <w:r>
              <w:br/>
            </w:r>
            <w:r>
              <w:rPr>
                <w:rFonts w:ascii="Times New Roman"/>
                <w:b w:val="false"/>
                <w:i w:val="false"/>
                <w:color w:val="000000"/>
                <w:sz w:val="20"/>
              </w:rPr>
              <w:t>
0201-0205</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w:t>
            </w:r>
            <w:r>
              <w:br/>
            </w:r>
            <w:r>
              <w:rPr>
                <w:rFonts w:ascii="Times New Roman"/>
                <w:b w:val="false"/>
                <w:i w:val="false"/>
                <w:color w:val="000000"/>
                <w:sz w:val="20"/>
              </w:rPr>
              <w:t>
субпродукты</w:t>
            </w:r>
            <w:r>
              <w:br/>
            </w:r>
            <w:r>
              <w:rPr>
                <w:rFonts w:ascii="Times New Roman"/>
                <w:b w:val="false"/>
                <w:i w:val="false"/>
                <w:color w:val="000000"/>
                <w:sz w:val="20"/>
              </w:rPr>
              <w:t>
домашней птицы,</w:t>
            </w:r>
            <w:r>
              <w:br/>
            </w:r>
            <w:r>
              <w:rPr>
                <w:rFonts w:ascii="Times New Roman"/>
                <w:b w:val="false"/>
                <w:i w:val="false"/>
                <w:color w:val="000000"/>
                <w:sz w:val="20"/>
              </w:rPr>
              <w:t>
указанной в</w:t>
            </w:r>
            <w:r>
              <w:br/>
            </w:r>
            <w:r>
              <w:rPr>
                <w:rFonts w:ascii="Times New Roman"/>
                <w:b w:val="false"/>
                <w:i w:val="false"/>
                <w:color w:val="000000"/>
                <w:sz w:val="20"/>
              </w:rPr>
              <w:t>
товарной позиции</w:t>
            </w:r>
            <w:r>
              <w:br/>
            </w:r>
            <w:r>
              <w:rPr>
                <w:rFonts w:ascii="Times New Roman"/>
                <w:b w:val="false"/>
                <w:i w:val="false"/>
                <w:color w:val="000000"/>
                <w:sz w:val="20"/>
              </w:rPr>
              <w:t>
0105, свежие,</w:t>
            </w:r>
            <w:r>
              <w:br/>
            </w:r>
            <w:r>
              <w:rPr>
                <w:rFonts w:ascii="Times New Roman"/>
                <w:b w:val="false"/>
                <w:i w:val="false"/>
                <w:color w:val="000000"/>
                <w:sz w:val="20"/>
              </w:rPr>
              <w:t>
охлажденные или</w:t>
            </w:r>
            <w:r>
              <w:br/>
            </w:r>
            <w:r>
              <w:rPr>
                <w:rFonts w:ascii="Times New Roman"/>
                <w:b w:val="false"/>
                <w:i w:val="false"/>
                <w:color w:val="000000"/>
                <w:sz w:val="20"/>
              </w:rPr>
              <w:t>
замороженные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в условиях</w:t>
            </w:r>
            <w:r>
              <w:br/>
            </w:r>
            <w:r>
              <w:rPr>
                <w:rFonts w:ascii="Times New Roman"/>
                <w:b w:val="false"/>
                <w:i w:val="false"/>
                <w:color w:val="000000"/>
                <w:sz w:val="20"/>
              </w:rPr>
              <w:t>
специализированного производства в</w:t>
            </w:r>
            <w:r>
              <w:br/>
            </w:r>
            <w:r>
              <w:rPr>
                <w:rFonts w:ascii="Times New Roman"/>
                <w:b w:val="false"/>
                <w:i w:val="false"/>
                <w:color w:val="000000"/>
                <w:sz w:val="20"/>
              </w:rPr>
              <w:t>
соответствии с технологией</w:t>
            </w:r>
            <w:r>
              <w:br/>
            </w:r>
            <w:r>
              <w:rPr>
                <w:rFonts w:ascii="Times New Roman"/>
                <w:b w:val="false"/>
                <w:i w:val="false"/>
                <w:color w:val="000000"/>
                <w:sz w:val="20"/>
              </w:rPr>
              <w:t>
переработки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w:t>
            </w:r>
            <w:r>
              <w:br/>
            </w:r>
            <w:r>
              <w:rPr>
                <w:rFonts w:ascii="Times New Roman"/>
                <w:b w:val="false"/>
                <w:i w:val="false"/>
                <w:color w:val="000000"/>
                <w:sz w:val="20"/>
              </w:rPr>
              <w:t>
мясные</w:t>
            </w:r>
            <w:r>
              <w:br/>
            </w:r>
            <w:r>
              <w:rPr>
                <w:rFonts w:ascii="Times New Roman"/>
                <w:b w:val="false"/>
                <w:i w:val="false"/>
                <w:color w:val="000000"/>
                <w:sz w:val="20"/>
              </w:rPr>
              <w:t>
субпродукты,</w:t>
            </w:r>
            <w:r>
              <w:br/>
            </w:r>
            <w:r>
              <w:rPr>
                <w:rFonts w:ascii="Times New Roman"/>
                <w:b w:val="false"/>
                <w:i w:val="false"/>
                <w:color w:val="000000"/>
                <w:sz w:val="20"/>
              </w:rPr>
              <w:t>
соленые, в</w:t>
            </w:r>
            <w:r>
              <w:br/>
            </w:r>
            <w:r>
              <w:rPr>
                <w:rFonts w:ascii="Times New Roman"/>
                <w:b w:val="false"/>
                <w:i w:val="false"/>
                <w:color w:val="000000"/>
                <w:sz w:val="20"/>
              </w:rPr>
              <w:t>
рассоле, сушеные</w:t>
            </w:r>
            <w:r>
              <w:br/>
            </w:r>
            <w:r>
              <w:rPr>
                <w:rFonts w:ascii="Times New Roman"/>
                <w:b w:val="false"/>
                <w:i w:val="false"/>
                <w:color w:val="000000"/>
                <w:sz w:val="20"/>
              </w:rPr>
              <w:t>
или копченые;</w:t>
            </w:r>
            <w:r>
              <w:br/>
            </w:r>
            <w:r>
              <w:rPr>
                <w:rFonts w:ascii="Times New Roman"/>
                <w:b w:val="false"/>
                <w:i w:val="false"/>
                <w:color w:val="000000"/>
                <w:sz w:val="20"/>
              </w:rPr>
              <w:t>
пищевая мука</w:t>
            </w:r>
            <w:r>
              <w:br/>
            </w:r>
            <w:r>
              <w:rPr>
                <w:rFonts w:ascii="Times New Roman"/>
                <w:b w:val="false"/>
                <w:i w:val="false"/>
                <w:color w:val="000000"/>
                <w:sz w:val="20"/>
              </w:rPr>
              <w:t>
тонкого и грубого</w:t>
            </w:r>
            <w:r>
              <w:br/>
            </w:r>
            <w:r>
              <w:rPr>
                <w:rFonts w:ascii="Times New Roman"/>
                <w:b w:val="false"/>
                <w:i w:val="false"/>
                <w:color w:val="000000"/>
                <w:sz w:val="20"/>
              </w:rPr>
              <w:t>
помола из мяса или</w:t>
            </w:r>
            <w:r>
              <w:br/>
            </w:r>
            <w:r>
              <w:rPr>
                <w:rFonts w:ascii="Times New Roman"/>
                <w:b w:val="false"/>
                <w:i w:val="false"/>
                <w:color w:val="000000"/>
                <w:sz w:val="20"/>
              </w:rPr>
              <w:t>
мясных</w:t>
            </w:r>
            <w:r>
              <w:br/>
            </w:r>
            <w:r>
              <w:rPr>
                <w:rFonts w:ascii="Times New Roman"/>
                <w:b w:val="false"/>
                <w:i w:val="false"/>
                <w:color w:val="000000"/>
                <w:sz w:val="20"/>
              </w:rPr>
              <w:t>
субпродуктов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кроме мяса и пищевых</w:t>
            </w:r>
            <w:r>
              <w:br/>
            </w:r>
            <w:r>
              <w:rPr>
                <w:rFonts w:ascii="Times New Roman"/>
                <w:b w:val="false"/>
                <w:i w:val="false"/>
                <w:color w:val="000000"/>
                <w:sz w:val="20"/>
              </w:rPr>
              <w:t>
мясных субпродуктов позиций</w:t>
            </w:r>
            <w:r>
              <w:br/>
            </w:r>
            <w:r>
              <w:rPr>
                <w:rFonts w:ascii="Times New Roman"/>
                <w:b w:val="false"/>
                <w:i w:val="false"/>
                <w:color w:val="000000"/>
                <w:sz w:val="20"/>
              </w:rPr>
              <w:t>
0201-0206 и 0208 или печени птиц</w:t>
            </w:r>
            <w:r>
              <w:br/>
            </w:r>
            <w:r>
              <w:rPr>
                <w:rFonts w:ascii="Times New Roman"/>
                <w:b w:val="false"/>
                <w:i w:val="false"/>
                <w:color w:val="000000"/>
                <w:sz w:val="20"/>
              </w:rPr>
              <w:t>
позиций 0207</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w:t>
            </w:r>
            <w:r>
              <w:br/>
            </w:r>
            <w:r>
              <w:rPr>
                <w:rFonts w:ascii="Times New Roman"/>
                <w:b w:val="false"/>
                <w:i w:val="false"/>
                <w:color w:val="000000"/>
                <w:sz w:val="20"/>
              </w:rPr>
              <w:t>
сгущенные или с</w:t>
            </w:r>
            <w:r>
              <w:br/>
            </w:r>
            <w:r>
              <w:rPr>
                <w:rFonts w:ascii="Times New Roman"/>
                <w:b w:val="false"/>
                <w:i w:val="false"/>
                <w:color w:val="000000"/>
                <w:sz w:val="20"/>
              </w:rPr>
              <w:t>
добавлением сахара</w:t>
            </w:r>
            <w:r>
              <w:br/>
            </w:r>
            <w:r>
              <w:rPr>
                <w:rFonts w:ascii="Times New Roman"/>
                <w:b w:val="false"/>
                <w:i w:val="false"/>
                <w:color w:val="000000"/>
                <w:sz w:val="20"/>
              </w:rPr>
              <w:t>
или других</w:t>
            </w:r>
            <w:r>
              <w:br/>
            </w:r>
            <w:r>
              <w:rPr>
                <w:rFonts w:ascii="Times New Roman"/>
                <w:b w:val="false"/>
                <w:i w:val="false"/>
                <w:color w:val="000000"/>
                <w:sz w:val="20"/>
              </w:rPr>
              <w:t>
подслащивающих</w:t>
            </w:r>
            <w:r>
              <w:br/>
            </w:r>
            <w:r>
              <w:rPr>
                <w:rFonts w:ascii="Times New Roman"/>
                <w:b w:val="false"/>
                <w:i w:val="false"/>
                <w:color w:val="000000"/>
                <w:sz w:val="20"/>
              </w:rPr>
              <w:t>
веществ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40 %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 птиц без</w:t>
            </w:r>
            <w:r>
              <w:br/>
            </w:r>
            <w:r>
              <w:rPr>
                <w:rFonts w:ascii="Times New Roman"/>
                <w:b w:val="false"/>
                <w:i w:val="false"/>
                <w:color w:val="000000"/>
                <w:sz w:val="20"/>
              </w:rPr>
              <w:t>
скорлупы и яичные</w:t>
            </w:r>
            <w:r>
              <w:br/>
            </w:r>
            <w:r>
              <w:rPr>
                <w:rFonts w:ascii="Times New Roman"/>
                <w:b w:val="false"/>
                <w:i w:val="false"/>
                <w:color w:val="000000"/>
                <w:sz w:val="20"/>
              </w:rPr>
              <w:t>
желтки, свежие,</w:t>
            </w:r>
            <w:r>
              <w:br/>
            </w:r>
            <w:r>
              <w:rPr>
                <w:rFonts w:ascii="Times New Roman"/>
                <w:b w:val="false"/>
                <w:i w:val="false"/>
                <w:color w:val="000000"/>
                <w:sz w:val="20"/>
              </w:rPr>
              <w:t>
сушеные, сваренные</w:t>
            </w:r>
            <w:r>
              <w:br/>
            </w:r>
            <w:r>
              <w:rPr>
                <w:rFonts w:ascii="Times New Roman"/>
                <w:b w:val="false"/>
                <w:i w:val="false"/>
                <w:color w:val="000000"/>
                <w:sz w:val="20"/>
              </w:rPr>
              <w:t>
на пару или в</w:t>
            </w:r>
            <w:r>
              <w:br/>
            </w:r>
            <w:r>
              <w:rPr>
                <w:rFonts w:ascii="Times New Roman"/>
                <w:b w:val="false"/>
                <w:i w:val="false"/>
                <w:color w:val="000000"/>
                <w:sz w:val="20"/>
              </w:rPr>
              <w:t>
кипящей воде,</w:t>
            </w:r>
            <w:r>
              <w:br/>
            </w:r>
            <w:r>
              <w:rPr>
                <w:rFonts w:ascii="Times New Roman"/>
                <w:b w:val="false"/>
                <w:i w:val="false"/>
                <w:color w:val="000000"/>
                <w:sz w:val="20"/>
              </w:rPr>
              <w:t>
формованные,</w:t>
            </w:r>
            <w:r>
              <w:br/>
            </w:r>
            <w:r>
              <w:rPr>
                <w:rFonts w:ascii="Times New Roman"/>
                <w:b w:val="false"/>
                <w:i w:val="false"/>
                <w:color w:val="000000"/>
                <w:sz w:val="20"/>
              </w:rPr>
              <w:t>
замороженные или</w:t>
            </w:r>
            <w:r>
              <w:br/>
            </w:r>
            <w:r>
              <w:rPr>
                <w:rFonts w:ascii="Times New Roman"/>
                <w:b w:val="false"/>
                <w:i w:val="false"/>
                <w:color w:val="000000"/>
                <w:sz w:val="20"/>
              </w:rPr>
              <w:t>
консервированные</w:t>
            </w:r>
            <w:r>
              <w:br/>
            </w:r>
            <w:r>
              <w:rPr>
                <w:rFonts w:ascii="Times New Roman"/>
                <w:b w:val="false"/>
                <w:i w:val="false"/>
                <w:color w:val="000000"/>
                <w:sz w:val="20"/>
              </w:rPr>
              <w:t>
другим способом, с</w:t>
            </w:r>
            <w:r>
              <w:br/>
            </w:r>
            <w:r>
              <w:rPr>
                <w:rFonts w:ascii="Times New Roman"/>
                <w:b w:val="false"/>
                <w:i w:val="false"/>
                <w:color w:val="000000"/>
                <w:sz w:val="20"/>
              </w:rPr>
              <w:t>
добавлением или</w:t>
            </w:r>
            <w:r>
              <w:br/>
            </w:r>
            <w:r>
              <w:rPr>
                <w:rFonts w:ascii="Times New Roman"/>
                <w:b w:val="false"/>
                <w:i w:val="false"/>
                <w:color w:val="000000"/>
                <w:sz w:val="20"/>
              </w:rPr>
              <w:t>
без добавления</w:t>
            </w:r>
            <w:r>
              <w:br/>
            </w:r>
            <w:r>
              <w:rPr>
                <w:rFonts w:ascii="Times New Roman"/>
                <w:b w:val="false"/>
                <w:i w:val="false"/>
                <w:color w:val="000000"/>
                <w:sz w:val="20"/>
              </w:rPr>
              <w:t>
сахара или других</w:t>
            </w:r>
            <w:r>
              <w:br/>
            </w:r>
            <w:r>
              <w:rPr>
                <w:rFonts w:ascii="Times New Roman"/>
                <w:b w:val="false"/>
                <w:i w:val="false"/>
                <w:color w:val="000000"/>
                <w:sz w:val="20"/>
              </w:rPr>
              <w:t>
подслащивающих</w:t>
            </w:r>
            <w:r>
              <w:br/>
            </w:r>
            <w:r>
              <w:rPr>
                <w:rFonts w:ascii="Times New Roman"/>
                <w:b w:val="false"/>
                <w:i w:val="false"/>
                <w:color w:val="000000"/>
                <w:sz w:val="20"/>
              </w:rPr>
              <w:t>
веществ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за исключением яиц птиц</w:t>
            </w:r>
            <w:r>
              <w:br/>
            </w:r>
            <w:r>
              <w:rPr>
                <w:rFonts w:ascii="Times New Roman"/>
                <w:b w:val="false"/>
                <w:i w:val="false"/>
                <w:color w:val="000000"/>
                <w:sz w:val="20"/>
              </w:rPr>
              <w:t>
позиций 0407</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Кости и роговой</w:t>
            </w:r>
            <w:r>
              <w:br/>
            </w:r>
            <w:r>
              <w:rPr>
                <w:rFonts w:ascii="Times New Roman"/>
                <w:b w:val="false"/>
                <w:i w:val="false"/>
                <w:color w:val="000000"/>
                <w:sz w:val="20"/>
              </w:rPr>
              <w:t>
стержень,</w:t>
            </w:r>
            <w:r>
              <w:br/>
            </w:r>
            <w:r>
              <w:rPr>
                <w:rFonts w:ascii="Times New Roman"/>
                <w:b w:val="false"/>
                <w:i w:val="false"/>
                <w:color w:val="000000"/>
                <w:sz w:val="20"/>
              </w:rPr>
              <w:t>
необработанные,</w:t>
            </w:r>
            <w:r>
              <w:br/>
            </w:r>
            <w:r>
              <w:rPr>
                <w:rFonts w:ascii="Times New Roman"/>
                <w:b w:val="false"/>
                <w:i w:val="false"/>
                <w:color w:val="000000"/>
                <w:sz w:val="20"/>
              </w:rPr>
              <w:t>
обезжиренные,</w:t>
            </w:r>
            <w:r>
              <w:br/>
            </w:r>
            <w:r>
              <w:rPr>
                <w:rFonts w:ascii="Times New Roman"/>
                <w:b w:val="false"/>
                <w:i w:val="false"/>
                <w:color w:val="000000"/>
                <w:sz w:val="20"/>
              </w:rPr>
              <w:t>
подвергнутые</w:t>
            </w:r>
            <w:r>
              <w:br/>
            </w:r>
            <w:r>
              <w:rPr>
                <w:rFonts w:ascii="Times New Roman"/>
                <w:b w:val="false"/>
                <w:i w:val="false"/>
                <w:color w:val="000000"/>
                <w:sz w:val="20"/>
              </w:rPr>
              <w:t>
первичной</w:t>
            </w:r>
            <w:r>
              <w:br/>
            </w:r>
            <w:r>
              <w:rPr>
                <w:rFonts w:ascii="Times New Roman"/>
                <w:b w:val="false"/>
                <w:i w:val="false"/>
                <w:color w:val="000000"/>
                <w:sz w:val="20"/>
              </w:rPr>
              <w:t>
обработке (без</w:t>
            </w:r>
            <w:r>
              <w:br/>
            </w:r>
            <w:r>
              <w:rPr>
                <w:rFonts w:ascii="Times New Roman"/>
                <w:b w:val="false"/>
                <w:i w:val="false"/>
                <w:color w:val="000000"/>
                <w:sz w:val="20"/>
              </w:rPr>
              <w:t>
придания формы),</w:t>
            </w:r>
            <w:r>
              <w:br/>
            </w:r>
            <w:r>
              <w:rPr>
                <w:rFonts w:ascii="Times New Roman"/>
                <w:b w:val="false"/>
                <w:i w:val="false"/>
                <w:color w:val="000000"/>
                <w:sz w:val="20"/>
              </w:rPr>
              <w:t>
обработанные</w:t>
            </w:r>
            <w:r>
              <w:br/>
            </w:r>
            <w:r>
              <w:rPr>
                <w:rFonts w:ascii="Times New Roman"/>
                <w:b w:val="false"/>
                <w:i w:val="false"/>
                <w:color w:val="000000"/>
                <w:sz w:val="20"/>
              </w:rPr>
              <w:t>
кислотой или</w:t>
            </w:r>
            <w:r>
              <w:br/>
            </w:r>
            <w:r>
              <w:rPr>
                <w:rFonts w:ascii="Times New Roman"/>
                <w:b w:val="false"/>
                <w:i w:val="false"/>
                <w:color w:val="000000"/>
                <w:sz w:val="20"/>
              </w:rPr>
              <w:t>
дежелатинизиро-</w:t>
            </w:r>
            <w:r>
              <w:br/>
            </w:r>
            <w:r>
              <w:rPr>
                <w:rFonts w:ascii="Times New Roman"/>
                <w:b w:val="false"/>
                <w:i w:val="false"/>
                <w:color w:val="000000"/>
                <w:sz w:val="20"/>
              </w:rPr>
              <w:t>
ванны; порошок и</w:t>
            </w:r>
            <w:r>
              <w:br/>
            </w:r>
            <w:r>
              <w:rPr>
                <w:rFonts w:ascii="Times New Roman"/>
                <w:b w:val="false"/>
                <w:i w:val="false"/>
                <w:color w:val="000000"/>
                <w:sz w:val="20"/>
              </w:rPr>
              <w:t>
отходы этих</w:t>
            </w:r>
            <w:r>
              <w:br/>
            </w:r>
            <w:r>
              <w:rPr>
                <w:rFonts w:ascii="Times New Roman"/>
                <w:b w:val="false"/>
                <w:i w:val="false"/>
                <w:color w:val="000000"/>
                <w:sz w:val="20"/>
              </w:rPr>
              <w:t>
продуктов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используются материалы группы 02</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0710 40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кукуруза</w:t>
            </w:r>
            <w:r>
              <w:br/>
            </w:r>
            <w:r>
              <w:rPr>
                <w:rFonts w:ascii="Times New Roman"/>
                <w:b w:val="false"/>
                <w:i w:val="false"/>
                <w:color w:val="000000"/>
                <w:sz w:val="20"/>
              </w:rPr>
              <w:t>
(сырая или</w:t>
            </w:r>
            <w:r>
              <w:br/>
            </w:r>
            <w:r>
              <w:rPr>
                <w:rFonts w:ascii="Times New Roman"/>
                <w:b w:val="false"/>
                <w:i w:val="false"/>
                <w:color w:val="000000"/>
                <w:sz w:val="20"/>
              </w:rPr>
              <w:t>
сваренная в воде</w:t>
            </w:r>
            <w:r>
              <w:br/>
            </w:r>
            <w:r>
              <w:rPr>
                <w:rFonts w:ascii="Times New Roman"/>
                <w:b w:val="false"/>
                <w:i w:val="false"/>
                <w:color w:val="000000"/>
                <w:sz w:val="20"/>
              </w:rPr>
              <w:t>
или на пару),</w:t>
            </w:r>
            <w:r>
              <w:br/>
            </w:r>
            <w:r>
              <w:rPr>
                <w:rFonts w:ascii="Times New Roman"/>
                <w:b w:val="false"/>
                <w:i w:val="false"/>
                <w:color w:val="000000"/>
                <w:sz w:val="20"/>
              </w:rPr>
              <w:t>
замороженная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сахарной кукурузы,</w:t>
            </w:r>
            <w:r>
              <w:br/>
            </w:r>
            <w:r>
              <w:rPr>
                <w:rFonts w:ascii="Times New Roman"/>
                <w:b w:val="false"/>
                <w:i w:val="false"/>
                <w:color w:val="000000"/>
                <w:sz w:val="20"/>
              </w:rPr>
              <w:t>
свежей или охлажденной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w:t>
            </w:r>
            <w:r>
              <w:br/>
            </w:r>
            <w:r>
              <w:rPr>
                <w:rFonts w:ascii="Times New Roman"/>
                <w:b w:val="false"/>
                <w:i w:val="false"/>
                <w:color w:val="000000"/>
                <w:sz w:val="20"/>
              </w:rPr>
              <w:t>
300 0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сахарная</w:t>
            </w:r>
            <w:r>
              <w:br/>
            </w:r>
            <w:r>
              <w:rPr>
                <w:rFonts w:ascii="Times New Roman"/>
                <w:b w:val="false"/>
                <w:i w:val="false"/>
                <w:color w:val="000000"/>
                <w:sz w:val="20"/>
              </w:rPr>
              <w:t>
консервированная</w:t>
            </w:r>
            <w:r>
              <w:br/>
            </w:r>
            <w:r>
              <w:rPr>
                <w:rFonts w:ascii="Times New Roman"/>
                <w:b w:val="false"/>
                <w:i w:val="false"/>
                <w:color w:val="000000"/>
                <w:sz w:val="20"/>
              </w:rPr>
              <w:t>
для</w:t>
            </w:r>
            <w:r>
              <w:br/>
            </w:r>
            <w:r>
              <w:rPr>
                <w:rFonts w:ascii="Times New Roman"/>
                <w:b w:val="false"/>
                <w:i w:val="false"/>
                <w:color w:val="000000"/>
                <w:sz w:val="20"/>
              </w:rPr>
              <w:t>
кратковременного</w:t>
            </w:r>
            <w:r>
              <w:br/>
            </w:r>
            <w:r>
              <w:rPr>
                <w:rFonts w:ascii="Times New Roman"/>
                <w:b w:val="false"/>
                <w:i w:val="false"/>
                <w:color w:val="000000"/>
                <w:sz w:val="20"/>
              </w:rPr>
              <w:t>
хранения, но в</w:t>
            </w:r>
            <w:r>
              <w:br/>
            </w:r>
            <w:r>
              <w:rPr>
                <w:rFonts w:ascii="Times New Roman"/>
                <w:b w:val="false"/>
                <w:i w:val="false"/>
                <w:color w:val="000000"/>
                <w:sz w:val="20"/>
              </w:rPr>
              <w:t>
таком виде</w:t>
            </w:r>
            <w:r>
              <w:br/>
            </w:r>
            <w:r>
              <w:rPr>
                <w:rFonts w:ascii="Times New Roman"/>
                <w:b w:val="false"/>
                <w:i w:val="false"/>
                <w:color w:val="000000"/>
                <w:sz w:val="20"/>
              </w:rPr>
              <w:t>
непригодная для</w:t>
            </w:r>
            <w:r>
              <w:br/>
            </w:r>
            <w:r>
              <w:rPr>
                <w:rFonts w:ascii="Times New Roman"/>
                <w:b w:val="false"/>
                <w:i w:val="false"/>
                <w:color w:val="000000"/>
                <w:sz w:val="20"/>
              </w:rPr>
              <w:t>
непосредственного</w:t>
            </w:r>
            <w:r>
              <w:br/>
            </w:r>
            <w:r>
              <w:rPr>
                <w:rFonts w:ascii="Times New Roman"/>
                <w:b w:val="false"/>
                <w:i w:val="false"/>
                <w:color w:val="000000"/>
                <w:sz w:val="20"/>
              </w:rPr>
              <w:t>
употребления в</w:t>
            </w:r>
            <w:r>
              <w:br/>
            </w:r>
            <w:r>
              <w:rPr>
                <w:rFonts w:ascii="Times New Roman"/>
                <w:b w:val="false"/>
                <w:i w:val="false"/>
                <w:color w:val="000000"/>
                <w:sz w:val="20"/>
              </w:rPr>
              <w:t>
пищу</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сахарной кукурузы,</w:t>
            </w:r>
            <w:r>
              <w:br/>
            </w:r>
            <w:r>
              <w:rPr>
                <w:rFonts w:ascii="Times New Roman"/>
                <w:b w:val="false"/>
                <w:i w:val="false"/>
                <w:color w:val="000000"/>
                <w:sz w:val="20"/>
              </w:rPr>
              <w:t>
свежей или охлажденной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или</w:t>
            </w:r>
            <w:r>
              <w:br/>
            </w:r>
            <w:r>
              <w:rPr>
                <w:rFonts w:ascii="Times New Roman"/>
                <w:b w:val="false"/>
                <w:i w:val="false"/>
                <w:color w:val="000000"/>
                <w:sz w:val="20"/>
              </w:rPr>
              <w:t>
нежареный, с</w:t>
            </w:r>
            <w:r>
              <w:br/>
            </w:r>
            <w:r>
              <w:rPr>
                <w:rFonts w:ascii="Times New Roman"/>
                <w:b w:val="false"/>
                <w:i w:val="false"/>
                <w:color w:val="000000"/>
                <w:sz w:val="20"/>
              </w:rPr>
              <w:t>
кофеином или без</w:t>
            </w:r>
            <w:r>
              <w:br/>
            </w:r>
            <w:r>
              <w:rPr>
                <w:rFonts w:ascii="Times New Roman"/>
                <w:b w:val="false"/>
                <w:i w:val="false"/>
                <w:color w:val="000000"/>
                <w:sz w:val="20"/>
              </w:rPr>
              <w:t>
кофеина; кофейная</w:t>
            </w:r>
            <w:r>
              <w:br/>
            </w:r>
            <w:r>
              <w:rPr>
                <w:rFonts w:ascii="Times New Roman"/>
                <w:b w:val="false"/>
                <w:i w:val="false"/>
                <w:color w:val="000000"/>
                <w:sz w:val="20"/>
              </w:rPr>
              <w:t>
шелуха и оболочки</w:t>
            </w:r>
            <w:r>
              <w:br/>
            </w:r>
            <w:r>
              <w:rPr>
                <w:rFonts w:ascii="Times New Roman"/>
                <w:b w:val="false"/>
                <w:i w:val="false"/>
                <w:color w:val="000000"/>
                <w:sz w:val="20"/>
              </w:rPr>
              <w:t>
зерен кофе;</w:t>
            </w:r>
            <w:r>
              <w:br/>
            </w:r>
            <w:r>
              <w:rPr>
                <w:rFonts w:ascii="Times New Roman"/>
                <w:b w:val="false"/>
                <w:i w:val="false"/>
                <w:color w:val="000000"/>
                <w:sz w:val="20"/>
              </w:rPr>
              <w:t>
заменители кофе,</w:t>
            </w:r>
            <w:r>
              <w:br/>
            </w:r>
            <w:r>
              <w:rPr>
                <w:rFonts w:ascii="Times New Roman"/>
                <w:b w:val="false"/>
                <w:i w:val="false"/>
                <w:color w:val="000000"/>
                <w:sz w:val="20"/>
              </w:rPr>
              <w:t>
содержащие кофе в</w:t>
            </w:r>
            <w:r>
              <w:br/>
            </w:r>
            <w:r>
              <w:rPr>
                <w:rFonts w:ascii="Times New Roman"/>
                <w:b w:val="false"/>
                <w:i w:val="false"/>
                <w:color w:val="000000"/>
                <w:sz w:val="20"/>
              </w:rPr>
              <w:t>
любой пропорции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составлению рецептуры и обжариванию</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 со</w:t>
            </w:r>
            <w:r>
              <w:br/>
            </w:r>
            <w:r>
              <w:rPr>
                <w:rFonts w:ascii="Times New Roman"/>
                <w:b w:val="false"/>
                <w:i w:val="false"/>
                <w:color w:val="000000"/>
                <w:sz w:val="20"/>
              </w:rPr>
              <w:t>
вкусо-</w:t>
            </w:r>
            <w:r>
              <w:br/>
            </w:r>
            <w:r>
              <w:rPr>
                <w:rFonts w:ascii="Times New Roman"/>
                <w:b w:val="false"/>
                <w:i w:val="false"/>
                <w:color w:val="000000"/>
                <w:sz w:val="20"/>
              </w:rPr>
              <w:t>
ароматическими</w:t>
            </w:r>
            <w:r>
              <w:br/>
            </w:r>
            <w:r>
              <w:rPr>
                <w:rFonts w:ascii="Times New Roman"/>
                <w:b w:val="false"/>
                <w:i w:val="false"/>
                <w:color w:val="000000"/>
                <w:sz w:val="20"/>
              </w:rPr>
              <w:t>
добавками или без</w:t>
            </w:r>
            <w:r>
              <w:br/>
            </w:r>
            <w:r>
              <w:rPr>
                <w:rFonts w:ascii="Times New Roman"/>
                <w:b w:val="false"/>
                <w:i w:val="false"/>
                <w:color w:val="000000"/>
                <w:sz w:val="20"/>
              </w:rPr>
              <w:t>
них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позиции</w:t>
            </w:r>
            <w:r>
              <w:br/>
            </w:r>
            <w:r>
              <w:rPr>
                <w:rFonts w:ascii="Times New Roman"/>
                <w:b w:val="false"/>
                <w:i w:val="false"/>
                <w:color w:val="000000"/>
                <w:sz w:val="20"/>
              </w:rPr>
              <w:t>
0902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составлению рецептуры и купажной</w:t>
            </w:r>
            <w:r>
              <w:br/>
            </w:r>
            <w:r>
              <w:rPr>
                <w:rFonts w:ascii="Times New Roman"/>
                <w:b w:val="false"/>
                <w:i w:val="false"/>
                <w:color w:val="000000"/>
                <w:sz w:val="20"/>
              </w:rPr>
              <w:t>
смеси, однако стоимость всех</w:t>
            </w:r>
            <w:r>
              <w:br/>
            </w:r>
            <w:r>
              <w:rPr>
                <w:rFonts w:ascii="Times New Roman"/>
                <w:b w:val="false"/>
                <w:i w:val="false"/>
                <w:color w:val="000000"/>
                <w:sz w:val="20"/>
              </w:rPr>
              <w:t>
используемых материалов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w:t>
            </w:r>
            <w:r>
              <w:br/>
            </w:r>
            <w:r>
              <w:rPr>
                <w:rFonts w:ascii="Times New Roman"/>
                <w:b w:val="false"/>
                <w:i w:val="false"/>
                <w:color w:val="000000"/>
                <w:sz w:val="20"/>
              </w:rPr>
              <w:t>
грубого помола из</w:t>
            </w:r>
            <w:r>
              <w:br/>
            </w:r>
            <w:r>
              <w:rPr>
                <w:rFonts w:ascii="Times New Roman"/>
                <w:b w:val="false"/>
                <w:i w:val="false"/>
                <w:color w:val="000000"/>
                <w:sz w:val="20"/>
              </w:rPr>
              <w:t>
сушеных бобовых</w:t>
            </w:r>
            <w:r>
              <w:br/>
            </w:r>
            <w:r>
              <w:rPr>
                <w:rFonts w:ascii="Times New Roman"/>
                <w:b w:val="false"/>
                <w:i w:val="false"/>
                <w:color w:val="000000"/>
                <w:sz w:val="20"/>
              </w:rPr>
              <w:t>
овощей товарной</w:t>
            </w:r>
            <w:r>
              <w:br/>
            </w:r>
            <w:r>
              <w:rPr>
                <w:rFonts w:ascii="Times New Roman"/>
                <w:b w:val="false"/>
                <w:i w:val="false"/>
                <w:color w:val="000000"/>
                <w:sz w:val="20"/>
              </w:rPr>
              <w:t>
позиции 0713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стоимость всех</w:t>
            </w:r>
            <w:r>
              <w:br/>
            </w:r>
            <w:r>
              <w:rPr>
                <w:rFonts w:ascii="Times New Roman"/>
                <w:b w:val="false"/>
                <w:i w:val="false"/>
                <w:color w:val="000000"/>
                <w:sz w:val="20"/>
              </w:rPr>
              <w:t>
используемых материалов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Шеллак природный</w:t>
            </w:r>
            <w:r>
              <w:br/>
            </w:r>
            <w:r>
              <w:rPr>
                <w:rFonts w:ascii="Times New Roman"/>
                <w:b w:val="false"/>
                <w:i w:val="false"/>
                <w:color w:val="000000"/>
                <w:sz w:val="20"/>
              </w:rPr>
              <w:t>
неочищенный;</w:t>
            </w:r>
            <w:r>
              <w:br/>
            </w:r>
            <w:r>
              <w:rPr>
                <w:rFonts w:ascii="Times New Roman"/>
                <w:b w:val="false"/>
                <w:i w:val="false"/>
                <w:color w:val="000000"/>
                <w:sz w:val="20"/>
              </w:rPr>
              <w:t>
природные камеди,</w:t>
            </w:r>
            <w:r>
              <w:br/>
            </w:r>
            <w:r>
              <w:rPr>
                <w:rFonts w:ascii="Times New Roman"/>
                <w:b w:val="false"/>
                <w:i w:val="false"/>
                <w:color w:val="000000"/>
                <w:sz w:val="20"/>
              </w:rPr>
              <w:t>
смолы, гуммисмолы</w:t>
            </w:r>
            <w:r>
              <w:br/>
            </w:r>
            <w:r>
              <w:rPr>
                <w:rFonts w:ascii="Times New Roman"/>
                <w:b w:val="false"/>
                <w:i w:val="false"/>
                <w:color w:val="000000"/>
                <w:sz w:val="20"/>
              </w:rPr>
              <w:t>
и живица</w:t>
            </w:r>
            <w:r>
              <w:br/>
            </w:r>
            <w:r>
              <w:rPr>
                <w:rFonts w:ascii="Times New Roman"/>
                <w:b w:val="false"/>
                <w:i w:val="false"/>
                <w:color w:val="000000"/>
                <w:sz w:val="20"/>
              </w:rPr>
              <w:t>
(например,</w:t>
            </w:r>
            <w:r>
              <w:br/>
            </w:r>
            <w:r>
              <w:rPr>
                <w:rFonts w:ascii="Times New Roman"/>
                <w:b w:val="false"/>
                <w:i w:val="false"/>
                <w:color w:val="000000"/>
                <w:sz w:val="20"/>
              </w:rPr>
              <w:t>
бальзамы)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стоимость</w:t>
            </w:r>
            <w:r>
              <w:br/>
            </w:r>
            <w:r>
              <w:rPr>
                <w:rFonts w:ascii="Times New Roman"/>
                <w:b w:val="false"/>
                <w:i w:val="false"/>
                <w:color w:val="000000"/>
                <w:sz w:val="20"/>
              </w:rPr>
              <w:t>
используемых материалов позиции</w:t>
            </w:r>
            <w:r>
              <w:br/>
            </w:r>
            <w:r>
              <w:rPr>
                <w:rFonts w:ascii="Times New Roman"/>
                <w:b w:val="false"/>
                <w:i w:val="false"/>
                <w:color w:val="000000"/>
                <w:sz w:val="20"/>
              </w:rPr>
              <w:t>
1301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свиной</w:t>
            </w:r>
            <w:r>
              <w:br/>
            </w:r>
            <w:r>
              <w:rPr>
                <w:rFonts w:ascii="Times New Roman"/>
                <w:b w:val="false"/>
                <w:i w:val="false"/>
                <w:color w:val="000000"/>
                <w:sz w:val="20"/>
              </w:rPr>
              <w:t>
(включая лярд) и</w:t>
            </w:r>
            <w:r>
              <w:br/>
            </w:r>
            <w:r>
              <w:rPr>
                <w:rFonts w:ascii="Times New Roman"/>
                <w:b w:val="false"/>
                <w:i w:val="false"/>
                <w:color w:val="000000"/>
                <w:sz w:val="20"/>
              </w:rPr>
              <w:t>
жир домашней</w:t>
            </w:r>
            <w:r>
              <w:br/>
            </w:r>
            <w:r>
              <w:rPr>
                <w:rFonts w:ascii="Times New Roman"/>
                <w:b w:val="false"/>
                <w:i w:val="false"/>
                <w:color w:val="000000"/>
                <w:sz w:val="20"/>
              </w:rPr>
              <w:t>
птицы, кроме жира</w:t>
            </w:r>
            <w:r>
              <w:br/>
            </w:r>
            <w:r>
              <w:rPr>
                <w:rFonts w:ascii="Times New Roman"/>
                <w:b w:val="false"/>
                <w:i w:val="false"/>
                <w:color w:val="000000"/>
                <w:sz w:val="20"/>
              </w:rPr>
              <w:t>
товарной позиции</w:t>
            </w:r>
            <w:r>
              <w:br/>
            </w:r>
            <w:r>
              <w:rPr>
                <w:rFonts w:ascii="Times New Roman"/>
                <w:b w:val="false"/>
                <w:i w:val="false"/>
                <w:color w:val="000000"/>
                <w:sz w:val="20"/>
              </w:rPr>
              <w:t>
0209 или 1503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любой</w:t>
            </w:r>
            <w:r>
              <w:br/>
            </w:r>
            <w:r>
              <w:rPr>
                <w:rFonts w:ascii="Times New Roman"/>
                <w:b w:val="false"/>
                <w:i w:val="false"/>
                <w:color w:val="000000"/>
                <w:sz w:val="20"/>
              </w:rPr>
              <w:t>
позиции, за исключением материалов</w:t>
            </w:r>
            <w:r>
              <w:br/>
            </w:r>
            <w:r>
              <w:rPr>
                <w:rFonts w:ascii="Times New Roman"/>
                <w:b w:val="false"/>
                <w:i w:val="false"/>
                <w:color w:val="000000"/>
                <w:sz w:val="20"/>
              </w:rPr>
              <w:t>
позиции 0203, 0206 или 0207, или</w:t>
            </w:r>
            <w:r>
              <w:br/>
            </w:r>
            <w:r>
              <w:rPr>
                <w:rFonts w:ascii="Times New Roman"/>
                <w:b w:val="false"/>
                <w:i w:val="false"/>
                <w:color w:val="000000"/>
                <w:sz w:val="20"/>
              </w:rPr>
              <w:t>
0506; изготовление из мяса или</w:t>
            </w:r>
            <w:r>
              <w:br/>
            </w:r>
            <w:r>
              <w:rPr>
                <w:rFonts w:ascii="Times New Roman"/>
                <w:b w:val="false"/>
                <w:i w:val="false"/>
                <w:color w:val="000000"/>
                <w:sz w:val="20"/>
              </w:rPr>
              <w:t>
субпродуктов свиней позиции 0203</w:t>
            </w:r>
            <w:r>
              <w:br/>
            </w:r>
            <w:r>
              <w:rPr>
                <w:rFonts w:ascii="Times New Roman"/>
                <w:b w:val="false"/>
                <w:i w:val="false"/>
                <w:color w:val="000000"/>
                <w:sz w:val="20"/>
              </w:rPr>
              <w:t>
или 0206, или мяса либо</w:t>
            </w:r>
            <w:r>
              <w:br/>
            </w:r>
            <w:r>
              <w:rPr>
                <w:rFonts w:ascii="Times New Roman"/>
                <w:b w:val="false"/>
                <w:i w:val="false"/>
                <w:color w:val="000000"/>
                <w:sz w:val="20"/>
              </w:rPr>
              <w:t>
субпродуктов птицы позиции 0207</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крупного</w:t>
            </w:r>
            <w:r>
              <w:br/>
            </w:r>
            <w:r>
              <w:rPr>
                <w:rFonts w:ascii="Times New Roman"/>
                <w:b w:val="false"/>
                <w:i w:val="false"/>
                <w:color w:val="000000"/>
                <w:sz w:val="20"/>
              </w:rPr>
              <w:t>
рогатого скота,</w:t>
            </w:r>
            <w:r>
              <w:br/>
            </w:r>
            <w:r>
              <w:rPr>
                <w:rFonts w:ascii="Times New Roman"/>
                <w:b w:val="false"/>
                <w:i w:val="false"/>
                <w:color w:val="000000"/>
                <w:sz w:val="20"/>
              </w:rPr>
              <w:t>
овец или коз,</w:t>
            </w:r>
            <w:r>
              <w:br/>
            </w:r>
            <w:r>
              <w:rPr>
                <w:rFonts w:ascii="Times New Roman"/>
                <w:b w:val="false"/>
                <w:i w:val="false"/>
                <w:color w:val="000000"/>
                <w:sz w:val="20"/>
              </w:rPr>
              <w:t>
кроме жира</w:t>
            </w:r>
            <w:r>
              <w:br/>
            </w:r>
            <w:r>
              <w:rPr>
                <w:rFonts w:ascii="Times New Roman"/>
                <w:b w:val="false"/>
                <w:i w:val="false"/>
                <w:color w:val="000000"/>
                <w:sz w:val="20"/>
              </w:rPr>
              <w:t>
товарной позиции</w:t>
            </w:r>
            <w:r>
              <w:br/>
            </w:r>
            <w:r>
              <w:rPr>
                <w:rFonts w:ascii="Times New Roman"/>
                <w:b w:val="false"/>
                <w:i w:val="false"/>
                <w:color w:val="000000"/>
                <w:sz w:val="20"/>
              </w:rPr>
              <w:t>
1503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любой</w:t>
            </w:r>
            <w:r>
              <w:br/>
            </w:r>
            <w:r>
              <w:rPr>
                <w:rFonts w:ascii="Times New Roman"/>
                <w:b w:val="false"/>
                <w:i w:val="false"/>
                <w:color w:val="000000"/>
                <w:sz w:val="20"/>
              </w:rPr>
              <w:t>
позиции, за исключением материалов</w:t>
            </w:r>
            <w:r>
              <w:br/>
            </w:r>
            <w:r>
              <w:rPr>
                <w:rFonts w:ascii="Times New Roman"/>
                <w:b w:val="false"/>
                <w:i w:val="false"/>
                <w:color w:val="000000"/>
                <w:sz w:val="20"/>
              </w:rPr>
              <w:t>
позиций 0201, 0202, 0204 или 0206,</w:t>
            </w:r>
            <w:r>
              <w:br/>
            </w:r>
            <w:r>
              <w:rPr>
                <w:rFonts w:ascii="Times New Roman"/>
                <w:b w:val="false"/>
                <w:i w:val="false"/>
                <w:color w:val="000000"/>
                <w:sz w:val="20"/>
              </w:rPr>
              <w:t>
или 0506</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1504 -</w:t>
            </w:r>
            <w:r>
              <w:br/>
            </w:r>
            <w:r>
              <w:rPr>
                <w:rFonts w:ascii="Times New Roman"/>
                <w:b w:val="false"/>
                <w:i w:val="false"/>
                <w:color w:val="000000"/>
                <w:sz w:val="20"/>
              </w:rPr>
              <w:t>
1506 00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Жиры, масла и их</w:t>
            </w:r>
            <w:r>
              <w:br/>
            </w:r>
            <w:r>
              <w:rPr>
                <w:rFonts w:ascii="Times New Roman"/>
                <w:b w:val="false"/>
                <w:i w:val="false"/>
                <w:color w:val="000000"/>
                <w:sz w:val="20"/>
              </w:rPr>
              <w:t>
фракции, из рыбы</w:t>
            </w:r>
            <w:r>
              <w:br/>
            </w:r>
            <w:r>
              <w:rPr>
                <w:rFonts w:ascii="Times New Roman"/>
                <w:b w:val="false"/>
                <w:i w:val="false"/>
                <w:color w:val="000000"/>
                <w:sz w:val="20"/>
              </w:rPr>
              <w:t>
или морских</w:t>
            </w:r>
            <w:r>
              <w:br/>
            </w:r>
            <w:r>
              <w:rPr>
                <w:rFonts w:ascii="Times New Roman"/>
                <w:b w:val="false"/>
                <w:i w:val="false"/>
                <w:color w:val="000000"/>
                <w:sz w:val="20"/>
              </w:rPr>
              <w:t>
млекопитающих,</w:t>
            </w:r>
            <w:r>
              <w:br/>
            </w:r>
            <w:r>
              <w:rPr>
                <w:rFonts w:ascii="Times New Roman"/>
                <w:b w:val="false"/>
                <w:i w:val="false"/>
                <w:color w:val="000000"/>
                <w:sz w:val="20"/>
              </w:rPr>
              <w:t>
нерафинированные</w:t>
            </w:r>
            <w:r>
              <w:br/>
            </w:r>
            <w:r>
              <w:rPr>
                <w:rFonts w:ascii="Times New Roman"/>
                <w:b w:val="false"/>
                <w:i w:val="false"/>
                <w:color w:val="000000"/>
                <w:sz w:val="20"/>
              </w:rPr>
              <w:t>
или</w:t>
            </w:r>
            <w:r>
              <w:br/>
            </w:r>
            <w:r>
              <w:rPr>
                <w:rFonts w:ascii="Times New Roman"/>
                <w:b w:val="false"/>
                <w:i w:val="false"/>
                <w:color w:val="000000"/>
                <w:sz w:val="20"/>
              </w:rPr>
              <w:t>
рафинированные, но</w:t>
            </w:r>
            <w:r>
              <w:br/>
            </w:r>
            <w:r>
              <w:rPr>
                <w:rFonts w:ascii="Times New Roman"/>
                <w:b w:val="false"/>
                <w:i w:val="false"/>
                <w:color w:val="000000"/>
                <w:sz w:val="20"/>
              </w:rPr>
              <w:t>
без изменения</w:t>
            </w:r>
            <w:r>
              <w:br/>
            </w:r>
            <w:r>
              <w:rPr>
                <w:rFonts w:ascii="Times New Roman"/>
                <w:b w:val="false"/>
                <w:i w:val="false"/>
                <w:color w:val="000000"/>
                <w:sz w:val="20"/>
              </w:rPr>
              <w:t>
химического</w:t>
            </w:r>
            <w:r>
              <w:br/>
            </w:r>
            <w:r>
              <w:rPr>
                <w:rFonts w:ascii="Times New Roman"/>
                <w:b w:val="false"/>
                <w:i w:val="false"/>
                <w:color w:val="000000"/>
                <w:sz w:val="20"/>
              </w:rPr>
              <w:t>
состава - прочие</w:t>
            </w:r>
            <w:r>
              <w:br/>
            </w:r>
            <w:r>
              <w:rPr>
                <w:rFonts w:ascii="Times New Roman"/>
                <w:b w:val="false"/>
                <w:i w:val="false"/>
                <w:color w:val="000000"/>
                <w:sz w:val="20"/>
              </w:rPr>
              <w:t>
животные жиры,</w:t>
            </w:r>
            <w:r>
              <w:br/>
            </w:r>
            <w:r>
              <w:rPr>
                <w:rFonts w:ascii="Times New Roman"/>
                <w:b w:val="false"/>
                <w:i w:val="false"/>
                <w:color w:val="000000"/>
                <w:sz w:val="20"/>
              </w:rPr>
              <w:t>
масла и их</w:t>
            </w:r>
            <w:r>
              <w:br/>
            </w:r>
            <w:r>
              <w:rPr>
                <w:rFonts w:ascii="Times New Roman"/>
                <w:b w:val="false"/>
                <w:i w:val="false"/>
                <w:color w:val="000000"/>
                <w:sz w:val="20"/>
              </w:rPr>
              <w:t>
фракции,</w:t>
            </w:r>
            <w:r>
              <w:br/>
            </w:r>
            <w:r>
              <w:rPr>
                <w:rFonts w:ascii="Times New Roman"/>
                <w:b w:val="false"/>
                <w:i w:val="false"/>
                <w:color w:val="000000"/>
                <w:sz w:val="20"/>
              </w:rPr>
              <w:t>
нерафинированные</w:t>
            </w:r>
            <w:r>
              <w:br/>
            </w:r>
            <w:r>
              <w:rPr>
                <w:rFonts w:ascii="Times New Roman"/>
                <w:b w:val="false"/>
                <w:i w:val="false"/>
                <w:color w:val="000000"/>
                <w:sz w:val="20"/>
              </w:rPr>
              <w:t>
или</w:t>
            </w:r>
            <w:r>
              <w:br/>
            </w:r>
            <w:r>
              <w:rPr>
                <w:rFonts w:ascii="Times New Roman"/>
                <w:b w:val="false"/>
                <w:i w:val="false"/>
                <w:color w:val="000000"/>
                <w:sz w:val="20"/>
              </w:rPr>
              <w:t>
рафинированные, но</w:t>
            </w:r>
            <w:r>
              <w:br/>
            </w:r>
            <w:r>
              <w:rPr>
                <w:rFonts w:ascii="Times New Roman"/>
                <w:b w:val="false"/>
                <w:i w:val="false"/>
                <w:color w:val="000000"/>
                <w:sz w:val="20"/>
              </w:rPr>
              <w:t>
без изменения</w:t>
            </w:r>
            <w:r>
              <w:br/>
            </w:r>
            <w:r>
              <w:rPr>
                <w:rFonts w:ascii="Times New Roman"/>
                <w:b w:val="false"/>
                <w:i w:val="false"/>
                <w:color w:val="000000"/>
                <w:sz w:val="20"/>
              </w:rPr>
              <w:t>
химического</w:t>
            </w:r>
            <w:r>
              <w:br/>
            </w:r>
            <w:r>
              <w:rPr>
                <w:rFonts w:ascii="Times New Roman"/>
                <w:b w:val="false"/>
                <w:i w:val="false"/>
                <w:color w:val="000000"/>
                <w:sz w:val="20"/>
              </w:rPr>
              <w:t>
состава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вытопка; выпаривание; очистка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w:t>
            </w:r>
            <w:r>
              <w:br/>
            </w:r>
            <w:r>
              <w:rPr>
                <w:rFonts w:ascii="Times New Roman"/>
                <w:b w:val="false"/>
                <w:i w:val="false"/>
                <w:color w:val="000000"/>
                <w:sz w:val="20"/>
              </w:rPr>
              <w:t>
1515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соевое и его</w:t>
            </w:r>
            <w:r>
              <w:br/>
            </w:r>
            <w:r>
              <w:rPr>
                <w:rFonts w:ascii="Times New Roman"/>
                <w:b w:val="false"/>
                <w:i w:val="false"/>
                <w:color w:val="000000"/>
                <w:sz w:val="20"/>
              </w:rPr>
              <w:t>
фракции,</w:t>
            </w:r>
            <w:r>
              <w:br/>
            </w:r>
            <w:r>
              <w:rPr>
                <w:rFonts w:ascii="Times New Roman"/>
                <w:b w:val="false"/>
                <w:i w:val="false"/>
                <w:color w:val="000000"/>
                <w:sz w:val="20"/>
              </w:rPr>
              <w:t>
нерафинированные</w:t>
            </w:r>
            <w:r>
              <w:br/>
            </w:r>
            <w:r>
              <w:rPr>
                <w:rFonts w:ascii="Times New Roman"/>
                <w:b w:val="false"/>
                <w:i w:val="false"/>
                <w:color w:val="000000"/>
                <w:sz w:val="20"/>
              </w:rPr>
              <w:t>
или</w:t>
            </w:r>
            <w:r>
              <w:br/>
            </w:r>
            <w:r>
              <w:rPr>
                <w:rFonts w:ascii="Times New Roman"/>
                <w:b w:val="false"/>
                <w:i w:val="false"/>
                <w:color w:val="000000"/>
                <w:sz w:val="20"/>
              </w:rPr>
              <w:t>
рафинированные, но</w:t>
            </w:r>
            <w:r>
              <w:br/>
            </w:r>
            <w:r>
              <w:rPr>
                <w:rFonts w:ascii="Times New Roman"/>
                <w:b w:val="false"/>
                <w:i w:val="false"/>
                <w:color w:val="000000"/>
                <w:sz w:val="20"/>
              </w:rPr>
              <w:t>
без изменения</w:t>
            </w:r>
            <w:r>
              <w:br/>
            </w:r>
            <w:r>
              <w:rPr>
                <w:rFonts w:ascii="Times New Roman"/>
                <w:b w:val="false"/>
                <w:i w:val="false"/>
                <w:color w:val="000000"/>
                <w:sz w:val="20"/>
              </w:rPr>
              <w:t>
химического</w:t>
            </w:r>
            <w:r>
              <w:br/>
            </w:r>
            <w:r>
              <w:rPr>
                <w:rFonts w:ascii="Times New Roman"/>
                <w:b w:val="false"/>
                <w:i w:val="false"/>
                <w:color w:val="000000"/>
                <w:sz w:val="20"/>
              </w:rPr>
              <w:t>
состава - прочие</w:t>
            </w:r>
            <w:r>
              <w:br/>
            </w:r>
            <w:r>
              <w:rPr>
                <w:rFonts w:ascii="Times New Roman"/>
                <w:b w:val="false"/>
                <w:i w:val="false"/>
                <w:color w:val="000000"/>
                <w:sz w:val="20"/>
              </w:rPr>
              <w:t>
нелетучие</w:t>
            </w:r>
            <w:r>
              <w:br/>
            </w:r>
            <w:r>
              <w:rPr>
                <w:rFonts w:ascii="Times New Roman"/>
                <w:b w:val="false"/>
                <w:i w:val="false"/>
                <w:color w:val="000000"/>
                <w:sz w:val="20"/>
              </w:rPr>
              <w:t>
растительные жиры,</w:t>
            </w:r>
            <w:r>
              <w:br/>
            </w:r>
            <w:r>
              <w:rPr>
                <w:rFonts w:ascii="Times New Roman"/>
                <w:b w:val="false"/>
                <w:i w:val="false"/>
                <w:color w:val="000000"/>
                <w:sz w:val="20"/>
              </w:rPr>
              <w:t>
масла (включая</w:t>
            </w:r>
            <w:r>
              <w:br/>
            </w:r>
            <w:r>
              <w:rPr>
                <w:rFonts w:ascii="Times New Roman"/>
                <w:b w:val="false"/>
                <w:i w:val="false"/>
                <w:color w:val="000000"/>
                <w:sz w:val="20"/>
              </w:rPr>
              <w:t>
масло жожоба) и их</w:t>
            </w:r>
            <w:r>
              <w:br/>
            </w:r>
            <w:r>
              <w:rPr>
                <w:rFonts w:ascii="Times New Roman"/>
                <w:b w:val="false"/>
                <w:i w:val="false"/>
                <w:color w:val="000000"/>
                <w:sz w:val="20"/>
              </w:rPr>
              <w:t>
фракции,</w:t>
            </w:r>
            <w:r>
              <w:br/>
            </w:r>
            <w:r>
              <w:rPr>
                <w:rFonts w:ascii="Times New Roman"/>
                <w:b w:val="false"/>
                <w:i w:val="false"/>
                <w:color w:val="000000"/>
                <w:sz w:val="20"/>
              </w:rPr>
              <w:t>
нерафинированные</w:t>
            </w:r>
            <w:r>
              <w:br/>
            </w:r>
            <w:r>
              <w:rPr>
                <w:rFonts w:ascii="Times New Roman"/>
                <w:b w:val="false"/>
                <w:i w:val="false"/>
                <w:color w:val="000000"/>
                <w:sz w:val="20"/>
              </w:rPr>
              <w:t>
или</w:t>
            </w:r>
            <w:r>
              <w:br/>
            </w:r>
            <w:r>
              <w:rPr>
                <w:rFonts w:ascii="Times New Roman"/>
                <w:b w:val="false"/>
                <w:i w:val="false"/>
                <w:color w:val="000000"/>
                <w:sz w:val="20"/>
              </w:rPr>
              <w:t>
рафинированные, но</w:t>
            </w:r>
            <w:r>
              <w:br/>
            </w:r>
            <w:r>
              <w:rPr>
                <w:rFonts w:ascii="Times New Roman"/>
                <w:b w:val="false"/>
                <w:i w:val="false"/>
                <w:color w:val="000000"/>
                <w:sz w:val="20"/>
              </w:rPr>
              <w:t>
без изменения</w:t>
            </w:r>
            <w:r>
              <w:br/>
            </w:r>
            <w:r>
              <w:rPr>
                <w:rFonts w:ascii="Times New Roman"/>
                <w:b w:val="false"/>
                <w:i w:val="false"/>
                <w:color w:val="000000"/>
                <w:sz w:val="20"/>
              </w:rPr>
              <w:t>
химического</w:t>
            </w:r>
            <w:r>
              <w:br/>
            </w:r>
            <w:r>
              <w:rPr>
                <w:rFonts w:ascii="Times New Roman"/>
                <w:b w:val="false"/>
                <w:i w:val="false"/>
                <w:color w:val="000000"/>
                <w:sz w:val="20"/>
              </w:rPr>
              <w:t>
состава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Механическая очистка путем:</w:t>
            </w:r>
            <w:r>
              <w:br/>
            </w:r>
            <w:r>
              <w:rPr>
                <w:rFonts w:ascii="Times New Roman"/>
                <w:b w:val="false"/>
                <w:i w:val="false"/>
                <w:color w:val="000000"/>
                <w:sz w:val="20"/>
              </w:rPr>
              <w:t>
отстаивания, фильтрования;</w:t>
            </w:r>
            <w:r>
              <w:br/>
            </w:r>
            <w:r>
              <w:rPr>
                <w:rFonts w:ascii="Times New Roman"/>
                <w:b w:val="false"/>
                <w:i w:val="false"/>
                <w:color w:val="000000"/>
                <w:sz w:val="20"/>
              </w:rPr>
              <w:t>
центрифугирования; обработки</w:t>
            </w:r>
            <w:r>
              <w:br/>
            </w:r>
            <w:r>
              <w:rPr>
                <w:rFonts w:ascii="Times New Roman"/>
                <w:b w:val="false"/>
                <w:i w:val="false"/>
                <w:color w:val="000000"/>
                <w:sz w:val="20"/>
              </w:rPr>
              <w:t>
горячей водой или паром;</w:t>
            </w:r>
            <w:r>
              <w:br/>
            </w:r>
            <w:r>
              <w:rPr>
                <w:rFonts w:ascii="Times New Roman"/>
                <w:b w:val="false"/>
                <w:i w:val="false"/>
                <w:color w:val="000000"/>
                <w:sz w:val="20"/>
              </w:rPr>
              <w:t>
нейтрализации щелочью; обработки</w:t>
            </w:r>
            <w:r>
              <w:br/>
            </w:r>
            <w:r>
              <w:rPr>
                <w:rFonts w:ascii="Times New Roman"/>
                <w:b w:val="false"/>
                <w:i w:val="false"/>
                <w:color w:val="000000"/>
                <w:sz w:val="20"/>
              </w:rPr>
              <w:t>
острым паром под вакуумом</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или</w:t>
            </w:r>
            <w:r>
              <w:br/>
            </w:r>
            <w:r>
              <w:rPr>
                <w:rFonts w:ascii="Times New Roman"/>
                <w:b w:val="false"/>
                <w:i w:val="false"/>
                <w:color w:val="000000"/>
                <w:sz w:val="20"/>
              </w:rPr>
              <w:t>
консервированные</w:t>
            </w:r>
            <w:r>
              <w:br/>
            </w:r>
            <w:r>
              <w:rPr>
                <w:rFonts w:ascii="Times New Roman"/>
                <w:b w:val="false"/>
                <w:i w:val="false"/>
                <w:color w:val="000000"/>
                <w:sz w:val="20"/>
              </w:rPr>
              <w:t>
продукты из мяса,</w:t>
            </w:r>
            <w:r>
              <w:br/>
            </w:r>
            <w:r>
              <w:rPr>
                <w:rFonts w:ascii="Times New Roman"/>
                <w:b w:val="false"/>
                <w:i w:val="false"/>
                <w:color w:val="000000"/>
                <w:sz w:val="20"/>
              </w:rPr>
              <w:t>
мясных</w:t>
            </w:r>
            <w:r>
              <w:br/>
            </w:r>
            <w:r>
              <w:rPr>
                <w:rFonts w:ascii="Times New Roman"/>
                <w:b w:val="false"/>
                <w:i w:val="false"/>
                <w:color w:val="000000"/>
                <w:sz w:val="20"/>
              </w:rPr>
              <w:t>
субпродуктов или</w:t>
            </w:r>
            <w:r>
              <w:br/>
            </w:r>
            <w:r>
              <w:rPr>
                <w:rFonts w:ascii="Times New Roman"/>
                <w:b w:val="false"/>
                <w:i w:val="false"/>
                <w:color w:val="000000"/>
                <w:sz w:val="20"/>
              </w:rPr>
              <w:t>
крови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группы</w:t>
            </w:r>
            <w:r>
              <w:br/>
            </w:r>
            <w:r>
              <w:rPr>
                <w:rFonts w:ascii="Times New Roman"/>
                <w:b w:val="false"/>
                <w:i w:val="false"/>
                <w:color w:val="000000"/>
                <w:sz w:val="20"/>
              </w:rPr>
              <w:t>
02 при условии выполнения</w:t>
            </w:r>
            <w:r>
              <w:br/>
            </w:r>
            <w:r>
              <w:rPr>
                <w:rFonts w:ascii="Times New Roman"/>
                <w:b w:val="false"/>
                <w:i w:val="false"/>
                <w:color w:val="000000"/>
                <w:sz w:val="20"/>
              </w:rPr>
              <w:t>
технологических операций: за</w:t>
            </w:r>
            <w:r>
              <w:br/>
            </w:r>
            <w:r>
              <w:rPr>
                <w:rFonts w:ascii="Times New Roman"/>
                <w:b w:val="false"/>
                <w:i w:val="false"/>
                <w:color w:val="000000"/>
                <w:sz w:val="20"/>
              </w:rPr>
              <w:t>
исключением операций по разделке,</w:t>
            </w:r>
            <w:r>
              <w:br/>
            </w:r>
            <w:r>
              <w:rPr>
                <w:rFonts w:ascii="Times New Roman"/>
                <w:b w:val="false"/>
                <w:i w:val="false"/>
                <w:color w:val="000000"/>
                <w:sz w:val="20"/>
              </w:rPr>
              <w:t>
обвалке, жиловке, нарезке,</w:t>
            </w:r>
            <w:r>
              <w:br/>
            </w:r>
            <w:r>
              <w:rPr>
                <w:rFonts w:ascii="Times New Roman"/>
                <w:b w:val="false"/>
                <w:i w:val="false"/>
                <w:color w:val="000000"/>
                <w:sz w:val="20"/>
              </w:rPr>
              <w:t>
смешиванию, в том числе мяса</w:t>
            </w:r>
            <w:r>
              <w:br/>
            </w:r>
            <w:r>
              <w:rPr>
                <w:rFonts w:ascii="Times New Roman"/>
                <w:b w:val="false"/>
                <w:i w:val="false"/>
                <w:color w:val="000000"/>
                <w:sz w:val="20"/>
              </w:rPr>
              <w:t>
домашней птицы механической</w:t>
            </w:r>
            <w:r>
              <w:br/>
            </w:r>
            <w:r>
              <w:rPr>
                <w:rFonts w:ascii="Times New Roman"/>
                <w:b w:val="false"/>
                <w:i w:val="false"/>
                <w:color w:val="000000"/>
                <w:sz w:val="20"/>
              </w:rPr>
              <w:t>
обвалки, со специями (пряностями)</w:t>
            </w:r>
            <w:r>
              <w:br/>
            </w:r>
            <w:r>
              <w:rPr>
                <w:rFonts w:ascii="Times New Roman"/>
                <w:b w:val="false"/>
                <w:i w:val="false"/>
                <w:color w:val="000000"/>
                <w:sz w:val="20"/>
              </w:rPr>
              <w:t>
и/или растительными белками, и/или</w:t>
            </w:r>
            <w:r>
              <w:br/>
            </w:r>
            <w:r>
              <w:rPr>
                <w:rFonts w:ascii="Times New Roman"/>
                <w:b w:val="false"/>
                <w:i w:val="false"/>
                <w:color w:val="000000"/>
                <w:sz w:val="20"/>
              </w:rPr>
              <w:t>
солью, посолу мяса методом</w:t>
            </w:r>
            <w:r>
              <w:br/>
            </w:r>
            <w:r>
              <w:rPr>
                <w:rFonts w:ascii="Times New Roman"/>
                <w:b w:val="false"/>
                <w:i w:val="false"/>
                <w:color w:val="000000"/>
                <w:sz w:val="20"/>
              </w:rPr>
              <w:t>
шприцевания, операций по разделке</w:t>
            </w:r>
            <w:r>
              <w:br/>
            </w:r>
            <w:r>
              <w:rPr>
                <w:rFonts w:ascii="Times New Roman"/>
                <w:b w:val="false"/>
                <w:i w:val="false"/>
                <w:color w:val="000000"/>
                <w:sz w:val="20"/>
              </w:rPr>
              <w:t>
необваленного мяса на части, а</w:t>
            </w:r>
            <w:r>
              <w:br/>
            </w:r>
            <w:r>
              <w:rPr>
                <w:rFonts w:ascii="Times New Roman"/>
                <w:b w:val="false"/>
                <w:i w:val="false"/>
                <w:color w:val="000000"/>
                <w:sz w:val="20"/>
              </w:rPr>
              <w:t>
также операций по изготовлению мяса</w:t>
            </w:r>
            <w:r>
              <w:br/>
            </w:r>
            <w:r>
              <w:rPr>
                <w:rFonts w:ascii="Times New Roman"/>
                <w:b w:val="false"/>
                <w:i w:val="false"/>
                <w:color w:val="000000"/>
                <w:sz w:val="20"/>
              </w:rPr>
              <w:t>
домашней птицы механической обвалки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 тростниковый, или свекловичный или химически чистая сахароза в твердом состоянии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 позиций при условии выполнения технологических операций по клерированию (для сахара  тростникового), сатурации, сульфитации, фильтрации и последующих операций (для сахара тростникового и свекловичного)</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1702 50</w:t>
            </w:r>
            <w:r>
              <w:br/>
            </w:r>
            <w:r>
              <w:rPr>
                <w:rFonts w:ascii="Times New Roman"/>
                <w:b w:val="false"/>
                <w:i w:val="false"/>
                <w:color w:val="000000"/>
                <w:sz w:val="20"/>
              </w:rPr>
              <w:t>
000 0</w:t>
            </w:r>
            <w:r>
              <w:br/>
            </w:r>
            <w:r>
              <w:rPr>
                <w:rFonts w:ascii="Times New Roman"/>
                <w:b w:val="false"/>
                <w:i w:val="false"/>
                <w:color w:val="000000"/>
                <w:sz w:val="20"/>
              </w:rPr>
              <w:t>
1702 90</w:t>
            </w:r>
            <w:r>
              <w:br/>
            </w:r>
            <w:r>
              <w:rPr>
                <w:rFonts w:ascii="Times New Roman"/>
                <w:b w:val="false"/>
                <w:i w:val="false"/>
                <w:color w:val="000000"/>
                <w:sz w:val="20"/>
              </w:rPr>
              <w:t>
100 0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 химически</w:t>
            </w:r>
            <w:r>
              <w:br/>
            </w:r>
            <w:r>
              <w:rPr>
                <w:rFonts w:ascii="Times New Roman"/>
                <w:b w:val="false"/>
                <w:i w:val="false"/>
                <w:color w:val="000000"/>
                <w:sz w:val="20"/>
              </w:rPr>
              <w:t>
чистая;</w:t>
            </w:r>
            <w:r>
              <w:br/>
            </w:r>
            <w:r>
              <w:rPr>
                <w:rFonts w:ascii="Times New Roman"/>
                <w:b w:val="false"/>
                <w:i w:val="false"/>
                <w:color w:val="000000"/>
                <w:sz w:val="20"/>
              </w:rPr>
              <w:t>
Мальтоза химически</w:t>
            </w:r>
            <w:r>
              <w:br/>
            </w:r>
            <w:r>
              <w:rPr>
                <w:rFonts w:ascii="Times New Roman"/>
                <w:b w:val="false"/>
                <w:i w:val="false"/>
                <w:color w:val="000000"/>
                <w:sz w:val="20"/>
              </w:rPr>
              <w:t>
чистая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в том числе из других</w:t>
            </w:r>
            <w:r>
              <w:br/>
            </w:r>
            <w:r>
              <w:rPr>
                <w:rFonts w:ascii="Times New Roman"/>
                <w:b w:val="false"/>
                <w:i w:val="false"/>
                <w:color w:val="000000"/>
                <w:sz w:val="20"/>
              </w:rPr>
              <w:t>
материалов позиции 1702</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и прочие</w:t>
            </w:r>
            <w:r>
              <w:br/>
            </w:r>
            <w:r>
              <w:rPr>
                <w:rFonts w:ascii="Times New Roman"/>
                <w:b w:val="false"/>
                <w:i w:val="false"/>
                <w:color w:val="000000"/>
                <w:sz w:val="20"/>
              </w:rPr>
              <w:t>
готовые пищевые</w:t>
            </w:r>
            <w:r>
              <w:br/>
            </w:r>
            <w:r>
              <w:rPr>
                <w:rFonts w:ascii="Times New Roman"/>
                <w:b w:val="false"/>
                <w:i w:val="false"/>
                <w:color w:val="000000"/>
                <w:sz w:val="20"/>
              </w:rPr>
              <w:t>
продукты,</w:t>
            </w:r>
            <w:r>
              <w:br/>
            </w:r>
            <w:r>
              <w:rPr>
                <w:rFonts w:ascii="Times New Roman"/>
                <w:b w:val="false"/>
                <w:i w:val="false"/>
                <w:color w:val="000000"/>
                <w:sz w:val="20"/>
              </w:rPr>
              <w:t>
содержащие какао</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 мучные</w:t>
            </w:r>
            <w:r>
              <w:br/>
            </w:r>
            <w:r>
              <w:rPr>
                <w:rFonts w:ascii="Times New Roman"/>
                <w:b w:val="false"/>
                <w:i w:val="false"/>
                <w:color w:val="000000"/>
                <w:sz w:val="20"/>
              </w:rPr>
              <w:t>
кондитерские</w:t>
            </w:r>
            <w:r>
              <w:br/>
            </w:r>
            <w:r>
              <w:rPr>
                <w:rFonts w:ascii="Times New Roman"/>
                <w:b w:val="false"/>
                <w:i w:val="false"/>
                <w:color w:val="000000"/>
                <w:sz w:val="20"/>
              </w:rPr>
              <w:t>
изделия, пирожные,</w:t>
            </w:r>
            <w:r>
              <w:br/>
            </w:r>
            <w:r>
              <w:rPr>
                <w:rFonts w:ascii="Times New Roman"/>
                <w:b w:val="false"/>
                <w:i w:val="false"/>
                <w:color w:val="000000"/>
                <w:sz w:val="20"/>
              </w:rPr>
              <w:t>
печенье и прочие</w:t>
            </w:r>
            <w:r>
              <w:br/>
            </w:r>
            <w:r>
              <w:rPr>
                <w:rFonts w:ascii="Times New Roman"/>
                <w:b w:val="false"/>
                <w:i w:val="false"/>
                <w:color w:val="000000"/>
                <w:sz w:val="20"/>
              </w:rPr>
              <w:t>
хлебобулочные и</w:t>
            </w:r>
            <w:r>
              <w:br/>
            </w:r>
            <w:r>
              <w:rPr>
                <w:rFonts w:ascii="Times New Roman"/>
                <w:b w:val="false"/>
                <w:i w:val="false"/>
                <w:color w:val="000000"/>
                <w:sz w:val="20"/>
              </w:rPr>
              <w:t>
мучные</w:t>
            </w:r>
            <w:r>
              <w:br/>
            </w:r>
            <w:r>
              <w:rPr>
                <w:rFonts w:ascii="Times New Roman"/>
                <w:b w:val="false"/>
                <w:i w:val="false"/>
                <w:color w:val="000000"/>
                <w:sz w:val="20"/>
              </w:rPr>
              <w:t>
кондитерские</w:t>
            </w:r>
            <w:r>
              <w:br/>
            </w:r>
            <w:r>
              <w:rPr>
                <w:rFonts w:ascii="Times New Roman"/>
                <w:b w:val="false"/>
                <w:i w:val="false"/>
                <w:color w:val="000000"/>
                <w:sz w:val="20"/>
              </w:rPr>
              <w:t>
изделия,</w:t>
            </w:r>
            <w:r>
              <w:br/>
            </w:r>
            <w:r>
              <w:rPr>
                <w:rFonts w:ascii="Times New Roman"/>
                <w:b w:val="false"/>
                <w:i w:val="false"/>
                <w:color w:val="000000"/>
                <w:sz w:val="20"/>
              </w:rPr>
              <w:t>
содержащие или не</w:t>
            </w:r>
            <w:r>
              <w:br/>
            </w:r>
            <w:r>
              <w:rPr>
                <w:rFonts w:ascii="Times New Roman"/>
                <w:b w:val="false"/>
                <w:i w:val="false"/>
                <w:color w:val="000000"/>
                <w:sz w:val="20"/>
              </w:rPr>
              <w:t>
содержащие какао;</w:t>
            </w:r>
            <w:r>
              <w:br/>
            </w:r>
            <w:r>
              <w:rPr>
                <w:rFonts w:ascii="Times New Roman"/>
                <w:b w:val="false"/>
                <w:i w:val="false"/>
                <w:color w:val="000000"/>
                <w:sz w:val="20"/>
              </w:rPr>
              <w:t>
вафельные</w:t>
            </w:r>
            <w:r>
              <w:br/>
            </w:r>
            <w:r>
              <w:rPr>
                <w:rFonts w:ascii="Times New Roman"/>
                <w:b w:val="false"/>
                <w:i w:val="false"/>
                <w:color w:val="000000"/>
                <w:sz w:val="20"/>
              </w:rPr>
              <w:t>
пластины, пустые</w:t>
            </w:r>
            <w:r>
              <w:br/>
            </w:r>
            <w:r>
              <w:rPr>
                <w:rFonts w:ascii="Times New Roman"/>
                <w:b w:val="false"/>
                <w:i w:val="false"/>
                <w:color w:val="000000"/>
                <w:sz w:val="20"/>
              </w:rPr>
              <w:t>
капсулы, пригодные</w:t>
            </w:r>
            <w:r>
              <w:br/>
            </w:r>
            <w:r>
              <w:rPr>
                <w:rFonts w:ascii="Times New Roman"/>
                <w:b w:val="false"/>
                <w:i w:val="false"/>
                <w:color w:val="000000"/>
                <w:sz w:val="20"/>
              </w:rPr>
              <w:t>
для использования</w:t>
            </w:r>
            <w:r>
              <w:br/>
            </w:r>
            <w:r>
              <w:rPr>
                <w:rFonts w:ascii="Times New Roman"/>
                <w:b w:val="false"/>
                <w:i w:val="false"/>
                <w:color w:val="000000"/>
                <w:sz w:val="20"/>
              </w:rPr>
              <w:t>
в фармацевтических</w:t>
            </w:r>
            <w:r>
              <w:br/>
            </w:r>
            <w:r>
              <w:rPr>
                <w:rFonts w:ascii="Times New Roman"/>
                <w:b w:val="false"/>
                <w:i w:val="false"/>
                <w:color w:val="000000"/>
                <w:sz w:val="20"/>
              </w:rPr>
              <w:t>
целях, вафельные</w:t>
            </w:r>
            <w:r>
              <w:br/>
            </w:r>
            <w:r>
              <w:rPr>
                <w:rFonts w:ascii="Times New Roman"/>
                <w:b w:val="false"/>
                <w:i w:val="false"/>
                <w:color w:val="000000"/>
                <w:sz w:val="20"/>
              </w:rPr>
              <w:t>
облатки для</w:t>
            </w:r>
            <w:r>
              <w:br/>
            </w:r>
            <w:r>
              <w:rPr>
                <w:rFonts w:ascii="Times New Roman"/>
                <w:b w:val="false"/>
                <w:i w:val="false"/>
                <w:color w:val="000000"/>
                <w:sz w:val="20"/>
              </w:rPr>
              <w:t>
запечатывания,</w:t>
            </w:r>
            <w:r>
              <w:br/>
            </w:r>
            <w:r>
              <w:rPr>
                <w:rFonts w:ascii="Times New Roman"/>
                <w:b w:val="false"/>
                <w:i w:val="false"/>
                <w:color w:val="000000"/>
                <w:sz w:val="20"/>
              </w:rPr>
              <w:t>
рисовая бумага и</w:t>
            </w:r>
            <w:r>
              <w:br/>
            </w:r>
            <w:r>
              <w:rPr>
                <w:rFonts w:ascii="Times New Roman"/>
                <w:b w:val="false"/>
                <w:i w:val="false"/>
                <w:color w:val="000000"/>
                <w:sz w:val="20"/>
              </w:rPr>
              <w:t>
аналогичные</w:t>
            </w:r>
            <w:r>
              <w:br/>
            </w:r>
            <w:r>
              <w:rPr>
                <w:rFonts w:ascii="Times New Roman"/>
                <w:b w:val="false"/>
                <w:i w:val="false"/>
                <w:color w:val="000000"/>
                <w:sz w:val="20"/>
              </w:rPr>
              <w:t>
продукты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Соки фруктовые</w:t>
            </w:r>
            <w:r>
              <w:br/>
            </w:r>
            <w:r>
              <w:rPr>
                <w:rFonts w:ascii="Times New Roman"/>
                <w:b w:val="false"/>
                <w:i w:val="false"/>
                <w:color w:val="000000"/>
                <w:sz w:val="20"/>
              </w:rPr>
              <w:t>
(включая</w:t>
            </w:r>
            <w:r>
              <w:br/>
            </w:r>
            <w:r>
              <w:rPr>
                <w:rFonts w:ascii="Times New Roman"/>
                <w:b w:val="false"/>
                <w:i w:val="false"/>
                <w:color w:val="000000"/>
                <w:sz w:val="20"/>
              </w:rPr>
              <w:t>
виноградное сусло)</w:t>
            </w:r>
            <w:r>
              <w:br/>
            </w:r>
            <w:r>
              <w:rPr>
                <w:rFonts w:ascii="Times New Roman"/>
                <w:b w:val="false"/>
                <w:i w:val="false"/>
                <w:color w:val="000000"/>
                <w:sz w:val="20"/>
              </w:rPr>
              <w:t>
и соки овощные,</w:t>
            </w:r>
            <w:r>
              <w:br/>
            </w:r>
            <w:r>
              <w:rPr>
                <w:rFonts w:ascii="Times New Roman"/>
                <w:b w:val="false"/>
                <w:i w:val="false"/>
                <w:color w:val="000000"/>
                <w:sz w:val="20"/>
              </w:rPr>
              <w:t>
несброженные и не</w:t>
            </w:r>
            <w:r>
              <w:br/>
            </w:r>
            <w:r>
              <w:rPr>
                <w:rFonts w:ascii="Times New Roman"/>
                <w:b w:val="false"/>
                <w:i w:val="false"/>
                <w:color w:val="000000"/>
                <w:sz w:val="20"/>
              </w:rPr>
              <w:t>
содержащие добавок</w:t>
            </w:r>
            <w:r>
              <w:br/>
            </w:r>
            <w:r>
              <w:rPr>
                <w:rFonts w:ascii="Times New Roman"/>
                <w:b w:val="false"/>
                <w:i w:val="false"/>
                <w:color w:val="000000"/>
                <w:sz w:val="20"/>
              </w:rPr>
              <w:t>
спирта, с</w:t>
            </w:r>
            <w:r>
              <w:br/>
            </w:r>
            <w:r>
              <w:rPr>
                <w:rFonts w:ascii="Times New Roman"/>
                <w:b w:val="false"/>
                <w:i w:val="false"/>
                <w:color w:val="000000"/>
                <w:sz w:val="20"/>
              </w:rPr>
              <w:t>
добавлением или</w:t>
            </w:r>
            <w:r>
              <w:br/>
            </w:r>
            <w:r>
              <w:rPr>
                <w:rFonts w:ascii="Times New Roman"/>
                <w:b w:val="false"/>
                <w:i w:val="false"/>
                <w:color w:val="000000"/>
                <w:sz w:val="20"/>
              </w:rPr>
              <w:t>
без добавления</w:t>
            </w:r>
            <w:r>
              <w:br/>
            </w:r>
            <w:r>
              <w:rPr>
                <w:rFonts w:ascii="Times New Roman"/>
                <w:b w:val="false"/>
                <w:i w:val="false"/>
                <w:color w:val="000000"/>
                <w:sz w:val="20"/>
              </w:rPr>
              <w:t>
сахара или других</w:t>
            </w:r>
            <w:r>
              <w:br/>
            </w:r>
            <w:r>
              <w:rPr>
                <w:rFonts w:ascii="Times New Roman"/>
                <w:b w:val="false"/>
                <w:i w:val="false"/>
                <w:color w:val="000000"/>
                <w:sz w:val="20"/>
              </w:rPr>
              <w:t>
подслащивающих</w:t>
            </w:r>
            <w:r>
              <w:br/>
            </w:r>
            <w:r>
              <w:rPr>
                <w:rFonts w:ascii="Times New Roman"/>
                <w:b w:val="false"/>
                <w:i w:val="false"/>
                <w:color w:val="000000"/>
                <w:sz w:val="20"/>
              </w:rPr>
              <w:t>
веществ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продукты</w:t>
            </w:r>
            <w:r>
              <w:br/>
            </w:r>
            <w:r>
              <w:rPr>
                <w:rFonts w:ascii="Times New Roman"/>
                <w:b w:val="false"/>
                <w:i w:val="false"/>
                <w:color w:val="000000"/>
                <w:sz w:val="20"/>
              </w:rPr>
              <w:t>
на основе кофе</w:t>
            </w:r>
            <w:r>
              <w:br/>
            </w:r>
            <w:r>
              <w:rPr>
                <w:rFonts w:ascii="Times New Roman"/>
                <w:b w:val="false"/>
                <w:i w:val="false"/>
                <w:color w:val="000000"/>
                <w:sz w:val="20"/>
              </w:rPr>
              <w:t>
любых позиций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2101 30</w:t>
            </w:r>
            <w:r>
              <w:br/>
            </w:r>
            <w:r>
              <w:rPr>
                <w:rFonts w:ascii="Times New Roman"/>
                <w:b w:val="false"/>
                <w:i w:val="false"/>
                <w:color w:val="000000"/>
                <w:sz w:val="20"/>
              </w:rPr>
              <w:t>
910 0</w:t>
            </w:r>
            <w:r>
              <w:br/>
            </w:r>
            <w:r>
              <w:rPr>
                <w:rFonts w:ascii="Times New Roman"/>
                <w:b w:val="false"/>
                <w:i w:val="false"/>
                <w:color w:val="000000"/>
                <w:sz w:val="20"/>
              </w:rPr>
              <w:t>
(кроме</w:t>
            </w:r>
            <w:r>
              <w:br/>
            </w:r>
            <w:r>
              <w:rPr>
                <w:rFonts w:ascii="Times New Roman"/>
                <w:b w:val="false"/>
                <w:i w:val="false"/>
                <w:color w:val="000000"/>
                <w:sz w:val="20"/>
              </w:rPr>
              <w:t>
2101 30</w:t>
            </w:r>
            <w:r>
              <w:br/>
            </w:r>
            <w:r>
              <w:rPr>
                <w:rFonts w:ascii="Times New Roman"/>
                <w:b w:val="false"/>
                <w:i w:val="false"/>
                <w:color w:val="000000"/>
                <w:sz w:val="20"/>
              </w:rPr>
              <w:t>
110 0)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w:t>
            </w:r>
            <w:r>
              <w:br/>
            </w:r>
            <w:r>
              <w:rPr>
                <w:rFonts w:ascii="Times New Roman"/>
                <w:b w:val="false"/>
                <w:i w:val="false"/>
                <w:color w:val="000000"/>
                <w:sz w:val="20"/>
              </w:rPr>
              <w:t>
эссенции и</w:t>
            </w:r>
            <w:r>
              <w:br/>
            </w:r>
            <w:r>
              <w:rPr>
                <w:rFonts w:ascii="Times New Roman"/>
                <w:b w:val="false"/>
                <w:i w:val="false"/>
                <w:color w:val="000000"/>
                <w:sz w:val="20"/>
              </w:rPr>
              <w:t>
концентраты</w:t>
            </w:r>
            <w:r>
              <w:br/>
            </w:r>
            <w:r>
              <w:rPr>
                <w:rFonts w:ascii="Times New Roman"/>
                <w:b w:val="false"/>
                <w:i w:val="false"/>
                <w:color w:val="000000"/>
                <w:sz w:val="20"/>
              </w:rPr>
              <w:t>
обжаренного</w:t>
            </w:r>
            <w:r>
              <w:br/>
            </w:r>
            <w:r>
              <w:rPr>
                <w:rFonts w:ascii="Times New Roman"/>
                <w:b w:val="false"/>
                <w:i w:val="false"/>
                <w:color w:val="000000"/>
                <w:sz w:val="20"/>
              </w:rPr>
              <w:t>
цикория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условии выполнения</w:t>
            </w:r>
            <w:r>
              <w:br/>
            </w:r>
            <w:r>
              <w:rPr>
                <w:rFonts w:ascii="Times New Roman"/>
                <w:b w:val="false"/>
                <w:i w:val="false"/>
                <w:color w:val="000000"/>
                <w:sz w:val="20"/>
              </w:rPr>
              <w:t>
основных технологических операций:</w:t>
            </w:r>
            <w:r>
              <w:br/>
            </w:r>
            <w:r>
              <w:rPr>
                <w:rFonts w:ascii="Times New Roman"/>
                <w:b w:val="false"/>
                <w:i w:val="false"/>
                <w:color w:val="000000"/>
                <w:sz w:val="20"/>
              </w:rPr>
              <w:t>
измельчение; экстрагирование или</w:t>
            </w:r>
            <w:r>
              <w:br/>
            </w:r>
            <w:r>
              <w:rPr>
                <w:rFonts w:ascii="Times New Roman"/>
                <w:b w:val="false"/>
                <w:i w:val="false"/>
                <w:color w:val="000000"/>
                <w:sz w:val="20"/>
              </w:rPr>
              <w:t>
концентрирование</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2103 30</w:t>
            </w:r>
            <w:r>
              <w:br/>
            </w:r>
            <w:r>
              <w:rPr>
                <w:rFonts w:ascii="Times New Roman"/>
                <w:b w:val="false"/>
                <w:i w:val="false"/>
                <w:color w:val="000000"/>
                <w:sz w:val="20"/>
              </w:rPr>
              <w:t>
900 0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Горчица готовая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горчичного порошка.</w:t>
            </w:r>
            <w:r>
              <w:br/>
            </w: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Сахарные сиропы с</w:t>
            </w:r>
            <w:r>
              <w:br/>
            </w:r>
            <w:r>
              <w:rPr>
                <w:rFonts w:ascii="Times New Roman"/>
                <w:b w:val="false"/>
                <w:i w:val="false"/>
                <w:color w:val="000000"/>
                <w:sz w:val="20"/>
              </w:rPr>
              <w:t>
добавлением</w:t>
            </w:r>
            <w:r>
              <w:br/>
            </w:r>
            <w:r>
              <w:rPr>
                <w:rFonts w:ascii="Times New Roman"/>
                <w:b w:val="false"/>
                <w:i w:val="false"/>
                <w:color w:val="000000"/>
                <w:sz w:val="20"/>
              </w:rPr>
              <w:t>
ароматических или</w:t>
            </w:r>
            <w:r>
              <w:br/>
            </w:r>
            <w:r>
              <w:rPr>
                <w:rFonts w:ascii="Times New Roman"/>
                <w:b w:val="false"/>
                <w:i w:val="false"/>
                <w:color w:val="000000"/>
                <w:sz w:val="20"/>
              </w:rPr>
              <w:t>
красящих веществ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w:t>
            </w:r>
            <w:r>
              <w:br/>
            </w:r>
            <w:r>
              <w:rPr>
                <w:rFonts w:ascii="Times New Roman"/>
                <w:b w:val="false"/>
                <w:i w:val="false"/>
                <w:color w:val="000000"/>
                <w:sz w:val="20"/>
              </w:rPr>
              <w:t>
200 0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Составные</w:t>
            </w:r>
            <w:r>
              <w:br/>
            </w:r>
            <w:r>
              <w:rPr>
                <w:rFonts w:ascii="Times New Roman"/>
                <w:b w:val="false"/>
                <w:i w:val="false"/>
                <w:color w:val="000000"/>
                <w:sz w:val="20"/>
              </w:rPr>
              <w:t>
спиртовые</w:t>
            </w:r>
            <w:r>
              <w:br/>
            </w:r>
            <w:r>
              <w:rPr>
                <w:rFonts w:ascii="Times New Roman"/>
                <w:b w:val="false"/>
                <w:i w:val="false"/>
                <w:color w:val="000000"/>
                <w:sz w:val="20"/>
              </w:rPr>
              <w:t>
полуфабрикаты,</w:t>
            </w:r>
            <w:r>
              <w:br/>
            </w:r>
            <w:r>
              <w:rPr>
                <w:rFonts w:ascii="Times New Roman"/>
                <w:b w:val="false"/>
                <w:i w:val="false"/>
                <w:color w:val="000000"/>
                <w:sz w:val="20"/>
              </w:rPr>
              <w:t>
используемые для</w:t>
            </w:r>
            <w:r>
              <w:br/>
            </w:r>
            <w:r>
              <w:rPr>
                <w:rFonts w:ascii="Times New Roman"/>
                <w:b w:val="false"/>
                <w:i w:val="false"/>
                <w:color w:val="000000"/>
                <w:sz w:val="20"/>
              </w:rPr>
              <w:t>
изготовления</w:t>
            </w:r>
            <w:r>
              <w:br/>
            </w:r>
            <w:r>
              <w:rPr>
                <w:rFonts w:ascii="Times New Roman"/>
                <w:b w:val="false"/>
                <w:i w:val="false"/>
                <w:color w:val="000000"/>
                <w:sz w:val="20"/>
              </w:rPr>
              <w:t>
напитков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 виноградные</w:t>
            </w:r>
            <w:r>
              <w:br/>
            </w:r>
            <w:r>
              <w:rPr>
                <w:rFonts w:ascii="Times New Roman"/>
                <w:b w:val="false"/>
                <w:i w:val="false"/>
                <w:color w:val="000000"/>
                <w:sz w:val="20"/>
              </w:rPr>
              <w:t>
натуральные,</w:t>
            </w:r>
            <w:r>
              <w:br/>
            </w:r>
            <w:r>
              <w:rPr>
                <w:rFonts w:ascii="Times New Roman"/>
                <w:b w:val="false"/>
                <w:i w:val="false"/>
                <w:color w:val="000000"/>
                <w:sz w:val="20"/>
              </w:rPr>
              <w:t>
включая крепленые;</w:t>
            </w:r>
            <w:r>
              <w:br/>
            </w:r>
            <w:r>
              <w:rPr>
                <w:rFonts w:ascii="Times New Roman"/>
                <w:b w:val="false"/>
                <w:i w:val="false"/>
                <w:color w:val="000000"/>
                <w:sz w:val="20"/>
              </w:rPr>
              <w:t>
сусло виноградное,</w:t>
            </w:r>
            <w:r>
              <w:br/>
            </w:r>
            <w:r>
              <w:rPr>
                <w:rFonts w:ascii="Times New Roman"/>
                <w:b w:val="false"/>
                <w:i w:val="false"/>
                <w:color w:val="000000"/>
                <w:sz w:val="20"/>
              </w:rPr>
              <w:t>
кроме указанного в</w:t>
            </w:r>
            <w:r>
              <w:br/>
            </w:r>
            <w:r>
              <w:rPr>
                <w:rFonts w:ascii="Times New Roman"/>
                <w:b w:val="false"/>
                <w:i w:val="false"/>
                <w:color w:val="000000"/>
                <w:sz w:val="20"/>
              </w:rPr>
              <w:t>
товарной позиции</w:t>
            </w:r>
            <w:r>
              <w:br/>
            </w:r>
            <w:r>
              <w:rPr>
                <w:rFonts w:ascii="Times New Roman"/>
                <w:b w:val="false"/>
                <w:i w:val="false"/>
                <w:color w:val="000000"/>
                <w:sz w:val="20"/>
              </w:rPr>
              <w:t>
2009</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купажированию, фильтрации и других</w:t>
            </w:r>
            <w:r>
              <w:br/>
            </w:r>
            <w:r>
              <w:rPr>
                <w:rFonts w:ascii="Times New Roman"/>
                <w:b w:val="false"/>
                <w:i w:val="false"/>
                <w:color w:val="000000"/>
                <w:sz w:val="20"/>
              </w:rPr>
              <w:t>
последующих операций.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позиции 2204 не должна превышать 50</w:t>
            </w:r>
            <w:r>
              <w:br/>
            </w:r>
            <w:r>
              <w:rPr>
                <w:rFonts w:ascii="Times New Roman"/>
                <w:b w:val="false"/>
                <w:i w:val="false"/>
                <w:color w:val="000000"/>
                <w:sz w:val="20"/>
              </w:rPr>
              <w:t>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Вермуты и</w:t>
            </w:r>
            <w:r>
              <w:br/>
            </w:r>
            <w:r>
              <w:rPr>
                <w:rFonts w:ascii="Times New Roman"/>
                <w:b w:val="false"/>
                <w:i w:val="false"/>
                <w:color w:val="000000"/>
                <w:sz w:val="20"/>
              </w:rPr>
              <w:t>
виноградные</w:t>
            </w:r>
            <w:r>
              <w:br/>
            </w:r>
            <w:r>
              <w:rPr>
                <w:rFonts w:ascii="Times New Roman"/>
                <w:b w:val="false"/>
                <w:i w:val="false"/>
                <w:color w:val="000000"/>
                <w:sz w:val="20"/>
              </w:rPr>
              <w:t>
натуральные вина</w:t>
            </w:r>
            <w:r>
              <w:br/>
            </w:r>
            <w:r>
              <w:rPr>
                <w:rFonts w:ascii="Times New Roman"/>
                <w:b w:val="false"/>
                <w:i w:val="false"/>
                <w:color w:val="000000"/>
                <w:sz w:val="20"/>
              </w:rPr>
              <w:t>
прочие с</w:t>
            </w:r>
            <w:r>
              <w:br/>
            </w:r>
            <w:r>
              <w:rPr>
                <w:rFonts w:ascii="Times New Roman"/>
                <w:b w:val="false"/>
                <w:i w:val="false"/>
                <w:color w:val="000000"/>
                <w:sz w:val="20"/>
              </w:rPr>
              <w:t>
добавлением</w:t>
            </w:r>
            <w:r>
              <w:br/>
            </w:r>
            <w:r>
              <w:rPr>
                <w:rFonts w:ascii="Times New Roman"/>
                <w:b w:val="false"/>
                <w:i w:val="false"/>
                <w:color w:val="000000"/>
                <w:sz w:val="20"/>
              </w:rPr>
              <w:t>
растительных или</w:t>
            </w:r>
            <w:r>
              <w:br/>
            </w:r>
            <w:r>
              <w:rPr>
                <w:rFonts w:ascii="Times New Roman"/>
                <w:b w:val="false"/>
                <w:i w:val="false"/>
                <w:color w:val="000000"/>
                <w:sz w:val="20"/>
              </w:rPr>
              <w:t>
ароматических</w:t>
            </w:r>
            <w:r>
              <w:br/>
            </w:r>
            <w:r>
              <w:rPr>
                <w:rFonts w:ascii="Times New Roman"/>
                <w:b w:val="false"/>
                <w:i w:val="false"/>
                <w:color w:val="000000"/>
                <w:sz w:val="20"/>
              </w:rPr>
              <w:t>
веществ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купажированию, фильтрации и других</w:t>
            </w:r>
            <w:r>
              <w:br/>
            </w:r>
            <w:r>
              <w:rPr>
                <w:rFonts w:ascii="Times New Roman"/>
                <w:b w:val="false"/>
                <w:i w:val="false"/>
                <w:color w:val="000000"/>
                <w:sz w:val="20"/>
              </w:rPr>
              <w:t>
последующих операций.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той же позиции, что и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Напитки прочие</w:t>
            </w:r>
            <w:r>
              <w:br/>
            </w:r>
            <w:r>
              <w:rPr>
                <w:rFonts w:ascii="Times New Roman"/>
                <w:b w:val="false"/>
                <w:i w:val="false"/>
                <w:color w:val="000000"/>
                <w:sz w:val="20"/>
              </w:rPr>
              <w:t>
сброженные</w:t>
            </w:r>
            <w:r>
              <w:br/>
            </w:r>
            <w:r>
              <w:rPr>
                <w:rFonts w:ascii="Times New Roman"/>
                <w:b w:val="false"/>
                <w:i w:val="false"/>
                <w:color w:val="000000"/>
                <w:sz w:val="20"/>
              </w:rPr>
              <w:t>
(например, сидр,</w:t>
            </w:r>
            <w:r>
              <w:br/>
            </w:r>
            <w:r>
              <w:rPr>
                <w:rFonts w:ascii="Times New Roman"/>
                <w:b w:val="false"/>
                <w:i w:val="false"/>
                <w:color w:val="000000"/>
                <w:sz w:val="20"/>
              </w:rPr>
              <w:t>
перри, или сидр</w:t>
            </w:r>
            <w:r>
              <w:br/>
            </w:r>
            <w:r>
              <w:rPr>
                <w:rFonts w:ascii="Times New Roman"/>
                <w:b w:val="false"/>
                <w:i w:val="false"/>
                <w:color w:val="000000"/>
                <w:sz w:val="20"/>
              </w:rPr>
              <w:t>
грушевый, напиток</w:t>
            </w:r>
            <w:r>
              <w:br/>
            </w:r>
            <w:r>
              <w:rPr>
                <w:rFonts w:ascii="Times New Roman"/>
                <w:b w:val="false"/>
                <w:i w:val="false"/>
                <w:color w:val="000000"/>
                <w:sz w:val="20"/>
              </w:rPr>
              <w:t>
медовый); смеси из</w:t>
            </w:r>
            <w:r>
              <w:br/>
            </w:r>
            <w:r>
              <w:rPr>
                <w:rFonts w:ascii="Times New Roman"/>
                <w:b w:val="false"/>
                <w:i w:val="false"/>
                <w:color w:val="000000"/>
                <w:sz w:val="20"/>
              </w:rPr>
              <w:t>
сброженных</w:t>
            </w:r>
            <w:r>
              <w:br/>
            </w:r>
            <w:r>
              <w:rPr>
                <w:rFonts w:ascii="Times New Roman"/>
                <w:b w:val="false"/>
                <w:i w:val="false"/>
                <w:color w:val="000000"/>
                <w:sz w:val="20"/>
              </w:rPr>
              <w:t>
напитков и смеси</w:t>
            </w:r>
            <w:r>
              <w:br/>
            </w:r>
            <w:r>
              <w:rPr>
                <w:rFonts w:ascii="Times New Roman"/>
                <w:b w:val="false"/>
                <w:i w:val="false"/>
                <w:color w:val="000000"/>
                <w:sz w:val="20"/>
              </w:rPr>
              <w:t>
сброженных</w:t>
            </w:r>
            <w:r>
              <w:br/>
            </w:r>
            <w:r>
              <w:rPr>
                <w:rFonts w:ascii="Times New Roman"/>
                <w:b w:val="false"/>
                <w:i w:val="false"/>
                <w:color w:val="000000"/>
                <w:sz w:val="20"/>
              </w:rPr>
              <w:t>
напитков и</w:t>
            </w:r>
            <w:r>
              <w:br/>
            </w:r>
            <w:r>
              <w:rPr>
                <w:rFonts w:ascii="Times New Roman"/>
                <w:b w:val="false"/>
                <w:i w:val="false"/>
                <w:color w:val="000000"/>
                <w:sz w:val="20"/>
              </w:rPr>
              <w:t>
безалкогольных</w:t>
            </w:r>
            <w:r>
              <w:br/>
            </w:r>
            <w:r>
              <w:rPr>
                <w:rFonts w:ascii="Times New Roman"/>
                <w:b w:val="false"/>
                <w:i w:val="false"/>
                <w:color w:val="000000"/>
                <w:sz w:val="20"/>
              </w:rPr>
              <w:t>
напитков, в другом</w:t>
            </w:r>
            <w:r>
              <w:br/>
            </w:r>
            <w:r>
              <w:rPr>
                <w:rFonts w:ascii="Times New Roman"/>
                <w:b w:val="false"/>
                <w:i w:val="false"/>
                <w:color w:val="000000"/>
                <w:sz w:val="20"/>
              </w:rPr>
              <w:t>
месте не</w:t>
            </w:r>
            <w:r>
              <w:br/>
            </w:r>
            <w:r>
              <w:rPr>
                <w:rFonts w:ascii="Times New Roman"/>
                <w:b w:val="false"/>
                <w:i w:val="false"/>
                <w:color w:val="000000"/>
                <w:sz w:val="20"/>
              </w:rPr>
              <w:t>
поименованные или</w:t>
            </w:r>
            <w:r>
              <w:br/>
            </w:r>
            <w:r>
              <w:rPr>
                <w:rFonts w:ascii="Times New Roman"/>
                <w:b w:val="false"/>
                <w:i w:val="false"/>
                <w:color w:val="000000"/>
                <w:sz w:val="20"/>
              </w:rPr>
              <w:t>
не включенные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купажированию, фильтрации и других</w:t>
            </w:r>
            <w:r>
              <w:br/>
            </w:r>
            <w:r>
              <w:rPr>
                <w:rFonts w:ascii="Times New Roman"/>
                <w:b w:val="false"/>
                <w:i w:val="false"/>
                <w:color w:val="000000"/>
                <w:sz w:val="20"/>
              </w:rPr>
              <w:t>
последующих операций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неденатурированный</w:t>
            </w:r>
            <w:r>
              <w:br/>
            </w:r>
            <w:r>
              <w:rPr>
                <w:rFonts w:ascii="Times New Roman"/>
                <w:b w:val="false"/>
                <w:i w:val="false"/>
                <w:color w:val="000000"/>
                <w:sz w:val="20"/>
              </w:rPr>
              <w:t>
с концентрацией</w:t>
            </w:r>
            <w:r>
              <w:br/>
            </w:r>
            <w:r>
              <w:rPr>
                <w:rFonts w:ascii="Times New Roman"/>
                <w:b w:val="false"/>
                <w:i w:val="false"/>
                <w:color w:val="000000"/>
                <w:sz w:val="20"/>
              </w:rPr>
              <w:t>
спирта менее 80</w:t>
            </w:r>
            <w:r>
              <w:br/>
            </w:r>
            <w:r>
              <w:rPr>
                <w:rFonts w:ascii="Times New Roman"/>
                <w:b w:val="false"/>
                <w:i w:val="false"/>
                <w:color w:val="000000"/>
                <w:sz w:val="20"/>
              </w:rPr>
              <w:t>
об. %; спиртовые</w:t>
            </w:r>
            <w:r>
              <w:br/>
            </w:r>
            <w:r>
              <w:rPr>
                <w:rFonts w:ascii="Times New Roman"/>
                <w:b w:val="false"/>
                <w:i w:val="false"/>
                <w:color w:val="000000"/>
                <w:sz w:val="20"/>
              </w:rPr>
              <w:t>
настойки, ликеры и</w:t>
            </w:r>
            <w:r>
              <w:br/>
            </w:r>
            <w:r>
              <w:rPr>
                <w:rFonts w:ascii="Times New Roman"/>
                <w:b w:val="false"/>
                <w:i w:val="false"/>
                <w:color w:val="000000"/>
                <w:sz w:val="20"/>
              </w:rPr>
              <w:t>
прочие спиртные</w:t>
            </w:r>
            <w:r>
              <w:br/>
            </w:r>
            <w:r>
              <w:rPr>
                <w:rFonts w:ascii="Times New Roman"/>
                <w:b w:val="false"/>
                <w:i w:val="false"/>
                <w:color w:val="000000"/>
                <w:sz w:val="20"/>
              </w:rPr>
              <w:t>
напитки: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купажированию, фильтрации и других</w:t>
            </w:r>
            <w:r>
              <w:br/>
            </w:r>
            <w:r>
              <w:rPr>
                <w:rFonts w:ascii="Times New Roman"/>
                <w:b w:val="false"/>
                <w:i w:val="false"/>
                <w:color w:val="000000"/>
                <w:sz w:val="20"/>
              </w:rPr>
              <w:t>
последующих операций.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той же позиции, что и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w:t>
            </w:r>
            <w:r>
              <w:br/>
            </w:r>
            <w:r>
              <w:rPr>
                <w:rFonts w:ascii="Times New Roman"/>
                <w:b w:val="false"/>
                <w:i w:val="false"/>
                <w:color w:val="000000"/>
                <w:sz w:val="20"/>
              </w:rPr>
              <w:t>
используемые для</w:t>
            </w:r>
            <w:r>
              <w:br/>
            </w:r>
            <w:r>
              <w:rPr>
                <w:rFonts w:ascii="Times New Roman"/>
                <w:b w:val="false"/>
                <w:i w:val="false"/>
                <w:color w:val="000000"/>
                <w:sz w:val="20"/>
              </w:rPr>
              <w:t>
кормления животных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промышленно</w:t>
            </w:r>
            <w:r>
              <w:br/>
            </w:r>
            <w:r>
              <w:rPr>
                <w:rFonts w:ascii="Times New Roman"/>
                <w:b w:val="false"/>
                <w:i w:val="false"/>
                <w:color w:val="000000"/>
                <w:sz w:val="20"/>
              </w:rPr>
              <w:t>
изготовленный</w:t>
            </w:r>
            <w:r>
              <w:br/>
            </w:r>
            <w:r>
              <w:rPr>
                <w:rFonts w:ascii="Times New Roman"/>
                <w:b w:val="false"/>
                <w:i w:val="false"/>
                <w:color w:val="000000"/>
                <w:sz w:val="20"/>
              </w:rPr>
              <w:t>
табак и</w:t>
            </w:r>
            <w:r>
              <w:br/>
            </w:r>
            <w:r>
              <w:rPr>
                <w:rFonts w:ascii="Times New Roman"/>
                <w:b w:val="false"/>
                <w:i w:val="false"/>
                <w:color w:val="000000"/>
                <w:sz w:val="20"/>
              </w:rPr>
              <w:t>
промышленные</w:t>
            </w:r>
            <w:r>
              <w:br/>
            </w:r>
            <w:r>
              <w:rPr>
                <w:rFonts w:ascii="Times New Roman"/>
                <w:b w:val="false"/>
                <w:i w:val="false"/>
                <w:color w:val="000000"/>
                <w:sz w:val="20"/>
              </w:rPr>
              <w:t>
заменители табака;</w:t>
            </w:r>
            <w:r>
              <w:br/>
            </w:r>
            <w:r>
              <w:rPr>
                <w:rFonts w:ascii="Times New Roman"/>
                <w:b w:val="false"/>
                <w:i w:val="false"/>
                <w:color w:val="000000"/>
                <w:sz w:val="20"/>
              </w:rPr>
              <w:t>
табак</w:t>
            </w:r>
            <w:r>
              <w:br/>
            </w:r>
            <w:r>
              <w:rPr>
                <w:rFonts w:ascii="Times New Roman"/>
                <w:b w:val="false"/>
                <w:i w:val="false"/>
                <w:color w:val="000000"/>
                <w:sz w:val="20"/>
              </w:rPr>
              <w:t>
"гомогенизиро-</w:t>
            </w:r>
            <w:r>
              <w:br/>
            </w:r>
            <w:r>
              <w:rPr>
                <w:rFonts w:ascii="Times New Roman"/>
                <w:b w:val="false"/>
                <w:i w:val="false"/>
                <w:color w:val="000000"/>
                <w:sz w:val="20"/>
              </w:rPr>
              <w:t>
ванный" или</w:t>
            </w:r>
            <w:r>
              <w:br/>
            </w:r>
            <w:r>
              <w:rPr>
                <w:rFonts w:ascii="Times New Roman"/>
                <w:b w:val="false"/>
                <w:i w:val="false"/>
                <w:color w:val="000000"/>
                <w:sz w:val="20"/>
              </w:rPr>
              <w:t>
"восстановленный";</w:t>
            </w:r>
            <w:r>
              <w:br/>
            </w:r>
            <w:r>
              <w:rPr>
                <w:rFonts w:ascii="Times New Roman"/>
                <w:b w:val="false"/>
                <w:i w:val="false"/>
                <w:color w:val="000000"/>
                <w:sz w:val="20"/>
              </w:rPr>
              <w:t>
табачные экстракты</w:t>
            </w:r>
            <w:r>
              <w:br/>
            </w:r>
            <w:r>
              <w:rPr>
                <w:rFonts w:ascii="Times New Roman"/>
                <w:b w:val="false"/>
                <w:i w:val="false"/>
                <w:color w:val="000000"/>
                <w:sz w:val="20"/>
              </w:rPr>
              <w:t>
и эссенции:</w:t>
            </w:r>
            <w:r>
              <w:br/>
            </w:r>
            <w:r>
              <w:rPr>
                <w:rFonts w:ascii="Times New Roman"/>
                <w:b w:val="false"/>
                <w:i w:val="false"/>
                <w:color w:val="000000"/>
                <w:sz w:val="20"/>
              </w:rPr>
              <w:t>
– курительный</w:t>
            </w:r>
            <w:r>
              <w:br/>
            </w:r>
            <w:r>
              <w:rPr>
                <w:rFonts w:ascii="Times New Roman"/>
                <w:b w:val="false"/>
                <w:i w:val="false"/>
                <w:color w:val="000000"/>
                <w:sz w:val="20"/>
              </w:rPr>
              <w:t>
табак, содержащий</w:t>
            </w:r>
            <w:r>
              <w:br/>
            </w:r>
            <w:r>
              <w:rPr>
                <w:rFonts w:ascii="Times New Roman"/>
                <w:b w:val="false"/>
                <w:i w:val="false"/>
                <w:color w:val="000000"/>
                <w:sz w:val="20"/>
              </w:rPr>
              <w:t>
или не содержащий</w:t>
            </w:r>
            <w:r>
              <w:br/>
            </w:r>
            <w:r>
              <w:rPr>
                <w:rFonts w:ascii="Times New Roman"/>
                <w:b w:val="false"/>
                <w:i w:val="false"/>
                <w:color w:val="000000"/>
                <w:sz w:val="20"/>
              </w:rPr>
              <w:t>
заменители табака</w:t>
            </w:r>
            <w:r>
              <w:br/>
            </w:r>
            <w:r>
              <w:rPr>
                <w:rFonts w:ascii="Times New Roman"/>
                <w:b w:val="false"/>
                <w:i w:val="false"/>
                <w:color w:val="000000"/>
                <w:sz w:val="20"/>
              </w:rPr>
              <w:t>
в любой пропорции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позиции</w:t>
            </w:r>
            <w:r>
              <w:br/>
            </w:r>
            <w:r>
              <w:rPr>
                <w:rFonts w:ascii="Times New Roman"/>
                <w:b w:val="false"/>
                <w:i w:val="false"/>
                <w:color w:val="000000"/>
                <w:sz w:val="20"/>
              </w:rPr>
              <w:t>
2403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 сера; земли</w:t>
            </w:r>
            <w:r>
              <w:br/>
            </w:r>
            <w:r>
              <w:rPr>
                <w:rFonts w:ascii="Times New Roman"/>
                <w:b w:val="false"/>
                <w:i w:val="false"/>
                <w:color w:val="000000"/>
                <w:sz w:val="20"/>
              </w:rPr>
              <w:t>
и камень;</w:t>
            </w:r>
            <w:r>
              <w:br/>
            </w:r>
            <w:r>
              <w:rPr>
                <w:rFonts w:ascii="Times New Roman"/>
                <w:b w:val="false"/>
                <w:i w:val="false"/>
                <w:color w:val="000000"/>
                <w:sz w:val="20"/>
              </w:rPr>
              <w:t>
штукатурные</w:t>
            </w:r>
            <w:r>
              <w:br/>
            </w:r>
            <w:r>
              <w:rPr>
                <w:rFonts w:ascii="Times New Roman"/>
                <w:b w:val="false"/>
                <w:i w:val="false"/>
                <w:color w:val="000000"/>
                <w:sz w:val="20"/>
              </w:rPr>
              <w:t>
материалы,</w:t>
            </w:r>
            <w:r>
              <w:br/>
            </w:r>
            <w:r>
              <w:rPr>
                <w:rFonts w:ascii="Times New Roman"/>
                <w:b w:val="false"/>
                <w:i w:val="false"/>
                <w:color w:val="000000"/>
                <w:sz w:val="20"/>
              </w:rPr>
              <w:t>
известняк и цемент</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в условиях</w:t>
            </w:r>
            <w:r>
              <w:br/>
            </w:r>
            <w:r>
              <w:rPr>
                <w:rFonts w:ascii="Times New Roman"/>
                <w:b w:val="false"/>
                <w:i w:val="false"/>
                <w:color w:val="000000"/>
                <w:sz w:val="20"/>
              </w:rPr>
              <w:t>
специализированного производства в</w:t>
            </w:r>
            <w:r>
              <w:br/>
            </w:r>
            <w:r>
              <w:rPr>
                <w:rFonts w:ascii="Times New Roman"/>
                <w:b w:val="false"/>
                <w:i w:val="false"/>
                <w:color w:val="000000"/>
                <w:sz w:val="20"/>
              </w:rPr>
              <w:t>
соответствии с технологией</w:t>
            </w:r>
            <w:r>
              <w:br/>
            </w:r>
            <w:r>
              <w:rPr>
                <w:rFonts w:ascii="Times New Roman"/>
                <w:b w:val="false"/>
                <w:i w:val="false"/>
                <w:color w:val="000000"/>
                <w:sz w:val="20"/>
              </w:rPr>
              <w:t>
обработки/переработки; обогащение</w:t>
            </w:r>
            <w:r>
              <w:br/>
            </w:r>
            <w:r>
              <w:rPr>
                <w:rFonts w:ascii="Times New Roman"/>
                <w:b w:val="false"/>
                <w:i w:val="false"/>
                <w:color w:val="000000"/>
                <w:sz w:val="20"/>
              </w:rPr>
              <w:t>
углем, очистка, помолка твердых</w:t>
            </w:r>
            <w:r>
              <w:br/>
            </w:r>
            <w:r>
              <w:rPr>
                <w:rFonts w:ascii="Times New Roman"/>
                <w:b w:val="false"/>
                <w:i w:val="false"/>
                <w:color w:val="000000"/>
                <w:sz w:val="20"/>
              </w:rPr>
              <w:t>
кристаллов, обрезание,</w:t>
            </w:r>
            <w:r>
              <w:br/>
            </w:r>
            <w:r>
              <w:rPr>
                <w:rFonts w:ascii="Times New Roman"/>
                <w:b w:val="false"/>
                <w:i w:val="false"/>
                <w:color w:val="000000"/>
                <w:sz w:val="20"/>
              </w:rPr>
              <w:t>
кальцинирование</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 природный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содержания углерода,</w:t>
            </w:r>
            <w:r>
              <w:br/>
            </w:r>
            <w:r>
              <w:rPr>
                <w:rFonts w:ascii="Times New Roman"/>
                <w:b w:val="false"/>
                <w:i w:val="false"/>
                <w:color w:val="000000"/>
                <w:sz w:val="20"/>
              </w:rPr>
              <w:t>
очистка и измельчение сырья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2515 12</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 травертин,</w:t>
            </w:r>
            <w:r>
              <w:br/>
            </w:r>
            <w:r>
              <w:rPr>
                <w:rFonts w:ascii="Times New Roman"/>
                <w:b w:val="false"/>
                <w:i w:val="false"/>
                <w:color w:val="000000"/>
                <w:sz w:val="20"/>
              </w:rPr>
              <w:t>
распиленные или</w:t>
            </w:r>
            <w:r>
              <w:br/>
            </w:r>
            <w:r>
              <w:rPr>
                <w:rFonts w:ascii="Times New Roman"/>
                <w:b w:val="false"/>
                <w:i w:val="false"/>
                <w:color w:val="000000"/>
                <w:sz w:val="20"/>
              </w:rPr>
              <w:t>
разделенные иным</w:t>
            </w:r>
            <w:r>
              <w:br/>
            </w:r>
            <w:r>
              <w:rPr>
                <w:rFonts w:ascii="Times New Roman"/>
                <w:b w:val="false"/>
                <w:i w:val="false"/>
                <w:color w:val="000000"/>
                <w:sz w:val="20"/>
              </w:rPr>
              <w:t>
способом на блоки</w:t>
            </w:r>
            <w:r>
              <w:br/>
            </w:r>
            <w:r>
              <w:rPr>
                <w:rFonts w:ascii="Times New Roman"/>
                <w:b w:val="false"/>
                <w:i w:val="false"/>
                <w:color w:val="000000"/>
                <w:sz w:val="20"/>
              </w:rPr>
              <w:t>
или плиты</w:t>
            </w:r>
            <w:r>
              <w:br/>
            </w:r>
            <w:r>
              <w:rPr>
                <w:rFonts w:ascii="Times New Roman"/>
                <w:b w:val="false"/>
                <w:i w:val="false"/>
                <w:color w:val="000000"/>
                <w:sz w:val="20"/>
              </w:rPr>
              <w:t>
прямоугольной</w:t>
            </w:r>
            <w:r>
              <w:br/>
            </w:r>
            <w:r>
              <w:rPr>
                <w:rFonts w:ascii="Times New Roman"/>
                <w:b w:val="false"/>
                <w:i w:val="false"/>
                <w:color w:val="000000"/>
                <w:sz w:val="20"/>
              </w:rPr>
              <w:t>
(включая</w:t>
            </w:r>
            <w:r>
              <w:br/>
            </w:r>
            <w:r>
              <w:rPr>
                <w:rFonts w:ascii="Times New Roman"/>
                <w:b w:val="false"/>
                <w:i w:val="false"/>
                <w:color w:val="000000"/>
                <w:sz w:val="20"/>
              </w:rPr>
              <w:t>
квадратную) формы,</w:t>
            </w:r>
            <w:r>
              <w:br/>
            </w:r>
            <w:r>
              <w:rPr>
                <w:rFonts w:ascii="Times New Roman"/>
                <w:b w:val="false"/>
                <w:i w:val="false"/>
                <w:color w:val="000000"/>
                <w:sz w:val="20"/>
              </w:rPr>
              <w:t>
толщиной более 4</w:t>
            </w:r>
            <w:r>
              <w:br/>
            </w:r>
            <w:r>
              <w:rPr>
                <w:rFonts w:ascii="Times New Roman"/>
                <w:b w:val="false"/>
                <w:i w:val="false"/>
                <w:color w:val="000000"/>
                <w:sz w:val="20"/>
              </w:rPr>
              <w:t>
см, но не более 25</w:t>
            </w:r>
            <w:r>
              <w:br/>
            </w:r>
            <w:r>
              <w:rPr>
                <w:rFonts w:ascii="Times New Roman"/>
                <w:b w:val="false"/>
                <w:i w:val="false"/>
                <w:color w:val="000000"/>
                <w:sz w:val="20"/>
              </w:rPr>
              <w:t>
см</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Пиление или разделение другим</w:t>
            </w:r>
            <w:r>
              <w:br/>
            </w:r>
            <w:r>
              <w:rPr>
                <w:rFonts w:ascii="Times New Roman"/>
                <w:b w:val="false"/>
                <w:i w:val="false"/>
                <w:color w:val="000000"/>
                <w:sz w:val="20"/>
              </w:rPr>
              <w:t>
способом каменных блоков толщиной</w:t>
            </w:r>
            <w:r>
              <w:br/>
            </w:r>
            <w:r>
              <w:rPr>
                <w:rFonts w:ascii="Times New Roman"/>
                <w:b w:val="false"/>
                <w:i w:val="false"/>
                <w:color w:val="000000"/>
                <w:sz w:val="20"/>
              </w:rPr>
              <w:t>
более 25 см</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 порфир,</w:t>
            </w:r>
            <w:r>
              <w:br/>
            </w:r>
            <w:r>
              <w:rPr>
                <w:rFonts w:ascii="Times New Roman"/>
                <w:b w:val="false"/>
                <w:i w:val="false"/>
                <w:color w:val="000000"/>
                <w:sz w:val="20"/>
              </w:rPr>
              <w:t>
базальт, песчаник</w:t>
            </w:r>
            <w:r>
              <w:br/>
            </w:r>
            <w:r>
              <w:rPr>
                <w:rFonts w:ascii="Times New Roman"/>
                <w:b w:val="false"/>
                <w:i w:val="false"/>
                <w:color w:val="000000"/>
                <w:sz w:val="20"/>
              </w:rPr>
              <w:t>
и камень для</w:t>
            </w:r>
            <w:r>
              <w:br/>
            </w:r>
            <w:r>
              <w:rPr>
                <w:rFonts w:ascii="Times New Roman"/>
                <w:b w:val="false"/>
                <w:i w:val="false"/>
                <w:color w:val="000000"/>
                <w:sz w:val="20"/>
              </w:rPr>
              <w:t>
памятников или</w:t>
            </w:r>
            <w:r>
              <w:br/>
            </w:r>
            <w:r>
              <w:rPr>
                <w:rFonts w:ascii="Times New Roman"/>
                <w:b w:val="false"/>
                <w:i w:val="false"/>
                <w:color w:val="000000"/>
                <w:sz w:val="20"/>
              </w:rPr>
              <w:t>
строительства</w:t>
            </w:r>
            <w:r>
              <w:br/>
            </w:r>
            <w:r>
              <w:rPr>
                <w:rFonts w:ascii="Times New Roman"/>
                <w:b w:val="false"/>
                <w:i w:val="false"/>
                <w:color w:val="000000"/>
                <w:sz w:val="20"/>
              </w:rPr>
              <w:t>
прочий, грубо</w:t>
            </w:r>
            <w:r>
              <w:br/>
            </w:r>
            <w:r>
              <w:rPr>
                <w:rFonts w:ascii="Times New Roman"/>
                <w:b w:val="false"/>
                <w:i w:val="false"/>
                <w:color w:val="000000"/>
                <w:sz w:val="20"/>
              </w:rPr>
              <w:t>
раздробленные или</w:t>
            </w:r>
            <w:r>
              <w:br/>
            </w:r>
            <w:r>
              <w:rPr>
                <w:rFonts w:ascii="Times New Roman"/>
                <w:b w:val="false"/>
                <w:i w:val="false"/>
                <w:color w:val="000000"/>
                <w:sz w:val="20"/>
              </w:rPr>
              <w:t>
нераздробленные,</w:t>
            </w:r>
            <w:r>
              <w:br/>
            </w:r>
            <w:r>
              <w:rPr>
                <w:rFonts w:ascii="Times New Roman"/>
                <w:b w:val="false"/>
                <w:i w:val="false"/>
                <w:color w:val="000000"/>
                <w:sz w:val="20"/>
              </w:rPr>
              <w:t>
распиленные или</w:t>
            </w:r>
            <w:r>
              <w:br/>
            </w:r>
            <w:r>
              <w:rPr>
                <w:rFonts w:ascii="Times New Roman"/>
                <w:b w:val="false"/>
                <w:i w:val="false"/>
                <w:color w:val="000000"/>
                <w:sz w:val="20"/>
              </w:rPr>
              <w:t>
нераспиленные,</w:t>
            </w:r>
            <w:r>
              <w:br/>
            </w:r>
            <w:r>
              <w:rPr>
                <w:rFonts w:ascii="Times New Roman"/>
                <w:b w:val="false"/>
                <w:i w:val="false"/>
                <w:color w:val="000000"/>
                <w:sz w:val="20"/>
              </w:rPr>
              <w:t>
либо разделенные</w:t>
            </w:r>
            <w:r>
              <w:br/>
            </w:r>
            <w:r>
              <w:rPr>
                <w:rFonts w:ascii="Times New Roman"/>
                <w:b w:val="false"/>
                <w:i w:val="false"/>
                <w:color w:val="000000"/>
                <w:sz w:val="20"/>
              </w:rPr>
              <w:t>
другим способом на</w:t>
            </w:r>
            <w:r>
              <w:br/>
            </w:r>
            <w:r>
              <w:rPr>
                <w:rFonts w:ascii="Times New Roman"/>
                <w:b w:val="false"/>
                <w:i w:val="false"/>
                <w:color w:val="000000"/>
                <w:sz w:val="20"/>
              </w:rPr>
              <w:t>
блоки или плиты</w:t>
            </w:r>
            <w:r>
              <w:br/>
            </w:r>
            <w:r>
              <w:rPr>
                <w:rFonts w:ascii="Times New Roman"/>
                <w:b w:val="false"/>
                <w:i w:val="false"/>
                <w:color w:val="000000"/>
                <w:sz w:val="20"/>
              </w:rPr>
              <w:t>
прямоугольной</w:t>
            </w:r>
            <w:r>
              <w:br/>
            </w:r>
            <w:r>
              <w:rPr>
                <w:rFonts w:ascii="Times New Roman"/>
                <w:b w:val="false"/>
                <w:i w:val="false"/>
                <w:color w:val="000000"/>
                <w:sz w:val="20"/>
              </w:rPr>
              <w:t>
(включая</w:t>
            </w:r>
            <w:r>
              <w:br/>
            </w:r>
            <w:r>
              <w:rPr>
                <w:rFonts w:ascii="Times New Roman"/>
                <w:b w:val="false"/>
                <w:i w:val="false"/>
                <w:color w:val="000000"/>
                <w:sz w:val="20"/>
              </w:rPr>
              <w:t>
квадратную) формы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Пиление или разделение другим</w:t>
            </w:r>
            <w:r>
              <w:br/>
            </w:r>
            <w:r>
              <w:rPr>
                <w:rFonts w:ascii="Times New Roman"/>
                <w:b w:val="false"/>
                <w:i w:val="false"/>
                <w:color w:val="000000"/>
                <w:sz w:val="20"/>
              </w:rPr>
              <w:t>
способом каменных блоков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r>
              <w:br/>
            </w:r>
            <w:r>
              <w:rPr>
                <w:rFonts w:ascii="Times New Roman"/>
                <w:b w:val="false"/>
                <w:i w:val="false"/>
                <w:color w:val="000000"/>
                <w:sz w:val="20"/>
              </w:rPr>
              <w:t>
кальцинированный</w:t>
            </w:r>
            <w:r>
              <w:br/>
            </w:r>
            <w:r>
              <w:rPr>
                <w:rFonts w:ascii="Times New Roman"/>
                <w:b w:val="false"/>
                <w:i w:val="false"/>
                <w:color w:val="000000"/>
                <w:sz w:val="20"/>
              </w:rPr>
              <w:t>
или</w:t>
            </w:r>
            <w:r>
              <w:br/>
            </w:r>
            <w:r>
              <w:rPr>
                <w:rFonts w:ascii="Times New Roman"/>
                <w:b w:val="false"/>
                <w:i w:val="false"/>
                <w:color w:val="000000"/>
                <w:sz w:val="20"/>
              </w:rPr>
              <w:t>
некальциниро-</w:t>
            </w:r>
            <w:r>
              <w:br/>
            </w:r>
            <w:r>
              <w:rPr>
                <w:rFonts w:ascii="Times New Roman"/>
                <w:b w:val="false"/>
                <w:i w:val="false"/>
                <w:color w:val="000000"/>
                <w:sz w:val="20"/>
              </w:rPr>
              <w:t>
ванный, спекшийся</w:t>
            </w:r>
            <w:r>
              <w:br/>
            </w:r>
            <w:r>
              <w:rPr>
                <w:rFonts w:ascii="Times New Roman"/>
                <w:b w:val="false"/>
                <w:i w:val="false"/>
                <w:color w:val="000000"/>
                <w:sz w:val="20"/>
              </w:rPr>
              <w:t>
или неспекшийся,</w:t>
            </w:r>
            <w:r>
              <w:br/>
            </w:r>
            <w:r>
              <w:rPr>
                <w:rFonts w:ascii="Times New Roman"/>
                <w:b w:val="false"/>
                <w:i w:val="false"/>
                <w:color w:val="000000"/>
                <w:sz w:val="20"/>
              </w:rPr>
              <w:t>
включая доломит</w:t>
            </w:r>
            <w:r>
              <w:br/>
            </w:r>
            <w:r>
              <w:rPr>
                <w:rFonts w:ascii="Times New Roman"/>
                <w:b w:val="false"/>
                <w:i w:val="false"/>
                <w:color w:val="000000"/>
                <w:sz w:val="20"/>
              </w:rPr>
              <w:t>
грубо</w:t>
            </w:r>
            <w:r>
              <w:br/>
            </w:r>
            <w:r>
              <w:rPr>
                <w:rFonts w:ascii="Times New Roman"/>
                <w:b w:val="false"/>
                <w:i w:val="false"/>
                <w:color w:val="000000"/>
                <w:sz w:val="20"/>
              </w:rPr>
              <w:t>
раздробленный или</w:t>
            </w:r>
            <w:r>
              <w:br/>
            </w:r>
            <w:r>
              <w:rPr>
                <w:rFonts w:ascii="Times New Roman"/>
                <w:b w:val="false"/>
                <w:i w:val="false"/>
                <w:color w:val="000000"/>
                <w:sz w:val="20"/>
              </w:rPr>
              <w:t>
распиленный, либо</w:t>
            </w:r>
            <w:r>
              <w:br/>
            </w:r>
            <w:r>
              <w:rPr>
                <w:rFonts w:ascii="Times New Roman"/>
                <w:b w:val="false"/>
                <w:i w:val="false"/>
                <w:color w:val="000000"/>
                <w:sz w:val="20"/>
              </w:rPr>
              <w:t>
разделенный другим</w:t>
            </w:r>
            <w:r>
              <w:br/>
            </w:r>
            <w:r>
              <w:rPr>
                <w:rFonts w:ascii="Times New Roman"/>
                <w:b w:val="false"/>
                <w:i w:val="false"/>
                <w:color w:val="000000"/>
                <w:sz w:val="20"/>
              </w:rPr>
              <w:t>
способом на блоки</w:t>
            </w:r>
            <w:r>
              <w:br/>
            </w:r>
            <w:r>
              <w:rPr>
                <w:rFonts w:ascii="Times New Roman"/>
                <w:b w:val="false"/>
                <w:i w:val="false"/>
                <w:color w:val="000000"/>
                <w:sz w:val="20"/>
              </w:rPr>
              <w:t>
или плиты</w:t>
            </w:r>
            <w:r>
              <w:br/>
            </w:r>
            <w:r>
              <w:rPr>
                <w:rFonts w:ascii="Times New Roman"/>
                <w:b w:val="false"/>
                <w:i w:val="false"/>
                <w:color w:val="000000"/>
                <w:sz w:val="20"/>
              </w:rPr>
              <w:t>
прямоугольной</w:t>
            </w:r>
            <w:r>
              <w:br/>
            </w:r>
            <w:r>
              <w:rPr>
                <w:rFonts w:ascii="Times New Roman"/>
                <w:b w:val="false"/>
                <w:i w:val="false"/>
                <w:color w:val="000000"/>
                <w:sz w:val="20"/>
              </w:rPr>
              <w:t>
(включая</w:t>
            </w:r>
            <w:r>
              <w:br/>
            </w:r>
            <w:r>
              <w:rPr>
                <w:rFonts w:ascii="Times New Roman"/>
                <w:b w:val="false"/>
                <w:i w:val="false"/>
                <w:color w:val="000000"/>
                <w:sz w:val="20"/>
              </w:rPr>
              <w:t>
квадратную) формы;</w:t>
            </w:r>
            <w:r>
              <w:br/>
            </w:r>
            <w:r>
              <w:rPr>
                <w:rFonts w:ascii="Times New Roman"/>
                <w:b w:val="false"/>
                <w:i w:val="false"/>
                <w:color w:val="000000"/>
                <w:sz w:val="20"/>
              </w:rPr>
              <w:t>
доломитовая</w:t>
            </w:r>
            <w:r>
              <w:br/>
            </w:r>
            <w:r>
              <w:rPr>
                <w:rFonts w:ascii="Times New Roman"/>
                <w:b w:val="false"/>
                <w:i w:val="false"/>
                <w:color w:val="000000"/>
                <w:sz w:val="20"/>
              </w:rPr>
              <w:t>
набивочная смесь</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Дробление, распиловка, измельчение;</w:t>
            </w:r>
            <w:r>
              <w:br/>
            </w:r>
            <w:r>
              <w:rPr>
                <w:rFonts w:ascii="Times New Roman"/>
                <w:b w:val="false"/>
                <w:i w:val="false"/>
                <w:color w:val="000000"/>
                <w:sz w:val="20"/>
              </w:rPr>
              <w:t>
для некальцинированного доломита -</w:t>
            </w:r>
            <w:r>
              <w:br/>
            </w:r>
            <w:r>
              <w:rPr>
                <w:rFonts w:ascii="Times New Roman"/>
                <w:b w:val="false"/>
                <w:i w:val="false"/>
                <w:color w:val="000000"/>
                <w:sz w:val="20"/>
              </w:rPr>
              <w:t>
кальцинирование</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 магния</w:t>
            </w:r>
            <w:r>
              <w:br/>
            </w:r>
            <w:r>
              <w:rPr>
                <w:rFonts w:ascii="Times New Roman"/>
                <w:b w:val="false"/>
                <w:i w:val="false"/>
                <w:color w:val="000000"/>
                <w:sz w:val="20"/>
              </w:rPr>
              <w:t>
природный</w:t>
            </w:r>
            <w:r>
              <w:br/>
            </w:r>
            <w:r>
              <w:rPr>
                <w:rFonts w:ascii="Times New Roman"/>
                <w:b w:val="false"/>
                <w:i w:val="false"/>
                <w:color w:val="000000"/>
                <w:sz w:val="20"/>
              </w:rPr>
              <w:t>
(магнезит);</w:t>
            </w:r>
            <w:r>
              <w:br/>
            </w:r>
            <w:r>
              <w:rPr>
                <w:rFonts w:ascii="Times New Roman"/>
                <w:b w:val="false"/>
                <w:i w:val="false"/>
                <w:color w:val="000000"/>
                <w:sz w:val="20"/>
              </w:rPr>
              <w:t>
магнезия</w:t>
            </w:r>
            <w:r>
              <w:br/>
            </w:r>
            <w:r>
              <w:rPr>
                <w:rFonts w:ascii="Times New Roman"/>
                <w:b w:val="false"/>
                <w:i w:val="false"/>
                <w:color w:val="000000"/>
                <w:sz w:val="20"/>
              </w:rPr>
              <w:t>
плавленая;</w:t>
            </w:r>
            <w:r>
              <w:br/>
            </w:r>
            <w:r>
              <w:rPr>
                <w:rFonts w:ascii="Times New Roman"/>
                <w:b w:val="false"/>
                <w:i w:val="false"/>
                <w:color w:val="000000"/>
                <w:sz w:val="20"/>
              </w:rPr>
              <w:t>
магнезия</w:t>
            </w:r>
            <w:r>
              <w:br/>
            </w:r>
            <w:r>
              <w:rPr>
                <w:rFonts w:ascii="Times New Roman"/>
                <w:b w:val="false"/>
                <w:i w:val="false"/>
                <w:color w:val="000000"/>
                <w:sz w:val="20"/>
              </w:rPr>
              <w:t>
обожженная до</w:t>
            </w:r>
            <w:r>
              <w:br/>
            </w:r>
            <w:r>
              <w:rPr>
                <w:rFonts w:ascii="Times New Roman"/>
                <w:b w:val="false"/>
                <w:i w:val="false"/>
                <w:color w:val="000000"/>
                <w:sz w:val="20"/>
              </w:rPr>
              <w:t>
спекания</w:t>
            </w:r>
            <w:r>
              <w:br/>
            </w:r>
            <w:r>
              <w:rPr>
                <w:rFonts w:ascii="Times New Roman"/>
                <w:b w:val="false"/>
                <w:i w:val="false"/>
                <w:color w:val="000000"/>
                <w:sz w:val="20"/>
              </w:rPr>
              <w:t>
(агломериро-</w:t>
            </w:r>
            <w:r>
              <w:br/>
            </w:r>
            <w:r>
              <w:rPr>
                <w:rFonts w:ascii="Times New Roman"/>
                <w:b w:val="false"/>
                <w:i w:val="false"/>
                <w:color w:val="000000"/>
                <w:sz w:val="20"/>
              </w:rPr>
              <w:t>
ванная),</w:t>
            </w:r>
            <w:r>
              <w:br/>
            </w:r>
            <w:r>
              <w:rPr>
                <w:rFonts w:ascii="Times New Roman"/>
                <w:b w:val="false"/>
                <w:i w:val="false"/>
                <w:color w:val="000000"/>
                <w:sz w:val="20"/>
              </w:rPr>
              <w:t>
содержащая или не</w:t>
            </w:r>
            <w:r>
              <w:br/>
            </w:r>
            <w:r>
              <w:rPr>
                <w:rFonts w:ascii="Times New Roman"/>
                <w:b w:val="false"/>
                <w:i w:val="false"/>
                <w:color w:val="000000"/>
                <w:sz w:val="20"/>
              </w:rPr>
              <w:t>
содержащая</w:t>
            </w:r>
            <w:r>
              <w:br/>
            </w:r>
            <w:r>
              <w:rPr>
                <w:rFonts w:ascii="Times New Roman"/>
                <w:b w:val="false"/>
                <w:i w:val="false"/>
                <w:color w:val="000000"/>
                <w:sz w:val="20"/>
              </w:rPr>
              <w:t>
небольшие</w:t>
            </w:r>
            <w:r>
              <w:br/>
            </w:r>
            <w:r>
              <w:rPr>
                <w:rFonts w:ascii="Times New Roman"/>
                <w:b w:val="false"/>
                <w:i w:val="false"/>
                <w:color w:val="000000"/>
                <w:sz w:val="20"/>
              </w:rPr>
              <w:t>
количества других</w:t>
            </w:r>
            <w:r>
              <w:br/>
            </w:r>
            <w:r>
              <w:rPr>
                <w:rFonts w:ascii="Times New Roman"/>
                <w:b w:val="false"/>
                <w:i w:val="false"/>
                <w:color w:val="000000"/>
                <w:sz w:val="20"/>
              </w:rPr>
              <w:t>
оксидов,</w:t>
            </w:r>
            <w:r>
              <w:br/>
            </w:r>
            <w:r>
              <w:rPr>
                <w:rFonts w:ascii="Times New Roman"/>
                <w:b w:val="false"/>
                <w:i w:val="false"/>
                <w:color w:val="000000"/>
                <w:sz w:val="20"/>
              </w:rPr>
              <w:t>
добавляемых перед</w:t>
            </w:r>
            <w:r>
              <w:br/>
            </w:r>
            <w:r>
              <w:rPr>
                <w:rFonts w:ascii="Times New Roman"/>
                <w:b w:val="false"/>
                <w:i w:val="false"/>
                <w:color w:val="000000"/>
                <w:sz w:val="20"/>
              </w:rPr>
              <w:t>
агломерацией;</w:t>
            </w:r>
            <w:r>
              <w:br/>
            </w:r>
            <w:r>
              <w:rPr>
                <w:rFonts w:ascii="Times New Roman"/>
                <w:b w:val="false"/>
                <w:i w:val="false"/>
                <w:color w:val="000000"/>
                <w:sz w:val="20"/>
              </w:rPr>
              <w:t>
прочие оксиды</w:t>
            </w:r>
            <w:r>
              <w:br/>
            </w:r>
            <w:r>
              <w:rPr>
                <w:rFonts w:ascii="Times New Roman"/>
                <w:b w:val="false"/>
                <w:i w:val="false"/>
                <w:color w:val="000000"/>
                <w:sz w:val="20"/>
              </w:rPr>
              <w:t>
магния, с</w:t>
            </w:r>
            <w:r>
              <w:br/>
            </w:r>
            <w:r>
              <w:rPr>
                <w:rFonts w:ascii="Times New Roman"/>
                <w:b w:val="false"/>
                <w:i w:val="false"/>
                <w:color w:val="000000"/>
                <w:sz w:val="20"/>
              </w:rPr>
              <w:t>
примесями или без</w:t>
            </w:r>
            <w:r>
              <w:br/>
            </w:r>
            <w:r>
              <w:rPr>
                <w:rFonts w:ascii="Times New Roman"/>
                <w:b w:val="false"/>
                <w:i w:val="false"/>
                <w:color w:val="000000"/>
                <w:sz w:val="20"/>
              </w:rPr>
              <w:t>
примесей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вещества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кроме</w:t>
            </w:r>
            <w:r>
              <w:br/>
            </w:r>
            <w:r>
              <w:rPr>
                <w:rFonts w:ascii="Times New Roman"/>
                <w:b w:val="false"/>
                <w:i w:val="false"/>
                <w:color w:val="000000"/>
                <w:sz w:val="20"/>
              </w:rPr>
              <w:t>
натурального карбоната магния</w:t>
            </w:r>
            <w:r>
              <w:br/>
            </w:r>
            <w:r>
              <w:rPr>
                <w:rFonts w:ascii="Times New Roman"/>
                <w:b w:val="false"/>
                <w:i w:val="false"/>
                <w:color w:val="000000"/>
                <w:sz w:val="20"/>
              </w:rPr>
              <w:t>
(магнезит)</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асбестового</w:t>
            </w:r>
            <w:r>
              <w:br/>
            </w:r>
            <w:r>
              <w:rPr>
                <w:rFonts w:ascii="Times New Roman"/>
                <w:b w:val="false"/>
                <w:i w:val="false"/>
                <w:color w:val="000000"/>
                <w:sz w:val="20"/>
              </w:rPr>
              <w:t>
минерала асбеста (0-6)</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в том числе</w:t>
            </w:r>
            <w:r>
              <w:br/>
            </w:r>
            <w:r>
              <w:rPr>
                <w:rFonts w:ascii="Times New Roman"/>
                <w:b w:val="false"/>
                <w:i w:val="false"/>
                <w:color w:val="000000"/>
                <w:sz w:val="20"/>
              </w:rPr>
              <w:t>
расслоенная;</w:t>
            </w:r>
            <w:r>
              <w:br/>
            </w:r>
            <w:r>
              <w:rPr>
                <w:rFonts w:ascii="Times New Roman"/>
                <w:b w:val="false"/>
                <w:i w:val="false"/>
                <w:color w:val="000000"/>
                <w:sz w:val="20"/>
              </w:rPr>
              <w:t>
слюдяные отходы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Расщепление, обрезка, измельчение</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2707 50</w:t>
            </w:r>
            <w:r>
              <w:br/>
            </w:r>
            <w:r>
              <w:rPr>
                <w:rFonts w:ascii="Times New Roman"/>
                <w:b w:val="false"/>
                <w:i w:val="false"/>
                <w:color w:val="000000"/>
                <w:sz w:val="20"/>
              </w:rPr>
              <w:t>
100 0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w:t>
            </w:r>
            <w:r>
              <w:br/>
            </w:r>
            <w:r>
              <w:rPr>
                <w:rFonts w:ascii="Times New Roman"/>
                <w:b w:val="false"/>
                <w:i w:val="false"/>
                <w:color w:val="000000"/>
                <w:sz w:val="20"/>
              </w:rPr>
              <w:t>
ароматических</w:t>
            </w:r>
            <w:r>
              <w:br/>
            </w:r>
            <w:r>
              <w:rPr>
                <w:rFonts w:ascii="Times New Roman"/>
                <w:b w:val="false"/>
                <w:i w:val="false"/>
                <w:color w:val="000000"/>
                <w:sz w:val="20"/>
              </w:rPr>
              <w:t>
углеводородов</w:t>
            </w:r>
            <w:r>
              <w:br/>
            </w:r>
            <w:r>
              <w:rPr>
                <w:rFonts w:ascii="Times New Roman"/>
                <w:b w:val="false"/>
                <w:i w:val="false"/>
                <w:color w:val="000000"/>
                <w:sz w:val="20"/>
              </w:rPr>
              <w:t>
прочие, 65 об. %</w:t>
            </w:r>
            <w:r>
              <w:br/>
            </w:r>
            <w:r>
              <w:rPr>
                <w:rFonts w:ascii="Times New Roman"/>
                <w:b w:val="false"/>
                <w:i w:val="false"/>
                <w:color w:val="000000"/>
                <w:sz w:val="20"/>
              </w:rPr>
              <w:t>
которых или более</w:t>
            </w:r>
            <w:r>
              <w:br/>
            </w:r>
            <w:r>
              <w:rPr>
                <w:rFonts w:ascii="Times New Roman"/>
                <w:b w:val="false"/>
                <w:i w:val="false"/>
                <w:color w:val="000000"/>
                <w:sz w:val="20"/>
              </w:rPr>
              <w:t>
(включая потери)</w:t>
            </w:r>
            <w:r>
              <w:br/>
            </w:r>
            <w:r>
              <w:rPr>
                <w:rFonts w:ascii="Times New Roman"/>
                <w:b w:val="false"/>
                <w:i w:val="false"/>
                <w:color w:val="000000"/>
                <w:sz w:val="20"/>
              </w:rPr>
              <w:t>
перегоняется при</w:t>
            </w:r>
            <w:r>
              <w:br/>
            </w:r>
            <w:r>
              <w:rPr>
                <w:rFonts w:ascii="Times New Roman"/>
                <w:b w:val="false"/>
                <w:i w:val="false"/>
                <w:color w:val="000000"/>
                <w:sz w:val="20"/>
              </w:rPr>
              <w:t>
температуре до 250</w:t>
            </w:r>
            <w:r>
              <w:br/>
            </w:r>
            <w:r>
              <w:rPr>
                <w:rFonts w:ascii="Times New Roman"/>
                <w:b w:val="false"/>
                <w:i w:val="false"/>
                <w:color w:val="000000"/>
                <w:sz w:val="20"/>
              </w:rPr>
              <w:t>
град.С по методу</w:t>
            </w:r>
            <w:r>
              <w:br/>
            </w:r>
            <w:r>
              <w:rPr>
                <w:rFonts w:ascii="Times New Roman"/>
                <w:b w:val="false"/>
                <w:i w:val="false"/>
                <w:color w:val="000000"/>
                <w:sz w:val="20"/>
              </w:rPr>
              <w:t>
ASTM D 86 для</w:t>
            </w:r>
            <w:r>
              <w:br/>
            </w:r>
            <w:r>
              <w:rPr>
                <w:rFonts w:ascii="Times New Roman"/>
                <w:b w:val="false"/>
                <w:i w:val="false"/>
                <w:color w:val="000000"/>
                <w:sz w:val="20"/>
              </w:rPr>
              <w:t>
использования в</w:t>
            </w:r>
            <w:r>
              <w:br/>
            </w:r>
            <w:r>
              <w:rPr>
                <w:rFonts w:ascii="Times New Roman"/>
                <w:b w:val="false"/>
                <w:i w:val="false"/>
                <w:color w:val="000000"/>
                <w:sz w:val="20"/>
              </w:rPr>
              <w:t>
качестве топлива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 и/или</w:t>
            </w:r>
            <w:r>
              <w:br/>
            </w:r>
            <w:r>
              <w:rPr>
                <w:rFonts w:ascii="Times New Roman"/>
                <w:b w:val="false"/>
                <w:i w:val="false"/>
                <w:color w:val="000000"/>
                <w:sz w:val="20"/>
              </w:rPr>
              <w:t>
одна или несколько определенных</w:t>
            </w:r>
            <w:r>
              <w:br/>
            </w:r>
            <w:r>
              <w:rPr>
                <w:rFonts w:ascii="Times New Roman"/>
                <w:b w:val="false"/>
                <w:i w:val="false"/>
                <w:color w:val="000000"/>
                <w:sz w:val="20"/>
              </w:rPr>
              <w:t>
обработок. Прочие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может</w:t>
            </w:r>
            <w:r>
              <w:br/>
            </w:r>
            <w:r>
              <w:rPr>
                <w:rFonts w:ascii="Times New Roman"/>
                <w:b w:val="false"/>
                <w:i w:val="false"/>
                <w:color w:val="000000"/>
                <w:sz w:val="20"/>
              </w:rPr>
              <w:t>
использоваться материал той же</w:t>
            </w:r>
            <w:r>
              <w:br/>
            </w:r>
            <w:r>
              <w:rPr>
                <w:rFonts w:ascii="Times New Roman"/>
                <w:b w:val="false"/>
                <w:i w:val="false"/>
                <w:color w:val="000000"/>
                <w:sz w:val="20"/>
              </w:rPr>
              <w:t>
позиции, что и один продукт при</w:t>
            </w:r>
            <w:r>
              <w:br/>
            </w:r>
            <w:r>
              <w:rPr>
                <w:rFonts w:ascii="Times New Roman"/>
                <w:b w:val="false"/>
                <w:i w:val="false"/>
                <w:color w:val="000000"/>
                <w:sz w:val="20"/>
              </w:rPr>
              <w:t>
условии, что его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 и</w:t>
            </w:r>
            <w:r>
              <w:br/>
            </w:r>
            <w:r>
              <w:rPr>
                <w:rFonts w:ascii="Times New Roman"/>
                <w:b w:val="false"/>
                <w:i w:val="false"/>
                <w:color w:val="000000"/>
                <w:sz w:val="20"/>
              </w:rPr>
              <w:t>
нефтепродукты</w:t>
            </w:r>
            <w:r>
              <w:br/>
            </w:r>
            <w:r>
              <w:rPr>
                <w:rFonts w:ascii="Times New Roman"/>
                <w:b w:val="false"/>
                <w:i w:val="false"/>
                <w:color w:val="000000"/>
                <w:sz w:val="20"/>
              </w:rPr>
              <w:t>
сырые, полученные</w:t>
            </w:r>
            <w:r>
              <w:br/>
            </w:r>
            <w:r>
              <w:rPr>
                <w:rFonts w:ascii="Times New Roman"/>
                <w:b w:val="false"/>
                <w:i w:val="false"/>
                <w:color w:val="000000"/>
                <w:sz w:val="20"/>
              </w:rPr>
              <w:t>
из битуминозных</w:t>
            </w:r>
            <w:r>
              <w:br/>
            </w:r>
            <w:r>
              <w:rPr>
                <w:rFonts w:ascii="Times New Roman"/>
                <w:b w:val="false"/>
                <w:i w:val="false"/>
                <w:color w:val="000000"/>
                <w:sz w:val="20"/>
              </w:rPr>
              <w:t>
пород</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пирогенной перегонке битуминозных</w:t>
            </w:r>
            <w:r>
              <w:br/>
            </w:r>
            <w:r>
              <w:rPr>
                <w:rFonts w:ascii="Times New Roman"/>
                <w:b w:val="false"/>
                <w:i w:val="false"/>
                <w:color w:val="000000"/>
                <w:sz w:val="20"/>
              </w:rPr>
              <w:t>
материалов и деструктивной</w:t>
            </w:r>
            <w:r>
              <w:br/>
            </w:r>
            <w:r>
              <w:rPr>
                <w:rFonts w:ascii="Times New Roman"/>
                <w:b w:val="false"/>
                <w:i w:val="false"/>
                <w:color w:val="000000"/>
                <w:sz w:val="20"/>
              </w:rPr>
              <w:t>
перегонке битуминозных минералов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и</w:t>
            </w:r>
            <w:r>
              <w:br/>
            </w:r>
            <w:r>
              <w:rPr>
                <w:rFonts w:ascii="Times New Roman"/>
                <w:b w:val="false"/>
                <w:i w:val="false"/>
                <w:color w:val="000000"/>
                <w:sz w:val="20"/>
              </w:rPr>
              <w:t>
нефтепродукты,</w:t>
            </w:r>
            <w:r>
              <w:br/>
            </w:r>
            <w:r>
              <w:rPr>
                <w:rFonts w:ascii="Times New Roman"/>
                <w:b w:val="false"/>
                <w:i w:val="false"/>
                <w:color w:val="000000"/>
                <w:sz w:val="20"/>
              </w:rPr>
              <w:t>
полученные из</w:t>
            </w:r>
            <w:r>
              <w:br/>
            </w:r>
            <w:r>
              <w:rPr>
                <w:rFonts w:ascii="Times New Roman"/>
                <w:b w:val="false"/>
                <w:i w:val="false"/>
                <w:color w:val="000000"/>
                <w:sz w:val="20"/>
              </w:rPr>
              <w:t>
битуминозных</w:t>
            </w:r>
            <w:r>
              <w:br/>
            </w:r>
            <w:r>
              <w:rPr>
                <w:rFonts w:ascii="Times New Roman"/>
                <w:b w:val="false"/>
                <w:i w:val="false"/>
                <w:color w:val="000000"/>
                <w:sz w:val="20"/>
              </w:rPr>
              <w:t>
пород, кроме</w:t>
            </w:r>
            <w:r>
              <w:br/>
            </w:r>
            <w:r>
              <w:rPr>
                <w:rFonts w:ascii="Times New Roman"/>
                <w:b w:val="false"/>
                <w:i w:val="false"/>
                <w:color w:val="000000"/>
                <w:sz w:val="20"/>
              </w:rPr>
              <w:t>
сырых; продукты, в</w:t>
            </w:r>
            <w:r>
              <w:br/>
            </w:r>
            <w:r>
              <w:rPr>
                <w:rFonts w:ascii="Times New Roman"/>
                <w:b w:val="false"/>
                <w:i w:val="false"/>
                <w:color w:val="000000"/>
                <w:sz w:val="20"/>
              </w:rPr>
              <w:t>
другом месте не</w:t>
            </w:r>
            <w:r>
              <w:br/>
            </w:r>
            <w:r>
              <w:rPr>
                <w:rFonts w:ascii="Times New Roman"/>
                <w:b w:val="false"/>
                <w:i w:val="false"/>
                <w:color w:val="000000"/>
                <w:sz w:val="20"/>
              </w:rPr>
              <w:t>
поименованные или</w:t>
            </w:r>
            <w:r>
              <w:br/>
            </w:r>
            <w:r>
              <w:rPr>
                <w:rFonts w:ascii="Times New Roman"/>
                <w:b w:val="false"/>
                <w:i w:val="false"/>
                <w:color w:val="000000"/>
                <w:sz w:val="20"/>
              </w:rPr>
              <w:t>
не включенные,</w:t>
            </w:r>
            <w:r>
              <w:br/>
            </w:r>
            <w:r>
              <w:rPr>
                <w:rFonts w:ascii="Times New Roman"/>
                <w:b w:val="false"/>
                <w:i w:val="false"/>
                <w:color w:val="000000"/>
                <w:sz w:val="20"/>
              </w:rPr>
              <w:t>
содержащие 70</w:t>
            </w:r>
            <w:r>
              <w:br/>
            </w:r>
            <w:r>
              <w:rPr>
                <w:rFonts w:ascii="Times New Roman"/>
                <w:b w:val="false"/>
                <w:i w:val="false"/>
                <w:color w:val="000000"/>
                <w:sz w:val="20"/>
              </w:rPr>
              <w:t>
мас.% или более</w:t>
            </w:r>
            <w:r>
              <w:br/>
            </w:r>
            <w:r>
              <w:rPr>
                <w:rFonts w:ascii="Times New Roman"/>
                <w:b w:val="false"/>
                <w:i w:val="false"/>
                <w:color w:val="000000"/>
                <w:sz w:val="20"/>
              </w:rPr>
              <w:t>
нефти или</w:t>
            </w:r>
            <w:r>
              <w:br/>
            </w:r>
            <w:r>
              <w:rPr>
                <w:rFonts w:ascii="Times New Roman"/>
                <w:b w:val="false"/>
                <w:i w:val="false"/>
                <w:color w:val="000000"/>
                <w:sz w:val="20"/>
              </w:rPr>
              <w:t>
нефтепродуктов,</w:t>
            </w:r>
            <w:r>
              <w:br/>
            </w:r>
            <w:r>
              <w:rPr>
                <w:rFonts w:ascii="Times New Roman"/>
                <w:b w:val="false"/>
                <w:i w:val="false"/>
                <w:color w:val="000000"/>
                <w:sz w:val="20"/>
              </w:rPr>
              <w:t>
полученных из</w:t>
            </w:r>
            <w:r>
              <w:br/>
            </w:r>
            <w:r>
              <w:rPr>
                <w:rFonts w:ascii="Times New Roman"/>
                <w:b w:val="false"/>
                <w:i w:val="false"/>
                <w:color w:val="000000"/>
                <w:sz w:val="20"/>
              </w:rPr>
              <w:t>
битуминозных</w:t>
            </w:r>
            <w:r>
              <w:br/>
            </w:r>
            <w:r>
              <w:rPr>
                <w:rFonts w:ascii="Times New Roman"/>
                <w:b w:val="false"/>
                <w:i w:val="false"/>
                <w:color w:val="000000"/>
                <w:sz w:val="20"/>
              </w:rPr>
              <w:t>
пород, причем эти</w:t>
            </w:r>
            <w:r>
              <w:br/>
            </w:r>
            <w:r>
              <w:rPr>
                <w:rFonts w:ascii="Times New Roman"/>
                <w:b w:val="false"/>
                <w:i w:val="false"/>
                <w:color w:val="000000"/>
                <w:sz w:val="20"/>
              </w:rPr>
              <w:t>
нефтепродукты</w:t>
            </w:r>
            <w:r>
              <w:br/>
            </w:r>
            <w:r>
              <w:rPr>
                <w:rFonts w:ascii="Times New Roman"/>
                <w:b w:val="false"/>
                <w:i w:val="false"/>
                <w:color w:val="000000"/>
                <w:sz w:val="20"/>
              </w:rPr>
              <w:t>
являются основными</w:t>
            </w:r>
            <w:r>
              <w:br/>
            </w:r>
            <w:r>
              <w:rPr>
                <w:rFonts w:ascii="Times New Roman"/>
                <w:b w:val="false"/>
                <w:i w:val="false"/>
                <w:color w:val="000000"/>
                <w:sz w:val="20"/>
              </w:rPr>
              <w:t>
составляющими</w:t>
            </w:r>
            <w:r>
              <w:br/>
            </w:r>
            <w:r>
              <w:rPr>
                <w:rFonts w:ascii="Times New Roman"/>
                <w:b w:val="false"/>
                <w:i w:val="false"/>
                <w:color w:val="000000"/>
                <w:sz w:val="20"/>
              </w:rPr>
              <w:t>
продуктов;</w:t>
            </w:r>
            <w:r>
              <w:br/>
            </w:r>
            <w:r>
              <w:rPr>
                <w:rFonts w:ascii="Times New Roman"/>
                <w:b w:val="false"/>
                <w:i w:val="false"/>
                <w:color w:val="000000"/>
                <w:sz w:val="20"/>
              </w:rPr>
              <w:t>
отработанные</w:t>
            </w:r>
            <w:r>
              <w:br/>
            </w:r>
            <w:r>
              <w:rPr>
                <w:rFonts w:ascii="Times New Roman"/>
                <w:b w:val="false"/>
                <w:i w:val="false"/>
                <w:color w:val="000000"/>
                <w:sz w:val="20"/>
              </w:rPr>
              <w:t>
нефтепродукты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 и/или</w:t>
            </w:r>
            <w:r>
              <w:br/>
            </w:r>
            <w:r>
              <w:rPr>
                <w:rFonts w:ascii="Times New Roman"/>
                <w:b w:val="false"/>
                <w:i w:val="false"/>
                <w:color w:val="000000"/>
                <w:sz w:val="20"/>
              </w:rPr>
              <w:t>
одна или несколько</w:t>
            </w:r>
            <w:r>
              <w:br/>
            </w:r>
            <w:r>
              <w:rPr>
                <w:rFonts w:ascii="Times New Roman"/>
                <w:b w:val="false"/>
                <w:i w:val="false"/>
                <w:color w:val="000000"/>
                <w:sz w:val="20"/>
              </w:rPr>
              <w:t>
определенных обработок. Другие</w:t>
            </w:r>
            <w:r>
              <w:br/>
            </w:r>
            <w:r>
              <w:rPr>
                <w:rFonts w:ascii="Times New Roman"/>
                <w:b w:val="false"/>
                <w:i w:val="false"/>
                <w:color w:val="000000"/>
                <w:sz w:val="20"/>
              </w:rPr>
              <w:t>
операции, при которых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 позиции,</w:t>
            </w:r>
            <w:r>
              <w:br/>
            </w:r>
            <w:r>
              <w:rPr>
                <w:rFonts w:ascii="Times New Roman"/>
                <w:b w:val="false"/>
                <w:i w:val="false"/>
                <w:color w:val="000000"/>
                <w:sz w:val="20"/>
              </w:rPr>
              <w:t>
что и изделии, могут использоваться</w:t>
            </w:r>
            <w:r>
              <w:br/>
            </w:r>
            <w:r>
              <w:rPr>
                <w:rFonts w:ascii="Times New Roman"/>
                <w:b w:val="false"/>
                <w:i w:val="false"/>
                <w:color w:val="000000"/>
                <w:sz w:val="20"/>
              </w:rPr>
              <w:t>
при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Газы нефтяные и</w:t>
            </w:r>
            <w:r>
              <w:br/>
            </w:r>
            <w:r>
              <w:rPr>
                <w:rFonts w:ascii="Times New Roman"/>
                <w:b w:val="false"/>
                <w:i w:val="false"/>
                <w:color w:val="000000"/>
                <w:sz w:val="20"/>
              </w:rPr>
              <w:t>
углеводороды</w:t>
            </w:r>
            <w:r>
              <w:br/>
            </w:r>
            <w:r>
              <w:rPr>
                <w:rFonts w:ascii="Times New Roman"/>
                <w:b w:val="false"/>
                <w:i w:val="false"/>
                <w:color w:val="000000"/>
                <w:sz w:val="20"/>
              </w:rPr>
              <w:t>
газообразные</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 и/или</w:t>
            </w:r>
            <w:r>
              <w:br/>
            </w:r>
            <w:r>
              <w:rPr>
                <w:rFonts w:ascii="Times New Roman"/>
                <w:b w:val="false"/>
                <w:i w:val="false"/>
                <w:color w:val="000000"/>
                <w:sz w:val="20"/>
              </w:rPr>
              <w:t>
одна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Вазелин нефтяной;</w:t>
            </w:r>
            <w:r>
              <w:br/>
            </w:r>
            <w:r>
              <w:rPr>
                <w:rFonts w:ascii="Times New Roman"/>
                <w:b w:val="false"/>
                <w:i w:val="false"/>
                <w:color w:val="000000"/>
                <w:sz w:val="20"/>
              </w:rPr>
              <w:t>
парафин, воск</w:t>
            </w:r>
            <w:r>
              <w:br/>
            </w:r>
            <w:r>
              <w:rPr>
                <w:rFonts w:ascii="Times New Roman"/>
                <w:b w:val="false"/>
                <w:i w:val="false"/>
                <w:color w:val="000000"/>
                <w:sz w:val="20"/>
              </w:rPr>
              <w:t>
нефтяной</w:t>
            </w:r>
            <w:r>
              <w:br/>
            </w:r>
            <w:r>
              <w:rPr>
                <w:rFonts w:ascii="Times New Roman"/>
                <w:b w:val="false"/>
                <w:i w:val="false"/>
                <w:color w:val="000000"/>
                <w:sz w:val="20"/>
              </w:rPr>
              <w:t>
микрокристал-</w:t>
            </w:r>
            <w:r>
              <w:br/>
            </w:r>
            <w:r>
              <w:rPr>
                <w:rFonts w:ascii="Times New Roman"/>
                <w:b w:val="false"/>
                <w:i w:val="false"/>
                <w:color w:val="000000"/>
                <w:sz w:val="20"/>
              </w:rPr>
              <w:t>
лический, гач</w:t>
            </w:r>
            <w:r>
              <w:br/>
            </w:r>
            <w:r>
              <w:rPr>
                <w:rFonts w:ascii="Times New Roman"/>
                <w:b w:val="false"/>
                <w:i w:val="false"/>
                <w:color w:val="000000"/>
                <w:sz w:val="20"/>
              </w:rPr>
              <w:t>
парафиновый,</w:t>
            </w:r>
            <w:r>
              <w:br/>
            </w:r>
            <w:r>
              <w:rPr>
                <w:rFonts w:ascii="Times New Roman"/>
                <w:b w:val="false"/>
                <w:i w:val="false"/>
                <w:color w:val="000000"/>
                <w:sz w:val="20"/>
              </w:rPr>
              <w:t>
озокерит, воск</w:t>
            </w:r>
            <w:r>
              <w:br/>
            </w:r>
            <w:r>
              <w:rPr>
                <w:rFonts w:ascii="Times New Roman"/>
                <w:b w:val="false"/>
                <w:i w:val="false"/>
                <w:color w:val="000000"/>
                <w:sz w:val="20"/>
              </w:rPr>
              <w:t>
буроугольный, воск</w:t>
            </w:r>
            <w:r>
              <w:br/>
            </w:r>
            <w:r>
              <w:rPr>
                <w:rFonts w:ascii="Times New Roman"/>
                <w:b w:val="false"/>
                <w:i w:val="false"/>
                <w:color w:val="000000"/>
                <w:sz w:val="20"/>
              </w:rPr>
              <w:t>
торфяной, прочие</w:t>
            </w:r>
            <w:r>
              <w:br/>
            </w:r>
            <w:r>
              <w:rPr>
                <w:rFonts w:ascii="Times New Roman"/>
                <w:b w:val="false"/>
                <w:i w:val="false"/>
                <w:color w:val="000000"/>
                <w:sz w:val="20"/>
              </w:rPr>
              <w:t>
минеральные воски</w:t>
            </w:r>
            <w:r>
              <w:br/>
            </w:r>
            <w:r>
              <w:rPr>
                <w:rFonts w:ascii="Times New Roman"/>
                <w:b w:val="false"/>
                <w:i w:val="false"/>
                <w:color w:val="000000"/>
                <w:sz w:val="20"/>
              </w:rPr>
              <w:t>
и аналогичные</w:t>
            </w:r>
            <w:r>
              <w:br/>
            </w:r>
            <w:r>
              <w:rPr>
                <w:rFonts w:ascii="Times New Roman"/>
                <w:b w:val="false"/>
                <w:i w:val="false"/>
                <w:color w:val="000000"/>
                <w:sz w:val="20"/>
              </w:rPr>
              <w:t>
продукты,</w:t>
            </w:r>
            <w:r>
              <w:br/>
            </w:r>
            <w:r>
              <w:rPr>
                <w:rFonts w:ascii="Times New Roman"/>
                <w:b w:val="false"/>
                <w:i w:val="false"/>
                <w:color w:val="000000"/>
                <w:sz w:val="20"/>
              </w:rPr>
              <w:t>
полученные в</w:t>
            </w:r>
            <w:r>
              <w:br/>
            </w:r>
            <w:r>
              <w:rPr>
                <w:rFonts w:ascii="Times New Roman"/>
                <w:b w:val="false"/>
                <w:i w:val="false"/>
                <w:color w:val="000000"/>
                <w:sz w:val="20"/>
              </w:rPr>
              <w:t>
результате синтеза</w:t>
            </w:r>
            <w:r>
              <w:br/>
            </w:r>
            <w:r>
              <w:rPr>
                <w:rFonts w:ascii="Times New Roman"/>
                <w:b w:val="false"/>
                <w:i w:val="false"/>
                <w:color w:val="000000"/>
                <w:sz w:val="20"/>
              </w:rPr>
              <w:t>
или других</w:t>
            </w:r>
            <w:r>
              <w:br/>
            </w:r>
            <w:r>
              <w:rPr>
                <w:rFonts w:ascii="Times New Roman"/>
                <w:b w:val="false"/>
                <w:i w:val="false"/>
                <w:color w:val="000000"/>
                <w:sz w:val="20"/>
              </w:rPr>
              <w:t>
процессов,</w:t>
            </w:r>
            <w:r>
              <w:br/>
            </w:r>
            <w:r>
              <w:rPr>
                <w:rFonts w:ascii="Times New Roman"/>
                <w:b w:val="false"/>
                <w:i w:val="false"/>
                <w:color w:val="000000"/>
                <w:sz w:val="20"/>
              </w:rPr>
              <w:t>
окрашенные или</w:t>
            </w:r>
            <w:r>
              <w:br/>
            </w:r>
            <w:r>
              <w:rPr>
                <w:rFonts w:ascii="Times New Roman"/>
                <w:b w:val="false"/>
                <w:i w:val="false"/>
                <w:color w:val="000000"/>
                <w:sz w:val="20"/>
              </w:rPr>
              <w:t>
неокрашенные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 и/или</w:t>
            </w:r>
            <w:r>
              <w:br/>
            </w:r>
            <w:r>
              <w:rPr>
                <w:rFonts w:ascii="Times New Roman"/>
                <w:b w:val="false"/>
                <w:i w:val="false"/>
                <w:color w:val="000000"/>
                <w:sz w:val="20"/>
              </w:rPr>
              <w:t>
одна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нефтяной,</w:t>
            </w:r>
            <w:r>
              <w:br/>
            </w:r>
            <w:r>
              <w:rPr>
                <w:rFonts w:ascii="Times New Roman"/>
                <w:b w:val="false"/>
                <w:i w:val="false"/>
                <w:color w:val="000000"/>
                <w:sz w:val="20"/>
              </w:rPr>
              <w:t>
битум нефтяной и</w:t>
            </w:r>
            <w:r>
              <w:br/>
            </w:r>
            <w:r>
              <w:rPr>
                <w:rFonts w:ascii="Times New Roman"/>
                <w:b w:val="false"/>
                <w:i w:val="false"/>
                <w:color w:val="000000"/>
                <w:sz w:val="20"/>
              </w:rPr>
              <w:t>
прочие остатки от</w:t>
            </w:r>
            <w:r>
              <w:br/>
            </w:r>
            <w:r>
              <w:rPr>
                <w:rFonts w:ascii="Times New Roman"/>
                <w:b w:val="false"/>
                <w:i w:val="false"/>
                <w:color w:val="000000"/>
                <w:sz w:val="20"/>
              </w:rPr>
              <w:t>
переработки нефти</w:t>
            </w:r>
            <w:r>
              <w:br/>
            </w:r>
            <w:r>
              <w:rPr>
                <w:rFonts w:ascii="Times New Roman"/>
                <w:b w:val="false"/>
                <w:i w:val="false"/>
                <w:color w:val="000000"/>
                <w:sz w:val="20"/>
              </w:rPr>
              <w:t>
или</w:t>
            </w:r>
            <w:r>
              <w:br/>
            </w:r>
            <w:r>
              <w:rPr>
                <w:rFonts w:ascii="Times New Roman"/>
                <w:b w:val="false"/>
                <w:i w:val="false"/>
                <w:color w:val="000000"/>
                <w:sz w:val="20"/>
              </w:rPr>
              <w:t>
нефтепродуктов,</w:t>
            </w:r>
            <w:r>
              <w:br/>
            </w:r>
            <w:r>
              <w:rPr>
                <w:rFonts w:ascii="Times New Roman"/>
                <w:b w:val="false"/>
                <w:i w:val="false"/>
                <w:color w:val="000000"/>
                <w:sz w:val="20"/>
              </w:rPr>
              <w:t>
полученных из</w:t>
            </w:r>
            <w:r>
              <w:br/>
            </w:r>
            <w:r>
              <w:rPr>
                <w:rFonts w:ascii="Times New Roman"/>
                <w:b w:val="false"/>
                <w:i w:val="false"/>
                <w:color w:val="000000"/>
                <w:sz w:val="20"/>
              </w:rPr>
              <w:t>
битуминозных</w:t>
            </w:r>
            <w:r>
              <w:br/>
            </w:r>
            <w:r>
              <w:rPr>
                <w:rFonts w:ascii="Times New Roman"/>
                <w:b w:val="false"/>
                <w:i w:val="false"/>
                <w:color w:val="000000"/>
                <w:sz w:val="20"/>
              </w:rPr>
              <w:t>
пород:</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 и/или</w:t>
            </w:r>
            <w:r>
              <w:br/>
            </w:r>
            <w:r>
              <w:rPr>
                <w:rFonts w:ascii="Times New Roman"/>
                <w:b w:val="false"/>
                <w:i w:val="false"/>
                <w:color w:val="000000"/>
                <w:sz w:val="20"/>
              </w:rPr>
              <w:t>
одна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и асфальт,</w:t>
            </w:r>
            <w:r>
              <w:br/>
            </w:r>
            <w:r>
              <w:rPr>
                <w:rFonts w:ascii="Times New Roman"/>
                <w:b w:val="false"/>
                <w:i w:val="false"/>
                <w:color w:val="000000"/>
                <w:sz w:val="20"/>
              </w:rPr>
              <w:t>
природные; сланцы</w:t>
            </w:r>
            <w:r>
              <w:br/>
            </w:r>
            <w:r>
              <w:rPr>
                <w:rFonts w:ascii="Times New Roman"/>
                <w:b w:val="false"/>
                <w:i w:val="false"/>
                <w:color w:val="000000"/>
                <w:sz w:val="20"/>
              </w:rPr>
              <w:t>
битуминозные или</w:t>
            </w:r>
            <w:r>
              <w:br/>
            </w:r>
            <w:r>
              <w:rPr>
                <w:rFonts w:ascii="Times New Roman"/>
                <w:b w:val="false"/>
                <w:i w:val="false"/>
                <w:color w:val="000000"/>
                <w:sz w:val="20"/>
              </w:rPr>
              <w:t>
нефтеносные и</w:t>
            </w:r>
            <w:r>
              <w:br/>
            </w:r>
            <w:r>
              <w:rPr>
                <w:rFonts w:ascii="Times New Roman"/>
                <w:b w:val="false"/>
                <w:i w:val="false"/>
                <w:color w:val="000000"/>
                <w:sz w:val="20"/>
              </w:rPr>
              <w:t>
песчаники</w:t>
            </w:r>
            <w:r>
              <w:br/>
            </w:r>
            <w:r>
              <w:rPr>
                <w:rFonts w:ascii="Times New Roman"/>
                <w:b w:val="false"/>
                <w:i w:val="false"/>
                <w:color w:val="000000"/>
                <w:sz w:val="20"/>
              </w:rPr>
              <w:t>
битуминозные;</w:t>
            </w:r>
            <w:r>
              <w:br/>
            </w:r>
            <w:r>
              <w:rPr>
                <w:rFonts w:ascii="Times New Roman"/>
                <w:b w:val="false"/>
                <w:i w:val="false"/>
                <w:color w:val="000000"/>
                <w:sz w:val="20"/>
              </w:rPr>
              <w:t>
асфальтиты и</w:t>
            </w:r>
            <w:r>
              <w:br/>
            </w:r>
            <w:r>
              <w:rPr>
                <w:rFonts w:ascii="Times New Roman"/>
                <w:b w:val="false"/>
                <w:i w:val="false"/>
                <w:color w:val="000000"/>
                <w:sz w:val="20"/>
              </w:rPr>
              <w:t>
асфальтовые породы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 и/или</w:t>
            </w:r>
            <w:r>
              <w:br/>
            </w:r>
            <w:r>
              <w:rPr>
                <w:rFonts w:ascii="Times New Roman"/>
                <w:b w:val="false"/>
                <w:i w:val="false"/>
                <w:color w:val="000000"/>
                <w:sz w:val="20"/>
              </w:rPr>
              <w:t>
одна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битумные на</w:t>
            </w:r>
            <w:r>
              <w:br/>
            </w:r>
            <w:r>
              <w:rPr>
                <w:rFonts w:ascii="Times New Roman"/>
                <w:b w:val="false"/>
                <w:i w:val="false"/>
                <w:color w:val="000000"/>
                <w:sz w:val="20"/>
              </w:rPr>
              <w:t>
основе природного</w:t>
            </w:r>
            <w:r>
              <w:br/>
            </w:r>
            <w:r>
              <w:rPr>
                <w:rFonts w:ascii="Times New Roman"/>
                <w:b w:val="false"/>
                <w:i w:val="false"/>
                <w:color w:val="000000"/>
                <w:sz w:val="20"/>
              </w:rPr>
              <w:t>
асфальта,</w:t>
            </w:r>
            <w:r>
              <w:br/>
            </w:r>
            <w:r>
              <w:rPr>
                <w:rFonts w:ascii="Times New Roman"/>
                <w:b w:val="false"/>
                <w:i w:val="false"/>
                <w:color w:val="000000"/>
                <w:sz w:val="20"/>
              </w:rPr>
              <w:t>
природного битума,</w:t>
            </w:r>
            <w:r>
              <w:br/>
            </w:r>
            <w:r>
              <w:rPr>
                <w:rFonts w:ascii="Times New Roman"/>
                <w:b w:val="false"/>
                <w:i w:val="false"/>
                <w:color w:val="000000"/>
                <w:sz w:val="20"/>
              </w:rPr>
              <w:t>
нефтяного битума,</w:t>
            </w:r>
            <w:r>
              <w:br/>
            </w:r>
            <w:r>
              <w:rPr>
                <w:rFonts w:ascii="Times New Roman"/>
                <w:b w:val="false"/>
                <w:i w:val="false"/>
                <w:color w:val="000000"/>
                <w:sz w:val="20"/>
              </w:rPr>
              <w:t>
минеральных смол</w:t>
            </w:r>
            <w:r>
              <w:br/>
            </w:r>
            <w:r>
              <w:rPr>
                <w:rFonts w:ascii="Times New Roman"/>
                <w:b w:val="false"/>
                <w:i w:val="false"/>
                <w:color w:val="000000"/>
                <w:sz w:val="20"/>
              </w:rPr>
              <w:t>
или пека</w:t>
            </w:r>
            <w:r>
              <w:br/>
            </w:r>
            <w:r>
              <w:rPr>
                <w:rFonts w:ascii="Times New Roman"/>
                <w:b w:val="false"/>
                <w:i w:val="false"/>
                <w:color w:val="000000"/>
                <w:sz w:val="20"/>
              </w:rPr>
              <w:t>
минеральных смол</w:t>
            </w:r>
            <w:r>
              <w:br/>
            </w:r>
            <w:r>
              <w:rPr>
                <w:rFonts w:ascii="Times New Roman"/>
                <w:b w:val="false"/>
                <w:i w:val="false"/>
                <w:color w:val="000000"/>
                <w:sz w:val="20"/>
              </w:rPr>
              <w:t>
(например,</w:t>
            </w:r>
            <w:r>
              <w:br/>
            </w:r>
            <w:r>
              <w:rPr>
                <w:rFonts w:ascii="Times New Roman"/>
                <w:b w:val="false"/>
                <w:i w:val="false"/>
                <w:color w:val="000000"/>
                <w:sz w:val="20"/>
              </w:rPr>
              <w:t>
битумные мастики,</w:t>
            </w:r>
            <w:r>
              <w:br/>
            </w:r>
            <w:r>
              <w:rPr>
                <w:rFonts w:ascii="Times New Roman"/>
                <w:b w:val="false"/>
                <w:i w:val="false"/>
                <w:color w:val="000000"/>
                <w:sz w:val="20"/>
              </w:rPr>
              <w:t>
асфальтовые смеси</w:t>
            </w:r>
            <w:r>
              <w:br/>
            </w:r>
            <w:r>
              <w:rPr>
                <w:rFonts w:ascii="Times New Roman"/>
                <w:b w:val="false"/>
                <w:i w:val="false"/>
                <w:color w:val="000000"/>
                <w:sz w:val="20"/>
              </w:rPr>
              <w:t>
для дорожных</w:t>
            </w:r>
            <w:r>
              <w:br/>
            </w:r>
            <w:r>
              <w:rPr>
                <w:rFonts w:ascii="Times New Roman"/>
                <w:b w:val="false"/>
                <w:i w:val="false"/>
                <w:color w:val="000000"/>
                <w:sz w:val="20"/>
              </w:rPr>
              <w:t>
покрытий)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 и/или</w:t>
            </w:r>
            <w:r>
              <w:br/>
            </w:r>
            <w:r>
              <w:rPr>
                <w:rFonts w:ascii="Times New Roman"/>
                <w:b w:val="false"/>
                <w:i w:val="false"/>
                <w:color w:val="000000"/>
                <w:sz w:val="20"/>
              </w:rPr>
              <w:t>
одна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w:t>
            </w:r>
            <w:r>
              <w:br/>
            </w:r>
            <w:r>
              <w:rPr>
                <w:rFonts w:ascii="Times New Roman"/>
                <w:b w:val="false"/>
                <w:i w:val="false"/>
                <w:color w:val="000000"/>
                <w:sz w:val="20"/>
              </w:rPr>
              <w:t>
неорганической</w:t>
            </w:r>
            <w:r>
              <w:br/>
            </w:r>
            <w:r>
              <w:rPr>
                <w:rFonts w:ascii="Times New Roman"/>
                <w:b w:val="false"/>
                <w:i w:val="false"/>
                <w:color w:val="000000"/>
                <w:sz w:val="20"/>
              </w:rPr>
              <w:t>
химии: соединения</w:t>
            </w:r>
            <w:r>
              <w:br/>
            </w:r>
            <w:r>
              <w:rPr>
                <w:rFonts w:ascii="Times New Roman"/>
                <w:b w:val="false"/>
                <w:i w:val="false"/>
                <w:color w:val="000000"/>
                <w:sz w:val="20"/>
              </w:rPr>
              <w:t>
неорганические или</w:t>
            </w:r>
            <w:r>
              <w:br/>
            </w:r>
            <w:r>
              <w:rPr>
                <w:rFonts w:ascii="Times New Roman"/>
                <w:b w:val="false"/>
                <w:i w:val="false"/>
                <w:color w:val="000000"/>
                <w:sz w:val="20"/>
              </w:rPr>
              <w:t>
органические</w:t>
            </w:r>
            <w:r>
              <w:br/>
            </w:r>
            <w:r>
              <w:rPr>
                <w:rFonts w:ascii="Times New Roman"/>
                <w:b w:val="false"/>
                <w:i w:val="false"/>
                <w:color w:val="000000"/>
                <w:sz w:val="20"/>
              </w:rPr>
              <w:t>
драгоценных</w:t>
            </w:r>
            <w:r>
              <w:br/>
            </w:r>
            <w:r>
              <w:rPr>
                <w:rFonts w:ascii="Times New Roman"/>
                <w:b w:val="false"/>
                <w:i w:val="false"/>
                <w:color w:val="000000"/>
                <w:sz w:val="20"/>
              </w:rPr>
              <w:t>
металлов,</w:t>
            </w:r>
            <w:r>
              <w:br/>
            </w:r>
            <w:r>
              <w:rPr>
                <w:rFonts w:ascii="Times New Roman"/>
                <w:b w:val="false"/>
                <w:i w:val="false"/>
                <w:color w:val="000000"/>
                <w:sz w:val="20"/>
              </w:rPr>
              <w:t>
редкоземельных</w:t>
            </w:r>
            <w:r>
              <w:br/>
            </w:r>
            <w:r>
              <w:rPr>
                <w:rFonts w:ascii="Times New Roman"/>
                <w:b w:val="false"/>
                <w:i w:val="false"/>
                <w:color w:val="000000"/>
                <w:sz w:val="20"/>
              </w:rPr>
              <w:t>
металлов,</w:t>
            </w:r>
            <w:r>
              <w:br/>
            </w:r>
            <w:r>
              <w:rPr>
                <w:rFonts w:ascii="Times New Roman"/>
                <w:b w:val="false"/>
                <w:i w:val="false"/>
                <w:color w:val="000000"/>
                <w:sz w:val="20"/>
              </w:rPr>
              <w:t>
радиоактивных</w:t>
            </w:r>
            <w:r>
              <w:br/>
            </w:r>
            <w:r>
              <w:rPr>
                <w:rFonts w:ascii="Times New Roman"/>
                <w:b w:val="false"/>
                <w:i w:val="false"/>
                <w:color w:val="000000"/>
                <w:sz w:val="20"/>
              </w:rPr>
              <w:t>
элементов или</w:t>
            </w:r>
            <w:r>
              <w:br/>
            </w:r>
            <w:r>
              <w:rPr>
                <w:rFonts w:ascii="Times New Roman"/>
                <w:b w:val="false"/>
                <w:i w:val="false"/>
                <w:color w:val="000000"/>
                <w:sz w:val="20"/>
              </w:rPr>
              <w:t>
изотопов, кроме</w:t>
            </w:r>
            <w:r>
              <w:br/>
            </w:r>
            <w:r>
              <w:rPr>
                <w:rFonts w:ascii="Times New Roman"/>
                <w:b w:val="false"/>
                <w:i w:val="false"/>
                <w:color w:val="000000"/>
                <w:sz w:val="20"/>
              </w:rPr>
              <w:t>
продукции</w:t>
            </w:r>
            <w:r>
              <w:br/>
            </w:r>
            <w:r>
              <w:rPr>
                <w:rFonts w:ascii="Times New Roman"/>
                <w:b w:val="false"/>
                <w:i w:val="false"/>
                <w:color w:val="000000"/>
                <w:sz w:val="20"/>
              </w:rPr>
              <w:t>
подсубпозиций из</w:t>
            </w:r>
            <w:r>
              <w:br/>
            </w:r>
            <w:r>
              <w:rPr>
                <w:rFonts w:ascii="Times New Roman"/>
                <w:b w:val="false"/>
                <w:i w:val="false"/>
                <w:color w:val="000000"/>
                <w:sz w:val="20"/>
              </w:rPr>
              <w:t>
2811 29 100 0,</w:t>
            </w:r>
            <w:r>
              <w:br/>
            </w:r>
            <w:r>
              <w:rPr>
                <w:rFonts w:ascii="Times New Roman"/>
                <w:b w:val="false"/>
                <w:i w:val="false"/>
                <w:color w:val="000000"/>
                <w:sz w:val="20"/>
              </w:rPr>
              <w:t>
2818 20 000 0,</w:t>
            </w:r>
            <w:r>
              <w:br/>
            </w:r>
            <w:r>
              <w:rPr>
                <w:rFonts w:ascii="Times New Roman"/>
                <w:b w:val="false"/>
                <w:i w:val="false"/>
                <w:color w:val="000000"/>
                <w:sz w:val="20"/>
              </w:rPr>
              <w:t>
2821 20 000 0,</w:t>
            </w:r>
            <w:r>
              <w:br/>
            </w:r>
            <w:r>
              <w:rPr>
                <w:rFonts w:ascii="Times New Roman"/>
                <w:b w:val="false"/>
                <w:i w:val="false"/>
                <w:color w:val="000000"/>
                <w:sz w:val="20"/>
              </w:rPr>
              <w:t>
2833 22 000 0, для</w:t>
            </w:r>
            <w:r>
              <w:br/>
            </w:r>
            <w:r>
              <w:rPr>
                <w:rFonts w:ascii="Times New Roman"/>
                <w:b w:val="false"/>
                <w:i w:val="false"/>
                <w:color w:val="000000"/>
                <w:sz w:val="20"/>
              </w:rPr>
              <w:t>
которых</w:t>
            </w:r>
            <w:r>
              <w:br/>
            </w:r>
            <w:r>
              <w:rPr>
                <w:rFonts w:ascii="Times New Roman"/>
                <w:b w:val="false"/>
                <w:i w:val="false"/>
                <w:color w:val="000000"/>
                <w:sz w:val="20"/>
              </w:rPr>
              <w:t>
применяемые</w:t>
            </w:r>
            <w:r>
              <w:br/>
            </w:r>
            <w:r>
              <w:rPr>
                <w:rFonts w:ascii="Times New Roman"/>
                <w:b w:val="false"/>
                <w:i w:val="false"/>
                <w:color w:val="000000"/>
                <w:sz w:val="20"/>
              </w:rPr>
              <w:t>
правила излагаются</w:t>
            </w:r>
            <w:r>
              <w:br/>
            </w:r>
            <w:r>
              <w:rPr>
                <w:rFonts w:ascii="Times New Roman"/>
                <w:b w:val="false"/>
                <w:i w:val="false"/>
                <w:color w:val="000000"/>
                <w:sz w:val="20"/>
              </w:rPr>
              <w:t>
далее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одной и той же</w:t>
            </w:r>
            <w:r>
              <w:br/>
            </w:r>
            <w:r>
              <w:rPr>
                <w:rFonts w:ascii="Times New Roman"/>
                <w:b w:val="false"/>
                <w:i w:val="false"/>
                <w:color w:val="000000"/>
                <w:sz w:val="20"/>
              </w:rPr>
              <w:t>
позиции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2811 29</w:t>
            </w:r>
            <w:r>
              <w:br/>
            </w:r>
            <w:r>
              <w:rPr>
                <w:rFonts w:ascii="Times New Roman"/>
                <w:b w:val="false"/>
                <w:i w:val="false"/>
                <w:color w:val="000000"/>
                <w:sz w:val="20"/>
              </w:rPr>
              <w:t>
100 0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серы (VI)</w:t>
            </w:r>
            <w:r>
              <w:br/>
            </w:r>
            <w:r>
              <w:rPr>
                <w:rFonts w:ascii="Times New Roman"/>
                <w:b w:val="false"/>
                <w:i w:val="false"/>
                <w:color w:val="000000"/>
                <w:sz w:val="20"/>
              </w:rPr>
              <w:t>
(серный ангидрид)</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двуокиси серы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2818 20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алюминия,</w:t>
            </w:r>
            <w:r>
              <w:br/>
            </w:r>
            <w:r>
              <w:rPr>
                <w:rFonts w:ascii="Times New Roman"/>
                <w:b w:val="false"/>
                <w:i w:val="false"/>
                <w:color w:val="000000"/>
                <w:sz w:val="20"/>
              </w:rPr>
              <w:t>
отличный от</w:t>
            </w:r>
            <w:r>
              <w:br/>
            </w:r>
            <w:r>
              <w:rPr>
                <w:rFonts w:ascii="Times New Roman"/>
                <w:b w:val="false"/>
                <w:i w:val="false"/>
                <w:color w:val="000000"/>
                <w:sz w:val="20"/>
              </w:rPr>
              <w:t>
искусственного</w:t>
            </w:r>
            <w:r>
              <w:br/>
            </w:r>
            <w:r>
              <w:rPr>
                <w:rFonts w:ascii="Times New Roman"/>
                <w:b w:val="false"/>
                <w:i w:val="false"/>
                <w:color w:val="000000"/>
                <w:sz w:val="20"/>
              </w:rPr>
              <w:t>
корунда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в условиях</w:t>
            </w:r>
            <w:r>
              <w:br/>
            </w:r>
            <w:r>
              <w:rPr>
                <w:rFonts w:ascii="Times New Roman"/>
                <w:b w:val="false"/>
                <w:i w:val="false"/>
                <w:color w:val="000000"/>
                <w:sz w:val="20"/>
              </w:rPr>
              <w:t>
специализированного производства в</w:t>
            </w:r>
            <w:r>
              <w:br/>
            </w:r>
            <w:r>
              <w:rPr>
                <w:rFonts w:ascii="Times New Roman"/>
                <w:b w:val="false"/>
                <w:i w:val="false"/>
                <w:color w:val="000000"/>
                <w:sz w:val="20"/>
              </w:rPr>
              <w:t>
соответствии с технологией</w:t>
            </w:r>
            <w:r>
              <w:br/>
            </w:r>
            <w:r>
              <w:rPr>
                <w:rFonts w:ascii="Times New Roman"/>
                <w:b w:val="false"/>
                <w:i w:val="false"/>
                <w:color w:val="000000"/>
                <w:sz w:val="20"/>
              </w:rPr>
              <w:t>
переработки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2821 20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земляные</w:t>
            </w:r>
            <w:r>
              <w:br/>
            </w:r>
            <w:r>
              <w:rPr>
                <w:rFonts w:ascii="Times New Roman"/>
                <w:b w:val="false"/>
                <w:i w:val="false"/>
                <w:color w:val="000000"/>
                <w:sz w:val="20"/>
              </w:rPr>
              <w:t>
[красители</w:t>
            </w:r>
            <w:r>
              <w:br/>
            </w:r>
            <w:r>
              <w:rPr>
                <w:rFonts w:ascii="Times New Roman"/>
                <w:b w:val="false"/>
                <w:i w:val="false"/>
                <w:color w:val="000000"/>
                <w:sz w:val="20"/>
              </w:rPr>
              <w:t>
минеральные]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Обжиг или перемалывание земляных</w:t>
            </w:r>
            <w:r>
              <w:br/>
            </w:r>
            <w:r>
              <w:rPr>
                <w:rFonts w:ascii="Times New Roman"/>
                <w:b w:val="false"/>
                <w:i w:val="false"/>
                <w:color w:val="000000"/>
                <w:sz w:val="20"/>
              </w:rPr>
              <w:t>
красок</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2833 22</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 алюминия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Органические</w:t>
            </w:r>
            <w:r>
              <w:br/>
            </w:r>
            <w:r>
              <w:rPr>
                <w:rFonts w:ascii="Times New Roman"/>
                <w:b w:val="false"/>
                <w:i w:val="false"/>
                <w:color w:val="000000"/>
                <w:sz w:val="20"/>
              </w:rPr>
              <w:t>
химические</w:t>
            </w:r>
            <w:r>
              <w:br/>
            </w:r>
            <w:r>
              <w:rPr>
                <w:rFonts w:ascii="Times New Roman"/>
                <w:b w:val="false"/>
                <w:i w:val="false"/>
                <w:color w:val="000000"/>
                <w:sz w:val="20"/>
              </w:rPr>
              <w:t>
соединения, кроме</w:t>
            </w:r>
            <w:r>
              <w:br/>
            </w:r>
            <w:r>
              <w:rPr>
                <w:rFonts w:ascii="Times New Roman"/>
                <w:b w:val="false"/>
                <w:i w:val="false"/>
                <w:color w:val="000000"/>
                <w:sz w:val="20"/>
              </w:rPr>
              <w:t>
соединений позиций</w:t>
            </w:r>
            <w:r>
              <w:br/>
            </w:r>
            <w:r>
              <w:rPr>
                <w:rFonts w:ascii="Times New Roman"/>
                <w:b w:val="false"/>
                <w:i w:val="false"/>
                <w:color w:val="000000"/>
                <w:sz w:val="20"/>
              </w:rPr>
              <w:t>
из 2901, из 2902,</w:t>
            </w:r>
            <w:r>
              <w:br/>
            </w:r>
            <w:r>
              <w:rPr>
                <w:rFonts w:ascii="Times New Roman"/>
                <w:b w:val="false"/>
                <w:i w:val="false"/>
                <w:color w:val="000000"/>
                <w:sz w:val="20"/>
              </w:rPr>
              <w:t>
2905 19 100 0,</w:t>
            </w:r>
            <w:r>
              <w:br/>
            </w:r>
            <w:r>
              <w:rPr>
                <w:rFonts w:ascii="Times New Roman"/>
                <w:b w:val="false"/>
                <w:i w:val="false"/>
                <w:color w:val="000000"/>
                <w:sz w:val="20"/>
              </w:rPr>
              <w:t>
2915, 2932 99 300</w:t>
            </w:r>
            <w:r>
              <w:br/>
            </w:r>
            <w:r>
              <w:rPr>
                <w:rFonts w:ascii="Times New Roman"/>
                <w:b w:val="false"/>
                <w:i w:val="false"/>
                <w:color w:val="000000"/>
                <w:sz w:val="20"/>
              </w:rPr>
              <w:t>
0, 2932 99 700 0,</w:t>
            </w:r>
            <w:r>
              <w:br/>
            </w:r>
            <w:r>
              <w:rPr>
                <w:rFonts w:ascii="Times New Roman"/>
                <w:b w:val="false"/>
                <w:i w:val="false"/>
                <w:color w:val="000000"/>
                <w:sz w:val="20"/>
              </w:rPr>
              <w:t>
2933, 2934, для</w:t>
            </w:r>
            <w:r>
              <w:br/>
            </w:r>
            <w:r>
              <w:rPr>
                <w:rFonts w:ascii="Times New Roman"/>
                <w:b w:val="false"/>
                <w:i w:val="false"/>
                <w:color w:val="000000"/>
                <w:sz w:val="20"/>
              </w:rPr>
              <w:t>
которых</w:t>
            </w:r>
            <w:r>
              <w:br/>
            </w:r>
            <w:r>
              <w:rPr>
                <w:rFonts w:ascii="Times New Roman"/>
                <w:b w:val="false"/>
                <w:i w:val="false"/>
                <w:color w:val="000000"/>
                <w:sz w:val="20"/>
              </w:rPr>
              <w:t>
применяемые</w:t>
            </w:r>
            <w:r>
              <w:br/>
            </w:r>
            <w:r>
              <w:rPr>
                <w:rFonts w:ascii="Times New Roman"/>
                <w:b w:val="false"/>
                <w:i w:val="false"/>
                <w:color w:val="000000"/>
                <w:sz w:val="20"/>
              </w:rPr>
              <w:t>
правила излагаются</w:t>
            </w:r>
            <w:r>
              <w:br/>
            </w:r>
            <w:r>
              <w:rPr>
                <w:rFonts w:ascii="Times New Roman"/>
                <w:b w:val="false"/>
                <w:i w:val="false"/>
                <w:color w:val="000000"/>
                <w:sz w:val="20"/>
              </w:rPr>
              <w:t>
далее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при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Углеводороды</w:t>
            </w:r>
            <w:r>
              <w:br/>
            </w:r>
            <w:r>
              <w:rPr>
                <w:rFonts w:ascii="Times New Roman"/>
                <w:b w:val="false"/>
                <w:i w:val="false"/>
                <w:color w:val="000000"/>
                <w:sz w:val="20"/>
              </w:rPr>
              <w:t>
ациклические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 и/или</w:t>
            </w:r>
            <w:r>
              <w:br/>
            </w:r>
            <w:r>
              <w:rPr>
                <w:rFonts w:ascii="Times New Roman"/>
                <w:b w:val="false"/>
                <w:i w:val="false"/>
                <w:color w:val="000000"/>
                <w:sz w:val="20"/>
              </w:rPr>
              <w:t>
одна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вещества той же</w:t>
            </w:r>
            <w:r>
              <w:br/>
            </w:r>
            <w:r>
              <w:rPr>
                <w:rFonts w:ascii="Times New Roman"/>
                <w:b w:val="false"/>
                <w:i w:val="false"/>
                <w:color w:val="000000"/>
                <w:sz w:val="20"/>
              </w:rPr>
              <w:t>
позиции, что и материал,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Углеводороды</w:t>
            </w:r>
            <w:r>
              <w:br/>
            </w:r>
            <w:r>
              <w:rPr>
                <w:rFonts w:ascii="Times New Roman"/>
                <w:b w:val="false"/>
                <w:i w:val="false"/>
                <w:color w:val="000000"/>
                <w:sz w:val="20"/>
              </w:rPr>
              <w:t>
циклические:</w:t>
            </w:r>
            <w:r>
              <w:br/>
            </w:r>
            <w:r>
              <w:rPr>
                <w:rFonts w:ascii="Times New Roman"/>
                <w:b w:val="false"/>
                <w:i w:val="false"/>
                <w:color w:val="000000"/>
                <w:sz w:val="20"/>
              </w:rPr>
              <w:t>
– циклоалканы,</w:t>
            </w:r>
            <w:r>
              <w:br/>
            </w:r>
            <w:r>
              <w:rPr>
                <w:rFonts w:ascii="Times New Roman"/>
                <w:b w:val="false"/>
                <w:i w:val="false"/>
                <w:color w:val="000000"/>
                <w:sz w:val="20"/>
              </w:rPr>
              <w:t>
циклоалкены и</w:t>
            </w:r>
            <w:r>
              <w:br/>
            </w:r>
            <w:r>
              <w:rPr>
                <w:rFonts w:ascii="Times New Roman"/>
                <w:b w:val="false"/>
                <w:i w:val="false"/>
                <w:color w:val="000000"/>
                <w:sz w:val="20"/>
              </w:rPr>
              <w:t>
циклотерпены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 и/или</w:t>
            </w:r>
            <w:r>
              <w:br/>
            </w:r>
            <w:r>
              <w:rPr>
                <w:rFonts w:ascii="Times New Roman"/>
                <w:b w:val="false"/>
                <w:i w:val="false"/>
                <w:color w:val="000000"/>
                <w:sz w:val="20"/>
              </w:rPr>
              <w:t>
одна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вещества той же</w:t>
            </w:r>
            <w:r>
              <w:br/>
            </w:r>
            <w:r>
              <w:rPr>
                <w:rFonts w:ascii="Times New Roman"/>
                <w:b w:val="false"/>
                <w:i w:val="false"/>
                <w:color w:val="000000"/>
                <w:sz w:val="20"/>
              </w:rPr>
              <w:t>
позиции, что и материал,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2905 19</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Алкоголяты</w:t>
            </w:r>
            <w:r>
              <w:br/>
            </w:r>
            <w:r>
              <w:rPr>
                <w:rFonts w:ascii="Times New Roman"/>
                <w:b w:val="false"/>
                <w:i w:val="false"/>
                <w:color w:val="000000"/>
                <w:sz w:val="20"/>
              </w:rPr>
              <w:t>
металлов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любой</w:t>
            </w:r>
            <w:r>
              <w:br/>
            </w:r>
            <w:r>
              <w:rPr>
                <w:rFonts w:ascii="Times New Roman"/>
                <w:b w:val="false"/>
                <w:i w:val="false"/>
                <w:color w:val="000000"/>
                <w:sz w:val="20"/>
              </w:rPr>
              <w:t>
позиции, в том числе из других</w:t>
            </w:r>
            <w:r>
              <w:br/>
            </w:r>
            <w:r>
              <w:rPr>
                <w:rFonts w:ascii="Times New Roman"/>
                <w:b w:val="false"/>
                <w:i w:val="false"/>
                <w:color w:val="000000"/>
                <w:sz w:val="20"/>
              </w:rPr>
              <w:t>
материалов позиции 2905. Однако</w:t>
            </w:r>
            <w:r>
              <w:br/>
            </w:r>
            <w:r>
              <w:rPr>
                <w:rFonts w:ascii="Times New Roman"/>
                <w:b w:val="false"/>
                <w:i w:val="false"/>
                <w:color w:val="000000"/>
                <w:sz w:val="20"/>
              </w:rPr>
              <w:t>
алкоголяты металлов настоящей</w:t>
            </w:r>
            <w:r>
              <w:br/>
            </w:r>
            <w:r>
              <w:rPr>
                <w:rFonts w:ascii="Times New Roman"/>
                <w:b w:val="false"/>
                <w:i w:val="false"/>
                <w:color w:val="000000"/>
                <w:sz w:val="20"/>
              </w:rPr>
              <w:t>
позиции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w:t>
            </w:r>
            <w:r>
              <w:br/>
            </w:r>
            <w:r>
              <w:rPr>
                <w:rFonts w:ascii="Times New Roman"/>
                <w:b w:val="false"/>
                <w:i w:val="false"/>
                <w:color w:val="000000"/>
                <w:sz w:val="20"/>
              </w:rPr>
              <w:t>
ациклические</w:t>
            </w:r>
            <w:r>
              <w:br/>
            </w:r>
            <w:r>
              <w:rPr>
                <w:rFonts w:ascii="Times New Roman"/>
                <w:b w:val="false"/>
                <w:i w:val="false"/>
                <w:color w:val="000000"/>
                <w:sz w:val="20"/>
              </w:rPr>
              <w:t>
монокарбоновые</w:t>
            </w:r>
            <w:r>
              <w:br/>
            </w:r>
            <w:r>
              <w:rPr>
                <w:rFonts w:ascii="Times New Roman"/>
                <w:b w:val="false"/>
                <w:i w:val="false"/>
                <w:color w:val="000000"/>
                <w:sz w:val="20"/>
              </w:rPr>
              <w:t>
насыщенные и их</w:t>
            </w:r>
            <w:r>
              <w:br/>
            </w:r>
            <w:r>
              <w:rPr>
                <w:rFonts w:ascii="Times New Roman"/>
                <w:b w:val="false"/>
                <w:i w:val="false"/>
                <w:color w:val="000000"/>
                <w:sz w:val="20"/>
              </w:rPr>
              <w:t>
ангидриды,</w:t>
            </w:r>
            <w:r>
              <w:br/>
            </w:r>
            <w:r>
              <w:rPr>
                <w:rFonts w:ascii="Times New Roman"/>
                <w:b w:val="false"/>
                <w:i w:val="false"/>
                <w:color w:val="000000"/>
                <w:sz w:val="20"/>
              </w:rPr>
              <w:t>
галогенангидриды,</w:t>
            </w:r>
            <w:r>
              <w:br/>
            </w:r>
            <w:r>
              <w:rPr>
                <w:rFonts w:ascii="Times New Roman"/>
                <w:b w:val="false"/>
                <w:i w:val="false"/>
                <w:color w:val="000000"/>
                <w:sz w:val="20"/>
              </w:rPr>
              <w:t>
пероксиды и</w:t>
            </w:r>
            <w:r>
              <w:br/>
            </w:r>
            <w:r>
              <w:rPr>
                <w:rFonts w:ascii="Times New Roman"/>
                <w:b w:val="false"/>
                <w:i w:val="false"/>
                <w:color w:val="000000"/>
                <w:sz w:val="20"/>
              </w:rPr>
              <w:t>
пероксикислоты; их</w:t>
            </w:r>
            <w:r>
              <w:br/>
            </w:r>
            <w:r>
              <w:rPr>
                <w:rFonts w:ascii="Times New Roman"/>
                <w:b w:val="false"/>
                <w:i w:val="false"/>
                <w:color w:val="000000"/>
                <w:sz w:val="20"/>
              </w:rPr>
              <w:t>
галогенированные,</w:t>
            </w:r>
            <w:r>
              <w:br/>
            </w:r>
            <w:r>
              <w:rPr>
                <w:rFonts w:ascii="Times New Roman"/>
                <w:b w:val="false"/>
                <w:i w:val="false"/>
                <w:color w:val="000000"/>
                <w:sz w:val="20"/>
              </w:rPr>
              <w:t>
сульфированные,</w:t>
            </w:r>
            <w:r>
              <w:br/>
            </w:r>
            <w:r>
              <w:rPr>
                <w:rFonts w:ascii="Times New Roman"/>
                <w:b w:val="false"/>
                <w:i w:val="false"/>
                <w:color w:val="000000"/>
                <w:sz w:val="20"/>
              </w:rPr>
              <w:t>
нитрованные или</w:t>
            </w:r>
            <w:r>
              <w:br/>
            </w:r>
            <w:r>
              <w:rPr>
                <w:rFonts w:ascii="Times New Roman"/>
                <w:b w:val="false"/>
                <w:i w:val="false"/>
                <w:color w:val="000000"/>
                <w:sz w:val="20"/>
              </w:rPr>
              <w:t>
нитрозированные</w:t>
            </w:r>
            <w:r>
              <w:br/>
            </w:r>
            <w:r>
              <w:rPr>
                <w:rFonts w:ascii="Times New Roman"/>
                <w:b w:val="false"/>
                <w:i w:val="false"/>
                <w:color w:val="000000"/>
                <w:sz w:val="20"/>
              </w:rPr>
              <w:t>
производные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позиций</w:t>
            </w:r>
            <w:r>
              <w:br/>
            </w:r>
            <w:r>
              <w:rPr>
                <w:rFonts w:ascii="Times New Roman"/>
                <w:b w:val="false"/>
                <w:i w:val="false"/>
                <w:color w:val="000000"/>
                <w:sz w:val="20"/>
              </w:rPr>
              <w:t>
2915 или 2916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2932 99</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эфиры</w:t>
            </w:r>
            <w:r>
              <w:br/>
            </w:r>
            <w:r>
              <w:rPr>
                <w:rFonts w:ascii="Times New Roman"/>
                <w:b w:val="false"/>
                <w:i w:val="false"/>
                <w:color w:val="000000"/>
                <w:sz w:val="20"/>
              </w:rPr>
              <w:t>
простые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позиции</w:t>
            </w:r>
            <w:r>
              <w:br/>
            </w:r>
            <w:r>
              <w:rPr>
                <w:rFonts w:ascii="Times New Roman"/>
                <w:b w:val="false"/>
                <w:i w:val="false"/>
                <w:color w:val="000000"/>
                <w:sz w:val="20"/>
              </w:rPr>
              <w:t>
2909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2932 99</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циклические</w:t>
            </w:r>
            <w:r>
              <w:br/>
            </w:r>
            <w:r>
              <w:rPr>
                <w:rFonts w:ascii="Times New Roman"/>
                <w:b w:val="false"/>
                <w:i w:val="false"/>
                <w:color w:val="000000"/>
                <w:sz w:val="20"/>
              </w:rPr>
              <w:t>
ацетали и</w:t>
            </w:r>
            <w:r>
              <w:br/>
            </w:r>
            <w:r>
              <w:rPr>
                <w:rFonts w:ascii="Times New Roman"/>
                <w:b w:val="false"/>
                <w:i w:val="false"/>
                <w:color w:val="000000"/>
                <w:sz w:val="20"/>
              </w:rPr>
              <w:t>
внутренние</w:t>
            </w:r>
            <w:r>
              <w:br/>
            </w:r>
            <w:r>
              <w:rPr>
                <w:rFonts w:ascii="Times New Roman"/>
                <w:b w:val="false"/>
                <w:i w:val="false"/>
                <w:color w:val="000000"/>
                <w:sz w:val="20"/>
              </w:rPr>
              <w:t>
гемиацетали,</w:t>
            </w:r>
            <w:r>
              <w:br/>
            </w:r>
            <w:r>
              <w:rPr>
                <w:rFonts w:ascii="Times New Roman"/>
                <w:b w:val="false"/>
                <w:i w:val="false"/>
                <w:color w:val="000000"/>
                <w:sz w:val="20"/>
              </w:rPr>
              <w:t>
содержащие или не</w:t>
            </w:r>
            <w:r>
              <w:br/>
            </w:r>
            <w:r>
              <w:rPr>
                <w:rFonts w:ascii="Times New Roman"/>
                <w:b w:val="false"/>
                <w:i w:val="false"/>
                <w:color w:val="000000"/>
                <w:sz w:val="20"/>
              </w:rPr>
              <w:t>
содержащие другие</w:t>
            </w:r>
            <w:r>
              <w:br/>
            </w:r>
            <w:r>
              <w:rPr>
                <w:rFonts w:ascii="Times New Roman"/>
                <w:b w:val="false"/>
                <w:i w:val="false"/>
                <w:color w:val="000000"/>
                <w:sz w:val="20"/>
              </w:rPr>
              <w:t>
кислородсодержащие</w:t>
            </w:r>
            <w:r>
              <w:br/>
            </w:r>
            <w:r>
              <w:rPr>
                <w:rFonts w:ascii="Times New Roman"/>
                <w:b w:val="false"/>
                <w:i w:val="false"/>
                <w:color w:val="000000"/>
                <w:sz w:val="20"/>
              </w:rPr>
              <w:t>
функциональные</w:t>
            </w:r>
            <w:r>
              <w:br/>
            </w:r>
            <w:r>
              <w:rPr>
                <w:rFonts w:ascii="Times New Roman"/>
                <w:b w:val="false"/>
                <w:i w:val="false"/>
                <w:color w:val="000000"/>
                <w:sz w:val="20"/>
              </w:rPr>
              <w:t>
группы, и их</w:t>
            </w:r>
            <w:r>
              <w:br/>
            </w:r>
            <w:r>
              <w:rPr>
                <w:rFonts w:ascii="Times New Roman"/>
                <w:b w:val="false"/>
                <w:i w:val="false"/>
                <w:color w:val="000000"/>
                <w:sz w:val="20"/>
              </w:rPr>
              <w:t>
галогенированные,</w:t>
            </w:r>
            <w:r>
              <w:br/>
            </w:r>
            <w:r>
              <w:rPr>
                <w:rFonts w:ascii="Times New Roman"/>
                <w:b w:val="false"/>
                <w:i w:val="false"/>
                <w:color w:val="000000"/>
                <w:sz w:val="20"/>
              </w:rPr>
              <w:t>
сульфонированные,</w:t>
            </w:r>
            <w:r>
              <w:br/>
            </w:r>
            <w:r>
              <w:rPr>
                <w:rFonts w:ascii="Times New Roman"/>
                <w:b w:val="false"/>
                <w:i w:val="false"/>
                <w:color w:val="000000"/>
                <w:sz w:val="20"/>
              </w:rPr>
              <w:t>
нитрованные или</w:t>
            </w:r>
            <w:r>
              <w:br/>
            </w:r>
            <w:r>
              <w:rPr>
                <w:rFonts w:ascii="Times New Roman"/>
                <w:b w:val="false"/>
                <w:i w:val="false"/>
                <w:color w:val="000000"/>
                <w:sz w:val="20"/>
              </w:rPr>
              <w:t>
нитрозированные</w:t>
            </w:r>
            <w:r>
              <w:br/>
            </w:r>
            <w:r>
              <w:rPr>
                <w:rFonts w:ascii="Times New Roman"/>
                <w:b w:val="false"/>
                <w:i w:val="false"/>
                <w:color w:val="000000"/>
                <w:sz w:val="20"/>
              </w:rPr>
              <w:t>
производные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в том числе из других</w:t>
            </w:r>
            <w:r>
              <w:br/>
            </w:r>
            <w:r>
              <w:rPr>
                <w:rFonts w:ascii="Times New Roman"/>
                <w:b w:val="false"/>
                <w:i w:val="false"/>
                <w:color w:val="000000"/>
                <w:sz w:val="20"/>
              </w:rPr>
              <w:t>
материалов позиции 2932</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w:t>
            </w:r>
            <w:r>
              <w:br/>
            </w:r>
            <w:r>
              <w:rPr>
                <w:rFonts w:ascii="Times New Roman"/>
                <w:b w:val="false"/>
                <w:i w:val="false"/>
                <w:color w:val="000000"/>
                <w:sz w:val="20"/>
              </w:rPr>
              <w:t>
гетероциклические,</w:t>
            </w:r>
            <w:r>
              <w:br/>
            </w:r>
            <w:r>
              <w:rPr>
                <w:rFonts w:ascii="Times New Roman"/>
                <w:b w:val="false"/>
                <w:i w:val="false"/>
                <w:color w:val="000000"/>
                <w:sz w:val="20"/>
              </w:rPr>
              <w:t>
содержащие лишь</w:t>
            </w:r>
            <w:r>
              <w:br/>
            </w:r>
            <w:r>
              <w:rPr>
                <w:rFonts w:ascii="Times New Roman"/>
                <w:b w:val="false"/>
                <w:i w:val="false"/>
                <w:color w:val="000000"/>
                <w:sz w:val="20"/>
              </w:rPr>
              <w:t>
гетероатом(ы)</w:t>
            </w:r>
            <w:r>
              <w:br/>
            </w:r>
            <w:r>
              <w:rPr>
                <w:rFonts w:ascii="Times New Roman"/>
                <w:b w:val="false"/>
                <w:i w:val="false"/>
                <w:color w:val="000000"/>
                <w:sz w:val="20"/>
              </w:rPr>
              <w:t>
азота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позиций</w:t>
            </w:r>
            <w:r>
              <w:br/>
            </w:r>
            <w:r>
              <w:rPr>
                <w:rFonts w:ascii="Times New Roman"/>
                <w:b w:val="false"/>
                <w:i w:val="false"/>
                <w:color w:val="000000"/>
                <w:sz w:val="20"/>
              </w:rPr>
              <w:t>
2932 или 2933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Hуклеиновые</w:t>
            </w:r>
            <w:r>
              <w:br/>
            </w:r>
            <w:r>
              <w:rPr>
                <w:rFonts w:ascii="Times New Roman"/>
                <w:b w:val="false"/>
                <w:i w:val="false"/>
                <w:color w:val="000000"/>
                <w:sz w:val="20"/>
              </w:rPr>
              <w:t>
кислоты и их соли,</w:t>
            </w:r>
            <w:r>
              <w:br/>
            </w:r>
            <w:r>
              <w:rPr>
                <w:rFonts w:ascii="Times New Roman"/>
                <w:b w:val="false"/>
                <w:i w:val="false"/>
                <w:color w:val="000000"/>
                <w:sz w:val="20"/>
              </w:rPr>
              <w:t>
определенного или</w:t>
            </w:r>
            <w:r>
              <w:br/>
            </w:r>
            <w:r>
              <w:rPr>
                <w:rFonts w:ascii="Times New Roman"/>
                <w:b w:val="false"/>
                <w:i w:val="false"/>
                <w:color w:val="000000"/>
                <w:sz w:val="20"/>
              </w:rPr>
              <w:t>
неопределенного</w:t>
            </w:r>
            <w:r>
              <w:br/>
            </w:r>
            <w:r>
              <w:rPr>
                <w:rFonts w:ascii="Times New Roman"/>
                <w:b w:val="false"/>
                <w:i w:val="false"/>
                <w:color w:val="000000"/>
                <w:sz w:val="20"/>
              </w:rPr>
              <w:t>
химического</w:t>
            </w:r>
            <w:r>
              <w:br/>
            </w:r>
            <w:r>
              <w:rPr>
                <w:rFonts w:ascii="Times New Roman"/>
                <w:b w:val="false"/>
                <w:i w:val="false"/>
                <w:color w:val="000000"/>
                <w:sz w:val="20"/>
              </w:rPr>
              <w:t>
состава;</w:t>
            </w:r>
            <w:r>
              <w:br/>
            </w:r>
            <w:r>
              <w:rPr>
                <w:rFonts w:ascii="Times New Roman"/>
                <w:b w:val="false"/>
                <w:i w:val="false"/>
                <w:color w:val="000000"/>
                <w:sz w:val="20"/>
              </w:rPr>
              <w:t>
гетероциклические</w:t>
            </w:r>
            <w:r>
              <w:br/>
            </w:r>
            <w:r>
              <w:rPr>
                <w:rFonts w:ascii="Times New Roman"/>
                <w:b w:val="false"/>
                <w:i w:val="false"/>
                <w:color w:val="000000"/>
                <w:sz w:val="20"/>
              </w:rPr>
              <w:t>
соединения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позиций</w:t>
            </w:r>
            <w:r>
              <w:br/>
            </w:r>
            <w:r>
              <w:rPr>
                <w:rFonts w:ascii="Times New Roman"/>
                <w:b w:val="false"/>
                <w:i w:val="false"/>
                <w:color w:val="000000"/>
                <w:sz w:val="20"/>
              </w:rPr>
              <w:t>
2932, 2933 или 2934 не должна</w:t>
            </w:r>
            <w:r>
              <w:br/>
            </w:r>
            <w:r>
              <w:rPr>
                <w:rFonts w:ascii="Times New Roman"/>
                <w:b w:val="false"/>
                <w:i w:val="false"/>
                <w:color w:val="000000"/>
                <w:sz w:val="20"/>
              </w:rPr>
              <w:t>
превышать 20 %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w:t>
            </w:r>
            <w:r>
              <w:br/>
            </w:r>
            <w:r>
              <w:rPr>
                <w:rFonts w:ascii="Times New Roman"/>
                <w:b w:val="false"/>
                <w:i w:val="false"/>
                <w:color w:val="000000"/>
                <w:sz w:val="20"/>
              </w:rPr>
              <w:t>
продукция, кроме</w:t>
            </w:r>
            <w:r>
              <w:br/>
            </w:r>
            <w:r>
              <w:rPr>
                <w:rFonts w:ascii="Times New Roman"/>
                <w:b w:val="false"/>
                <w:i w:val="false"/>
                <w:color w:val="000000"/>
                <w:sz w:val="20"/>
              </w:rPr>
              <w:t>
товаров позиций</w:t>
            </w:r>
            <w:r>
              <w:br/>
            </w:r>
            <w:r>
              <w:rPr>
                <w:rFonts w:ascii="Times New Roman"/>
                <w:b w:val="false"/>
                <w:i w:val="false"/>
                <w:color w:val="000000"/>
                <w:sz w:val="20"/>
              </w:rPr>
              <w:t>
3002, 3003, 3004,</w:t>
            </w:r>
            <w:r>
              <w:br/>
            </w:r>
            <w:r>
              <w:rPr>
                <w:rFonts w:ascii="Times New Roman"/>
                <w:b w:val="false"/>
                <w:i w:val="false"/>
                <w:color w:val="000000"/>
                <w:sz w:val="20"/>
              </w:rPr>
              <w:t>
3005 и 3006 60,</w:t>
            </w:r>
            <w:r>
              <w:br/>
            </w:r>
            <w:r>
              <w:rPr>
                <w:rFonts w:ascii="Times New Roman"/>
                <w:b w:val="false"/>
                <w:i w:val="false"/>
                <w:color w:val="000000"/>
                <w:sz w:val="20"/>
              </w:rPr>
              <w:t>
для которых</w:t>
            </w:r>
            <w:r>
              <w:br/>
            </w:r>
            <w:r>
              <w:rPr>
                <w:rFonts w:ascii="Times New Roman"/>
                <w:b w:val="false"/>
                <w:i w:val="false"/>
                <w:color w:val="000000"/>
                <w:sz w:val="20"/>
              </w:rPr>
              <w:t>
применяемые</w:t>
            </w:r>
            <w:r>
              <w:br/>
            </w:r>
            <w:r>
              <w:rPr>
                <w:rFonts w:ascii="Times New Roman"/>
                <w:b w:val="false"/>
                <w:i w:val="false"/>
                <w:color w:val="000000"/>
                <w:sz w:val="20"/>
              </w:rPr>
              <w:t>
правила излагаются</w:t>
            </w:r>
            <w:r>
              <w:br/>
            </w:r>
            <w:r>
              <w:rPr>
                <w:rFonts w:ascii="Times New Roman"/>
                <w:b w:val="false"/>
                <w:i w:val="false"/>
                <w:color w:val="000000"/>
                <w:sz w:val="20"/>
              </w:rPr>
              <w:t>
далее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при условии, что их стоимость не</w:t>
            </w:r>
            <w:r>
              <w:br/>
            </w:r>
            <w:r>
              <w:rPr>
                <w:rFonts w:ascii="Times New Roman"/>
                <w:b w:val="false"/>
                <w:i w:val="false"/>
                <w:color w:val="000000"/>
                <w:sz w:val="20"/>
              </w:rPr>
              <w:t>
превышает 70 %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Кровь</w:t>
            </w:r>
            <w:r>
              <w:br/>
            </w:r>
            <w:r>
              <w:rPr>
                <w:rFonts w:ascii="Times New Roman"/>
                <w:b w:val="false"/>
                <w:i w:val="false"/>
                <w:color w:val="000000"/>
                <w:sz w:val="20"/>
              </w:rPr>
              <w:t>
человеческая;</w:t>
            </w:r>
            <w:r>
              <w:br/>
            </w:r>
            <w:r>
              <w:rPr>
                <w:rFonts w:ascii="Times New Roman"/>
                <w:b w:val="false"/>
                <w:i w:val="false"/>
                <w:color w:val="000000"/>
                <w:sz w:val="20"/>
              </w:rPr>
              <w:t>
кровь животных,</w:t>
            </w:r>
            <w:r>
              <w:br/>
            </w:r>
            <w:r>
              <w:rPr>
                <w:rFonts w:ascii="Times New Roman"/>
                <w:b w:val="false"/>
                <w:i w:val="false"/>
                <w:color w:val="000000"/>
                <w:sz w:val="20"/>
              </w:rPr>
              <w:t>
приготовленная для</w:t>
            </w:r>
            <w:r>
              <w:br/>
            </w:r>
            <w:r>
              <w:rPr>
                <w:rFonts w:ascii="Times New Roman"/>
                <w:b w:val="false"/>
                <w:i w:val="false"/>
                <w:color w:val="000000"/>
                <w:sz w:val="20"/>
              </w:rPr>
              <w:t>
использования в</w:t>
            </w:r>
            <w:r>
              <w:br/>
            </w:r>
            <w:r>
              <w:rPr>
                <w:rFonts w:ascii="Times New Roman"/>
                <w:b w:val="false"/>
                <w:i w:val="false"/>
                <w:color w:val="000000"/>
                <w:sz w:val="20"/>
              </w:rPr>
              <w:t>
терапевтических,</w:t>
            </w:r>
            <w:r>
              <w:br/>
            </w:r>
            <w:r>
              <w:rPr>
                <w:rFonts w:ascii="Times New Roman"/>
                <w:b w:val="false"/>
                <w:i w:val="false"/>
                <w:color w:val="000000"/>
                <w:sz w:val="20"/>
              </w:rPr>
              <w:t>
профилактических</w:t>
            </w:r>
            <w:r>
              <w:br/>
            </w:r>
            <w:r>
              <w:rPr>
                <w:rFonts w:ascii="Times New Roman"/>
                <w:b w:val="false"/>
                <w:i w:val="false"/>
                <w:color w:val="000000"/>
                <w:sz w:val="20"/>
              </w:rPr>
              <w:t>
или</w:t>
            </w:r>
            <w:r>
              <w:br/>
            </w:r>
            <w:r>
              <w:rPr>
                <w:rFonts w:ascii="Times New Roman"/>
                <w:b w:val="false"/>
                <w:i w:val="false"/>
                <w:color w:val="000000"/>
                <w:sz w:val="20"/>
              </w:rPr>
              <w:t>
диагностических</w:t>
            </w:r>
            <w:r>
              <w:br/>
            </w:r>
            <w:r>
              <w:rPr>
                <w:rFonts w:ascii="Times New Roman"/>
                <w:b w:val="false"/>
                <w:i w:val="false"/>
                <w:color w:val="000000"/>
                <w:sz w:val="20"/>
              </w:rPr>
              <w:t>
целях; сыворотки</w:t>
            </w:r>
            <w:r>
              <w:br/>
            </w:r>
            <w:r>
              <w:rPr>
                <w:rFonts w:ascii="Times New Roman"/>
                <w:b w:val="false"/>
                <w:i w:val="false"/>
                <w:color w:val="000000"/>
                <w:sz w:val="20"/>
              </w:rPr>
              <w:t>
иммунные, фракции</w:t>
            </w:r>
            <w:r>
              <w:br/>
            </w:r>
            <w:r>
              <w:rPr>
                <w:rFonts w:ascii="Times New Roman"/>
                <w:b w:val="false"/>
                <w:i w:val="false"/>
                <w:color w:val="000000"/>
                <w:sz w:val="20"/>
              </w:rPr>
              <w:t>
крови прочие и</w:t>
            </w:r>
            <w:r>
              <w:br/>
            </w:r>
            <w:r>
              <w:rPr>
                <w:rFonts w:ascii="Times New Roman"/>
                <w:b w:val="false"/>
                <w:i w:val="false"/>
                <w:color w:val="000000"/>
                <w:sz w:val="20"/>
              </w:rPr>
              <w:t>
иммунологические</w:t>
            </w:r>
            <w:r>
              <w:br/>
            </w:r>
            <w:r>
              <w:rPr>
                <w:rFonts w:ascii="Times New Roman"/>
                <w:b w:val="false"/>
                <w:i w:val="false"/>
                <w:color w:val="000000"/>
                <w:sz w:val="20"/>
              </w:rPr>
              <w:t>
продукты,</w:t>
            </w:r>
            <w:r>
              <w:br/>
            </w:r>
            <w:r>
              <w:rPr>
                <w:rFonts w:ascii="Times New Roman"/>
                <w:b w:val="false"/>
                <w:i w:val="false"/>
                <w:color w:val="000000"/>
                <w:sz w:val="20"/>
              </w:rPr>
              <w:t>
модифицированные</w:t>
            </w:r>
            <w:r>
              <w:br/>
            </w:r>
            <w:r>
              <w:rPr>
                <w:rFonts w:ascii="Times New Roman"/>
                <w:b w:val="false"/>
                <w:i w:val="false"/>
                <w:color w:val="000000"/>
                <w:sz w:val="20"/>
              </w:rPr>
              <w:t>
или</w:t>
            </w:r>
            <w:r>
              <w:br/>
            </w:r>
            <w:r>
              <w:rPr>
                <w:rFonts w:ascii="Times New Roman"/>
                <w:b w:val="false"/>
                <w:i w:val="false"/>
                <w:color w:val="000000"/>
                <w:sz w:val="20"/>
              </w:rPr>
              <w:t>
немодифициро-</w:t>
            </w:r>
            <w:r>
              <w:br/>
            </w:r>
            <w:r>
              <w:rPr>
                <w:rFonts w:ascii="Times New Roman"/>
                <w:b w:val="false"/>
                <w:i w:val="false"/>
                <w:color w:val="000000"/>
                <w:sz w:val="20"/>
              </w:rPr>
              <w:t>
ванные, в том</w:t>
            </w:r>
            <w:r>
              <w:br/>
            </w:r>
            <w:r>
              <w:rPr>
                <w:rFonts w:ascii="Times New Roman"/>
                <w:b w:val="false"/>
                <w:i w:val="false"/>
                <w:color w:val="000000"/>
                <w:sz w:val="20"/>
              </w:rPr>
              <w:t>
числе полученные</w:t>
            </w:r>
            <w:r>
              <w:br/>
            </w:r>
            <w:r>
              <w:rPr>
                <w:rFonts w:ascii="Times New Roman"/>
                <w:b w:val="false"/>
                <w:i w:val="false"/>
                <w:color w:val="000000"/>
                <w:sz w:val="20"/>
              </w:rPr>
              <w:t>
методами</w:t>
            </w:r>
            <w:r>
              <w:br/>
            </w:r>
            <w:r>
              <w:rPr>
                <w:rFonts w:ascii="Times New Roman"/>
                <w:b w:val="false"/>
                <w:i w:val="false"/>
                <w:color w:val="000000"/>
                <w:sz w:val="20"/>
              </w:rPr>
              <w:t>
биотехнологии;</w:t>
            </w:r>
            <w:r>
              <w:br/>
            </w:r>
            <w:r>
              <w:rPr>
                <w:rFonts w:ascii="Times New Roman"/>
                <w:b w:val="false"/>
                <w:i w:val="false"/>
                <w:color w:val="000000"/>
                <w:sz w:val="20"/>
              </w:rPr>
              <w:t>
вакцины, токсины,</w:t>
            </w:r>
            <w:r>
              <w:br/>
            </w:r>
            <w:r>
              <w:rPr>
                <w:rFonts w:ascii="Times New Roman"/>
                <w:b w:val="false"/>
                <w:i w:val="false"/>
                <w:color w:val="000000"/>
                <w:sz w:val="20"/>
              </w:rPr>
              <w:t>
культуры</w:t>
            </w:r>
            <w:r>
              <w:br/>
            </w:r>
            <w:r>
              <w:rPr>
                <w:rFonts w:ascii="Times New Roman"/>
                <w:b w:val="false"/>
                <w:i w:val="false"/>
                <w:color w:val="000000"/>
                <w:sz w:val="20"/>
              </w:rPr>
              <w:t>
микроорганизмов</w:t>
            </w:r>
            <w:r>
              <w:br/>
            </w:r>
            <w:r>
              <w:rPr>
                <w:rFonts w:ascii="Times New Roman"/>
                <w:b w:val="false"/>
                <w:i w:val="false"/>
                <w:color w:val="000000"/>
                <w:sz w:val="20"/>
              </w:rPr>
              <w:t>
(кроме дрожжей) и</w:t>
            </w:r>
            <w:r>
              <w:br/>
            </w:r>
            <w:r>
              <w:rPr>
                <w:rFonts w:ascii="Times New Roman"/>
                <w:b w:val="false"/>
                <w:i w:val="false"/>
                <w:color w:val="000000"/>
                <w:sz w:val="20"/>
              </w:rPr>
              <w:t>
аналогичные</w:t>
            </w:r>
            <w:r>
              <w:br/>
            </w:r>
            <w:r>
              <w:rPr>
                <w:rFonts w:ascii="Times New Roman"/>
                <w:b w:val="false"/>
                <w:i w:val="false"/>
                <w:color w:val="000000"/>
                <w:sz w:val="20"/>
              </w:rPr>
              <w:t>
продукты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в том числе из других</w:t>
            </w:r>
            <w:r>
              <w:br/>
            </w:r>
            <w:r>
              <w:rPr>
                <w:rFonts w:ascii="Times New Roman"/>
                <w:b w:val="false"/>
                <w:i w:val="false"/>
                <w:color w:val="000000"/>
                <w:sz w:val="20"/>
              </w:rPr>
              <w:t>
материалов позиции 3002. Однако</w:t>
            </w:r>
            <w:r>
              <w:br/>
            </w:r>
            <w:r>
              <w:rPr>
                <w:rFonts w:ascii="Times New Roman"/>
                <w:b w:val="false"/>
                <w:i w:val="false"/>
                <w:color w:val="000000"/>
                <w:sz w:val="20"/>
              </w:rPr>
              <w:t>
материалы позиции 3002 могут</w:t>
            </w:r>
            <w:r>
              <w:br/>
            </w:r>
            <w:r>
              <w:rPr>
                <w:rFonts w:ascii="Times New Roman"/>
                <w:b w:val="false"/>
                <w:i w:val="false"/>
                <w:color w:val="000000"/>
                <w:sz w:val="20"/>
              </w:rPr>
              <w:t>
использоваться только при условии,</w:t>
            </w:r>
            <w:r>
              <w:br/>
            </w:r>
            <w:r>
              <w:rPr>
                <w:rFonts w:ascii="Times New Roman"/>
                <w:b w:val="false"/>
                <w:i w:val="false"/>
                <w:color w:val="000000"/>
                <w:sz w:val="20"/>
              </w:rPr>
              <w:t>
что их стоимость не превышает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Лекарственные</w:t>
            </w:r>
            <w:r>
              <w:br/>
            </w:r>
            <w:r>
              <w:rPr>
                <w:rFonts w:ascii="Times New Roman"/>
                <w:b w:val="false"/>
                <w:i w:val="false"/>
                <w:color w:val="000000"/>
                <w:sz w:val="20"/>
              </w:rPr>
              <w:t>
средства (кроме</w:t>
            </w:r>
            <w:r>
              <w:br/>
            </w:r>
            <w:r>
              <w:rPr>
                <w:rFonts w:ascii="Times New Roman"/>
                <w:b w:val="false"/>
                <w:i w:val="false"/>
                <w:color w:val="000000"/>
                <w:sz w:val="20"/>
              </w:rPr>
              <w:t>
товаров товарной</w:t>
            </w:r>
            <w:r>
              <w:br/>
            </w:r>
            <w:r>
              <w:rPr>
                <w:rFonts w:ascii="Times New Roman"/>
                <w:b w:val="false"/>
                <w:i w:val="false"/>
                <w:color w:val="000000"/>
                <w:sz w:val="20"/>
              </w:rPr>
              <w:t>
позиции 3002, 3005</w:t>
            </w:r>
            <w:r>
              <w:br/>
            </w:r>
            <w:r>
              <w:rPr>
                <w:rFonts w:ascii="Times New Roman"/>
                <w:b w:val="false"/>
                <w:i w:val="false"/>
                <w:color w:val="000000"/>
                <w:sz w:val="20"/>
              </w:rPr>
              <w:t>
или 3006),</w:t>
            </w:r>
            <w:r>
              <w:br/>
            </w:r>
            <w:r>
              <w:rPr>
                <w:rFonts w:ascii="Times New Roman"/>
                <w:b w:val="false"/>
                <w:i w:val="false"/>
                <w:color w:val="000000"/>
                <w:sz w:val="20"/>
              </w:rPr>
              <w:t>
состоящие из смеси</w:t>
            </w:r>
            <w:r>
              <w:br/>
            </w:r>
            <w:r>
              <w:rPr>
                <w:rFonts w:ascii="Times New Roman"/>
                <w:b w:val="false"/>
                <w:i w:val="false"/>
                <w:color w:val="000000"/>
                <w:sz w:val="20"/>
              </w:rPr>
              <w:t>
двух или более</w:t>
            </w:r>
            <w:r>
              <w:br/>
            </w:r>
            <w:r>
              <w:rPr>
                <w:rFonts w:ascii="Times New Roman"/>
                <w:b w:val="false"/>
                <w:i w:val="false"/>
                <w:color w:val="000000"/>
                <w:sz w:val="20"/>
              </w:rPr>
              <w:t>
компонентов, для</w:t>
            </w:r>
            <w:r>
              <w:br/>
            </w:r>
            <w:r>
              <w:rPr>
                <w:rFonts w:ascii="Times New Roman"/>
                <w:b w:val="false"/>
                <w:i w:val="false"/>
                <w:color w:val="000000"/>
                <w:sz w:val="20"/>
              </w:rPr>
              <w:t>
использования в</w:t>
            </w:r>
            <w:r>
              <w:br/>
            </w:r>
            <w:r>
              <w:rPr>
                <w:rFonts w:ascii="Times New Roman"/>
                <w:b w:val="false"/>
                <w:i w:val="false"/>
                <w:color w:val="000000"/>
                <w:sz w:val="20"/>
              </w:rPr>
              <w:t>
терапевтических</w:t>
            </w:r>
            <w:r>
              <w:br/>
            </w:r>
            <w:r>
              <w:rPr>
                <w:rFonts w:ascii="Times New Roman"/>
                <w:b w:val="false"/>
                <w:i w:val="false"/>
                <w:color w:val="000000"/>
                <w:sz w:val="20"/>
              </w:rPr>
              <w:t>
или</w:t>
            </w:r>
            <w:r>
              <w:br/>
            </w:r>
            <w:r>
              <w:rPr>
                <w:rFonts w:ascii="Times New Roman"/>
                <w:b w:val="false"/>
                <w:i w:val="false"/>
                <w:color w:val="000000"/>
                <w:sz w:val="20"/>
              </w:rPr>
              <w:t>
профилактических</w:t>
            </w:r>
            <w:r>
              <w:br/>
            </w:r>
            <w:r>
              <w:rPr>
                <w:rFonts w:ascii="Times New Roman"/>
                <w:b w:val="false"/>
                <w:i w:val="false"/>
                <w:color w:val="000000"/>
                <w:sz w:val="20"/>
              </w:rPr>
              <w:t>
целях, но не</w:t>
            </w:r>
            <w:r>
              <w:br/>
            </w:r>
            <w:r>
              <w:rPr>
                <w:rFonts w:ascii="Times New Roman"/>
                <w:b w:val="false"/>
                <w:i w:val="false"/>
                <w:color w:val="000000"/>
                <w:sz w:val="20"/>
              </w:rPr>
              <w:t>
расфасованные в</w:t>
            </w:r>
            <w:r>
              <w:br/>
            </w:r>
            <w:r>
              <w:rPr>
                <w:rFonts w:ascii="Times New Roman"/>
                <w:b w:val="false"/>
                <w:i w:val="false"/>
                <w:color w:val="000000"/>
                <w:sz w:val="20"/>
              </w:rPr>
              <w:t>
виде дозированных</w:t>
            </w:r>
            <w:r>
              <w:br/>
            </w:r>
            <w:r>
              <w:rPr>
                <w:rFonts w:ascii="Times New Roman"/>
                <w:b w:val="false"/>
                <w:i w:val="false"/>
                <w:color w:val="000000"/>
                <w:sz w:val="20"/>
              </w:rPr>
              <w:t>
лекарственных форм</w:t>
            </w:r>
            <w:r>
              <w:br/>
            </w:r>
            <w:r>
              <w:rPr>
                <w:rFonts w:ascii="Times New Roman"/>
                <w:b w:val="false"/>
                <w:i w:val="false"/>
                <w:color w:val="000000"/>
                <w:sz w:val="20"/>
              </w:rPr>
              <w:t>
или в формы или</w:t>
            </w:r>
            <w:r>
              <w:br/>
            </w:r>
            <w:r>
              <w:rPr>
                <w:rFonts w:ascii="Times New Roman"/>
                <w:b w:val="false"/>
                <w:i w:val="false"/>
                <w:color w:val="000000"/>
                <w:sz w:val="20"/>
              </w:rPr>
              <w:t>
упаковки для</w:t>
            </w:r>
            <w:r>
              <w:br/>
            </w:r>
            <w:r>
              <w:rPr>
                <w:rFonts w:ascii="Times New Roman"/>
                <w:b w:val="false"/>
                <w:i w:val="false"/>
                <w:color w:val="000000"/>
                <w:sz w:val="20"/>
              </w:rPr>
              <w:t>
розничной продажи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позиции</w:t>
            </w:r>
            <w:r>
              <w:br/>
            </w:r>
            <w:r>
              <w:rPr>
                <w:rFonts w:ascii="Times New Roman"/>
                <w:b w:val="false"/>
                <w:i w:val="false"/>
                <w:color w:val="000000"/>
                <w:sz w:val="20"/>
              </w:rPr>
              <w:t>
3003 не должна превышать 20 %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Лекарственные</w:t>
            </w:r>
            <w:r>
              <w:br/>
            </w:r>
            <w:r>
              <w:rPr>
                <w:rFonts w:ascii="Times New Roman"/>
                <w:b w:val="false"/>
                <w:i w:val="false"/>
                <w:color w:val="000000"/>
                <w:sz w:val="20"/>
              </w:rPr>
              <w:t>
средства (кроме</w:t>
            </w:r>
            <w:r>
              <w:br/>
            </w:r>
            <w:r>
              <w:rPr>
                <w:rFonts w:ascii="Times New Roman"/>
                <w:b w:val="false"/>
                <w:i w:val="false"/>
                <w:color w:val="000000"/>
                <w:sz w:val="20"/>
              </w:rPr>
              <w:t>
товаров товарной</w:t>
            </w:r>
            <w:r>
              <w:br/>
            </w:r>
            <w:r>
              <w:rPr>
                <w:rFonts w:ascii="Times New Roman"/>
                <w:b w:val="false"/>
                <w:i w:val="false"/>
                <w:color w:val="000000"/>
                <w:sz w:val="20"/>
              </w:rPr>
              <w:t>
позиции 3002, 3005</w:t>
            </w:r>
            <w:r>
              <w:br/>
            </w:r>
            <w:r>
              <w:rPr>
                <w:rFonts w:ascii="Times New Roman"/>
                <w:b w:val="false"/>
                <w:i w:val="false"/>
                <w:color w:val="000000"/>
                <w:sz w:val="20"/>
              </w:rPr>
              <w:t>
или 3006),</w:t>
            </w:r>
            <w:r>
              <w:br/>
            </w:r>
            <w:r>
              <w:rPr>
                <w:rFonts w:ascii="Times New Roman"/>
                <w:b w:val="false"/>
                <w:i w:val="false"/>
                <w:color w:val="000000"/>
                <w:sz w:val="20"/>
              </w:rPr>
              <w:t>
состоящие из</w:t>
            </w:r>
            <w:r>
              <w:br/>
            </w:r>
            <w:r>
              <w:rPr>
                <w:rFonts w:ascii="Times New Roman"/>
                <w:b w:val="false"/>
                <w:i w:val="false"/>
                <w:color w:val="000000"/>
                <w:sz w:val="20"/>
              </w:rPr>
              <w:t>
смешанных или</w:t>
            </w:r>
            <w:r>
              <w:br/>
            </w:r>
            <w:r>
              <w:rPr>
                <w:rFonts w:ascii="Times New Roman"/>
                <w:b w:val="false"/>
                <w:i w:val="false"/>
                <w:color w:val="000000"/>
                <w:sz w:val="20"/>
              </w:rPr>
              <w:t>
несмешанных</w:t>
            </w:r>
            <w:r>
              <w:br/>
            </w:r>
            <w:r>
              <w:rPr>
                <w:rFonts w:ascii="Times New Roman"/>
                <w:b w:val="false"/>
                <w:i w:val="false"/>
                <w:color w:val="000000"/>
                <w:sz w:val="20"/>
              </w:rPr>
              <w:t>
продуктов, для</w:t>
            </w:r>
            <w:r>
              <w:br/>
            </w:r>
            <w:r>
              <w:rPr>
                <w:rFonts w:ascii="Times New Roman"/>
                <w:b w:val="false"/>
                <w:i w:val="false"/>
                <w:color w:val="000000"/>
                <w:sz w:val="20"/>
              </w:rPr>
              <w:t>
использования в</w:t>
            </w:r>
            <w:r>
              <w:br/>
            </w:r>
            <w:r>
              <w:rPr>
                <w:rFonts w:ascii="Times New Roman"/>
                <w:b w:val="false"/>
                <w:i w:val="false"/>
                <w:color w:val="000000"/>
                <w:sz w:val="20"/>
              </w:rPr>
              <w:t>
терапевтических</w:t>
            </w:r>
            <w:r>
              <w:br/>
            </w:r>
            <w:r>
              <w:rPr>
                <w:rFonts w:ascii="Times New Roman"/>
                <w:b w:val="false"/>
                <w:i w:val="false"/>
                <w:color w:val="000000"/>
                <w:sz w:val="20"/>
              </w:rPr>
              <w:t>
или</w:t>
            </w:r>
            <w:r>
              <w:br/>
            </w:r>
            <w:r>
              <w:rPr>
                <w:rFonts w:ascii="Times New Roman"/>
                <w:b w:val="false"/>
                <w:i w:val="false"/>
                <w:color w:val="000000"/>
                <w:sz w:val="20"/>
              </w:rPr>
              <w:t>
профилактических</w:t>
            </w:r>
            <w:r>
              <w:br/>
            </w:r>
            <w:r>
              <w:rPr>
                <w:rFonts w:ascii="Times New Roman"/>
                <w:b w:val="false"/>
                <w:i w:val="false"/>
                <w:color w:val="000000"/>
                <w:sz w:val="20"/>
              </w:rPr>
              <w:t>
целях,</w:t>
            </w:r>
            <w:r>
              <w:br/>
            </w:r>
            <w:r>
              <w:rPr>
                <w:rFonts w:ascii="Times New Roman"/>
                <w:b w:val="false"/>
                <w:i w:val="false"/>
                <w:color w:val="000000"/>
                <w:sz w:val="20"/>
              </w:rPr>
              <w:t>
расфасованные в</w:t>
            </w:r>
            <w:r>
              <w:br/>
            </w:r>
            <w:r>
              <w:rPr>
                <w:rFonts w:ascii="Times New Roman"/>
                <w:b w:val="false"/>
                <w:i w:val="false"/>
                <w:color w:val="000000"/>
                <w:sz w:val="20"/>
              </w:rPr>
              <w:t>
виде дозированных</w:t>
            </w:r>
            <w:r>
              <w:br/>
            </w:r>
            <w:r>
              <w:rPr>
                <w:rFonts w:ascii="Times New Roman"/>
                <w:b w:val="false"/>
                <w:i w:val="false"/>
                <w:color w:val="000000"/>
                <w:sz w:val="20"/>
              </w:rPr>
              <w:t>
лекарственных форм</w:t>
            </w:r>
            <w:r>
              <w:br/>
            </w:r>
            <w:r>
              <w:rPr>
                <w:rFonts w:ascii="Times New Roman"/>
                <w:b w:val="false"/>
                <w:i w:val="false"/>
                <w:color w:val="000000"/>
                <w:sz w:val="20"/>
              </w:rPr>
              <w:t>
(включая</w:t>
            </w:r>
            <w:r>
              <w:br/>
            </w:r>
            <w:r>
              <w:rPr>
                <w:rFonts w:ascii="Times New Roman"/>
                <w:b w:val="false"/>
                <w:i w:val="false"/>
                <w:color w:val="000000"/>
                <w:sz w:val="20"/>
              </w:rPr>
              <w:t>
лекарственные</w:t>
            </w:r>
            <w:r>
              <w:br/>
            </w:r>
            <w:r>
              <w:rPr>
                <w:rFonts w:ascii="Times New Roman"/>
                <w:b w:val="false"/>
                <w:i w:val="false"/>
                <w:color w:val="000000"/>
                <w:sz w:val="20"/>
              </w:rPr>
              <w:t>
средства в форме</w:t>
            </w:r>
            <w:r>
              <w:br/>
            </w:r>
            <w:r>
              <w:rPr>
                <w:rFonts w:ascii="Times New Roman"/>
                <w:b w:val="false"/>
                <w:i w:val="false"/>
                <w:color w:val="000000"/>
                <w:sz w:val="20"/>
              </w:rPr>
              <w:t>
трансдермальных</w:t>
            </w:r>
            <w:r>
              <w:br/>
            </w:r>
            <w:r>
              <w:rPr>
                <w:rFonts w:ascii="Times New Roman"/>
                <w:b w:val="false"/>
                <w:i w:val="false"/>
                <w:color w:val="000000"/>
                <w:sz w:val="20"/>
              </w:rPr>
              <w:t>
систем) или в</w:t>
            </w:r>
            <w:r>
              <w:br/>
            </w:r>
            <w:r>
              <w:rPr>
                <w:rFonts w:ascii="Times New Roman"/>
                <w:b w:val="false"/>
                <w:i w:val="false"/>
                <w:color w:val="000000"/>
                <w:sz w:val="20"/>
              </w:rPr>
              <w:t>
формы или упаковки</w:t>
            </w:r>
            <w:r>
              <w:br/>
            </w:r>
            <w:r>
              <w:rPr>
                <w:rFonts w:ascii="Times New Roman"/>
                <w:b w:val="false"/>
                <w:i w:val="false"/>
                <w:color w:val="000000"/>
                <w:sz w:val="20"/>
              </w:rPr>
              <w:t>
для розничной</w:t>
            </w:r>
            <w:r>
              <w:br/>
            </w:r>
            <w:r>
              <w:rPr>
                <w:rFonts w:ascii="Times New Roman"/>
                <w:b w:val="false"/>
                <w:i w:val="false"/>
                <w:color w:val="000000"/>
                <w:sz w:val="20"/>
              </w:rPr>
              <w:t>
продажи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70 %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при производстве растворов для</w:t>
            </w:r>
            <w:r>
              <w:br/>
            </w:r>
            <w:r>
              <w:rPr>
                <w:rFonts w:ascii="Times New Roman"/>
                <w:b w:val="false"/>
                <w:i w:val="false"/>
                <w:color w:val="000000"/>
                <w:sz w:val="20"/>
              </w:rPr>
              <w:t>
инъекции в ампулах: растаривание,</w:t>
            </w:r>
            <w:r>
              <w:br/>
            </w:r>
            <w:r>
              <w:rPr>
                <w:rFonts w:ascii="Times New Roman"/>
                <w:b w:val="false"/>
                <w:i w:val="false"/>
                <w:color w:val="000000"/>
                <w:sz w:val="20"/>
              </w:rPr>
              <w:t>
взвешивание, получение воды</w:t>
            </w:r>
            <w:r>
              <w:br/>
            </w:r>
            <w:r>
              <w:rPr>
                <w:rFonts w:ascii="Times New Roman"/>
                <w:b w:val="false"/>
                <w:i w:val="false"/>
                <w:color w:val="000000"/>
                <w:sz w:val="20"/>
              </w:rPr>
              <w:t>
очищенной и воды для инъекций,</w:t>
            </w:r>
            <w:r>
              <w:br/>
            </w:r>
            <w:r>
              <w:rPr>
                <w:rFonts w:ascii="Times New Roman"/>
                <w:b w:val="false"/>
                <w:i w:val="false"/>
                <w:color w:val="000000"/>
                <w:sz w:val="20"/>
              </w:rPr>
              <w:t>
приготовление раствора, резка</w:t>
            </w:r>
            <w:r>
              <w:br/>
            </w:r>
            <w:r>
              <w:rPr>
                <w:rFonts w:ascii="Times New Roman"/>
                <w:b w:val="false"/>
                <w:i w:val="false"/>
                <w:color w:val="000000"/>
                <w:sz w:val="20"/>
              </w:rPr>
              <w:t>
ампул, наружная и внутренняя мойка</w:t>
            </w:r>
            <w:r>
              <w:br/>
            </w:r>
            <w:r>
              <w:rPr>
                <w:rFonts w:ascii="Times New Roman"/>
                <w:b w:val="false"/>
                <w:i w:val="false"/>
                <w:color w:val="000000"/>
                <w:sz w:val="20"/>
              </w:rPr>
              <w:t>
ампул, сушка ампул, наполнение</w:t>
            </w:r>
            <w:r>
              <w:br/>
            </w:r>
            <w:r>
              <w:rPr>
                <w:rFonts w:ascii="Times New Roman"/>
                <w:b w:val="false"/>
                <w:i w:val="false"/>
                <w:color w:val="000000"/>
                <w:sz w:val="20"/>
              </w:rPr>
              <w:t>
ампул, запаивание ампул,</w:t>
            </w:r>
            <w:r>
              <w:br/>
            </w:r>
            <w:r>
              <w:rPr>
                <w:rFonts w:ascii="Times New Roman"/>
                <w:b w:val="false"/>
                <w:i w:val="false"/>
                <w:color w:val="000000"/>
                <w:sz w:val="20"/>
              </w:rPr>
              <w:t>
стерилизация ампул, контроль ампул</w:t>
            </w:r>
            <w:r>
              <w:br/>
            </w:r>
            <w:r>
              <w:rPr>
                <w:rFonts w:ascii="Times New Roman"/>
                <w:b w:val="false"/>
                <w:i w:val="false"/>
                <w:color w:val="000000"/>
                <w:sz w:val="20"/>
              </w:rPr>
              <w:t>
с раствором препарата, маркировка и</w:t>
            </w:r>
            <w:r>
              <w:br/>
            </w:r>
            <w:r>
              <w:rPr>
                <w:rFonts w:ascii="Times New Roman"/>
                <w:b w:val="false"/>
                <w:i w:val="false"/>
                <w:color w:val="000000"/>
                <w:sz w:val="20"/>
              </w:rPr>
              <w:t>
первичная упаковка в коробки,</w:t>
            </w:r>
            <w:r>
              <w:br/>
            </w:r>
            <w:r>
              <w:rPr>
                <w:rFonts w:ascii="Times New Roman"/>
                <w:b w:val="false"/>
                <w:i w:val="false"/>
                <w:color w:val="000000"/>
                <w:sz w:val="20"/>
              </w:rPr>
              <w:t>
групповая упаковка в коробку из</w:t>
            </w:r>
            <w:r>
              <w:br/>
            </w:r>
            <w:r>
              <w:rPr>
                <w:rFonts w:ascii="Times New Roman"/>
                <w:b w:val="false"/>
                <w:i w:val="false"/>
                <w:color w:val="000000"/>
                <w:sz w:val="20"/>
              </w:rPr>
              <w:t>
картона;</w:t>
            </w:r>
            <w:r>
              <w:br/>
            </w:r>
            <w:r>
              <w:rPr>
                <w:rFonts w:ascii="Times New Roman"/>
                <w:b w:val="false"/>
                <w:i w:val="false"/>
                <w:color w:val="000000"/>
                <w:sz w:val="20"/>
              </w:rPr>
              <w:t>
при производстве таблеток методом</w:t>
            </w:r>
            <w:r>
              <w:br/>
            </w:r>
            <w:r>
              <w:rPr>
                <w:rFonts w:ascii="Times New Roman"/>
                <w:b w:val="false"/>
                <w:i w:val="false"/>
                <w:color w:val="000000"/>
                <w:sz w:val="20"/>
              </w:rPr>
              <w:t>
влажного гранулирования:</w:t>
            </w:r>
            <w:r>
              <w:br/>
            </w:r>
            <w:r>
              <w:rPr>
                <w:rFonts w:ascii="Times New Roman"/>
                <w:b w:val="false"/>
                <w:i w:val="false"/>
                <w:color w:val="000000"/>
                <w:sz w:val="20"/>
              </w:rPr>
              <w:t>
растаривание, измельчение и просев,</w:t>
            </w:r>
            <w:r>
              <w:br/>
            </w:r>
            <w:r>
              <w:rPr>
                <w:rFonts w:ascii="Times New Roman"/>
                <w:b w:val="false"/>
                <w:i w:val="false"/>
                <w:color w:val="000000"/>
                <w:sz w:val="20"/>
              </w:rPr>
              <w:t>
взвешивание, приготовление</w:t>
            </w:r>
            <w:r>
              <w:br/>
            </w:r>
            <w:r>
              <w:rPr>
                <w:rFonts w:ascii="Times New Roman"/>
                <w:b w:val="false"/>
                <w:i w:val="false"/>
                <w:color w:val="000000"/>
                <w:sz w:val="20"/>
              </w:rPr>
              <w:t>
увлажнителя, смешивание, влажное</w:t>
            </w:r>
            <w:r>
              <w:br/>
            </w:r>
            <w:r>
              <w:rPr>
                <w:rFonts w:ascii="Times New Roman"/>
                <w:b w:val="false"/>
                <w:i w:val="false"/>
                <w:color w:val="000000"/>
                <w:sz w:val="20"/>
              </w:rPr>
              <w:t>
гранулирование, сушка массы для</w:t>
            </w:r>
            <w:r>
              <w:br/>
            </w:r>
            <w:r>
              <w:rPr>
                <w:rFonts w:ascii="Times New Roman"/>
                <w:b w:val="false"/>
                <w:i w:val="false"/>
                <w:color w:val="000000"/>
                <w:sz w:val="20"/>
              </w:rPr>
              <w:t>
таблетирования, сухое</w:t>
            </w:r>
            <w:r>
              <w:br/>
            </w:r>
            <w:r>
              <w:rPr>
                <w:rFonts w:ascii="Times New Roman"/>
                <w:b w:val="false"/>
                <w:i w:val="false"/>
                <w:color w:val="000000"/>
                <w:sz w:val="20"/>
              </w:rPr>
              <w:t>
гранулирование, опудривание,</w:t>
            </w:r>
            <w:r>
              <w:br/>
            </w:r>
            <w:r>
              <w:rPr>
                <w:rFonts w:ascii="Times New Roman"/>
                <w:b w:val="false"/>
                <w:i w:val="false"/>
                <w:color w:val="000000"/>
                <w:sz w:val="20"/>
              </w:rPr>
              <w:t>
таблетирование, обеспыливание,</w:t>
            </w:r>
            <w:r>
              <w:br/>
            </w:r>
            <w:r>
              <w:rPr>
                <w:rFonts w:ascii="Times New Roman"/>
                <w:b w:val="false"/>
                <w:i w:val="false"/>
                <w:color w:val="000000"/>
                <w:sz w:val="20"/>
              </w:rPr>
              <w:t>
первичная упаковка в блистер,</w:t>
            </w:r>
            <w:r>
              <w:br/>
            </w:r>
            <w:r>
              <w:rPr>
                <w:rFonts w:ascii="Times New Roman"/>
                <w:b w:val="false"/>
                <w:i w:val="false"/>
                <w:color w:val="000000"/>
                <w:sz w:val="20"/>
              </w:rPr>
              <w:t>
групповая упаковка в коробку из</w:t>
            </w:r>
            <w:r>
              <w:br/>
            </w:r>
            <w:r>
              <w:rPr>
                <w:rFonts w:ascii="Times New Roman"/>
                <w:b w:val="false"/>
                <w:i w:val="false"/>
                <w:color w:val="000000"/>
                <w:sz w:val="20"/>
              </w:rPr>
              <w:t>
картона;</w:t>
            </w:r>
            <w:r>
              <w:br/>
            </w:r>
            <w:r>
              <w:rPr>
                <w:rFonts w:ascii="Times New Roman"/>
                <w:b w:val="false"/>
                <w:i w:val="false"/>
                <w:color w:val="000000"/>
                <w:sz w:val="20"/>
              </w:rPr>
              <w:t>
при производстве таблеток в</w:t>
            </w:r>
            <w:r>
              <w:br/>
            </w:r>
            <w:r>
              <w:rPr>
                <w:rFonts w:ascii="Times New Roman"/>
                <w:b w:val="false"/>
                <w:i w:val="false"/>
                <w:color w:val="000000"/>
                <w:sz w:val="20"/>
              </w:rPr>
              <w:t>
пседоожиженном слое: растаривание,</w:t>
            </w:r>
            <w:r>
              <w:br/>
            </w:r>
            <w:r>
              <w:rPr>
                <w:rFonts w:ascii="Times New Roman"/>
                <w:b w:val="false"/>
                <w:i w:val="false"/>
                <w:color w:val="000000"/>
                <w:sz w:val="20"/>
              </w:rPr>
              <w:t>
измельчение и просев, взвешивание,</w:t>
            </w:r>
            <w:r>
              <w:br/>
            </w:r>
            <w:r>
              <w:rPr>
                <w:rFonts w:ascii="Times New Roman"/>
                <w:b w:val="false"/>
                <w:i w:val="false"/>
                <w:color w:val="000000"/>
                <w:sz w:val="20"/>
              </w:rPr>
              <w:t>
приготовление увлажнителя,</w:t>
            </w:r>
            <w:r>
              <w:br/>
            </w:r>
            <w:r>
              <w:rPr>
                <w:rFonts w:ascii="Times New Roman"/>
                <w:b w:val="false"/>
                <w:i w:val="false"/>
                <w:color w:val="000000"/>
                <w:sz w:val="20"/>
              </w:rPr>
              <w:t>
приготовление массы для</w:t>
            </w:r>
            <w:r>
              <w:br/>
            </w:r>
            <w:r>
              <w:rPr>
                <w:rFonts w:ascii="Times New Roman"/>
                <w:b w:val="false"/>
                <w:i w:val="false"/>
                <w:color w:val="000000"/>
                <w:sz w:val="20"/>
              </w:rPr>
              <w:t>
таблетирования, сушка, сухое</w:t>
            </w:r>
            <w:r>
              <w:br/>
            </w:r>
            <w:r>
              <w:rPr>
                <w:rFonts w:ascii="Times New Roman"/>
                <w:b w:val="false"/>
                <w:i w:val="false"/>
                <w:color w:val="000000"/>
                <w:sz w:val="20"/>
              </w:rPr>
              <w:t>
гранулирование, опудривание,</w:t>
            </w:r>
            <w:r>
              <w:br/>
            </w:r>
            <w:r>
              <w:rPr>
                <w:rFonts w:ascii="Times New Roman"/>
                <w:b w:val="false"/>
                <w:i w:val="false"/>
                <w:color w:val="000000"/>
                <w:sz w:val="20"/>
              </w:rPr>
              <w:t>
таблетирование, обеспыливание,</w:t>
            </w:r>
            <w:r>
              <w:br/>
            </w:r>
            <w:r>
              <w:rPr>
                <w:rFonts w:ascii="Times New Roman"/>
                <w:b w:val="false"/>
                <w:i w:val="false"/>
                <w:color w:val="000000"/>
                <w:sz w:val="20"/>
              </w:rPr>
              <w:t>
первичная упаковка в блистер,</w:t>
            </w:r>
            <w:r>
              <w:br/>
            </w:r>
            <w:r>
              <w:rPr>
                <w:rFonts w:ascii="Times New Roman"/>
                <w:b w:val="false"/>
                <w:i w:val="false"/>
                <w:color w:val="000000"/>
                <w:sz w:val="20"/>
              </w:rPr>
              <w:t>
групповая упаковка в коробку из</w:t>
            </w:r>
            <w:r>
              <w:br/>
            </w:r>
            <w:r>
              <w:rPr>
                <w:rFonts w:ascii="Times New Roman"/>
                <w:b w:val="false"/>
                <w:i w:val="false"/>
                <w:color w:val="000000"/>
                <w:sz w:val="20"/>
              </w:rPr>
              <w:t>
картона;</w:t>
            </w:r>
            <w:r>
              <w:br/>
            </w:r>
            <w:r>
              <w:rPr>
                <w:rFonts w:ascii="Times New Roman"/>
                <w:b w:val="false"/>
                <w:i w:val="false"/>
                <w:color w:val="000000"/>
                <w:sz w:val="20"/>
              </w:rPr>
              <w:t>
при производстве таблеток методом</w:t>
            </w:r>
            <w:r>
              <w:br/>
            </w:r>
            <w:r>
              <w:rPr>
                <w:rFonts w:ascii="Times New Roman"/>
                <w:b w:val="false"/>
                <w:i w:val="false"/>
                <w:color w:val="000000"/>
                <w:sz w:val="20"/>
              </w:rPr>
              <w:t>
прямого прессования: растаривание,</w:t>
            </w:r>
            <w:r>
              <w:br/>
            </w:r>
            <w:r>
              <w:rPr>
                <w:rFonts w:ascii="Times New Roman"/>
                <w:b w:val="false"/>
                <w:i w:val="false"/>
                <w:color w:val="000000"/>
                <w:sz w:val="20"/>
              </w:rPr>
              <w:t>
измельчение и просев, взвешивание,</w:t>
            </w:r>
            <w:r>
              <w:br/>
            </w:r>
            <w:r>
              <w:rPr>
                <w:rFonts w:ascii="Times New Roman"/>
                <w:b w:val="false"/>
                <w:i w:val="false"/>
                <w:color w:val="000000"/>
                <w:sz w:val="20"/>
              </w:rPr>
              <w:t>
смешивание, таблетирование,</w:t>
            </w:r>
            <w:r>
              <w:br/>
            </w:r>
            <w:r>
              <w:rPr>
                <w:rFonts w:ascii="Times New Roman"/>
                <w:b w:val="false"/>
                <w:i w:val="false"/>
                <w:color w:val="000000"/>
                <w:sz w:val="20"/>
              </w:rPr>
              <w:t>
обеспыливание, первичная упаковка в</w:t>
            </w:r>
            <w:r>
              <w:br/>
            </w:r>
            <w:r>
              <w:rPr>
                <w:rFonts w:ascii="Times New Roman"/>
                <w:b w:val="false"/>
                <w:i w:val="false"/>
                <w:color w:val="000000"/>
                <w:sz w:val="20"/>
              </w:rPr>
              <w:t>
блистер, групповая упаковка в</w:t>
            </w:r>
            <w:r>
              <w:br/>
            </w:r>
            <w:r>
              <w:rPr>
                <w:rFonts w:ascii="Times New Roman"/>
                <w:b w:val="false"/>
                <w:i w:val="false"/>
                <w:color w:val="000000"/>
                <w:sz w:val="20"/>
              </w:rPr>
              <w:t>
коробку из картона;</w:t>
            </w:r>
            <w:r>
              <w:br/>
            </w:r>
            <w:r>
              <w:rPr>
                <w:rFonts w:ascii="Times New Roman"/>
                <w:b w:val="false"/>
                <w:i w:val="false"/>
                <w:color w:val="000000"/>
                <w:sz w:val="20"/>
              </w:rPr>
              <w:t>
при производстве нанесения</w:t>
            </w:r>
            <w:r>
              <w:br/>
            </w:r>
            <w:r>
              <w:rPr>
                <w:rFonts w:ascii="Times New Roman"/>
                <w:b w:val="false"/>
                <w:i w:val="false"/>
                <w:color w:val="000000"/>
                <w:sz w:val="20"/>
              </w:rPr>
              <w:t>
пленочных покрытий на таблетки:</w:t>
            </w:r>
            <w:r>
              <w:br/>
            </w:r>
            <w:r>
              <w:rPr>
                <w:rFonts w:ascii="Times New Roman"/>
                <w:b w:val="false"/>
                <w:i w:val="false"/>
                <w:color w:val="000000"/>
                <w:sz w:val="20"/>
              </w:rPr>
              <w:t>
растаривание, измельчение и просев,</w:t>
            </w:r>
            <w:r>
              <w:br/>
            </w:r>
            <w:r>
              <w:rPr>
                <w:rFonts w:ascii="Times New Roman"/>
                <w:b w:val="false"/>
                <w:i w:val="false"/>
                <w:color w:val="000000"/>
                <w:sz w:val="20"/>
              </w:rPr>
              <w:t>
взвешивание, приготовление</w:t>
            </w:r>
            <w:r>
              <w:br/>
            </w:r>
            <w:r>
              <w:rPr>
                <w:rFonts w:ascii="Times New Roman"/>
                <w:b w:val="false"/>
                <w:i w:val="false"/>
                <w:color w:val="000000"/>
                <w:sz w:val="20"/>
              </w:rPr>
              <w:t>
увлажнителя, смешивание, влажное</w:t>
            </w:r>
            <w:r>
              <w:br/>
            </w:r>
            <w:r>
              <w:rPr>
                <w:rFonts w:ascii="Times New Roman"/>
                <w:b w:val="false"/>
                <w:i w:val="false"/>
                <w:color w:val="000000"/>
                <w:sz w:val="20"/>
              </w:rPr>
              <w:t>
гранулирование, сушка массы для</w:t>
            </w:r>
            <w:r>
              <w:br/>
            </w:r>
            <w:r>
              <w:rPr>
                <w:rFonts w:ascii="Times New Roman"/>
                <w:b w:val="false"/>
                <w:i w:val="false"/>
                <w:color w:val="000000"/>
                <w:sz w:val="20"/>
              </w:rPr>
              <w:t>
таблетирования, сухое</w:t>
            </w:r>
            <w:r>
              <w:br/>
            </w:r>
            <w:r>
              <w:rPr>
                <w:rFonts w:ascii="Times New Roman"/>
                <w:b w:val="false"/>
                <w:i w:val="false"/>
                <w:color w:val="000000"/>
                <w:sz w:val="20"/>
              </w:rPr>
              <w:t>
гранулирование, опудривание,</w:t>
            </w:r>
            <w:r>
              <w:br/>
            </w:r>
            <w:r>
              <w:rPr>
                <w:rFonts w:ascii="Times New Roman"/>
                <w:b w:val="false"/>
                <w:i w:val="false"/>
                <w:color w:val="000000"/>
                <w:sz w:val="20"/>
              </w:rPr>
              <w:t>
таблетирование, обеспыливание,</w:t>
            </w:r>
            <w:r>
              <w:br/>
            </w:r>
            <w:r>
              <w:rPr>
                <w:rFonts w:ascii="Times New Roman"/>
                <w:b w:val="false"/>
                <w:i w:val="false"/>
                <w:color w:val="000000"/>
                <w:sz w:val="20"/>
              </w:rPr>
              <w:t>
нанесение покрытия, первичная</w:t>
            </w:r>
            <w:r>
              <w:br/>
            </w:r>
            <w:r>
              <w:rPr>
                <w:rFonts w:ascii="Times New Roman"/>
                <w:b w:val="false"/>
                <w:i w:val="false"/>
                <w:color w:val="000000"/>
                <w:sz w:val="20"/>
              </w:rPr>
              <w:t>
упаковка в блистер, групповая</w:t>
            </w:r>
            <w:r>
              <w:br/>
            </w:r>
            <w:r>
              <w:rPr>
                <w:rFonts w:ascii="Times New Roman"/>
                <w:b w:val="false"/>
                <w:i w:val="false"/>
                <w:color w:val="000000"/>
                <w:sz w:val="20"/>
              </w:rPr>
              <w:t>
упаковка в коробку из картона;</w:t>
            </w:r>
            <w:r>
              <w:br/>
            </w:r>
            <w:r>
              <w:rPr>
                <w:rFonts w:ascii="Times New Roman"/>
                <w:b w:val="false"/>
                <w:i w:val="false"/>
                <w:color w:val="000000"/>
                <w:sz w:val="20"/>
              </w:rPr>
              <w:t>
при производстве капсулированных</w:t>
            </w:r>
            <w:r>
              <w:br/>
            </w:r>
            <w:r>
              <w:rPr>
                <w:rFonts w:ascii="Times New Roman"/>
                <w:b w:val="false"/>
                <w:i w:val="false"/>
                <w:color w:val="000000"/>
                <w:sz w:val="20"/>
              </w:rPr>
              <w:t>
лекарственных форм: растаривание,</w:t>
            </w:r>
            <w:r>
              <w:br/>
            </w:r>
            <w:r>
              <w:rPr>
                <w:rFonts w:ascii="Times New Roman"/>
                <w:b w:val="false"/>
                <w:i w:val="false"/>
                <w:color w:val="000000"/>
                <w:sz w:val="20"/>
              </w:rPr>
              <w:t>
измельчение и просев, взвешивание,</w:t>
            </w:r>
            <w:r>
              <w:br/>
            </w:r>
            <w:r>
              <w:rPr>
                <w:rFonts w:ascii="Times New Roman"/>
                <w:b w:val="false"/>
                <w:i w:val="false"/>
                <w:color w:val="000000"/>
                <w:sz w:val="20"/>
              </w:rPr>
              <w:t>
приготовление увлажнителя,</w:t>
            </w:r>
            <w:r>
              <w:br/>
            </w:r>
            <w:r>
              <w:rPr>
                <w:rFonts w:ascii="Times New Roman"/>
                <w:b w:val="false"/>
                <w:i w:val="false"/>
                <w:color w:val="000000"/>
                <w:sz w:val="20"/>
              </w:rPr>
              <w:t>
смешивание, влажное гранулирование,</w:t>
            </w:r>
            <w:r>
              <w:br/>
            </w:r>
            <w:r>
              <w:rPr>
                <w:rFonts w:ascii="Times New Roman"/>
                <w:b w:val="false"/>
                <w:i w:val="false"/>
                <w:color w:val="000000"/>
                <w:sz w:val="20"/>
              </w:rPr>
              <w:t>
сушка массы для таблетирования,</w:t>
            </w:r>
            <w:r>
              <w:br/>
            </w:r>
            <w:r>
              <w:rPr>
                <w:rFonts w:ascii="Times New Roman"/>
                <w:b w:val="false"/>
                <w:i w:val="false"/>
                <w:color w:val="000000"/>
                <w:sz w:val="20"/>
              </w:rPr>
              <w:t>
сухое гранулирование, опудривание,</w:t>
            </w:r>
            <w:r>
              <w:br/>
            </w:r>
            <w:r>
              <w:rPr>
                <w:rFonts w:ascii="Times New Roman"/>
                <w:b w:val="false"/>
                <w:i w:val="false"/>
                <w:color w:val="000000"/>
                <w:sz w:val="20"/>
              </w:rPr>
              <w:t>
наполнение капсул, первичная</w:t>
            </w:r>
            <w:r>
              <w:br/>
            </w:r>
            <w:r>
              <w:rPr>
                <w:rFonts w:ascii="Times New Roman"/>
                <w:b w:val="false"/>
                <w:i w:val="false"/>
                <w:color w:val="000000"/>
                <w:sz w:val="20"/>
              </w:rPr>
              <w:t>
упаковка в блистер, групповая</w:t>
            </w:r>
            <w:r>
              <w:br/>
            </w:r>
            <w:r>
              <w:rPr>
                <w:rFonts w:ascii="Times New Roman"/>
                <w:b w:val="false"/>
                <w:i w:val="false"/>
                <w:color w:val="000000"/>
                <w:sz w:val="20"/>
              </w:rPr>
              <w:t>
упаковка в коробку из картона;</w:t>
            </w:r>
            <w:r>
              <w:br/>
            </w:r>
            <w:r>
              <w:rPr>
                <w:rFonts w:ascii="Times New Roman"/>
                <w:b w:val="false"/>
                <w:i w:val="false"/>
                <w:color w:val="000000"/>
                <w:sz w:val="20"/>
              </w:rPr>
              <w:t>
при производстве стерильных</w:t>
            </w:r>
            <w:r>
              <w:br/>
            </w:r>
            <w:r>
              <w:rPr>
                <w:rFonts w:ascii="Times New Roman"/>
                <w:b w:val="false"/>
                <w:i w:val="false"/>
                <w:color w:val="000000"/>
                <w:sz w:val="20"/>
              </w:rPr>
              <w:t>
порошков: получение воды очищенной</w:t>
            </w:r>
            <w:r>
              <w:br/>
            </w:r>
            <w:r>
              <w:rPr>
                <w:rFonts w:ascii="Times New Roman"/>
                <w:b w:val="false"/>
                <w:i w:val="false"/>
                <w:color w:val="000000"/>
                <w:sz w:val="20"/>
              </w:rPr>
              <w:t>
и воды для инъекции, растаривание</w:t>
            </w:r>
            <w:r>
              <w:br/>
            </w:r>
            <w:r>
              <w:rPr>
                <w:rFonts w:ascii="Times New Roman"/>
                <w:b w:val="false"/>
                <w:i w:val="false"/>
                <w:color w:val="000000"/>
                <w:sz w:val="20"/>
              </w:rPr>
              <w:t>
материалов первичной упаковки,</w:t>
            </w:r>
            <w:r>
              <w:br/>
            </w:r>
            <w:r>
              <w:rPr>
                <w:rFonts w:ascii="Times New Roman"/>
                <w:b w:val="false"/>
                <w:i w:val="false"/>
                <w:color w:val="000000"/>
                <w:sz w:val="20"/>
              </w:rPr>
              <w:t>
наружная и внутренняя мойка</w:t>
            </w:r>
            <w:r>
              <w:br/>
            </w:r>
            <w:r>
              <w:rPr>
                <w:rFonts w:ascii="Times New Roman"/>
                <w:b w:val="false"/>
                <w:i w:val="false"/>
                <w:color w:val="000000"/>
                <w:sz w:val="20"/>
              </w:rPr>
              <w:t>
флаконов, стерилизация флаконов,</w:t>
            </w:r>
            <w:r>
              <w:br/>
            </w:r>
            <w:r>
              <w:rPr>
                <w:rFonts w:ascii="Times New Roman"/>
                <w:b w:val="false"/>
                <w:i w:val="false"/>
                <w:color w:val="000000"/>
                <w:sz w:val="20"/>
              </w:rPr>
              <w:t>
подготовка и стерилизация пробок,</w:t>
            </w:r>
            <w:r>
              <w:br/>
            </w:r>
            <w:r>
              <w:rPr>
                <w:rFonts w:ascii="Times New Roman"/>
                <w:b w:val="false"/>
                <w:i w:val="false"/>
                <w:color w:val="000000"/>
                <w:sz w:val="20"/>
              </w:rPr>
              <w:t>
дозированная рассыпка порошка и</w:t>
            </w:r>
            <w:r>
              <w:br/>
            </w:r>
            <w:r>
              <w:rPr>
                <w:rFonts w:ascii="Times New Roman"/>
                <w:b w:val="false"/>
                <w:i w:val="false"/>
                <w:color w:val="000000"/>
                <w:sz w:val="20"/>
              </w:rPr>
              <w:t>
укупоривание флаконов резиновыми</w:t>
            </w:r>
            <w:r>
              <w:br/>
            </w:r>
            <w:r>
              <w:rPr>
                <w:rFonts w:ascii="Times New Roman"/>
                <w:b w:val="false"/>
                <w:i w:val="false"/>
                <w:color w:val="000000"/>
                <w:sz w:val="20"/>
              </w:rPr>
              <w:t>
пробками, укупоривание флаконов</w:t>
            </w:r>
            <w:r>
              <w:br/>
            </w:r>
            <w:r>
              <w:rPr>
                <w:rFonts w:ascii="Times New Roman"/>
                <w:b w:val="false"/>
                <w:i w:val="false"/>
                <w:color w:val="000000"/>
                <w:sz w:val="20"/>
              </w:rPr>
              <w:t>
алюминиевыми колпачками, маркировка</w:t>
            </w:r>
            <w:r>
              <w:br/>
            </w:r>
            <w:r>
              <w:rPr>
                <w:rFonts w:ascii="Times New Roman"/>
                <w:b w:val="false"/>
                <w:i w:val="false"/>
                <w:color w:val="000000"/>
                <w:sz w:val="20"/>
              </w:rPr>
              <w:t>
флаконов, контроль флаконов,</w:t>
            </w:r>
            <w:r>
              <w:br/>
            </w:r>
            <w:r>
              <w:rPr>
                <w:rFonts w:ascii="Times New Roman"/>
                <w:b w:val="false"/>
                <w:i w:val="false"/>
                <w:color w:val="000000"/>
                <w:sz w:val="20"/>
              </w:rPr>
              <w:t>
вторичная упаковка в пачку из</w:t>
            </w:r>
            <w:r>
              <w:br/>
            </w:r>
            <w:r>
              <w:rPr>
                <w:rFonts w:ascii="Times New Roman"/>
                <w:b w:val="false"/>
                <w:i w:val="false"/>
                <w:color w:val="000000"/>
                <w:sz w:val="20"/>
              </w:rPr>
              <w:t>
картона, групповая упаковка в</w:t>
            </w:r>
            <w:r>
              <w:br/>
            </w:r>
            <w:r>
              <w:rPr>
                <w:rFonts w:ascii="Times New Roman"/>
                <w:b w:val="false"/>
                <w:i w:val="false"/>
                <w:color w:val="000000"/>
                <w:sz w:val="20"/>
              </w:rPr>
              <w:t>
коробку из картона; при</w:t>
            </w:r>
            <w:r>
              <w:br/>
            </w:r>
            <w:r>
              <w:rPr>
                <w:rFonts w:ascii="Times New Roman"/>
                <w:b w:val="false"/>
                <w:i w:val="false"/>
                <w:color w:val="000000"/>
                <w:sz w:val="20"/>
              </w:rPr>
              <w:t>
производстве инфузионных растворов:</w:t>
            </w:r>
            <w:r>
              <w:br/>
            </w:r>
            <w:r>
              <w:rPr>
                <w:rFonts w:ascii="Times New Roman"/>
                <w:b w:val="false"/>
                <w:i w:val="false"/>
                <w:color w:val="000000"/>
                <w:sz w:val="20"/>
              </w:rPr>
              <w:t>
растаривание, взвешивание,</w:t>
            </w:r>
            <w:r>
              <w:br/>
            </w:r>
            <w:r>
              <w:rPr>
                <w:rFonts w:ascii="Times New Roman"/>
                <w:b w:val="false"/>
                <w:i w:val="false"/>
                <w:color w:val="000000"/>
                <w:sz w:val="20"/>
              </w:rPr>
              <w:t>
получение воды очищенной и воды для</w:t>
            </w:r>
            <w:r>
              <w:br/>
            </w:r>
            <w:r>
              <w:rPr>
                <w:rFonts w:ascii="Times New Roman"/>
                <w:b w:val="false"/>
                <w:i w:val="false"/>
                <w:color w:val="000000"/>
                <w:sz w:val="20"/>
              </w:rPr>
              <w:t>
инъекции, приготовление раствора,</w:t>
            </w:r>
            <w:r>
              <w:br/>
            </w:r>
            <w:r>
              <w:rPr>
                <w:rFonts w:ascii="Times New Roman"/>
                <w:b w:val="false"/>
                <w:i w:val="false"/>
                <w:color w:val="000000"/>
                <w:sz w:val="20"/>
              </w:rPr>
              <w:t>
маркировка пакетов, наполнение и</w:t>
            </w:r>
            <w:r>
              <w:br/>
            </w:r>
            <w:r>
              <w:rPr>
                <w:rFonts w:ascii="Times New Roman"/>
                <w:b w:val="false"/>
                <w:i w:val="false"/>
                <w:color w:val="000000"/>
                <w:sz w:val="20"/>
              </w:rPr>
              <w:t>
запаивание пакетов, стерилизация</w:t>
            </w:r>
            <w:r>
              <w:br/>
            </w:r>
            <w:r>
              <w:rPr>
                <w:rFonts w:ascii="Times New Roman"/>
                <w:b w:val="false"/>
                <w:i w:val="false"/>
                <w:color w:val="000000"/>
                <w:sz w:val="20"/>
              </w:rPr>
              <w:t>
пакетов с раствором, контроль</w:t>
            </w:r>
            <w:r>
              <w:br/>
            </w:r>
            <w:r>
              <w:rPr>
                <w:rFonts w:ascii="Times New Roman"/>
                <w:b w:val="false"/>
                <w:i w:val="false"/>
                <w:color w:val="000000"/>
                <w:sz w:val="20"/>
              </w:rPr>
              <w:t>
пакетов с раствором препарата,</w:t>
            </w:r>
            <w:r>
              <w:br/>
            </w:r>
            <w:r>
              <w:rPr>
                <w:rFonts w:ascii="Times New Roman"/>
                <w:b w:val="false"/>
                <w:i w:val="false"/>
                <w:color w:val="000000"/>
                <w:sz w:val="20"/>
              </w:rPr>
              <w:t>
групповая упаковка в коробку из</w:t>
            </w:r>
            <w:r>
              <w:br/>
            </w:r>
            <w:r>
              <w:rPr>
                <w:rFonts w:ascii="Times New Roman"/>
                <w:b w:val="false"/>
                <w:i w:val="false"/>
                <w:color w:val="000000"/>
                <w:sz w:val="20"/>
              </w:rPr>
              <w:t>
картона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Вата, марля, бинты</w:t>
            </w:r>
            <w:r>
              <w:br/>
            </w:r>
            <w:r>
              <w:rPr>
                <w:rFonts w:ascii="Times New Roman"/>
                <w:b w:val="false"/>
                <w:i w:val="false"/>
                <w:color w:val="000000"/>
                <w:sz w:val="20"/>
              </w:rPr>
              <w:t>
и аналогичные</w:t>
            </w:r>
            <w:r>
              <w:br/>
            </w:r>
            <w:r>
              <w:rPr>
                <w:rFonts w:ascii="Times New Roman"/>
                <w:b w:val="false"/>
                <w:i w:val="false"/>
                <w:color w:val="000000"/>
                <w:sz w:val="20"/>
              </w:rPr>
              <w:t>
изделия (например,</w:t>
            </w:r>
            <w:r>
              <w:br/>
            </w:r>
            <w:r>
              <w:rPr>
                <w:rFonts w:ascii="Times New Roman"/>
                <w:b w:val="false"/>
                <w:i w:val="false"/>
                <w:color w:val="000000"/>
                <w:sz w:val="20"/>
              </w:rPr>
              <w:t>
перевязочный</w:t>
            </w:r>
            <w:r>
              <w:br/>
            </w:r>
            <w:r>
              <w:rPr>
                <w:rFonts w:ascii="Times New Roman"/>
                <w:b w:val="false"/>
                <w:i w:val="false"/>
                <w:color w:val="000000"/>
                <w:sz w:val="20"/>
              </w:rPr>
              <w:t>
материал,</w:t>
            </w:r>
            <w:r>
              <w:br/>
            </w:r>
            <w:r>
              <w:rPr>
                <w:rFonts w:ascii="Times New Roman"/>
                <w:b w:val="false"/>
                <w:i w:val="false"/>
                <w:color w:val="000000"/>
                <w:sz w:val="20"/>
              </w:rPr>
              <w:t>
лейкопластыри,</w:t>
            </w:r>
            <w:r>
              <w:br/>
            </w:r>
            <w:r>
              <w:rPr>
                <w:rFonts w:ascii="Times New Roman"/>
                <w:b w:val="false"/>
                <w:i w:val="false"/>
                <w:color w:val="000000"/>
                <w:sz w:val="20"/>
              </w:rPr>
              <w:t>
припарки),</w:t>
            </w:r>
            <w:r>
              <w:br/>
            </w:r>
            <w:r>
              <w:rPr>
                <w:rFonts w:ascii="Times New Roman"/>
                <w:b w:val="false"/>
                <w:i w:val="false"/>
                <w:color w:val="000000"/>
                <w:sz w:val="20"/>
              </w:rPr>
              <w:t>
пропитанные или</w:t>
            </w:r>
            <w:r>
              <w:br/>
            </w:r>
            <w:r>
              <w:rPr>
                <w:rFonts w:ascii="Times New Roman"/>
                <w:b w:val="false"/>
                <w:i w:val="false"/>
                <w:color w:val="000000"/>
                <w:sz w:val="20"/>
              </w:rPr>
              <w:t>
покрытые</w:t>
            </w:r>
            <w:r>
              <w:br/>
            </w:r>
            <w:r>
              <w:rPr>
                <w:rFonts w:ascii="Times New Roman"/>
                <w:b w:val="false"/>
                <w:i w:val="false"/>
                <w:color w:val="000000"/>
                <w:sz w:val="20"/>
              </w:rPr>
              <w:t>
фармацевтическими</w:t>
            </w:r>
            <w:r>
              <w:br/>
            </w:r>
            <w:r>
              <w:rPr>
                <w:rFonts w:ascii="Times New Roman"/>
                <w:b w:val="false"/>
                <w:i w:val="false"/>
                <w:color w:val="000000"/>
                <w:sz w:val="20"/>
              </w:rPr>
              <w:t>
веществами или</w:t>
            </w:r>
            <w:r>
              <w:br/>
            </w:r>
            <w:r>
              <w:rPr>
                <w:rFonts w:ascii="Times New Roman"/>
                <w:b w:val="false"/>
                <w:i w:val="false"/>
                <w:color w:val="000000"/>
                <w:sz w:val="20"/>
              </w:rPr>
              <w:t>
расфасованные в</w:t>
            </w:r>
            <w:r>
              <w:br/>
            </w:r>
            <w:r>
              <w:rPr>
                <w:rFonts w:ascii="Times New Roman"/>
                <w:b w:val="false"/>
                <w:i w:val="false"/>
                <w:color w:val="000000"/>
                <w:sz w:val="20"/>
              </w:rPr>
              <w:t>
формы или упаковки</w:t>
            </w:r>
            <w:r>
              <w:br/>
            </w:r>
            <w:r>
              <w:rPr>
                <w:rFonts w:ascii="Times New Roman"/>
                <w:b w:val="false"/>
                <w:i w:val="false"/>
                <w:color w:val="000000"/>
                <w:sz w:val="20"/>
              </w:rPr>
              <w:t>
для розничной</w:t>
            </w:r>
            <w:r>
              <w:br/>
            </w:r>
            <w:r>
              <w:rPr>
                <w:rFonts w:ascii="Times New Roman"/>
                <w:b w:val="false"/>
                <w:i w:val="false"/>
                <w:color w:val="000000"/>
                <w:sz w:val="20"/>
              </w:rPr>
              <w:t>
продажи,</w:t>
            </w:r>
            <w:r>
              <w:br/>
            </w:r>
            <w:r>
              <w:rPr>
                <w:rFonts w:ascii="Times New Roman"/>
                <w:b w:val="false"/>
                <w:i w:val="false"/>
                <w:color w:val="000000"/>
                <w:sz w:val="20"/>
              </w:rPr>
              <w:t>
предназначенные</w:t>
            </w:r>
            <w:r>
              <w:br/>
            </w:r>
            <w:r>
              <w:rPr>
                <w:rFonts w:ascii="Times New Roman"/>
                <w:b w:val="false"/>
                <w:i w:val="false"/>
                <w:color w:val="000000"/>
                <w:sz w:val="20"/>
              </w:rPr>
              <w:t>
для использования</w:t>
            </w:r>
            <w:r>
              <w:br/>
            </w:r>
            <w:r>
              <w:rPr>
                <w:rFonts w:ascii="Times New Roman"/>
                <w:b w:val="false"/>
                <w:i w:val="false"/>
                <w:color w:val="000000"/>
                <w:sz w:val="20"/>
              </w:rPr>
              <w:t>
в медицине,</w:t>
            </w:r>
            <w:r>
              <w:br/>
            </w:r>
            <w:r>
              <w:rPr>
                <w:rFonts w:ascii="Times New Roman"/>
                <w:b w:val="false"/>
                <w:i w:val="false"/>
                <w:color w:val="000000"/>
                <w:sz w:val="20"/>
              </w:rPr>
              <w:t>
хирургии,</w:t>
            </w:r>
            <w:r>
              <w:br/>
            </w:r>
            <w:r>
              <w:rPr>
                <w:rFonts w:ascii="Times New Roman"/>
                <w:b w:val="false"/>
                <w:i w:val="false"/>
                <w:color w:val="000000"/>
                <w:sz w:val="20"/>
              </w:rPr>
              <w:t>
стоматологии или</w:t>
            </w:r>
            <w:r>
              <w:br/>
            </w:r>
            <w:r>
              <w:rPr>
                <w:rFonts w:ascii="Times New Roman"/>
                <w:b w:val="false"/>
                <w:i w:val="false"/>
                <w:color w:val="000000"/>
                <w:sz w:val="20"/>
              </w:rPr>
              <w:t>
ветеринарии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за исключением</w:t>
            </w:r>
            <w:r>
              <w:br/>
            </w:r>
            <w:r>
              <w:rPr>
                <w:rFonts w:ascii="Times New Roman"/>
                <w:b w:val="false"/>
                <w:i w:val="false"/>
                <w:color w:val="000000"/>
                <w:sz w:val="20"/>
              </w:rPr>
              <w:t>
фармацевтических веществ.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позиции 3005 не должна превышать 50</w:t>
            </w:r>
            <w:r>
              <w:br/>
            </w:r>
            <w:r>
              <w:rPr>
                <w:rFonts w:ascii="Times New Roman"/>
                <w:b w:val="false"/>
                <w:i w:val="false"/>
                <w:color w:val="000000"/>
                <w:sz w:val="20"/>
              </w:rPr>
              <w:t>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w:t>
            </w:r>
            <w:r>
              <w:br/>
            </w:r>
            <w:r>
              <w:rPr>
                <w:rFonts w:ascii="Times New Roman"/>
                <w:b w:val="false"/>
                <w:i w:val="false"/>
                <w:color w:val="000000"/>
                <w:sz w:val="20"/>
              </w:rPr>
              <w:t>
химические</w:t>
            </w:r>
            <w:r>
              <w:br/>
            </w:r>
            <w:r>
              <w:rPr>
                <w:rFonts w:ascii="Times New Roman"/>
                <w:b w:val="false"/>
                <w:i w:val="false"/>
                <w:color w:val="000000"/>
                <w:sz w:val="20"/>
              </w:rPr>
              <w:t>
контрацептивные,</w:t>
            </w:r>
            <w:r>
              <w:br/>
            </w:r>
            <w:r>
              <w:rPr>
                <w:rFonts w:ascii="Times New Roman"/>
                <w:b w:val="false"/>
                <w:i w:val="false"/>
                <w:color w:val="000000"/>
                <w:sz w:val="20"/>
              </w:rPr>
              <w:t>
изготовленные на</w:t>
            </w:r>
            <w:r>
              <w:br/>
            </w:r>
            <w:r>
              <w:rPr>
                <w:rFonts w:ascii="Times New Roman"/>
                <w:b w:val="false"/>
                <w:i w:val="false"/>
                <w:color w:val="000000"/>
                <w:sz w:val="20"/>
              </w:rPr>
              <w:t>
основе гормонов</w:t>
            </w:r>
            <w:r>
              <w:br/>
            </w:r>
            <w:r>
              <w:rPr>
                <w:rFonts w:ascii="Times New Roman"/>
                <w:b w:val="false"/>
                <w:i w:val="false"/>
                <w:color w:val="000000"/>
                <w:sz w:val="20"/>
              </w:rPr>
              <w:t>
или спермицидов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стоимость всех</w:t>
            </w:r>
            <w:r>
              <w:br/>
            </w:r>
            <w:r>
              <w:rPr>
                <w:rFonts w:ascii="Times New Roman"/>
                <w:b w:val="false"/>
                <w:i w:val="false"/>
                <w:color w:val="000000"/>
                <w:sz w:val="20"/>
              </w:rPr>
              <w:t>
используемых материалов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используемые</w:t>
            </w:r>
            <w:r>
              <w:br/>
            </w:r>
            <w:r>
              <w:rPr>
                <w:rFonts w:ascii="Times New Roman"/>
                <w:b w:val="false"/>
                <w:i w:val="false"/>
                <w:color w:val="000000"/>
                <w:sz w:val="20"/>
              </w:rPr>
              <w:t>
материалы должны классифицироваться</w:t>
            </w:r>
            <w:r>
              <w:br/>
            </w:r>
            <w:r>
              <w:rPr>
                <w:rFonts w:ascii="Times New Roman"/>
                <w:b w:val="false"/>
                <w:i w:val="false"/>
                <w:color w:val="000000"/>
                <w:sz w:val="20"/>
              </w:rPr>
              <w:t>
в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продукты,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w:t>
            </w:r>
            <w:r>
              <w:br/>
            </w:r>
            <w:r>
              <w:rPr>
                <w:rFonts w:ascii="Times New Roman"/>
                <w:b w:val="false"/>
                <w:i w:val="false"/>
                <w:color w:val="000000"/>
                <w:sz w:val="20"/>
              </w:rPr>
              <w:t>
дубильные или</w:t>
            </w:r>
            <w:r>
              <w:br/>
            </w:r>
            <w:r>
              <w:rPr>
                <w:rFonts w:ascii="Times New Roman"/>
                <w:b w:val="false"/>
                <w:i w:val="false"/>
                <w:color w:val="000000"/>
                <w:sz w:val="20"/>
              </w:rPr>
              <w:t>
красильные;</w:t>
            </w:r>
            <w:r>
              <w:br/>
            </w:r>
            <w:r>
              <w:rPr>
                <w:rFonts w:ascii="Times New Roman"/>
                <w:b w:val="false"/>
                <w:i w:val="false"/>
                <w:color w:val="000000"/>
                <w:sz w:val="20"/>
              </w:rPr>
              <w:t>
таннины и их</w:t>
            </w:r>
            <w:r>
              <w:br/>
            </w:r>
            <w:r>
              <w:rPr>
                <w:rFonts w:ascii="Times New Roman"/>
                <w:b w:val="false"/>
                <w:i w:val="false"/>
                <w:color w:val="000000"/>
                <w:sz w:val="20"/>
              </w:rPr>
              <w:t>
производные;</w:t>
            </w:r>
            <w:r>
              <w:br/>
            </w:r>
            <w:r>
              <w:rPr>
                <w:rFonts w:ascii="Times New Roman"/>
                <w:b w:val="false"/>
                <w:i w:val="false"/>
                <w:color w:val="000000"/>
                <w:sz w:val="20"/>
              </w:rPr>
              <w:t>
красители,</w:t>
            </w:r>
            <w:r>
              <w:br/>
            </w:r>
            <w:r>
              <w:rPr>
                <w:rFonts w:ascii="Times New Roman"/>
                <w:b w:val="false"/>
                <w:i w:val="false"/>
                <w:color w:val="000000"/>
                <w:sz w:val="20"/>
              </w:rPr>
              <w:t>
пигменты и прочие</w:t>
            </w:r>
            <w:r>
              <w:br/>
            </w:r>
            <w:r>
              <w:rPr>
                <w:rFonts w:ascii="Times New Roman"/>
                <w:b w:val="false"/>
                <w:i w:val="false"/>
                <w:color w:val="000000"/>
                <w:sz w:val="20"/>
              </w:rPr>
              <w:t>
красящие вещества;</w:t>
            </w:r>
            <w:r>
              <w:br/>
            </w:r>
            <w:r>
              <w:rPr>
                <w:rFonts w:ascii="Times New Roman"/>
                <w:b w:val="false"/>
                <w:i w:val="false"/>
                <w:color w:val="000000"/>
                <w:sz w:val="20"/>
              </w:rPr>
              <w:t>
краски и лаки;</w:t>
            </w:r>
            <w:r>
              <w:br/>
            </w:r>
            <w:r>
              <w:rPr>
                <w:rFonts w:ascii="Times New Roman"/>
                <w:b w:val="false"/>
                <w:i w:val="false"/>
                <w:color w:val="000000"/>
                <w:sz w:val="20"/>
              </w:rPr>
              <w:t>
шпатлевка и прочие</w:t>
            </w:r>
            <w:r>
              <w:br/>
            </w:r>
            <w:r>
              <w:rPr>
                <w:rFonts w:ascii="Times New Roman"/>
                <w:b w:val="false"/>
                <w:i w:val="false"/>
                <w:color w:val="000000"/>
                <w:sz w:val="20"/>
              </w:rPr>
              <w:t>
мастики; чернила</w:t>
            </w:r>
            <w:r>
              <w:br/>
            </w:r>
            <w:r>
              <w:rPr>
                <w:rFonts w:ascii="Times New Roman"/>
                <w:b w:val="false"/>
                <w:i w:val="false"/>
                <w:color w:val="000000"/>
                <w:sz w:val="20"/>
              </w:rPr>
              <w:t>
[типографская</w:t>
            </w:r>
            <w:r>
              <w:br/>
            </w:r>
            <w:r>
              <w:rPr>
                <w:rFonts w:ascii="Times New Roman"/>
                <w:b w:val="false"/>
                <w:i w:val="false"/>
                <w:color w:val="000000"/>
                <w:sz w:val="20"/>
              </w:rPr>
              <w:t>
краска], кроме</w:t>
            </w:r>
            <w:r>
              <w:br/>
            </w:r>
            <w:r>
              <w:rPr>
                <w:rFonts w:ascii="Times New Roman"/>
                <w:b w:val="false"/>
                <w:i w:val="false"/>
                <w:color w:val="000000"/>
                <w:sz w:val="20"/>
              </w:rPr>
              <w:t>
продукции позиций</w:t>
            </w:r>
            <w:r>
              <w:br/>
            </w:r>
            <w:r>
              <w:rPr>
                <w:rFonts w:ascii="Times New Roman"/>
                <w:b w:val="false"/>
                <w:i w:val="false"/>
                <w:color w:val="000000"/>
                <w:sz w:val="20"/>
              </w:rPr>
              <w:t>
из 3201, 3205 00</w:t>
            </w:r>
            <w:r>
              <w:br/>
            </w:r>
            <w:r>
              <w:rPr>
                <w:rFonts w:ascii="Times New Roman"/>
                <w:b w:val="false"/>
                <w:i w:val="false"/>
                <w:color w:val="000000"/>
                <w:sz w:val="20"/>
              </w:rPr>
              <w:t>
000 0, для которых</w:t>
            </w:r>
            <w:r>
              <w:br/>
            </w:r>
            <w:r>
              <w:rPr>
                <w:rFonts w:ascii="Times New Roman"/>
                <w:b w:val="false"/>
                <w:i w:val="false"/>
                <w:color w:val="000000"/>
                <w:sz w:val="20"/>
              </w:rPr>
              <w:t>
применяемые</w:t>
            </w:r>
            <w:r>
              <w:br/>
            </w:r>
            <w:r>
              <w:rPr>
                <w:rFonts w:ascii="Times New Roman"/>
                <w:b w:val="false"/>
                <w:i w:val="false"/>
                <w:color w:val="000000"/>
                <w:sz w:val="20"/>
              </w:rPr>
              <w:t>
правила излагаются</w:t>
            </w:r>
            <w:r>
              <w:br/>
            </w:r>
            <w:r>
              <w:rPr>
                <w:rFonts w:ascii="Times New Roman"/>
                <w:b w:val="false"/>
                <w:i w:val="false"/>
                <w:color w:val="000000"/>
                <w:sz w:val="20"/>
              </w:rPr>
              <w:t>
далее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при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3201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w:t>
            </w:r>
            <w:r>
              <w:br/>
            </w:r>
            <w:r>
              <w:rPr>
                <w:rFonts w:ascii="Times New Roman"/>
                <w:b w:val="false"/>
                <w:i w:val="false"/>
                <w:color w:val="000000"/>
                <w:sz w:val="20"/>
              </w:rPr>
              <w:t>
дубильные</w:t>
            </w:r>
            <w:r>
              <w:br/>
            </w:r>
            <w:r>
              <w:rPr>
                <w:rFonts w:ascii="Times New Roman"/>
                <w:b w:val="false"/>
                <w:i w:val="false"/>
                <w:color w:val="000000"/>
                <w:sz w:val="20"/>
              </w:rPr>
              <w:t>
растительного</w:t>
            </w:r>
            <w:r>
              <w:br/>
            </w:r>
            <w:r>
              <w:rPr>
                <w:rFonts w:ascii="Times New Roman"/>
                <w:b w:val="false"/>
                <w:i w:val="false"/>
                <w:color w:val="000000"/>
                <w:sz w:val="20"/>
              </w:rPr>
              <w:t>
происхождения;</w:t>
            </w:r>
            <w:r>
              <w:br/>
            </w:r>
            <w:r>
              <w:rPr>
                <w:rFonts w:ascii="Times New Roman"/>
                <w:b w:val="false"/>
                <w:i w:val="false"/>
                <w:color w:val="000000"/>
                <w:sz w:val="20"/>
              </w:rPr>
              <w:t>
таннины и их соли,</w:t>
            </w:r>
            <w:r>
              <w:br/>
            </w:r>
            <w:r>
              <w:rPr>
                <w:rFonts w:ascii="Times New Roman"/>
                <w:b w:val="false"/>
                <w:i w:val="false"/>
                <w:color w:val="000000"/>
                <w:sz w:val="20"/>
              </w:rPr>
              <w:t>
эфиры простые и</w:t>
            </w:r>
            <w:r>
              <w:br/>
            </w:r>
            <w:r>
              <w:rPr>
                <w:rFonts w:ascii="Times New Roman"/>
                <w:b w:val="false"/>
                <w:i w:val="false"/>
                <w:color w:val="000000"/>
                <w:sz w:val="20"/>
              </w:rPr>
              <w:t>
сложные и прочие</w:t>
            </w:r>
            <w:r>
              <w:br/>
            </w:r>
            <w:r>
              <w:rPr>
                <w:rFonts w:ascii="Times New Roman"/>
                <w:b w:val="false"/>
                <w:i w:val="false"/>
                <w:color w:val="000000"/>
                <w:sz w:val="20"/>
              </w:rPr>
              <w:t>
производные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экстрактов</w:t>
            </w:r>
            <w:r>
              <w:br/>
            </w:r>
            <w:r>
              <w:rPr>
                <w:rFonts w:ascii="Times New Roman"/>
                <w:b w:val="false"/>
                <w:i w:val="false"/>
                <w:color w:val="000000"/>
                <w:sz w:val="20"/>
              </w:rPr>
              <w:t>
дубильных веществ растительного</w:t>
            </w:r>
            <w:r>
              <w:br/>
            </w:r>
            <w:r>
              <w:rPr>
                <w:rFonts w:ascii="Times New Roman"/>
                <w:b w:val="false"/>
                <w:i w:val="false"/>
                <w:color w:val="000000"/>
                <w:sz w:val="20"/>
              </w:rPr>
              <w:t>
происхождения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3205 00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 лаки;</w:t>
            </w:r>
            <w:r>
              <w:br/>
            </w:r>
            <w:r>
              <w:rPr>
                <w:rFonts w:ascii="Times New Roman"/>
                <w:b w:val="false"/>
                <w:i w:val="false"/>
                <w:color w:val="000000"/>
                <w:sz w:val="20"/>
              </w:rPr>
              <w:t>
препараты на</w:t>
            </w:r>
            <w:r>
              <w:br/>
            </w:r>
            <w:r>
              <w:rPr>
                <w:rFonts w:ascii="Times New Roman"/>
                <w:b w:val="false"/>
                <w:i w:val="false"/>
                <w:color w:val="000000"/>
                <w:sz w:val="20"/>
              </w:rPr>
              <w:t>
основе цветных</w:t>
            </w:r>
            <w:r>
              <w:br/>
            </w:r>
            <w:r>
              <w:rPr>
                <w:rFonts w:ascii="Times New Roman"/>
                <w:b w:val="false"/>
                <w:i w:val="false"/>
                <w:color w:val="000000"/>
                <w:sz w:val="20"/>
              </w:rPr>
              <w:t>
лаков, указанные в</w:t>
            </w:r>
            <w:r>
              <w:br/>
            </w:r>
            <w:r>
              <w:rPr>
                <w:rFonts w:ascii="Times New Roman"/>
                <w:b w:val="false"/>
                <w:i w:val="false"/>
                <w:color w:val="000000"/>
                <w:sz w:val="20"/>
              </w:rPr>
              <w:t>
примечании 3 к</w:t>
            </w:r>
            <w:r>
              <w:br/>
            </w:r>
            <w:r>
              <w:rPr>
                <w:rFonts w:ascii="Times New Roman"/>
                <w:b w:val="false"/>
                <w:i w:val="false"/>
                <w:color w:val="000000"/>
                <w:sz w:val="20"/>
              </w:rPr>
              <w:t>
данной группе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за исключением материалов</w:t>
            </w:r>
            <w:r>
              <w:br/>
            </w:r>
            <w:r>
              <w:rPr>
                <w:rFonts w:ascii="Times New Roman"/>
                <w:b w:val="false"/>
                <w:i w:val="false"/>
                <w:color w:val="000000"/>
                <w:sz w:val="20"/>
              </w:rPr>
              <w:t>
позиций 3203 и 3204 при условии,</w:t>
            </w:r>
            <w:r>
              <w:br/>
            </w:r>
            <w:r>
              <w:rPr>
                <w:rFonts w:ascii="Times New Roman"/>
                <w:b w:val="false"/>
                <w:i w:val="false"/>
                <w:color w:val="000000"/>
                <w:sz w:val="20"/>
              </w:rPr>
              <w:t>
что стоимость всех материалов,</w:t>
            </w:r>
            <w:r>
              <w:br/>
            </w:r>
            <w:r>
              <w:rPr>
                <w:rFonts w:ascii="Times New Roman"/>
                <w:b w:val="false"/>
                <w:i w:val="false"/>
                <w:color w:val="000000"/>
                <w:sz w:val="20"/>
              </w:rPr>
              <w:t>
относящихся к позиции 3205,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Эфирные масла и</w:t>
            </w:r>
            <w:r>
              <w:br/>
            </w:r>
            <w:r>
              <w:rPr>
                <w:rFonts w:ascii="Times New Roman"/>
                <w:b w:val="false"/>
                <w:i w:val="false"/>
                <w:color w:val="000000"/>
                <w:sz w:val="20"/>
              </w:rPr>
              <w:t>
резиноиды;</w:t>
            </w:r>
            <w:r>
              <w:br/>
            </w:r>
            <w:r>
              <w:rPr>
                <w:rFonts w:ascii="Times New Roman"/>
                <w:b w:val="false"/>
                <w:i w:val="false"/>
                <w:color w:val="000000"/>
                <w:sz w:val="20"/>
              </w:rPr>
              <w:t>
парфюмерные,</w:t>
            </w:r>
            <w:r>
              <w:br/>
            </w:r>
            <w:r>
              <w:rPr>
                <w:rFonts w:ascii="Times New Roman"/>
                <w:b w:val="false"/>
                <w:i w:val="false"/>
                <w:color w:val="000000"/>
                <w:sz w:val="20"/>
              </w:rPr>
              <w:t>
косметические или</w:t>
            </w:r>
            <w:r>
              <w:br/>
            </w:r>
            <w:r>
              <w:rPr>
                <w:rFonts w:ascii="Times New Roman"/>
                <w:b w:val="false"/>
                <w:i w:val="false"/>
                <w:color w:val="000000"/>
                <w:sz w:val="20"/>
              </w:rPr>
              <w:t>
туалетные</w:t>
            </w:r>
            <w:r>
              <w:br/>
            </w:r>
            <w:r>
              <w:rPr>
                <w:rFonts w:ascii="Times New Roman"/>
                <w:b w:val="false"/>
                <w:i w:val="false"/>
                <w:color w:val="000000"/>
                <w:sz w:val="20"/>
              </w:rPr>
              <w:t>
средства, кроме</w:t>
            </w:r>
            <w:r>
              <w:br/>
            </w:r>
            <w:r>
              <w:rPr>
                <w:rFonts w:ascii="Times New Roman"/>
                <w:b w:val="false"/>
                <w:i w:val="false"/>
                <w:color w:val="000000"/>
                <w:sz w:val="20"/>
              </w:rPr>
              <w:t>
продуктов позиции</w:t>
            </w:r>
            <w:r>
              <w:br/>
            </w:r>
            <w:r>
              <w:rPr>
                <w:rFonts w:ascii="Times New Roman"/>
                <w:b w:val="false"/>
                <w:i w:val="false"/>
                <w:color w:val="000000"/>
                <w:sz w:val="20"/>
              </w:rPr>
              <w:t>
3301, для которых</w:t>
            </w:r>
            <w:r>
              <w:br/>
            </w:r>
            <w:r>
              <w:rPr>
                <w:rFonts w:ascii="Times New Roman"/>
                <w:b w:val="false"/>
                <w:i w:val="false"/>
                <w:color w:val="000000"/>
                <w:sz w:val="20"/>
              </w:rPr>
              <w:t>
применяемое</w:t>
            </w:r>
            <w:r>
              <w:br/>
            </w:r>
            <w:r>
              <w:rPr>
                <w:rFonts w:ascii="Times New Roman"/>
                <w:b w:val="false"/>
                <w:i w:val="false"/>
                <w:color w:val="000000"/>
                <w:sz w:val="20"/>
              </w:rPr>
              <w:t>
правило излагается</w:t>
            </w:r>
            <w:r>
              <w:br/>
            </w:r>
            <w:r>
              <w:rPr>
                <w:rFonts w:ascii="Times New Roman"/>
                <w:b w:val="false"/>
                <w:i w:val="false"/>
                <w:color w:val="000000"/>
                <w:sz w:val="20"/>
              </w:rPr>
              <w:t>
далее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40 %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эфирные</w:t>
            </w:r>
            <w:r>
              <w:br/>
            </w:r>
            <w:r>
              <w:rPr>
                <w:rFonts w:ascii="Times New Roman"/>
                <w:b w:val="false"/>
                <w:i w:val="false"/>
                <w:color w:val="000000"/>
                <w:sz w:val="20"/>
              </w:rPr>
              <w:t>
(содержащие или не</w:t>
            </w:r>
            <w:r>
              <w:br/>
            </w:r>
            <w:r>
              <w:rPr>
                <w:rFonts w:ascii="Times New Roman"/>
                <w:b w:val="false"/>
                <w:i w:val="false"/>
                <w:color w:val="000000"/>
                <w:sz w:val="20"/>
              </w:rPr>
              <w:t>
содержащие</w:t>
            </w:r>
            <w:r>
              <w:br/>
            </w:r>
            <w:r>
              <w:rPr>
                <w:rFonts w:ascii="Times New Roman"/>
                <w:b w:val="false"/>
                <w:i w:val="false"/>
                <w:color w:val="000000"/>
                <w:sz w:val="20"/>
              </w:rPr>
              <w:t>
терпены), включая</w:t>
            </w:r>
            <w:r>
              <w:br/>
            </w:r>
            <w:r>
              <w:rPr>
                <w:rFonts w:ascii="Times New Roman"/>
                <w:b w:val="false"/>
                <w:i w:val="false"/>
                <w:color w:val="000000"/>
                <w:sz w:val="20"/>
              </w:rPr>
              <w:t>
конкреты и</w:t>
            </w:r>
            <w:r>
              <w:br/>
            </w:r>
            <w:r>
              <w:rPr>
                <w:rFonts w:ascii="Times New Roman"/>
                <w:b w:val="false"/>
                <w:i w:val="false"/>
                <w:color w:val="000000"/>
                <w:sz w:val="20"/>
              </w:rPr>
              <w:t>
абсолюты;</w:t>
            </w:r>
            <w:r>
              <w:br/>
            </w:r>
            <w:r>
              <w:rPr>
                <w:rFonts w:ascii="Times New Roman"/>
                <w:b w:val="false"/>
                <w:i w:val="false"/>
                <w:color w:val="000000"/>
                <w:sz w:val="20"/>
              </w:rPr>
              <w:t>
резиноиды;</w:t>
            </w:r>
            <w:r>
              <w:br/>
            </w:r>
            <w:r>
              <w:rPr>
                <w:rFonts w:ascii="Times New Roman"/>
                <w:b w:val="false"/>
                <w:i w:val="false"/>
                <w:color w:val="000000"/>
                <w:sz w:val="20"/>
              </w:rPr>
              <w:t>
экстрагированные</w:t>
            </w:r>
            <w:r>
              <w:br/>
            </w:r>
            <w:r>
              <w:rPr>
                <w:rFonts w:ascii="Times New Roman"/>
                <w:b w:val="false"/>
                <w:i w:val="false"/>
                <w:color w:val="000000"/>
                <w:sz w:val="20"/>
              </w:rPr>
              <w:t>
эфирные масла;</w:t>
            </w:r>
            <w:r>
              <w:br/>
            </w:r>
            <w:r>
              <w:rPr>
                <w:rFonts w:ascii="Times New Roman"/>
                <w:b w:val="false"/>
                <w:i w:val="false"/>
                <w:color w:val="000000"/>
                <w:sz w:val="20"/>
              </w:rPr>
              <w:t>
концентраты</w:t>
            </w:r>
            <w:r>
              <w:br/>
            </w:r>
            <w:r>
              <w:rPr>
                <w:rFonts w:ascii="Times New Roman"/>
                <w:b w:val="false"/>
                <w:i w:val="false"/>
                <w:color w:val="000000"/>
                <w:sz w:val="20"/>
              </w:rPr>
              <w:t>
эфирных масел в</w:t>
            </w:r>
            <w:r>
              <w:br/>
            </w:r>
            <w:r>
              <w:rPr>
                <w:rFonts w:ascii="Times New Roman"/>
                <w:b w:val="false"/>
                <w:i w:val="false"/>
                <w:color w:val="000000"/>
                <w:sz w:val="20"/>
              </w:rPr>
              <w:t>
жирах, нелетучих</w:t>
            </w:r>
            <w:r>
              <w:br/>
            </w:r>
            <w:r>
              <w:rPr>
                <w:rFonts w:ascii="Times New Roman"/>
                <w:b w:val="false"/>
                <w:i w:val="false"/>
                <w:color w:val="000000"/>
                <w:sz w:val="20"/>
              </w:rPr>
              <w:t>
маслах, восках или</w:t>
            </w:r>
            <w:r>
              <w:br/>
            </w:r>
            <w:r>
              <w:rPr>
                <w:rFonts w:ascii="Times New Roman"/>
                <w:b w:val="false"/>
                <w:i w:val="false"/>
                <w:color w:val="000000"/>
                <w:sz w:val="20"/>
              </w:rPr>
              <w:t>
аналогичных</w:t>
            </w:r>
            <w:r>
              <w:br/>
            </w:r>
            <w:r>
              <w:rPr>
                <w:rFonts w:ascii="Times New Roman"/>
                <w:b w:val="false"/>
                <w:i w:val="false"/>
                <w:color w:val="000000"/>
                <w:sz w:val="20"/>
              </w:rPr>
              <w:t>
продуктах,</w:t>
            </w:r>
            <w:r>
              <w:br/>
            </w:r>
            <w:r>
              <w:rPr>
                <w:rFonts w:ascii="Times New Roman"/>
                <w:b w:val="false"/>
                <w:i w:val="false"/>
                <w:color w:val="000000"/>
                <w:sz w:val="20"/>
              </w:rPr>
              <w:t>
получаемые методом</w:t>
            </w:r>
            <w:r>
              <w:br/>
            </w:r>
            <w:r>
              <w:rPr>
                <w:rFonts w:ascii="Times New Roman"/>
                <w:b w:val="false"/>
                <w:i w:val="false"/>
                <w:color w:val="000000"/>
                <w:sz w:val="20"/>
              </w:rPr>
              <w:t>
анфлеража или</w:t>
            </w:r>
            <w:r>
              <w:br/>
            </w:r>
            <w:r>
              <w:rPr>
                <w:rFonts w:ascii="Times New Roman"/>
                <w:b w:val="false"/>
                <w:i w:val="false"/>
                <w:color w:val="000000"/>
                <w:sz w:val="20"/>
              </w:rPr>
              <w:t>
мацерацией;</w:t>
            </w:r>
            <w:r>
              <w:br/>
            </w:r>
            <w:r>
              <w:rPr>
                <w:rFonts w:ascii="Times New Roman"/>
                <w:b w:val="false"/>
                <w:i w:val="false"/>
                <w:color w:val="000000"/>
                <w:sz w:val="20"/>
              </w:rPr>
              <w:t>
терпеновые</w:t>
            </w:r>
            <w:r>
              <w:br/>
            </w:r>
            <w:r>
              <w:rPr>
                <w:rFonts w:ascii="Times New Roman"/>
                <w:b w:val="false"/>
                <w:i w:val="false"/>
                <w:color w:val="000000"/>
                <w:sz w:val="20"/>
              </w:rPr>
              <w:t>
побочные продукты</w:t>
            </w:r>
            <w:r>
              <w:br/>
            </w:r>
            <w:r>
              <w:rPr>
                <w:rFonts w:ascii="Times New Roman"/>
                <w:b w:val="false"/>
                <w:i w:val="false"/>
                <w:color w:val="000000"/>
                <w:sz w:val="20"/>
              </w:rPr>
              <w:t>
детерпенизации</w:t>
            </w:r>
            <w:r>
              <w:br/>
            </w:r>
            <w:r>
              <w:rPr>
                <w:rFonts w:ascii="Times New Roman"/>
                <w:b w:val="false"/>
                <w:i w:val="false"/>
                <w:color w:val="000000"/>
                <w:sz w:val="20"/>
              </w:rPr>
              <w:t>
эфирных масел;</w:t>
            </w:r>
            <w:r>
              <w:br/>
            </w:r>
            <w:r>
              <w:rPr>
                <w:rFonts w:ascii="Times New Roman"/>
                <w:b w:val="false"/>
                <w:i w:val="false"/>
                <w:color w:val="000000"/>
                <w:sz w:val="20"/>
              </w:rPr>
              <w:t>
водные дистилляты</w:t>
            </w:r>
            <w:r>
              <w:br/>
            </w:r>
            <w:r>
              <w:rPr>
                <w:rFonts w:ascii="Times New Roman"/>
                <w:b w:val="false"/>
                <w:i w:val="false"/>
                <w:color w:val="000000"/>
                <w:sz w:val="20"/>
              </w:rPr>
              <w:t>
и водные растворы</w:t>
            </w:r>
            <w:r>
              <w:br/>
            </w:r>
            <w:r>
              <w:rPr>
                <w:rFonts w:ascii="Times New Roman"/>
                <w:b w:val="false"/>
                <w:i w:val="false"/>
                <w:color w:val="000000"/>
                <w:sz w:val="20"/>
              </w:rPr>
              <w:t>
эфирных масел</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в том числе из других</w:t>
            </w:r>
            <w:r>
              <w:br/>
            </w:r>
            <w:r>
              <w:rPr>
                <w:rFonts w:ascii="Times New Roman"/>
                <w:b w:val="false"/>
                <w:i w:val="false"/>
                <w:color w:val="000000"/>
                <w:sz w:val="20"/>
              </w:rPr>
              <w:t>
материалов той же позиции, с</w:t>
            </w:r>
            <w:r>
              <w:br/>
            </w:r>
            <w:r>
              <w:rPr>
                <w:rFonts w:ascii="Times New Roman"/>
                <w:b w:val="false"/>
                <w:i w:val="false"/>
                <w:color w:val="000000"/>
                <w:sz w:val="20"/>
              </w:rPr>
              <w:t>
применением очистки специальным</w:t>
            </w:r>
            <w:r>
              <w:br/>
            </w:r>
            <w:r>
              <w:rPr>
                <w:rFonts w:ascii="Times New Roman"/>
                <w:b w:val="false"/>
                <w:i w:val="false"/>
                <w:color w:val="000000"/>
                <w:sz w:val="20"/>
              </w:rPr>
              <w:t>
способом в производственных</w:t>
            </w:r>
            <w:r>
              <w:br/>
            </w:r>
            <w:r>
              <w:rPr>
                <w:rFonts w:ascii="Times New Roman"/>
                <w:b w:val="false"/>
                <w:i w:val="false"/>
                <w:color w:val="000000"/>
                <w:sz w:val="20"/>
              </w:rPr>
              <w:t>
условиях в соответствии с</w:t>
            </w:r>
            <w:r>
              <w:br/>
            </w:r>
            <w:r>
              <w:rPr>
                <w:rFonts w:ascii="Times New Roman"/>
                <w:b w:val="false"/>
                <w:i w:val="false"/>
                <w:color w:val="000000"/>
                <w:sz w:val="20"/>
              </w:rPr>
              <w:t>
технологией переработки.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позиции 3301 не должна превышать 50</w:t>
            </w:r>
            <w:r>
              <w:br/>
            </w:r>
            <w:r>
              <w:rPr>
                <w:rFonts w:ascii="Times New Roman"/>
                <w:b w:val="false"/>
                <w:i w:val="false"/>
                <w:color w:val="000000"/>
                <w:sz w:val="20"/>
              </w:rPr>
              <w:t>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Мыло,</w:t>
            </w:r>
            <w:r>
              <w:br/>
            </w:r>
            <w:r>
              <w:rPr>
                <w:rFonts w:ascii="Times New Roman"/>
                <w:b w:val="false"/>
                <w:i w:val="false"/>
                <w:color w:val="000000"/>
                <w:sz w:val="20"/>
              </w:rPr>
              <w:t>
поверхностно-</w:t>
            </w:r>
            <w:r>
              <w:br/>
            </w:r>
            <w:r>
              <w:rPr>
                <w:rFonts w:ascii="Times New Roman"/>
                <w:b w:val="false"/>
                <w:i w:val="false"/>
                <w:color w:val="000000"/>
                <w:sz w:val="20"/>
              </w:rPr>
              <w:t>
активные</w:t>
            </w:r>
            <w:r>
              <w:br/>
            </w:r>
            <w:r>
              <w:rPr>
                <w:rFonts w:ascii="Times New Roman"/>
                <w:b w:val="false"/>
                <w:i w:val="false"/>
                <w:color w:val="000000"/>
                <w:sz w:val="20"/>
              </w:rPr>
              <w:t>
органические</w:t>
            </w:r>
            <w:r>
              <w:br/>
            </w:r>
            <w:r>
              <w:rPr>
                <w:rFonts w:ascii="Times New Roman"/>
                <w:b w:val="false"/>
                <w:i w:val="false"/>
                <w:color w:val="000000"/>
                <w:sz w:val="20"/>
              </w:rPr>
              <w:t>
вещества, моющие</w:t>
            </w:r>
            <w:r>
              <w:br/>
            </w:r>
            <w:r>
              <w:rPr>
                <w:rFonts w:ascii="Times New Roman"/>
                <w:b w:val="false"/>
                <w:i w:val="false"/>
                <w:color w:val="000000"/>
                <w:sz w:val="20"/>
              </w:rPr>
              <w:t>
средства,</w:t>
            </w:r>
            <w:r>
              <w:br/>
            </w:r>
            <w:r>
              <w:rPr>
                <w:rFonts w:ascii="Times New Roman"/>
                <w:b w:val="false"/>
                <w:i w:val="false"/>
                <w:color w:val="000000"/>
                <w:sz w:val="20"/>
              </w:rPr>
              <w:t>
смазочные</w:t>
            </w:r>
            <w:r>
              <w:br/>
            </w:r>
            <w:r>
              <w:rPr>
                <w:rFonts w:ascii="Times New Roman"/>
                <w:b w:val="false"/>
                <w:i w:val="false"/>
                <w:color w:val="000000"/>
                <w:sz w:val="20"/>
              </w:rPr>
              <w:t>
материалы,</w:t>
            </w:r>
            <w:r>
              <w:br/>
            </w:r>
            <w:r>
              <w:rPr>
                <w:rFonts w:ascii="Times New Roman"/>
                <w:b w:val="false"/>
                <w:i w:val="false"/>
                <w:color w:val="000000"/>
                <w:sz w:val="20"/>
              </w:rPr>
              <w:t>
искусственные и</w:t>
            </w:r>
            <w:r>
              <w:br/>
            </w:r>
            <w:r>
              <w:rPr>
                <w:rFonts w:ascii="Times New Roman"/>
                <w:b w:val="false"/>
                <w:i w:val="false"/>
                <w:color w:val="000000"/>
                <w:sz w:val="20"/>
              </w:rPr>
              <w:t>
готовые воски,</w:t>
            </w:r>
            <w:r>
              <w:br/>
            </w:r>
            <w:r>
              <w:rPr>
                <w:rFonts w:ascii="Times New Roman"/>
                <w:b w:val="false"/>
                <w:i w:val="false"/>
                <w:color w:val="000000"/>
                <w:sz w:val="20"/>
              </w:rPr>
              <w:t>
составы для чистки</w:t>
            </w:r>
            <w:r>
              <w:br/>
            </w:r>
            <w:r>
              <w:rPr>
                <w:rFonts w:ascii="Times New Roman"/>
                <w:b w:val="false"/>
                <w:i w:val="false"/>
                <w:color w:val="000000"/>
                <w:sz w:val="20"/>
              </w:rPr>
              <w:t>
или полировки,</w:t>
            </w:r>
            <w:r>
              <w:br/>
            </w:r>
            <w:r>
              <w:rPr>
                <w:rFonts w:ascii="Times New Roman"/>
                <w:b w:val="false"/>
                <w:i w:val="false"/>
                <w:color w:val="000000"/>
                <w:sz w:val="20"/>
              </w:rPr>
              <w:t>
свечи и</w:t>
            </w:r>
            <w:r>
              <w:br/>
            </w:r>
            <w:r>
              <w:rPr>
                <w:rFonts w:ascii="Times New Roman"/>
                <w:b w:val="false"/>
                <w:i w:val="false"/>
                <w:color w:val="000000"/>
                <w:sz w:val="20"/>
              </w:rPr>
              <w:t>
аналогичные</w:t>
            </w:r>
            <w:r>
              <w:br/>
            </w:r>
            <w:r>
              <w:rPr>
                <w:rFonts w:ascii="Times New Roman"/>
                <w:b w:val="false"/>
                <w:i w:val="false"/>
                <w:color w:val="000000"/>
                <w:sz w:val="20"/>
              </w:rPr>
              <w:t>
изделия, пасты для</w:t>
            </w:r>
            <w:r>
              <w:br/>
            </w:r>
            <w:r>
              <w:rPr>
                <w:rFonts w:ascii="Times New Roman"/>
                <w:b w:val="false"/>
                <w:i w:val="false"/>
                <w:color w:val="000000"/>
                <w:sz w:val="20"/>
              </w:rPr>
              <w:t>
лепки, пластилин,</w:t>
            </w:r>
            <w:r>
              <w:br/>
            </w:r>
            <w:r>
              <w:rPr>
                <w:rFonts w:ascii="Times New Roman"/>
                <w:b w:val="false"/>
                <w:i w:val="false"/>
                <w:color w:val="000000"/>
                <w:sz w:val="20"/>
              </w:rPr>
              <w:t>
"зубоврачебный</w:t>
            </w:r>
            <w:r>
              <w:br/>
            </w:r>
            <w:r>
              <w:rPr>
                <w:rFonts w:ascii="Times New Roman"/>
                <w:b w:val="false"/>
                <w:i w:val="false"/>
                <w:color w:val="000000"/>
                <w:sz w:val="20"/>
              </w:rPr>
              <w:t>
воск" и составы на</w:t>
            </w:r>
            <w:r>
              <w:br/>
            </w:r>
            <w:r>
              <w:rPr>
                <w:rFonts w:ascii="Times New Roman"/>
                <w:b w:val="false"/>
                <w:i w:val="false"/>
                <w:color w:val="000000"/>
                <w:sz w:val="20"/>
              </w:rPr>
              <w:t>
основе гипса для</w:t>
            </w:r>
            <w:r>
              <w:br/>
            </w:r>
            <w:r>
              <w:rPr>
                <w:rFonts w:ascii="Times New Roman"/>
                <w:b w:val="false"/>
                <w:i w:val="false"/>
                <w:color w:val="000000"/>
                <w:sz w:val="20"/>
              </w:rPr>
              <w:t>
зубоврачебных</w:t>
            </w:r>
            <w:r>
              <w:br/>
            </w:r>
            <w:r>
              <w:rPr>
                <w:rFonts w:ascii="Times New Roman"/>
                <w:b w:val="false"/>
                <w:i w:val="false"/>
                <w:color w:val="000000"/>
                <w:sz w:val="20"/>
              </w:rPr>
              <w:t>
целей, кроме</w:t>
            </w:r>
            <w:r>
              <w:br/>
            </w:r>
            <w:r>
              <w:rPr>
                <w:rFonts w:ascii="Times New Roman"/>
                <w:b w:val="false"/>
                <w:i w:val="false"/>
                <w:color w:val="000000"/>
                <w:sz w:val="20"/>
              </w:rPr>
              <w:t>
товаров позиций</w:t>
            </w:r>
            <w:r>
              <w:br/>
            </w:r>
            <w:r>
              <w:rPr>
                <w:rFonts w:ascii="Times New Roman"/>
                <w:b w:val="false"/>
                <w:i w:val="false"/>
                <w:color w:val="000000"/>
                <w:sz w:val="20"/>
              </w:rPr>
              <w:t>
3404 и из 3404,</w:t>
            </w:r>
            <w:r>
              <w:br/>
            </w:r>
            <w:r>
              <w:rPr>
                <w:rFonts w:ascii="Times New Roman"/>
                <w:b w:val="false"/>
                <w:i w:val="false"/>
                <w:color w:val="000000"/>
                <w:sz w:val="20"/>
              </w:rPr>
              <w:t>
для которых</w:t>
            </w:r>
            <w:r>
              <w:br/>
            </w:r>
            <w:r>
              <w:rPr>
                <w:rFonts w:ascii="Times New Roman"/>
                <w:b w:val="false"/>
                <w:i w:val="false"/>
                <w:color w:val="000000"/>
                <w:sz w:val="20"/>
              </w:rPr>
              <w:t>
применяемые</w:t>
            </w:r>
            <w:r>
              <w:br/>
            </w:r>
            <w:r>
              <w:rPr>
                <w:rFonts w:ascii="Times New Roman"/>
                <w:b w:val="false"/>
                <w:i w:val="false"/>
                <w:color w:val="000000"/>
                <w:sz w:val="20"/>
              </w:rPr>
              <w:t>
правила излагаются</w:t>
            </w:r>
            <w:r>
              <w:br/>
            </w:r>
            <w:r>
              <w:rPr>
                <w:rFonts w:ascii="Times New Roman"/>
                <w:b w:val="false"/>
                <w:i w:val="false"/>
                <w:color w:val="000000"/>
                <w:sz w:val="20"/>
              </w:rPr>
              <w:t>
далее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использованные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готовой</w:t>
            </w:r>
            <w:r>
              <w:br/>
            </w:r>
            <w:r>
              <w:rPr>
                <w:rFonts w:ascii="Times New Roman"/>
                <w:b w:val="false"/>
                <w:i w:val="false"/>
                <w:color w:val="000000"/>
                <w:sz w:val="20"/>
              </w:rPr>
              <w:t>
продукции. Однако материалы той же</w:t>
            </w:r>
            <w:r>
              <w:br/>
            </w:r>
            <w:r>
              <w:rPr>
                <w:rFonts w:ascii="Times New Roman"/>
                <w:b w:val="false"/>
                <w:i w:val="false"/>
                <w:color w:val="000000"/>
                <w:sz w:val="20"/>
              </w:rPr>
              <w:t>
позиции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 Для мыла: изготовление</w:t>
            </w:r>
            <w:r>
              <w:br/>
            </w:r>
            <w:r>
              <w:rPr>
                <w:rFonts w:ascii="Times New Roman"/>
                <w:b w:val="false"/>
                <w:i w:val="false"/>
                <w:color w:val="000000"/>
                <w:sz w:val="20"/>
              </w:rPr>
              <w:t>
из материалов любых позиций, при</w:t>
            </w:r>
            <w:r>
              <w:br/>
            </w:r>
            <w:r>
              <w:rPr>
                <w:rFonts w:ascii="Times New Roman"/>
                <w:b w:val="false"/>
                <w:i w:val="false"/>
                <w:color w:val="000000"/>
                <w:sz w:val="20"/>
              </w:rPr>
              <w:t>
условии выполнения технологических</w:t>
            </w:r>
            <w:r>
              <w:br/>
            </w:r>
            <w:r>
              <w:rPr>
                <w:rFonts w:ascii="Times New Roman"/>
                <w:b w:val="false"/>
                <w:i w:val="false"/>
                <w:color w:val="000000"/>
                <w:sz w:val="20"/>
              </w:rPr>
              <w:t>
операций: жировой набор по</w:t>
            </w:r>
            <w:r>
              <w:br/>
            </w:r>
            <w:r>
              <w:rPr>
                <w:rFonts w:ascii="Times New Roman"/>
                <w:b w:val="false"/>
                <w:i w:val="false"/>
                <w:color w:val="000000"/>
                <w:sz w:val="20"/>
              </w:rPr>
              <w:t>
рецептуре; варка мыла; мылосборник;</w:t>
            </w:r>
            <w:r>
              <w:br/>
            </w:r>
            <w:r>
              <w:rPr>
                <w:rFonts w:ascii="Times New Roman"/>
                <w:b w:val="false"/>
                <w:i w:val="false"/>
                <w:color w:val="000000"/>
                <w:sz w:val="20"/>
              </w:rPr>
              <w:t>
охлаждение и сушка; механическая</w:t>
            </w:r>
            <w:r>
              <w:br/>
            </w:r>
            <w:r>
              <w:rPr>
                <w:rFonts w:ascii="Times New Roman"/>
                <w:b w:val="false"/>
                <w:i w:val="false"/>
                <w:color w:val="000000"/>
                <w:sz w:val="20"/>
              </w:rPr>
              <w:t>
обработка; смешивание с добавками;</w:t>
            </w:r>
            <w:r>
              <w:br/>
            </w:r>
            <w:r>
              <w:rPr>
                <w:rFonts w:ascii="Times New Roman"/>
                <w:b w:val="false"/>
                <w:i w:val="false"/>
                <w:color w:val="000000"/>
                <w:sz w:val="20"/>
              </w:rPr>
              <w:t>
механическая обработка; резка;</w:t>
            </w:r>
            <w:r>
              <w:br/>
            </w:r>
            <w:r>
              <w:rPr>
                <w:rFonts w:ascii="Times New Roman"/>
                <w:b w:val="false"/>
                <w:i w:val="false"/>
                <w:color w:val="000000"/>
                <w:sz w:val="20"/>
              </w:rPr>
              <w:t>
штамповка; упаковка.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r>
              <w:br/>
            </w:r>
            <w:r>
              <w:rPr>
                <w:rFonts w:ascii="Times New Roman"/>
                <w:b w:val="false"/>
                <w:i w:val="false"/>
                <w:color w:val="000000"/>
                <w:sz w:val="20"/>
              </w:rPr>
              <w:t>
смазочные (включая</w:t>
            </w:r>
            <w:r>
              <w:br/>
            </w:r>
            <w:r>
              <w:rPr>
                <w:rFonts w:ascii="Times New Roman"/>
                <w:b w:val="false"/>
                <w:i w:val="false"/>
                <w:color w:val="000000"/>
                <w:sz w:val="20"/>
              </w:rPr>
              <w:t>
смазочно-</w:t>
            </w:r>
            <w:r>
              <w:br/>
            </w:r>
            <w:r>
              <w:rPr>
                <w:rFonts w:ascii="Times New Roman"/>
                <w:b w:val="false"/>
                <w:i w:val="false"/>
                <w:color w:val="000000"/>
                <w:sz w:val="20"/>
              </w:rPr>
              <w:t>
охлаждающие</w:t>
            </w:r>
            <w:r>
              <w:br/>
            </w:r>
            <w:r>
              <w:rPr>
                <w:rFonts w:ascii="Times New Roman"/>
                <w:b w:val="false"/>
                <w:i w:val="false"/>
                <w:color w:val="000000"/>
                <w:sz w:val="20"/>
              </w:rPr>
              <w:t>
эмульсии для</w:t>
            </w:r>
            <w:r>
              <w:br/>
            </w:r>
            <w:r>
              <w:rPr>
                <w:rFonts w:ascii="Times New Roman"/>
                <w:b w:val="false"/>
                <w:i w:val="false"/>
                <w:color w:val="000000"/>
                <w:sz w:val="20"/>
              </w:rPr>
              <w:t>
режущих</w:t>
            </w:r>
            <w:r>
              <w:br/>
            </w:r>
            <w:r>
              <w:rPr>
                <w:rFonts w:ascii="Times New Roman"/>
                <w:b w:val="false"/>
                <w:i w:val="false"/>
                <w:color w:val="000000"/>
                <w:sz w:val="20"/>
              </w:rPr>
              <w:t>
инструментов,</w:t>
            </w:r>
            <w:r>
              <w:br/>
            </w:r>
            <w:r>
              <w:rPr>
                <w:rFonts w:ascii="Times New Roman"/>
                <w:b w:val="false"/>
                <w:i w:val="false"/>
                <w:color w:val="000000"/>
                <w:sz w:val="20"/>
              </w:rPr>
              <w:t>
средства для</w:t>
            </w:r>
            <w:r>
              <w:br/>
            </w:r>
            <w:r>
              <w:rPr>
                <w:rFonts w:ascii="Times New Roman"/>
                <w:b w:val="false"/>
                <w:i w:val="false"/>
                <w:color w:val="000000"/>
                <w:sz w:val="20"/>
              </w:rPr>
              <w:t>
облегчения</w:t>
            </w:r>
            <w:r>
              <w:br/>
            </w:r>
            <w:r>
              <w:rPr>
                <w:rFonts w:ascii="Times New Roman"/>
                <w:b w:val="false"/>
                <w:i w:val="false"/>
                <w:color w:val="000000"/>
                <w:sz w:val="20"/>
              </w:rPr>
              <w:t>
вывинчивания</w:t>
            </w:r>
            <w:r>
              <w:br/>
            </w:r>
            <w:r>
              <w:rPr>
                <w:rFonts w:ascii="Times New Roman"/>
                <w:b w:val="false"/>
                <w:i w:val="false"/>
                <w:color w:val="000000"/>
                <w:sz w:val="20"/>
              </w:rPr>
              <w:t>
болтов или гаек,</w:t>
            </w:r>
            <w:r>
              <w:br/>
            </w:r>
            <w:r>
              <w:rPr>
                <w:rFonts w:ascii="Times New Roman"/>
                <w:b w:val="false"/>
                <w:i w:val="false"/>
                <w:color w:val="000000"/>
                <w:sz w:val="20"/>
              </w:rPr>
              <w:t>
средства для</w:t>
            </w:r>
            <w:r>
              <w:br/>
            </w:r>
            <w:r>
              <w:rPr>
                <w:rFonts w:ascii="Times New Roman"/>
                <w:b w:val="false"/>
                <w:i w:val="false"/>
                <w:color w:val="000000"/>
                <w:sz w:val="20"/>
              </w:rPr>
              <w:t>
удаления ржавчины</w:t>
            </w:r>
            <w:r>
              <w:br/>
            </w:r>
            <w:r>
              <w:rPr>
                <w:rFonts w:ascii="Times New Roman"/>
                <w:b w:val="false"/>
                <w:i w:val="false"/>
                <w:color w:val="000000"/>
                <w:sz w:val="20"/>
              </w:rPr>
              <w:t>
или</w:t>
            </w:r>
            <w:r>
              <w:br/>
            </w:r>
            <w:r>
              <w:rPr>
                <w:rFonts w:ascii="Times New Roman"/>
                <w:b w:val="false"/>
                <w:i w:val="false"/>
                <w:color w:val="000000"/>
                <w:sz w:val="20"/>
              </w:rPr>
              <w:t>
антикоррозионные</w:t>
            </w:r>
            <w:r>
              <w:br/>
            </w:r>
            <w:r>
              <w:rPr>
                <w:rFonts w:ascii="Times New Roman"/>
                <w:b w:val="false"/>
                <w:i w:val="false"/>
                <w:color w:val="000000"/>
                <w:sz w:val="20"/>
              </w:rPr>
              <w:t>
средства и</w:t>
            </w:r>
            <w:r>
              <w:br/>
            </w:r>
            <w:r>
              <w:rPr>
                <w:rFonts w:ascii="Times New Roman"/>
                <w:b w:val="false"/>
                <w:i w:val="false"/>
                <w:color w:val="000000"/>
                <w:sz w:val="20"/>
              </w:rPr>
              <w:t>
препараты для</w:t>
            </w:r>
            <w:r>
              <w:br/>
            </w:r>
            <w:r>
              <w:rPr>
                <w:rFonts w:ascii="Times New Roman"/>
                <w:b w:val="false"/>
                <w:i w:val="false"/>
                <w:color w:val="000000"/>
                <w:sz w:val="20"/>
              </w:rPr>
              <w:t>
облегчения выемки</w:t>
            </w:r>
            <w:r>
              <w:br/>
            </w:r>
            <w:r>
              <w:rPr>
                <w:rFonts w:ascii="Times New Roman"/>
                <w:b w:val="false"/>
                <w:i w:val="false"/>
                <w:color w:val="000000"/>
                <w:sz w:val="20"/>
              </w:rPr>
              <w:t>
изделий из форм,</w:t>
            </w:r>
            <w:r>
              <w:br/>
            </w:r>
            <w:r>
              <w:rPr>
                <w:rFonts w:ascii="Times New Roman"/>
                <w:b w:val="false"/>
                <w:i w:val="false"/>
                <w:color w:val="000000"/>
                <w:sz w:val="20"/>
              </w:rPr>
              <w:t>
изготовленные на</w:t>
            </w:r>
            <w:r>
              <w:br/>
            </w:r>
            <w:r>
              <w:rPr>
                <w:rFonts w:ascii="Times New Roman"/>
                <w:b w:val="false"/>
                <w:i w:val="false"/>
                <w:color w:val="000000"/>
                <w:sz w:val="20"/>
              </w:rPr>
              <w:t>
основе смазок) и</w:t>
            </w:r>
            <w:r>
              <w:br/>
            </w:r>
            <w:r>
              <w:rPr>
                <w:rFonts w:ascii="Times New Roman"/>
                <w:b w:val="false"/>
                <w:i w:val="false"/>
                <w:color w:val="000000"/>
                <w:sz w:val="20"/>
              </w:rPr>
              <w:t>
средства,</w:t>
            </w:r>
            <w:r>
              <w:br/>
            </w:r>
            <w:r>
              <w:rPr>
                <w:rFonts w:ascii="Times New Roman"/>
                <w:b w:val="false"/>
                <w:i w:val="false"/>
                <w:color w:val="000000"/>
                <w:sz w:val="20"/>
              </w:rPr>
              <w:t>
используемые для</w:t>
            </w:r>
            <w:r>
              <w:br/>
            </w:r>
            <w:r>
              <w:rPr>
                <w:rFonts w:ascii="Times New Roman"/>
                <w:b w:val="false"/>
                <w:i w:val="false"/>
                <w:color w:val="000000"/>
                <w:sz w:val="20"/>
              </w:rPr>
              <w:t>
масляной или</w:t>
            </w:r>
            <w:r>
              <w:br/>
            </w:r>
            <w:r>
              <w:rPr>
                <w:rFonts w:ascii="Times New Roman"/>
                <w:b w:val="false"/>
                <w:i w:val="false"/>
                <w:color w:val="000000"/>
                <w:sz w:val="20"/>
              </w:rPr>
              <w:t>
жировой обработки</w:t>
            </w:r>
            <w:r>
              <w:br/>
            </w:r>
            <w:r>
              <w:rPr>
                <w:rFonts w:ascii="Times New Roman"/>
                <w:b w:val="false"/>
                <w:i w:val="false"/>
                <w:color w:val="000000"/>
                <w:sz w:val="20"/>
              </w:rPr>
              <w:t>
текстильных</w:t>
            </w:r>
            <w:r>
              <w:br/>
            </w:r>
            <w:r>
              <w:rPr>
                <w:rFonts w:ascii="Times New Roman"/>
                <w:b w:val="false"/>
                <w:i w:val="false"/>
                <w:color w:val="000000"/>
                <w:sz w:val="20"/>
              </w:rPr>
              <w:t>
материалов, кожи,</w:t>
            </w:r>
            <w:r>
              <w:br/>
            </w:r>
            <w:r>
              <w:rPr>
                <w:rFonts w:ascii="Times New Roman"/>
                <w:b w:val="false"/>
                <w:i w:val="false"/>
                <w:color w:val="000000"/>
                <w:sz w:val="20"/>
              </w:rPr>
              <w:t>
меха или прочих</w:t>
            </w:r>
            <w:r>
              <w:br/>
            </w:r>
            <w:r>
              <w:rPr>
                <w:rFonts w:ascii="Times New Roman"/>
                <w:b w:val="false"/>
                <w:i w:val="false"/>
                <w:color w:val="000000"/>
                <w:sz w:val="20"/>
              </w:rPr>
              <w:t>
материалов, кроме</w:t>
            </w:r>
            <w:r>
              <w:br/>
            </w:r>
            <w:r>
              <w:rPr>
                <w:rFonts w:ascii="Times New Roman"/>
                <w:b w:val="false"/>
                <w:i w:val="false"/>
                <w:color w:val="000000"/>
                <w:sz w:val="20"/>
              </w:rPr>
              <w:t>
средств,</w:t>
            </w:r>
            <w:r>
              <w:br/>
            </w:r>
            <w:r>
              <w:rPr>
                <w:rFonts w:ascii="Times New Roman"/>
                <w:b w:val="false"/>
                <w:i w:val="false"/>
                <w:color w:val="000000"/>
                <w:sz w:val="20"/>
              </w:rPr>
              <w:t>
содержащих в</w:t>
            </w:r>
            <w:r>
              <w:br/>
            </w:r>
            <w:r>
              <w:rPr>
                <w:rFonts w:ascii="Times New Roman"/>
                <w:b w:val="false"/>
                <w:i w:val="false"/>
                <w:color w:val="000000"/>
                <w:sz w:val="20"/>
              </w:rPr>
              <w:t>
качестве основных</w:t>
            </w:r>
            <w:r>
              <w:br/>
            </w:r>
            <w:r>
              <w:rPr>
                <w:rFonts w:ascii="Times New Roman"/>
                <w:b w:val="false"/>
                <w:i w:val="false"/>
                <w:color w:val="000000"/>
                <w:sz w:val="20"/>
              </w:rPr>
              <w:t>
компонентов 70</w:t>
            </w:r>
            <w:r>
              <w:br/>
            </w:r>
            <w:r>
              <w:rPr>
                <w:rFonts w:ascii="Times New Roman"/>
                <w:b w:val="false"/>
                <w:i w:val="false"/>
                <w:color w:val="000000"/>
                <w:sz w:val="20"/>
              </w:rPr>
              <w:t>
мас.% или более</w:t>
            </w:r>
            <w:r>
              <w:br/>
            </w:r>
            <w:r>
              <w:rPr>
                <w:rFonts w:ascii="Times New Roman"/>
                <w:b w:val="false"/>
                <w:i w:val="false"/>
                <w:color w:val="000000"/>
                <w:sz w:val="20"/>
              </w:rPr>
              <w:t>
нефти или</w:t>
            </w:r>
            <w:r>
              <w:br/>
            </w:r>
            <w:r>
              <w:rPr>
                <w:rFonts w:ascii="Times New Roman"/>
                <w:b w:val="false"/>
                <w:i w:val="false"/>
                <w:color w:val="000000"/>
                <w:sz w:val="20"/>
              </w:rPr>
              <w:t>
нефтепродуктов,</w:t>
            </w:r>
            <w:r>
              <w:br/>
            </w:r>
            <w:r>
              <w:rPr>
                <w:rFonts w:ascii="Times New Roman"/>
                <w:b w:val="false"/>
                <w:i w:val="false"/>
                <w:color w:val="000000"/>
                <w:sz w:val="20"/>
              </w:rPr>
              <w:t>
полученных из</w:t>
            </w:r>
            <w:r>
              <w:br/>
            </w:r>
            <w:r>
              <w:rPr>
                <w:rFonts w:ascii="Times New Roman"/>
                <w:b w:val="false"/>
                <w:i w:val="false"/>
                <w:color w:val="000000"/>
                <w:sz w:val="20"/>
              </w:rPr>
              <w:t>
битуминозных пород</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той же</w:t>
            </w:r>
            <w:r>
              <w:br/>
            </w:r>
            <w:r>
              <w:rPr>
                <w:rFonts w:ascii="Times New Roman"/>
                <w:b w:val="false"/>
                <w:i w:val="false"/>
                <w:color w:val="000000"/>
                <w:sz w:val="20"/>
              </w:rPr>
              <w:t>
позиции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3404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Воски</w:t>
            </w:r>
            <w:r>
              <w:br/>
            </w:r>
            <w:r>
              <w:rPr>
                <w:rFonts w:ascii="Times New Roman"/>
                <w:b w:val="false"/>
                <w:i w:val="false"/>
                <w:color w:val="000000"/>
                <w:sz w:val="20"/>
              </w:rPr>
              <w:t>
искусственные и</w:t>
            </w:r>
            <w:r>
              <w:br/>
            </w:r>
            <w:r>
              <w:rPr>
                <w:rFonts w:ascii="Times New Roman"/>
                <w:b w:val="false"/>
                <w:i w:val="false"/>
                <w:color w:val="000000"/>
                <w:sz w:val="20"/>
              </w:rPr>
              <w:t>
готовые воски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 и/или</w:t>
            </w:r>
            <w:r>
              <w:br/>
            </w:r>
            <w:r>
              <w:rPr>
                <w:rFonts w:ascii="Times New Roman"/>
                <w:b w:val="false"/>
                <w:i w:val="false"/>
                <w:color w:val="000000"/>
                <w:sz w:val="20"/>
              </w:rPr>
              <w:t>
одна или несколько определенных</w:t>
            </w:r>
            <w:r>
              <w:br/>
            </w:r>
            <w:r>
              <w:rPr>
                <w:rFonts w:ascii="Times New Roman"/>
                <w:b w:val="false"/>
                <w:i w:val="false"/>
                <w:color w:val="000000"/>
                <w:sz w:val="20"/>
              </w:rPr>
              <w:t>
обработок. Прочие операции, в</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Белковые вещества;</w:t>
            </w:r>
            <w:r>
              <w:br/>
            </w:r>
            <w:r>
              <w:rPr>
                <w:rFonts w:ascii="Times New Roman"/>
                <w:b w:val="false"/>
                <w:i w:val="false"/>
                <w:color w:val="000000"/>
                <w:sz w:val="20"/>
              </w:rPr>
              <w:t>
модифицированные</w:t>
            </w:r>
            <w:r>
              <w:br/>
            </w:r>
            <w:r>
              <w:rPr>
                <w:rFonts w:ascii="Times New Roman"/>
                <w:b w:val="false"/>
                <w:i w:val="false"/>
                <w:color w:val="000000"/>
                <w:sz w:val="20"/>
              </w:rPr>
              <w:t>
крахмалы; клеи;</w:t>
            </w:r>
            <w:r>
              <w:br/>
            </w:r>
            <w:r>
              <w:rPr>
                <w:rFonts w:ascii="Times New Roman"/>
                <w:b w:val="false"/>
                <w:i w:val="false"/>
                <w:color w:val="000000"/>
                <w:sz w:val="20"/>
              </w:rPr>
              <w:t>
ферменты, кроме</w:t>
            </w:r>
            <w:r>
              <w:br/>
            </w:r>
            <w:r>
              <w:rPr>
                <w:rFonts w:ascii="Times New Roman"/>
                <w:b w:val="false"/>
                <w:i w:val="false"/>
                <w:color w:val="000000"/>
                <w:sz w:val="20"/>
              </w:rPr>
              <w:t>
продуктов</w:t>
            </w:r>
            <w:r>
              <w:br/>
            </w:r>
            <w:r>
              <w:rPr>
                <w:rFonts w:ascii="Times New Roman"/>
                <w:b w:val="false"/>
                <w:i w:val="false"/>
                <w:color w:val="000000"/>
                <w:sz w:val="20"/>
              </w:rPr>
              <w:t>
подсубпозиций 3505</w:t>
            </w:r>
            <w:r>
              <w:br/>
            </w:r>
            <w:r>
              <w:rPr>
                <w:rFonts w:ascii="Times New Roman"/>
                <w:b w:val="false"/>
                <w:i w:val="false"/>
                <w:color w:val="000000"/>
                <w:sz w:val="20"/>
              </w:rPr>
              <w:t>
10 500 0; 3505 10</w:t>
            </w:r>
            <w:r>
              <w:br/>
            </w:r>
            <w:r>
              <w:rPr>
                <w:rFonts w:ascii="Times New Roman"/>
                <w:b w:val="false"/>
                <w:i w:val="false"/>
                <w:color w:val="000000"/>
                <w:sz w:val="20"/>
              </w:rPr>
              <w:t>
900 0, из 3507,</w:t>
            </w:r>
            <w:r>
              <w:br/>
            </w:r>
            <w:r>
              <w:rPr>
                <w:rFonts w:ascii="Times New Roman"/>
                <w:b w:val="false"/>
                <w:i w:val="false"/>
                <w:color w:val="000000"/>
                <w:sz w:val="20"/>
              </w:rPr>
              <w:t>
для которых</w:t>
            </w:r>
            <w:r>
              <w:br/>
            </w:r>
            <w:r>
              <w:rPr>
                <w:rFonts w:ascii="Times New Roman"/>
                <w:b w:val="false"/>
                <w:i w:val="false"/>
                <w:color w:val="000000"/>
                <w:sz w:val="20"/>
              </w:rPr>
              <w:t>
применяемые</w:t>
            </w:r>
            <w:r>
              <w:br/>
            </w:r>
            <w:r>
              <w:rPr>
                <w:rFonts w:ascii="Times New Roman"/>
                <w:b w:val="false"/>
                <w:i w:val="false"/>
                <w:color w:val="000000"/>
                <w:sz w:val="20"/>
              </w:rPr>
              <w:t>
правила излагаются</w:t>
            </w:r>
            <w:r>
              <w:br/>
            </w:r>
            <w:r>
              <w:rPr>
                <w:rFonts w:ascii="Times New Roman"/>
                <w:b w:val="false"/>
                <w:i w:val="false"/>
                <w:color w:val="000000"/>
                <w:sz w:val="20"/>
              </w:rPr>
              <w:t>
далее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при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w:t>
            </w:r>
            <w:r>
              <w:br/>
            </w:r>
            <w:r>
              <w:rPr>
                <w:rFonts w:ascii="Times New Roman"/>
                <w:b w:val="false"/>
                <w:i w:val="false"/>
                <w:color w:val="000000"/>
                <w:sz w:val="20"/>
              </w:rPr>
              <w:t>
500 0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Крахмалы,</w:t>
            </w:r>
            <w:r>
              <w:br/>
            </w:r>
            <w:r>
              <w:rPr>
                <w:rFonts w:ascii="Times New Roman"/>
                <w:b w:val="false"/>
                <w:i w:val="false"/>
                <w:color w:val="000000"/>
                <w:sz w:val="20"/>
              </w:rPr>
              <w:t>
эстерифицированные</w:t>
            </w:r>
            <w:r>
              <w:br/>
            </w:r>
            <w:r>
              <w:rPr>
                <w:rFonts w:ascii="Times New Roman"/>
                <w:b w:val="false"/>
                <w:i w:val="false"/>
                <w:color w:val="000000"/>
                <w:sz w:val="20"/>
              </w:rPr>
              <w:t>
и</w:t>
            </w:r>
            <w:r>
              <w:br/>
            </w:r>
            <w:r>
              <w:rPr>
                <w:rFonts w:ascii="Times New Roman"/>
                <w:b w:val="false"/>
                <w:i w:val="false"/>
                <w:color w:val="000000"/>
                <w:sz w:val="20"/>
              </w:rPr>
              <w:t>
этерифицированные</w:t>
            </w:r>
            <w:r>
              <w:br/>
            </w:r>
            <w:r>
              <w:rPr>
                <w:rFonts w:ascii="Times New Roman"/>
                <w:b w:val="false"/>
                <w:i w:val="false"/>
                <w:color w:val="000000"/>
                <w:sz w:val="20"/>
              </w:rPr>
              <w:t>
[превращенные в</w:t>
            </w:r>
            <w:r>
              <w:br/>
            </w:r>
            <w:r>
              <w:rPr>
                <w:rFonts w:ascii="Times New Roman"/>
                <w:b w:val="false"/>
                <w:i w:val="false"/>
                <w:color w:val="000000"/>
                <w:sz w:val="20"/>
              </w:rPr>
              <w:t>
сложный или</w:t>
            </w:r>
            <w:r>
              <w:br/>
            </w:r>
            <w:r>
              <w:rPr>
                <w:rFonts w:ascii="Times New Roman"/>
                <w:b w:val="false"/>
                <w:i w:val="false"/>
                <w:color w:val="000000"/>
                <w:sz w:val="20"/>
              </w:rPr>
              <w:t>
простой эфир]</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в том числе из других</w:t>
            </w:r>
            <w:r>
              <w:br/>
            </w:r>
            <w:r>
              <w:rPr>
                <w:rFonts w:ascii="Times New Roman"/>
                <w:b w:val="false"/>
                <w:i w:val="false"/>
                <w:color w:val="000000"/>
                <w:sz w:val="20"/>
              </w:rPr>
              <w:t>
материалов позиции 3505</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w:t>
            </w:r>
            <w:r>
              <w:br/>
            </w:r>
            <w:r>
              <w:rPr>
                <w:rFonts w:ascii="Times New Roman"/>
                <w:b w:val="false"/>
                <w:i w:val="false"/>
                <w:color w:val="000000"/>
                <w:sz w:val="20"/>
              </w:rPr>
              <w:t>
900 0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Модифицированные</w:t>
            </w:r>
            <w:r>
              <w:br/>
            </w:r>
            <w:r>
              <w:rPr>
                <w:rFonts w:ascii="Times New Roman"/>
                <w:b w:val="false"/>
                <w:i w:val="false"/>
                <w:color w:val="000000"/>
                <w:sz w:val="20"/>
              </w:rPr>
              <w:t>
крахмалы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кроме материалов позиции</w:t>
            </w:r>
            <w:r>
              <w:br/>
            </w:r>
            <w:r>
              <w:rPr>
                <w:rFonts w:ascii="Times New Roman"/>
                <w:b w:val="false"/>
                <w:i w:val="false"/>
                <w:color w:val="000000"/>
                <w:sz w:val="20"/>
              </w:rPr>
              <w:t>
1108</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3507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Ферменты;</w:t>
            </w:r>
            <w:r>
              <w:br/>
            </w:r>
            <w:r>
              <w:rPr>
                <w:rFonts w:ascii="Times New Roman"/>
                <w:b w:val="false"/>
                <w:i w:val="false"/>
                <w:color w:val="000000"/>
                <w:sz w:val="20"/>
              </w:rPr>
              <w:t>
ферментные</w:t>
            </w:r>
            <w:r>
              <w:br/>
            </w:r>
            <w:r>
              <w:rPr>
                <w:rFonts w:ascii="Times New Roman"/>
                <w:b w:val="false"/>
                <w:i w:val="false"/>
                <w:color w:val="000000"/>
                <w:sz w:val="20"/>
              </w:rPr>
              <w:t>
препараты, в</w:t>
            </w:r>
            <w:r>
              <w:br/>
            </w:r>
            <w:r>
              <w:rPr>
                <w:rFonts w:ascii="Times New Roman"/>
                <w:b w:val="false"/>
                <w:i w:val="false"/>
                <w:color w:val="000000"/>
                <w:sz w:val="20"/>
              </w:rPr>
              <w:t>
другом месте не</w:t>
            </w:r>
            <w:r>
              <w:br/>
            </w:r>
            <w:r>
              <w:rPr>
                <w:rFonts w:ascii="Times New Roman"/>
                <w:b w:val="false"/>
                <w:i w:val="false"/>
                <w:color w:val="000000"/>
                <w:sz w:val="20"/>
              </w:rPr>
              <w:t>
поименованные или</w:t>
            </w:r>
            <w:r>
              <w:br/>
            </w:r>
            <w:r>
              <w:rPr>
                <w:rFonts w:ascii="Times New Roman"/>
                <w:b w:val="false"/>
                <w:i w:val="false"/>
                <w:color w:val="000000"/>
                <w:sz w:val="20"/>
              </w:rPr>
              <w:t>
не включенные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w:t>
            </w:r>
            <w:r>
              <w:br/>
            </w:r>
            <w:r>
              <w:rPr>
                <w:rFonts w:ascii="Times New Roman"/>
                <w:b w:val="false"/>
                <w:i w:val="false"/>
                <w:color w:val="000000"/>
                <w:sz w:val="20"/>
              </w:rPr>
              <w:t>
вещества;</w:t>
            </w:r>
            <w:r>
              <w:br/>
            </w:r>
            <w:r>
              <w:rPr>
                <w:rFonts w:ascii="Times New Roman"/>
                <w:b w:val="false"/>
                <w:i w:val="false"/>
                <w:color w:val="000000"/>
                <w:sz w:val="20"/>
              </w:rPr>
              <w:t>
пиротехнические</w:t>
            </w:r>
            <w:r>
              <w:br/>
            </w:r>
            <w:r>
              <w:rPr>
                <w:rFonts w:ascii="Times New Roman"/>
                <w:b w:val="false"/>
                <w:i w:val="false"/>
                <w:color w:val="000000"/>
                <w:sz w:val="20"/>
              </w:rPr>
              <w:t>
изделия; спички;</w:t>
            </w:r>
            <w:r>
              <w:br/>
            </w:r>
            <w:r>
              <w:rPr>
                <w:rFonts w:ascii="Times New Roman"/>
                <w:b w:val="false"/>
                <w:i w:val="false"/>
                <w:color w:val="000000"/>
                <w:sz w:val="20"/>
              </w:rPr>
              <w:t>
пирофорные сплавы;</w:t>
            </w:r>
            <w:r>
              <w:br/>
            </w:r>
            <w:r>
              <w:rPr>
                <w:rFonts w:ascii="Times New Roman"/>
                <w:b w:val="false"/>
                <w:i w:val="false"/>
                <w:color w:val="000000"/>
                <w:sz w:val="20"/>
              </w:rPr>
              <w:t>
некоторые горючие</w:t>
            </w:r>
            <w:r>
              <w:br/>
            </w:r>
            <w:r>
              <w:rPr>
                <w:rFonts w:ascii="Times New Roman"/>
                <w:b w:val="false"/>
                <w:i w:val="false"/>
                <w:color w:val="000000"/>
                <w:sz w:val="20"/>
              </w:rPr>
              <w:t>
вещества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при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 и кинотовары,</w:t>
            </w:r>
            <w:r>
              <w:br/>
            </w:r>
            <w:r>
              <w:rPr>
                <w:rFonts w:ascii="Times New Roman"/>
                <w:b w:val="false"/>
                <w:i w:val="false"/>
                <w:color w:val="000000"/>
                <w:sz w:val="20"/>
              </w:rPr>
              <w:t>
кроме продуктов</w:t>
            </w:r>
            <w:r>
              <w:br/>
            </w:r>
            <w:r>
              <w:rPr>
                <w:rFonts w:ascii="Times New Roman"/>
                <w:b w:val="false"/>
                <w:i w:val="false"/>
                <w:color w:val="000000"/>
                <w:sz w:val="20"/>
              </w:rPr>
              <w:t>
позиций 3701,</w:t>
            </w:r>
            <w:r>
              <w:br/>
            </w:r>
            <w:r>
              <w:rPr>
                <w:rFonts w:ascii="Times New Roman"/>
                <w:b w:val="false"/>
                <w:i w:val="false"/>
                <w:color w:val="000000"/>
                <w:sz w:val="20"/>
              </w:rPr>
              <w:t>
3702, 3704 00 </w:t>
            </w:r>
            <w:r>
              <w:br/>
            </w:r>
            <w:r>
              <w:rPr>
                <w:rFonts w:ascii="Times New Roman"/>
                <w:b w:val="false"/>
                <w:i w:val="false"/>
                <w:color w:val="000000"/>
                <w:sz w:val="20"/>
              </w:rPr>
              <w:t>
 </w:t>
            </w: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при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Фотопластинки и</w:t>
            </w:r>
            <w:r>
              <w:br/>
            </w:r>
            <w:r>
              <w:rPr>
                <w:rFonts w:ascii="Times New Roman"/>
                <w:b w:val="false"/>
                <w:i w:val="false"/>
                <w:color w:val="000000"/>
                <w:sz w:val="20"/>
              </w:rPr>
              <w:t>
фотопленки,</w:t>
            </w:r>
            <w:r>
              <w:br/>
            </w:r>
            <w:r>
              <w:rPr>
                <w:rFonts w:ascii="Times New Roman"/>
                <w:b w:val="false"/>
                <w:i w:val="false"/>
                <w:color w:val="000000"/>
                <w:sz w:val="20"/>
              </w:rPr>
              <w:t>
плоские,</w:t>
            </w:r>
            <w:r>
              <w:br/>
            </w:r>
            <w:r>
              <w:rPr>
                <w:rFonts w:ascii="Times New Roman"/>
                <w:b w:val="false"/>
                <w:i w:val="false"/>
                <w:color w:val="000000"/>
                <w:sz w:val="20"/>
              </w:rPr>
              <w:t>
сенсибилизиро-</w:t>
            </w:r>
            <w:r>
              <w:br/>
            </w:r>
            <w:r>
              <w:rPr>
                <w:rFonts w:ascii="Times New Roman"/>
                <w:b w:val="false"/>
                <w:i w:val="false"/>
                <w:color w:val="000000"/>
                <w:sz w:val="20"/>
              </w:rPr>
              <w:t>
ванные,</w:t>
            </w:r>
            <w:r>
              <w:br/>
            </w:r>
            <w:r>
              <w:rPr>
                <w:rFonts w:ascii="Times New Roman"/>
                <w:b w:val="false"/>
                <w:i w:val="false"/>
                <w:color w:val="000000"/>
                <w:sz w:val="20"/>
              </w:rPr>
              <w:t>
неэкспонированные,</w:t>
            </w:r>
            <w:r>
              <w:br/>
            </w:r>
            <w:r>
              <w:rPr>
                <w:rFonts w:ascii="Times New Roman"/>
                <w:b w:val="false"/>
                <w:i w:val="false"/>
                <w:color w:val="000000"/>
                <w:sz w:val="20"/>
              </w:rPr>
              <w:t>
из любых</w:t>
            </w:r>
            <w:r>
              <w:br/>
            </w:r>
            <w:r>
              <w:rPr>
                <w:rFonts w:ascii="Times New Roman"/>
                <w:b w:val="false"/>
                <w:i w:val="false"/>
                <w:color w:val="000000"/>
                <w:sz w:val="20"/>
              </w:rPr>
              <w:t>
материалов, кроме</w:t>
            </w:r>
            <w:r>
              <w:br/>
            </w:r>
            <w:r>
              <w:rPr>
                <w:rFonts w:ascii="Times New Roman"/>
                <w:b w:val="false"/>
                <w:i w:val="false"/>
                <w:color w:val="000000"/>
                <w:sz w:val="20"/>
              </w:rPr>
              <w:t>
бумаги, картона</w:t>
            </w:r>
            <w:r>
              <w:br/>
            </w:r>
            <w:r>
              <w:rPr>
                <w:rFonts w:ascii="Times New Roman"/>
                <w:b w:val="false"/>
                <w:i w:val="false"/>
                <w:color w:val="000000"/>
                <w:sz w:val="20"/>
              </w:rPr>
              <w:t>
или текстильных;</w:t>
            </w:r>
            <w:r>
              <w:br/>
            </w:r>
            <w:r>
              <w:rPr>
                <w:rFonts w:ascii="Times New Roman"/>
                <w:b w:val="false"/>
                <w:i w:val="false"/>
                <w:color w:val="000000"/>
                <w:sz w:val="20"/>
              </w:rPr>
              <w:t>
пленки плоские для</w:t>
            </w:r>
            <w:r>
              <w:br/>
            </w:r>
            <w:r>
              <w:rPr>
                <w:rFonts w:ascii="Times New Roman"/>
                <w:b w:val="false"/>
                <w:i w:val="false"/>
                <w:color w:val="000000"/>
                <w:sz w:val="20"/>
              </w:rPr>
              <w:t>
моментальной</w:t>
            </w:r>
            <w:r>
              <w:br/>
            </w:r>
            <w:r>
              <w:rPr>
                <w:rFonts w:ascii="Times New Roman"/>
                <w:b w:val="false"/>
                <w:i w:val="false"/>
                <w:color w:val="000000"/>
                <w:sz w:val="20"/>
              </w:rPr>
              <w:t>
фотографии,</w:t>
            </w:r>
            <w:r>
              <w:br/>
            </w:r>
            <w:r>
              <w:rPr>
                <w:rFonts w:ascii="Times New Roman"/>
                <w:b w:val="false"/>
                <w:i w:val="false"/>
                <w:color w:val="000000"/>
                <w:sz w:val="20"/>
              </w:rPr>
              <w:t>
сенсибилизиро-</w:t>
            </w:r>
            <w:r>
              <w:br/>
            </w:r>
            <w:r>
              <w:rPr>
                <w:rFonts w:ascii="Times New Roman"/>
                <w:b w:val="false"/>
                <w:i w:val="false"/>
                <w:color w:val="000000"/>
                <w:sz w:val="20"/>
              </w:rPr>
              <w:t>
ванные,</w:t>
            </w:r>
            <w:r>
              <w:br/>
            </w:r>
            <w:r>
              <w:rPr>
                <w:rFonts w:ascii="Times New Roman"/>
                <w:b w:val="false"/>
                <w:i w:val="false"/>
                <w:color w:val="000000"/>
                <w:sz w:val="20"/>
              </w:rPr>
              <w:t>
неэкспонированные,</w:t>
            </w:r>
            <w:r>
              <w:br/>
            </w:r>
            <w:r>
              <w:rPr>
                <w:rFonts w:ascii="Times New Roman"/>
                <w:b w:val="false"/>
                <w:i w:val="false"/>
                <w:color w:val="000000"/>
                <w:sz w:val="20"/>
              </w:rPr>
              <w:t>
в упаковке или без</w:t>
            </w:r>
            <w:r>
              <w:br/>
            </w:r>
            <w:r>
              <w:rPr>
                <w:rFonts w:ascii="Times New Roman"/>
                <w:b w:val="false"/>
                <w:i w:val="false"/>
                <w:color w:val="000000"/>
                <w:sz w:val="20"/>
              </w:rPr>
              <w:t>
упаковки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3701 и 3702</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Фотопленки в</w:t>
            </w:r>
            <w:r>
              <w:br/>
            </w:r>
            <w:r>
              <w:rPr>
                <w:rFonts w:ascii="Times New Roman"/>
                <w:b w:val="false"/>
                <w:i w:val="false"/>
                <w:color w:val="000000"/>
                <w:sz w:val="20"/>
              </w:rPr>
              <w:t>
рулонах,</w:t>
            </w:r>
            <w:r>
              <w:br/>
            </w:r>
            <w:r>
              <w:rPr>
                <w:rFonts w:ascii="Times New Roman"/>
                <w:b w:val="false"/>
                <w:i w:val="false"/>
                <w:color w:val="000000"/>
                <w:sz w:val="20"/>
              </w:rPr>
              <w:t>
сенсибилизиро-</w:t>
            </w:r>
            <w:r>
              <w:br/>
            </w:r>
            <w:r>
              <w:rPr>
                <w:rFonts w:ascii="Times New Roman"/>
                <w:b w:val="false"/>
                <w:i w:val="false"/>
                <w:color w:val="000000"/>
                <w:sz w:val="20"/>
              </w:rPr>
              <w:t>
ванные,</w:t>
            </w:r>
            <w:r>
              <w:br/>
            </w:r>
            <w:r>
              <w:rPr>
                <w:rFonts w:ascii="Times New Roman"/>
                <w:b w:val="false"/>
                <w:i w:val="false"/>
                <w:color w:val="000000"/>
                <w:sz w:val="20"/>
              </w:rPr>
              <w:t>
неэкспонированные,</w:t>
            </w:r>
            <w:r>
              <w:br/>
            </w:r>
            <w:r>
              <w:rPr>
                <w:rFonts w:ascii="Times New Roman"/>
                <w:b w:val="false"/>
                <w:i w:val="false"/>
                <w:color w:val="000000"/>
                <w:sz w:val="20"/>
              </w:rPr>
              <w:t>
из любых</w:t>
            </w:r>
            <w:r>
              <w:br/>
            </w:r>
            <w:r>
              <w:rPr>
                <w:rFonts w:ascii="Times New Roman"/>
                <w:b w:val="false"/>
                <w:i w:val="false"/>
                <w:color w:val="000000"/>
                <w:sz w:val="20"/>
              </w:rPr>
              <w:t>
материалов, кроме</w:t>
            </w:r>
            <w:r>
              <w:br/>
            </w:r>
            <w:r>
              <w:rPr>
                <w:rFonts w:ascii="Times New Roman"/>
                <w:b w:val="false"/>
                <w:i w:val="false"/>
                <w:color w:val="000000"/>
                <w:sz w:val="20"/>
              </w:rPr>
              <w:t>
бумаги, картона</w:t>
            </w:r>
            <w:r>
              <w:br/>
            </w:r>
            <w:r>
              <w:rPr>
                <w:rFonts w:ascii="Times New Roman"/>
                <w:b w:val="false"/>
                <w:i w:val="false"/>
                <w:color w:val="000000"/>
                <w:sz w:val="20"/>
              </w:rPr>
              <w:t>
или текстильных;</w:t>
            </w:r>
            <w:r>
              <w:br/>
            </w:r>
            <w:r>
              <w:rPr>
                <w:rFonts w:ascii="Times New Roman"/>
                <w:b w:val="false"/>
                <w:i w:val="false"/>
                <w:color w:val="000000"/>
                <w:sz w:val="20"/>
              </w:rPr>
              <w:t>
пленки для</w:t>
            </w:r>
            <w:r>
              <w:br/>
            </w:r>
            <w:r>
              <w:rPr>
                <w:rFonts w:ascii="Times New Roman"/>
                <w:b w:val="false"/>
                <w:i w:val="false"/>
                <w:color w:val="000000"/>
                <w:sz w:val="20"/>
              </w:rPr>
              <w:t>
моментальной</w:t>
            </w:r>
            <w:r>
              <w:br/>
            </w:r>
            <w:r>
              <w:rPr>
                <w:rFonts w:ascii="Times New Roman"/>
                <w:b w:val="false"/>
                <w:i w:val="false"/>
                <w:color w:val="000000"/>
                <w:sz w:val="20"/>
              </w:rPr>
              <w:t>
фотографии в</w:t>
            </w:r>
            <w:r>
              <w:br/>
            </w:r>
            <w:r>
              <w:rPr>
                <w:rFonts w:ascii="Times New Roman"/>
                <w:b w:val="false"/>
                <w:i w:val="false"/>
                <w:color w:val="000000"/>
                <w:sz w:val="20"/>
              </w:rPr>
              <w:t>
рулонах,</w:t>
            </w:r>
            <w:r>
              <w:br/>
            </w:r>
            <w:r>
              <w:rPr>
                <w:rFonts w:ascii="Times New Roman"/>
                <w:b w:val="false"/>
                <w:i w:val="false"/>
                <w:color w:val="000000"/>
                <w:sz w:val="20"/>
              </w:rPr>
              <w:t>
сенсибилизиро-</w:t>
            </w:r>
            <w:r>
              <w:br/>
            </w:r>
            <w:r>
              <w:rPr>
                <w:rFonts w:ascii="Times New Roman"/>
                <w:b w:val="false"/>
                <w:i w:val="false"/>
                <w:color w:val="000000"/>
                <w:sz w:val="20"/>
              </w:rPr>
              <w:t>
ванные,</w:t>
            </w:r>
            <w:r>
              <w:br/>
            </w:r>
            <w:r>
              <w:rPr>
                <w:rFonts w:ascii="Times New Roman"/>
                <w:b w:val="false"/>
                <w:i w:val="false"/>
                <w:color w:val="000000"/>
                <w:sz w:val="20"/>
              </w:rPr>
              <w:t>
неэкспонированные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3701 и 3702</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Фотографические</w:t>
            </w:r>
            <w:r>
              <w:br/>
            </w:r>
            <w:r>
              <w:rPr>
                <w:rFonts w:ascii="Times New Roman"/>
                <w:b w:val="false"/>
                <w:i w:val="false"/>
                <w:color w:val="000000"/>
                <w:sz w:val="20"/>
              </w:rPr>
              <w:t>
пластинки, пленки,</w:t>
            </w:r>
            <w:r>
              <w:br/>
            </w:r>
            <w:r>
              <w:rPr>
                <w:rFonts w:ascii="Times New Roman"/>
                <w:b w:val="false"/>
                <w:i w:val="false"/>
                <w:color w:val="000000"/>
                <w:sz w:val="20"/>
              </w:rPr>
              <w:t>
бумага, картон и</w:t>
            </w:r>
            <w:r>
              <w:br/>
            </w:r>
            <w:r>
              <w:rPr>
                <w:rFonts w:ascii="Times New Roman"/>
                <w:b w:val="false"/>
                <w:i w:val="false"/>
                <w:color w:val="000000"/>
                <w:sz w:val="20"/>
              </w:rPr>
              <w:t>
текстильные</w:t>
            </w:r>
            <w:r>
              <w:br/>
            </w:r>
            <w:r>
              <w:rPr>
                <w:rFonts w:ascii="Times New Roman"/>
                <w:b w:val="false"/>
                <w:i w:val="false"/>
                <w:color w:val="000000"/>
                <w:sz w:val="20"/>
              </w:rPr>
              <w:t>
материалы,</w:t>
            </w:r>
            <w:r>
              <w:br/>
            </w:r>
            <w:r>
              <w:rPr>
                <w:rFonts w:ascii="Times New Roman"/>
                <w:b w:val="false"/>
                <w:i w:val="false"/>
                <w:color w:val="000000"/>
                <w:sz w:val="20"/>
              </w:rPr>
              <w:t>
экспонированные,</w:t>
            </w:r>
            <w:r>
              <w:br/>
            </w:r>
            <w:r>
              <w:rPr>
                <w:rFonts w:ascii="Times New Roman"/>
                <w:b w:val="false"/>
                <w:i w:val="false"/>
                <w:color w:val="000000"/>
                <w:sz w:val="20"/>
              </w:rPr>
              <w:t>
но не проявленные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3701 и 3704 00</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химические</w:t>
            </w:r>
            <w:r>
              <w:br/>
            </w:r>
            <w:r>
              <w:rPr>
                <w:rFonts w:ascii="Times New Roman"/>
                <w:b w:val="false"/>
                <w:i w:val="false"/>
                <w:color w:val="000000"/>
                <w:sz w:val="20"/>
              </w:rPr>
              <w:t>
продукты, кроме</w:t>
            </w:r>
            <w:r>
              <w:br/>
            </w:r>
            <w:r>
              <w:rPr>
                <w:rFonts w:ascii="Times New Roman"/>
                <w:b w:val="false"/>
                <w:i w:val="false"/>
                <w:color w:val="000000"/>
                <w:sz w:val="20"/>
              </w:rPr>
              <w:t>
позиции 3801 20</w:t>
            </w:r>
            <w:r>
              <w:br/>
            </w:r>
            <w:r>
              <w:rPr>
                <w:rFonts w:ascii="Times New Roman"/>
                <w:b w:val="false"/>
                <w:i w:val="false"/>
                <w:color w:val="000000"/>
                <w:sz w:val="20"/>
              </w:rPr>
              <w:t>
100 0, 3801 30 100</w:t>
            </w:r>
            <w:r>
              <w:br/>
            </w:r>
            <w:r>
              <w:rPr>
                <w:rFonts w:ascii="Times New Roman"/>
                <w:b w:val="false"/>
                <w:i w:val="false"/>
                <w:color w:val="000000"/>
                <w:sz w:val="20"/>
              </w:rPr>
              <w:t>
0, из 3803 00, из</w:t>
            </w:r>
            <w:r>
              <w:br/>
            </w:r>
            <w:r>
              <w:rPr>
                <w:rFonts w:ascii="Times New Roman"/>
                <w:b w:val="false"/>
                <w:i w:val="false"/>
                <w:color w:val="000000"/>
                <w:sz w:val="20"/>
              </w:rPr>
              <w:t>
3805, 3806, 3806</w:t>
            </w:r>
            <w:r>
              <w:br/>
            </w:r>
            <w:r>
              <w:rPr>
                <w:rFonts w:ascii="Times New Roman"/>
                <w:b w:val="false"/>
                <w:i w:val="false"/>
                <w:color w:val="000000"/>
                <w:sz w:val="20"/>
              </w:rPr>
              <w:t>
30 000 0, из 3807</w:t>
            </w:r>
            <w:r>
              <w:br/>
            </w:r>
            <w:r>
              <w:rPr>
                <w:rFonts w:ascii="Times New Roman"/>
                <w:b w:val="false"/>
                <w:i w:val="false"/>
                <w:color w:val="000000"/>
                <w:sz w:val="20"/>
              </w:rPr>
              <w:t>
00, 3811 21 000 0,</w:t>
            </w:r>
            <w:r>
              <w:br/>
            </w:r>
            <w:r>
              <w:rPr>
                <w:rFonts w:ascii="Times New Roman"/>
                <w:b w:val="false"/>
                <w:i w:val="false"/>
                <w:color w:val="000000"/>
                <w:sz w:val="20"/>
              </w:rPr>
              <w:t>
3823 70 000 0, из</w:t>
            </w:r>
            <w:r>
              <w:br/>
            </w:r>
            <w:r>
              <w:rPr>
                <w:rFonts w:ascii="Times New Roman"/>
                <w:b w:val="false"/>
                <w:i w:val="false"/>
                <w:color w:val="000000"/>
                <w:sz w:val="20"/>
              </w:rPr>
              <w:t>
3824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продукта.</w:t>
            </w:r>
            <w:r>
              <w:br/>
            </w:r>
            <w:r>
              <w:rPr>
                <w:rFonts w:ascii="Times New Roman"/>
                <w:b w:val="false"/>
                <w:i w:val="false"/>
                <w:color w:val="000000"/>
                <w:sz w:val="20"/>
              </w:rPr>
              <w:t>
Однако материалы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при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3801 20</w:t>
            </w:r>
            <w:r>
              <w:br/>
            </w:r>
            <w:r>
              <w:rPr>
                <w:rFonts w:ascii="Times New Roman"/>
                <w:b w:val="false"/>
                <w:i w:val="false"/>
                <w:color w:val="000000"/>
                <w:sz w:val="20"/>
              </w:rPr>
              <w:t>
100 0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 коллоидный</w:t>
            </w:r>
            <w:r>
              <w:br/>
            </w:r>
            <w:r>
              <w:rPr>
                <w:rFonts w:ascii="Times New Roman"/>
                <w:b w:val="false"/>
                <w:i w:val="false"/>
                <w:color w:val="000000"/>
                <w:sz w:val="20"/>
              </w:rPr>
              <w:t>
в виде суспензии в</w:t>
            </w:r>
            <w:r>
              <w:br/>
            </w:r>
            <w:r>
              <w:rPr>
                <w:rFonts w:ascii="Times New Roman"/>
                <w:b w:val="false"/>
                <w:i w:val="false"/>
                <w:color w:val="000000"/>
                <w:sz w:val="20"/>
              </w:rPr>
              <w:t>
масле; графит</w:t>
            </w:r>
            <w:r>
              <w:br/>
            </w:r>
            <w:r>
              <w:rPr>
                <w:rFonts w:ascii="Times New Roman"/>
                <w:b w:val="false"/>
                <w:i w:val="false"/>
                <w:color w:val="000000"/>
                <w:sz w:val="20"/>
              </w:rPr>
              <w:t>
полуколлоидный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стоимость всех</w:t>
            </w:r>
            <w:r>
              <w:br/>
            </w:r>
            <w:r>
              <w:rPr>
                <w:rFonts w:ascii="Times New Roman"/>
                <w:b w:val="false"/>
                <w:i w:val="false"/>
                <w:color w:val="000000"/>
                <w:sz w:val="20"/>
              </w:rPr>
              <w:t>
используемых материалов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3801 30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Пасты углеродистые</w:t>
            </w:r>
            <w:r>
              <w:br/>
            </w:r>
            <w:r>
              <w:rPr>
                <w:rFonts w:ascii="Times New Roman"/>
                <w:b w:val="false"/>
                <w:i w:val="false"/>
                <w:color w:val="000000"/>
                <w:sz w:val="20"/>
              </w:rPr>
              <w:t>
для электродов и</w:t>
            </w:r>
            <w:r>
              <w:br/>
            </w:r>
            <w:r>
              <w:rPr>
                <w:rFonts w:ascii="Times New Roman"/>
                <w:b w:val="false"/>
                <w:i w:val="false"/>
                <w:color w:val="000000"/>
                <w:sz w:val="20"/>
              </w:rPr>
              <w:t>
аналогичные пасты</w:t>
            </w:r>
            <w:r>
              <w:br/>
            </w:r>
            <w:r>
              <w:rPr>
                <w:rFonts w:ascii="Times New Roman"/>
                <w:b w:val="false"/>
                <w:i w:val="false"/>
                <w:color w:val="000000"/>
                <w:sz w:val="20"/>
              </w:rPr>
              <w:t>
для футировки</w:t>
            </w:r>
            <w:r>
              <w:br/>
            </w:r>
            <w:r>
              <w:rPr>
                <w:rFonts w:ascii="Times New Roman"/>
                <w:b w:val="false"/>
                <w:i w:val="false"/>
                <w:color w:val="000000"/>
                <w:sz w:val="20"/>
              </w:rPr>
              <w:t>
печей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котором стоимость</w:t>
            </w:r>
            <w:r>
              <w:br/>
            </w:r>
            <w:r>
              <w:rPr>
                <w:rFonts w:ascii="Times New Roman"/>
                <w:b w:val="false"/>
                <w:i w:val="false"/>
                <w:color w:val="000000"/>
                <w:sz w:val="20"/>
              </w:rPr>
              <w:t>
используемых материалов позиции</w:t>
            </w:r>
            <w:r>
              <w:br/>
            </w:r>
            <w:r>
              <w:rPr>
                <w:rFonts w:ascii="Times New Roman"/>
                <w:b w:val="false"/>
                <w:i w:val="false"/>
                <w:color w:val="000000"/>
                <w:sz w:val="20"/>
              </w:rPr>
              <w:t>
3403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3803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талловое,</w:t>
            </w:r>
            <w:r>
              <w:br/>
            </w:r>
            <w:r>
              <w:rPr>
                <w:rFonts w:ascii="Times New Roman"/>
                <w:b w:val="false"/>
                <w:i w:val="false"/>
                <w:color w:val="000000"/>
                <w:sz w:val="20"/>
              </w:rPr>
              <w:t>
рафинированное или</w:t>
            </w:r>
            <w:r>
              <w:br/>
            </w:r>
            <w:r>
              <w:rPr>
                <w:rFonts w:ascii="Times New Roman"/>
                <w:b w:val="false"/>
                <w:i w:val="false"/>
                <w:color w:val="000000"/>
                <w:sz w:val="20"/>
              </w:rPr>
              <w:t>
нерафинированное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Рафинирование неочищенного масла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3805 10</w:t>
            </w:r>
            <w:r>
              <w:br/>
            </w:r>
            <w:r>
              <w:rPr>
                <w:rFonts w:ascii="Times New Roman"/>
                <w:b w:val="false"/>
                <w:i w:val="false"/>
                <w:color w:val="000000"/>
                <w:sz w:val="20"/>
              </w:rPr>
              <w:t>
900 0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скипидарное</w:t>
            </w:r>
            <w:r>
              <w:br/>
            </w:r>
            <w:r>
              <w:rPr>
                <w:rFonts w:ascii="Times New Roman"/>
                <w:b w:val="false"/>
                <w:i w:val="false"/>
                <w:color w:val="000000"/>
                <w:sz w:val="20"/>
              </w:rPr>
              <w:t>
сульфатное,</w:t>
            </w:r>
            <w:r>
              <w:br/>
            </w:r>
            <w:r>
              <w:rPr>
                <w:rFonts w:ascii="Times New Roman"/>
                <w:b w:val="false"/>
                <w:i w:val="false"/>
                <w:color w:val="000000"/>
                <w:sz w:val="20"/>
              </w:rPr>
              <w:t>
очищенное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путем дистилляции или</w:t>
            </w:r>
            <w:r>
              <w:br/>
            </w:r>
            <w:r>
              <w:rPr>
                <w:rFonts w:ascii="Times New Roman"/>
                <w:b w:val="false"/>
                <w:i w:val="false"/>
                <w:color w:val="000000"/>
                <w:sz w:val="20"/>
              </w:rPr>
              <w:t>
рафинирования неочищенного масла</w:t>
            </w:r>
            <w:r>
              <w:br/>
            </w:r>
            <w:r>
              <w:rPr>
                <w:rFonts w:ascii="Times New Roman"/>
                <w:b w:val="false"/>
                <w:i w:val="false"/>
                <w:color w:val="000000"/>
                <w:sz w:val="20"/>
              </w:rPr>
              <w:t>
скипидарного сульфатного</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3806 90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сложный</w:t>
            </w:r>
            <w:r>
              <w:br/>
            </w:r>
            <w:r>
              <w:rPr>
                <w:rFonts w:ascii="Times New Roman"/>
                <w:b w:val="false"/>
                <w:i w:val="false"/>
                <w:color w:val="000000"/>
                <w:sz w:val="20"/>
              </w:rPr>
              <w:t>
смоляной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смолосодержащих</w:t>
            </w:r>
            <w:r>
              <w:br/>
            </w:r>
            <w:r>
              <w:rPr>
                <w:rFonts w:ascii="Times New Roman"/>
                <w:b w:val="false"/>
                <w:i w:val="false"/>
                <w:color w:val="000000"/>
                <w:sz w:val="20"/>
              </w:rPr>
              <w:t>
кислот</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3806 30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Смолы</w:t>
            </w:r>
            <w:r>
              <w:br/>
            </w:r>
            <w:r>
              <w:rPr>
                <w:rFonts w:ascii="Times New Roman"/>
                <w:b w:val="false"/>
                <w:i w:val="false"/>
                <w:color w:val="000000"/>
                <w:sz w:val="20"/>
              </w:rPr>
              <w:t>
сложноэфирные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смолосодержащих</w:t>
            </w:r>
            <w:r>
              <w:br/>
            </w:r>
            <w:r>
              <w:rPr>
                <w:rFonts w:ascii="Times New Roman"/>
                <w:b w:val="false"/>
                <w:i w:val="false"/>
                <w:color w:val="000000"/>
                <w:sz w:val="20"/>
              </w:rPr>
              <w:t>
кислот</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3807 00</w:t>
            </w:r>
            <w:r>
              <w:br/>
            </w:r>
            <w:r>
              <w:rPr>
                <w:rFonts w:ascii="Times New Roman"/>
                <w:b w:val="false"/>
                <w:i w:val="false"/>
                <w:color w:val="000000"/>
                <w:sz w:val="20"/>
              </w:rPr>
              <w:t>
900 0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Деготь черный (вар</w:t>
            </w:r>
            <w:r>
              <w:br/>
            </w:r>
            <w:r>
              <w:rPr>
                <w:rFonts w:ascii="Times New Roman"/>
                <w:b w:val="false"/>
                <w:i w:val="false"/>
                <w:color w:val="000000"/>
                <w:sz w:val="20"/>
              </w:rPr>
              <w:t>
или смола из</w:t>
            </w:r>
            <w:r>
              <w:br/>
            </w:r>
            <w:r>
              <w:rPr>
                <w:rFonts w:ascii="Times New Roman"/>
                <w:b w:val="false"/>
                <w:i w:val="false"/>
                <w:color w:val="000000"/>
                <w:sz w:val="20"/>
              </w:rPr>
              <w:t>
растительного</w:t>
            </w:r>
            <w:r>
              <w:br/>
            </w:r>
            <w:r>
              <w:rPr>
                <w:rFonts w:ascii="Times New Roman"/>
                <w:b w:val="false"/>
                <w:i w:val="false"/>
                <w:color w:val="000000"/>
                <w:sz w:val="20"/>
              </w:rPr>
              <w:t>
гудрона)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Перегонка древесного дегтя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3824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связующие</w:t>
            </w:r>
            <w:r>
              <w:br/>
            </w:r>
            <w:r>
              <w:rPr>
                <w:rFonts w:ascii="Times New Roman"/>
                <w:b w:val="false"/>
                <w:i w:val="false"/>
                <w:color w:val="000000"/>
                <w:sz w:val="20"/>
              </w:rPr>
              <w:t>
вещества для</w:t>
            </w:r>
            <w:r>
              <w:br/>
            </w:r>
            <w:r>
              <w:rPr>
                <w:rFonts w:ascii="Times New Roman"/>
                <w:b w:val="false"/>
                <w:i w:val="false"/>
                <w:color w:val="000000"/>
                <w:sz w:val="20"/>
              </w:rPr>
              <w:t>
производства</w:t>
            </w:r>
            <w:r>
              <w:br/>
            </w:r>
            <w:r>
              <w:rPr>
                <w:rFonts w:ascii="Times New Roman"/>
                <w:b w:val="false"/>
                <w:i w:val="false"/>
                <w:color w:val="000000"/>
                <w:sz w:val="20"/>
              </w:rPr>
              <w:t>
литейных форм или</w:t>
            </w:r>
            <w:r>
              <w:br/>
            </w:r>
            <w:r>
              <w:rPr>
                <w:rFonts w:ascii="Times New Roman"/>
                <w:b w:val="false"/>
                <w:i w:val="false"/>
                <w:color w:val="000000"/>
                <w:sz w:val="20"/>
              </w:rPr>
              <w:t>
литейных стержней;</w:t>
            </w:r>
            <w:r>
              <w:br/>
            </w:r>
            <w:r>
              <w:rPr>
                <w:rFonts w:ascii="Times New Roman"/>
                <w:b w:val="false"/>
                <w:i w:val="false"/>
                <w:color w:val="000000"/>
                <w:sz w:val="20"/>
              </w:rPr>
              <w:t>
продукты и</w:t>
            </w:r>
            <w:r>
              <w:br/>
            </w:r>
            <w:r>
              <w:rPr>
                <w:rFonts w:ascii="Times New Roman"/>
                <w:b w:val="false"/>
                <w:i w:val="false"/>
                <w:color w:val="000000"/>
                <w:sz w:val="20"/>
              </w:rPr>
              <w:t>
препараты</w:t>
            </w:r>
            <w:r>
              <w:br/>
            </w:r>
            <w:r>
              <w:rPr>
                <w:rFonts w:ascii="Times New Roman"/>
                <w:b w:val="false"/>
                <w:i w:val="false"/>
                <w:color w:val="000000"/>
                <w:sz w:val="20"/>
              </w:rPr>
              <w:t>
химические,</w:t>
            </w:r>
            <w:r>
              <w:br/>
            </w:r>
            <w:r>
              <w:rPr>
                <w:rFonts w:ascii="Times New Roman"/>
                <w:b w:val="false"/>
                <w:i w:val="false"/>
                <w:color w:val="000000"/>
                <w:sz w:val="20"/>
              </w:rPr>
              <w:t>
химической или</w:t>
            </w:r>
            <w:r>
              <w:br/>
            </w:r>
            <w:r>
              <w:rPr>
                <w:rFonts w:ascii="Times New Roman"/>
                <w:b w:val="false"/>
                <w:i w:val="false"/>
                <w:color w:val="000000"/>
                <w:sz w:val="20"/>
              </w:rPr>
              <w:t>
смежных отраслей</w:t>
            </w:r>
            <w:r>
              <w:br/>
            </w:r>
            <w:r>
              <w:rPr>
                <w:rFonts w:ascii="Times New Roman"/>
                <w:b w:val="false"/>
                <w:i w:val="false"/>
                <w:color w:val="000000"/>
                <w:sz w:val="20"/>
              </w:rPr>
              <w:t>
промышленности</w:t>
            </w:r>
            <w:r>
              <w:br/>
            </w:r>
            <w:r>
              <w:rPr>
                <w:rFonts w:ascii="Times New Roman"/>
                <w:b w:val="false"/>
                <w:i w:val="false"/>
                <w:color w:val="000000"/>
                <w:sz w:val="20"/>
              </w:rPr>
              <w:t>
(включая</w:t>
            </w:r>
            <w:r>
              <w:br/>
            </w:r>
            <w:r>
              <w:rPr>
                <w:rFonts w:ascii="Times New Roman"/>
                <w:b w:val="false"/>
                <w:i w:val="false"/>
                <w:color w:val="000000"/>
                <w:sz w:val="20"/>
              </w:rPr>
              <w:t>
препараты,</w:t>
            </w:r>
            <w:r>
              <w:br/>
            </w:r>
            <w:r>
              <w:rPr>
                <w:rFonts w:ascii="Times New Roman"/>
                <w:b w:val="false"/>
                <w:i w:val="false"/>
                <w:color w:val="000000"/>
                <w:sz w:val="20"/>
              </w:rPr>
              <w:t>
состоящие из</w:t>
            </w:r>
            <w:r>
              <w:br/>
            </w:r>
            <w:r>
              <w:rPr>
                <w:rFonts w:ascii="Times New Roman"/>
                <w:b w:val="false"/>
                <w:i w:val="false"/>
                <w:color w:val="000000"/>
                <w:sz w:val="20"/>
              </w:rPr>
              <w:t>
смесей природных</w:t>
            </w:r>
            <w:r>
              <w:br/>
            </w:r>
            <w:r>
              <w:rPr>
                <w:rFonts w:ascii="Times New Roman"/>
                <w:b w:val="false"/>
                <w:i w:val="false"/>
                <w:color w:val="000000"/>
                <w:sz w:val="20"/>
              </w:rPr>
              <w:t>
продуктов), в</w:t>
            </w:r>
            <w:r>
              <w:br/>
            </w:r>
            <w:r>
              <w:rPr>
                <w:rFonts w:ascii="Times New Roman"/>
                <w:b w:val="false"/>
                <w:i w:val="false"/>
                <w:color w:val="000000"/>
                <w:sz w:val="20"/>
              </w:rPr>
              <w:t>
другом месте не</w:t>
            </w:r>
            <w:r>
              <w:br/>
            </w:r>
            <w:r>
              <w:rPr>
                <w:rFonts w:ascii="Times New Roman"/>
                <w:b w:val="false"/>
                <w:i w:val="false"/>
                <w:color w:val="000000"/>
                <w:sz w:val="20"/>
              </w:rPr>
              <w:t>
поименованные или</w:t>
            </w:r>
            <w:r>
              <w:br/>
            </w:r>
            <w:r>
              <w:rPr>
                <w:rFonts w:ascii="Times New Roman"/>
                <w:b w:val="false"/>
                <w:i w:val="false"/>
                <w:color w:val="000000"/>
                <w:sz w:val="20"/>
              </w:rPr>
              <w:t>
не включенные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продукта.</w:t>
            </w:r>
            <w:r>
              <w:br/>
            </w:r>
            <w:r>
              <w:rPr>
                <w:rFonts w:ascii="Times New Roman"/>
                <w:b w:val="false"/>
                <w:i w:val="false"/>
                <w:color w:val="000000"/>
                <w:sz w:val="20"/>
              </w:rPr>
              <w:t>
Однако материалы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при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3811 21</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Присадки к</w:t>
            </w:r>
            <w:r>
              <w:br/>
            </w:r>
            <w:r>
              <w:rPr>
                <w:rFonts w:ascii="Times New Roman"/>
                <w:b w:val="false"/>
                <w:i w:val="false"/>
                <w:color w:val="000000"/>
                <w:sz w:val="20"/>
              </w:rPr>
              <w:t>
смазочным маслам,</w:t>
            </w:r>
            <w:r>
              <w:br/>
            </w:r>
            <w:r>
              <w:rPr>
                <w:rFonts w:ascii="Times New Roman"/>
                <w:b w:val="false"/>
                <w:i w:val="false"/>
                <w:color w:val="000000"/>
                <w:sz w:val="20"/>
              </w:rPr>
              <w:t>
содержащие нефть</w:t>
            </w:r>
            <w:r>
              <w:br/>
            </w:r>
            <w:r>
              <w:rPr>
                <w:rFonts w:ascii="Times New Roman"/>
                <w:b w:val="false"/>
                <w:i w:val="false"/>
                <w:color w:val="000000"/>
                <w:sz w:val="20"/>
              </w:rPr>
              <w:t>
или нефтепродукты,</w:t>
            </w:r>
            <w:r>
              <w:br/>
            </w:r>
            <w:r>
              <w:rPr>
                <w:rFonts w:ascii="Times New Roman"/>
                <w:b w:val="false"/>
                <w:i w:val="false"/>
                <w:color w:val="000000"/>
                <w:sz w:val="20"/>
              </w:rPr>
              <w:t>
полученные из</w:t>
            </w:r>
            <w:r>
              <w:br/>
            </w:r>
            <w:r>
              <w:rPr>
                <w:rFonts w:ascii="Times New Roman"/>
                <w:b w:val="false"/>
                <w:i w:val="false"/>
                <w:color w:val="000000"/>
                <w:sz w:val="20"/>
              </w:rPr>
              <w:t>
битуминозных</w:t>
            </w:r>
            <w:r>
              <w:br/>
            </w:r>
            <w:r>
              <w:rPr>
                <w:rFonts w:ascii="Times New Roman"/>
                <w:b w:val="false"/>
                <w:i w:val="false"/>
                <w:color w:val="000000"/>
                <w:sz w:val="20"/>
              </w:rPr>
              <w:t>
минералов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материалов позиции</w:t>
            </w:r>
            <w:r>
              <w:br/>
            </w:r>
            <w:r>
              <w:rPr>
                <w:rFonts w:ascii="Times New Roman"/>
                <w:b w:val="false"/>
                <w:i w:val="false"/>
                <w:color w:val="000000"/>
                <w:sz w:val="20"/>
              </w:rPr>
              <w:t>
3811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3823 70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w:t>
            </w:r>
            <w:r>
              <w:br/>
            </w:r>
            <w:r>
              <w:rPr>
                <w:rFonts w:ascii="Times New Roman"/>
                <w:b w:val="false"/>
                <w:i w:val="false"/>
                <w:color w:val="000000"/>
                <w:sz w:val="20"/>
              </w:rPr>
              <w:t>
жирные спирты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в том числе из жирных</w:t>
            </w:r>
            <w:r>
              <w:br/>
            </w:r>
            <w:r>
              <w:rPr>
                <w:rFonts w:ascii="Times New Roman"/>
                <w:b w:val="false"/>
                <w:i w:val="false"/>
                <w:color w:val="000000"/>
                <w:sz w:val="20"/>
              </w:rPr>
              <w:t>
кислот</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3901 -</w:t>
            </w:r>
            <w:r>
              <w:br/>
            </w:r>
            <w:r>
              <w:rPr>
                <w:rFonts w:ascii="Times New Roman"/>
                <w:b w:val="false"/>
                <w:i w:val="false"/>
                <w:color w:val="000000"/>
                <w:sz w:val="20"/>
              </w:rPr>
              <w:t>
3915*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этилена в</w:t>
            </w:r>
            <w:r>
              <w:br/>
            </w:r>
            <w:r>
              <w:rPr>
                <w:rFonts w:ascii="Times New Roman"/>
                <w:b w:val="false"/>
                <w:i w:val="false"/>
                <w:color w:val="000000"/>
                <w:sz w:val="20"/>
              </w:rPr>
              <w:t>
первичных формах -</w:t>
            </w:r>
            <w:r>
              <w:br/>
            </w:r>
            <w:r>
              <w:rPr>
                <w:rFonts w:ascii="Times New Roman"/>
                <w:b w:val="false"/>
                <w:i w:val="false"/>
                <w:color w:val="000000"/>
                <w:sz w:val="20"/>
              </w:rPr>
              <w:t>
Отходы, обрезки и</w:t>
            </w:r>
            <w:r>
              <w:br/>
            </w:r>
            <w:r>
              <w:rPr>
                <w:rFonts w:ascii="Times New Roman"/>
                <w:b w:val="false"/>
                <w:i w:val="false"/>
                <w:color w:val="000000"/>
                <w:sz w:val="20"/>
              </w:rPr>
              <w:t>
скрап, из</w:t>
            </w:r>
            <w:r>
              <w:br/>
            </w:r>
            <w:r>
              <w:rPr>
                <w:rFonts w:ascii="Times New Roman"/>
                <w:b w:val="false"/>
                <w:i w:val="false"/>
                <w:color w:val="000000"/>
                <w:sz w:val="20"/>
              </w:rPr>
              <w:t>
пластмасс</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Однако стоимость всех</w:t>
            </w:r>
            <w:r>
              <w:br/>
            </w:r>
            <w:r>
              <w:rPr>
                <w:rFonts w:ascii="Times New Roman"/>
                <w:b w:val="false"/>
                <w:i w:val="false"/>
                <w:color w:val="000000"/>
                <w:sz w:val="20"/>
              </w:rPr>
              <w:t>
используемых материалов группы 39</w:t>
            </w:r>
            <w:r>
              <w:br/>
            </w:r>
            <w:r>
              <w:rPr>
                <w:rFonts w:ascii="Times New Roman"/>
                <w:b w:val="false"/>
                <w:i w:val="false"/>
                <w:color w:val="000000"/>
                <w:sz w:val="20"/>
              </w:rPr>
              <w:t>
не должна превышать 20 %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3916 -</w:t>
            </w:r>
            <w:r>
              <w:br/>
            </w:r>
            <w:r>
              <w:rPr>
                <w:rFonts w:ascii="Times New Roman"/>
                <w:b w:val="false"/>
                <w:i w:val="false"/>
                <w:color w:val="000000"/>
                <w:sz w:val="20"/>
              </w:rPr>
              <w:t>
3921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Мононить с</w:t>
            </w:r>
            <w:r>
              <w:br/>
            </w:r>
            <w:r>
              <w:rPr>
                <w:rFonts w:ascii="Times New Roman"/>
                <w:b w:val="false"/>
                <w:i w:val="false"/>
                <w:color w:val="000000"/>
                <w:sz w:val="20"/>
              </w:rPr>
              <w:t>
размером</w:t>
            </w:r>
            <w:r>
              <w:br/>
            </w:r>
            <w:r>
              <w:rPr>
                <w:rFonts w:ascii="Times New Roman"/>
                <w:b w:val="false"/>
                <w:i w:val="false"/>
                <w:color w:val="000000"/>
                <w:sz w:val="20"/>
              </w:rPr>
              <w:t>
поперечного</w:t>
            </w:r>
            <w:r>
              <w:br/>
            </w:r>
            <w:r>
              <w:rPr>
                <w:rFonts w:ascii="Times New Roman"/>
                <w:b w:val="false"/>
                <w:i w:val="false"/>
                <w:color w:val="000000"/>
                <w:sz w:val="20"/>
              </w:rPr>
              <w:t>
сечения более 1</w:t>
            </w:r>
            <w:r>
              <w:br/>
            </w:r>
            <w:r>
              <w:rPr>
                <w:rFonts w:ascii="Times New Roman"/>
                <w:b w:val="false"/>
                <w:i w:val="false"/>
                <w:color w:val="000000"/>
                <w:sz w:val="20"/>
              </w:rPr>
              <w:t>
мм, прутки,</w:t>
            </w:r>
            <w:r>
              <w:br/>
            </w:r>
            <w:r>
              <w:rPr>
                <w:rFonts w:ascii="Times New Roman"/>
                <w:b w:val="false"/>
                <w:i w:val="false"/>
                <w:color w:val="000000"/>
                <w:sz w:val="20"/>
              </w:rPr>
              <w:t>
стержни и профили</w:t>
            </w:r>
            <w:r>
              <w:br/>
            </w:r>
            <w:r>
              <w:rPr>
                <w:rFonts w:ascii="Times New Roman"/>
                <w:b w:val="false"/>
                <w:i w:val="false"/>
                <w:color w:val="000000"/>
                <w:sz w:val="20"/>
              </w:rPr>
              <w:t>
фасонные, с</w:t>
            </w:r>
            <w:r>
              <w:br/>
            </w:r>
            <w:r>
              <w:rPr>
                <w:rFonts w:ascii="Times New Roman"/>
                <w:b w:val="false"/>
                <w:i w:val="false"/>
                <w:color w:val="000000"/>
                <w:sz w:val="20"/>
              </w:rPr>
              <w:t>
обработанной или</w:t>
            </w:r>
            <w:r>
              <w:br/>
            </w:r>
            <w:r>
              <w:rPr>
                <w:rFonts w:ascii="Times New Roman"/>
                <w:b w:val="false"/>
                <w:i w:val="false"/>
                <w:color w:val="000000"/>
                <w:sz w:val="20"/>
              </w:rPr>
              <w:t>
необработанной</w:t>
            </w:r>
            <w:r>
              <w:br/>
            </w:r>
            <w:r>
              <w:rPr>
                <w:rFonts w:ascii="Times New Roman"/>
                <w:b w:val="false"/>
                <w:i w:val="false"/>
                <w:color w:val="000000"/>
                <w:sz w:val="20"/>
              </w:rPr>
              <w:t>
неповерхностью, но</w:t>
            </w:r>
            <w:r>
              <w:br/>
            </w:r>
            <w:r>
              <w:rPr>
                <w:rFonts w:ascii="Times New Roman"/>
                <w:b w:val="false"/>
                <w:i w:val="false"/>
                <w:color w:val="000000"/>
                <w:sz w:val="20"/>
              </w:rPr>
              <w:t>
не подвергшиеся</w:t>
            </w:r>
            <w:r>
              <w:br/>
            </w:r>
            <w:r>
              <w:rPr>
                <w:rFonts w:ascii="Times New Roman"/>
                <w:b w:val="false"/>
                <w:i w:val="false"/>
                <w:color w:val="000000"/>
                <w:sz w:val="20"/>
              </w:rPr>
              <w:t>
иной обработке, из</w:t>
            </w:r>
            <w:r>
              <w:br/>
            </w:r>
            <w:r>
              <w:rPr>
                <w:rFonts w:ascii="Times New Roman"/>
                <w:b w:val="false"/>
                <w:i w:val="false"/>
                <w:color w:val="000000"/>
                <w:sz w:val="20"/>
              </w:rPr>
              <w:t>
пластмасс - плиты,</w:t>
            </w:r>
            <w:r>
              <w:br/>
            </w:r>
            <w:r>
              <w:rPr>
                <w:rFonts w:ascii="Times New Roman"/>
                <w:b w:val="false"/>
                <w:i w:val="false"/>
                <w:color w:val="000000"/>
                <w:sz w:val="20"/>
              </w:rPr>
              <w:t>
листы, пленка и</w:t>
            </w:r>
            <w:r>
              <w:br/>
            </w:r>
            <w:r>
              <w:rPr>
                <w:rFonts w:ascii="Times New Roman"/>
                <w:b w:val="false"/>
                <w:i w:val="false"/>
                <w:color w:val="000000"/>
                <w:sz w:val="20"/>
              </w:rPr>
              <w:t>
полосы или ленты</w:t>
            </w:r>
            <w:r>
              <w:br/>
            </w:r>
            <w:r>
              <w:rPr>
                <w:rFonts w:ascii="Times New Roman"/>
                <w:b w:val="false"/>
                <w:i w:val="false"/>
                <w:color w:val="000000"/>
                <w:sz w:val="20"/>
              </w:rPr>
              <w:t>
из пластмасс,</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Однако стоимость всех</w:t>
            </w:r>
            <w:r>
              <w:br/>
            </w:r>
            <w:r>
              <w:rPr>
                <w:rFonts w:ascii="Times New Roman"/>
                <w:b w:val="false"/>
                <w:i w:val="false"/>
                <w:color w:val="000000"/>
                <w:sz w:val="20"/>
              </w:rPr>
              <w:t>
использованных материалов группы 39</w:t>
            </w:r>
            <w:r>
              <w:br/>
            </w:r>
            <w:r>
              <w:rPr>
                <w:rFonts w:ascii="Times New Roman"/>
                <w:b w:val="false"/>
                <w:i w:val="false"/>
                <w:color w:val="000000"/>
                <w:sz w:val="20"/>
              </w:rPr>
              <w:t>
не должна превышать 20 %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w:t>
            </w:r>
            <w:r>
              <w:br/>
            </w:r>
            <w:r>
              <w:rPr>
                <w:rFonts w:ascii="Times New Roman"/>
                <w:b w:val="false"/>
                <w:i w:val="false"/>
                <w:color w:val="000000"/>
                <w:sz w:val="20"/>
              </w:rPr>
              <w:t>
250 0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 полосы или</w:t>
            </w:r>
            <w:r>
              <w:br/>
            </w:r>
            <w:r>
              <w:rPr>
                <w:rFonts w:ascii="Times New Roman"/>
                <w:b w:val="false"/>
                <w:i w:val="false"/>
                <w:color w:val="000000"/>
                <w:sz w:val="20"/>
              </w:rPr>
              <w:t>
ленты толщиной не</w:t>
            </w:r>
            <w:r>
              <w:br/>
            </w:r>
            <w:r>
              <w:rPr>
                <w:rFonts w:ascii="Times New Roman"/>
                <w:b w:val="false"/>
                <w:i w:val="false"/>
                <w:color w:val="000000"/>
                <w:sz w:val="20"/>
              </w:rPr>
              <w:t>
более 0,125 мм из</w:t>
            </w:r>
            <w:r>
              <w:br/>
            </w:r>
            <w:r>
              <w:rPr>
                <w:rFonts w:ascii="Times New Roman"/>
                <w:b w:val="false"/>
                <w:i w:val="false"/>
                <w:color w:val="000000"/>
                <w:sz w:val="20"/>
              </w:rPr>
              <w:t>
полимеров этилена,</w:t>
            </w:r>
            <w:r>
              <w:br/>
            </w:r>
            <w:r>
              <w:rPr>
                <w:rFonts w:ascii="Times New Roman"/>
                <w:b w:val="false"/>
                <w:i w:val="false"/>
                <w:color w:val="000000"/>
                <w:sz w:val="20"/>
              </w:rPr>
              <w:t>
с удельным весом</w:t>
            </w:r>
            <w:r>
              <w:br/>
            </w:r>
            <w:r>
              <w:rPr>
                <w:rFonts w:ascii="Times New Roman"/>
                <w:b w:val="false"/>
                <w:i w:val="false"/>
                <w:color w:val="000000"/>
                <w:sz w:val="20"/>
              </w:rPr>
              <w:t>
менее 0,94, с</w:t>
            </w:r>
            <w:r>
              <w:br/>
            </w:r>
            <w:r>
              <w:rPr>
                <w:rFonts w:ascii="Times New Roman"/>
                <w:b w:val="false"/>
                <w:i w:val="false"/>
                <w:color w:val="000000"/>
                <w:sz w:val="20"/>
              </w:rPr>
              <w:t>
напечатанным</w:t>
            </w:r>
            <w:r>
              <w:br/>
            </w:r>
            <w:r>
              <w:rPr>
                <w:rFonts w:ascii="Times New Roman"/>
                <w:b w:val="false"/>
                <w:i w:val="false"/>
                <w:color w:val="000000"/>
                <w:sz w:val="20"/>
              </w:rPr>
              <w:t>
рисунком и</w:t>
            </w:r>
            <w:r>
              <w:br/>
            </w:r>
            <w:r>
              <w:rPr>
                <w:rFonts w:ascii="Times New Roman"/>
                <w:b w:val="false"/>
                <w:i w:val="false"/>
                <w:color w:val="000000"/>
                <w:sz w:val="20"/>
              </w:rPr>
              <w:t>
текстом, в рулонах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w:t>
            </w:r>
            <w:r>
              <w:br/>
            </w:r>
            <w:r>
              <w:rPr>
                <w:rFonts w:ascii="Times New Roman"/>
                <w:b w:val="false"/>
                <w:i w:val="false"/>
                <w:color w:val="000000"/>
                <w:sz w:val="20"/>
              </w:rPr>
              <w:t>
280 0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 полосы или</w:t>
            </w:r>
            <w:r>
              <w:br/>
            </w:r>
            <w:r>
              <w:rPr>
                <w:rFonts w:ascii="Times New Roman"/>
                <w:b w:val="false"/>
                <w:i w:val="false"/>
                <w:color w:val="000000"/>
                <w:sz w:val="20"/>
              </w:rPr>
              <w:t>
ленты толщиной не</w:t>
            </w:r>
            <w:r>
              <w:br/>
            </w:r>
            <w:r>
              <w:rPr>
                <w:rFonts w:ascii="Times New Roman"/>
                <w:b w:val="false"/>
                <w:i w:val="false"/>
                <w:color w:val="000000"/>
                <w:sz w:val="20"/>
              </w:rPr>
              <w:t>
более 0,125 мм из</w:t>
            </w:r>
            <w:r>
              <w:br/>
            </w:r>
            <w:r>
              <w:rPr>
                <w:rFonts w:ascii="Times New Roman"/>
                <w:b w:val="false"/>
                <w:i w:val="false"/>
                <w:color w:val="000000"/>
                <w:sz w:val="20"/>
              </w:rPr>
              <w:t>
полимеров этилена,</w:t>
            </w:r>
            <w:r>
              <w:br/>
            </w:r>
            <w:r>
              <w:rPr>
                <w:rFonts w:ascii="Times New Roman"/>
                <w:b w:val="false"/>
                <w:i w:val="false"/>
                <w:color w:val="000000"/>
                <w:sz w:val="20"/>
              </w:rPr>
              <w:t>
с напечатанным</w:t>
            </w:r>
            <w:r>
              <w:br/>
            </w:r>
            <w:r>
              <w:rPr>
                <w:rFonts w:ascii="Times New Roman"/>
                <w:b w:val="false"/>
                <w:i w:val="false"/>
                <w:color w:val="000000"/>
                <w:sz w:val="20"/>
              </w:rPr>
              <w:t>
рисунком и</w:t>
            </w:r>
            <w:r>
              <w:br/>
            </w:r>
            <w:r>
              <w:rPr>
                <w:rFonts w:ascii="Times New Roman"/>
                <w:b w:val="false"/>
                <w:i w:val="false"/>
                <w:color w:val="000000"/>
                <w:sz w:val="20"/>
              </w:rPr>
              <w:t>
текстом, с</w:t>
            </w:r>
            <w:r>
              <w:br/>
            </w:r>
            <w:r>
              <w:rPr>
                <w:rFonts w:ascii="Times New Roman"/>
                <w:b w:val="false"/>
                <w:i w:val="false"/>
                <w:color w:val="000000"/>
                <w:sz w:val="20"/>
              </w:rPr>
              <w:t>
удельным весом</w:t>
            </w:r>
            <w:r>
              <w:br/>
            </w:r>
            <w:r>
              <w:rPr>
                <w:rFonts w:ascii="Times New Roman"/>
                <w:b w:val="false"/>
                <w:i w:val="false"/>
                <w:color w:val="000000"/>
                <w:sz w:val="20"/>
              </w:rPr>
              <w:t>
0,94 или более, в</w:t>
            </w:r>
            <w:r>
              <w:br/>
            </w:r>
            <w:r>
              <w:rPr>
                <w:rFonts w:ascii="Times New Roman"/>
                <w:b w:val="false"/>
                <w:i w:val="false"/>
                <w:color w:val="000000"/>
                <w:sz w:val="20"/>
              </w:rPr>
              <w:t>
рулонах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w:t>
            </w:r>
            <w:r>
              <w:br/>
            </w:r>
            <w:r>
              <w:rPr>
                <w:rFonts w:ascii="Times New Roman"/>
                <w:b w:val="false"/>
                <w:i w:val="false"/>
                <w:color w:val="000000"/>
                <w:sz w:val="20"/>
              </w:rPr>
              <w:t>
210 0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 полосы или</w:t>
            </w:r>
            <w:r>
              <w:br/>
            </w:r>
            <w:r>
              <w:rPr>
                <w:rFonts w:ascii="Times New Roman"/>
                <w:b w:val="false"/>
                <w:i w:val="false"/>
                <w:color w:val="000000"/>
                <w:sz w:val="20"/>
              </w:rPr>
              <w:t>
ленты из полимеров</w:t>
            </w:r>
            <w:r>
              <w:br/>
            </w:r>
            <w:r>
              <w:rPr>
                <w:rFonts w:ascii="Times New Roman"/>
                <w:b w:val="false"/>
                <w:i w:val="false"/>
                <w:color w:val="000000"/>
                <w:sz w:val="20"/>
              </w:rPr>
              <w:t>
пропилена,</w:t>
            </w:r>
            <w:r>
              <w:br/>
            </w:r>
            <w:r>
              <w:rPr>
                <w:rFonts w:ascii="Times New Roman"/>
                <w:b w:val="false"/>
                <w:i w:val="false"/>
                <w:color w:val="000000"/>
                <w:sz w:val="20"/>
              </w:rPr>
              <w:t>
толщиной не более</w:t>
            </w:r>
            <w:r>
              <w:br/>
            </w:r>
            <w:r>
              <w:rPr>
                <w:rFonts w:ascii="Times New Roman"/>
                <w:b w:val="false"/>
                <w:i w:val="false"/>
                <w:color w:val="000000"/>
                <w:sz w:val="20"/>
              </w:rPr>
              <w:t>
0,10 мм,</w:t>
            </w:r>
            <w:r>
              <w:br/>
            </w:r>
            <w:r>
              <w:rPr>
                <w:rFonts w:ascii="Times New Roman"/>
                <w:b w:val="false"/>
                <w:i w:val="false"/>
                <w:color w:val="000000"/>
                <w:sz w:val="20"/>
              </w:rPr>
              <w:t>
биаксально</w:t>
            </w:r>
            <w:r>
              <w:br/>
            </w:r>
            <w:r>
              <w:rPr>
                <w:rFonts w:ascii="Times New Roman"/>
                <w:b w:val="false"/>
                <w:i w:val="false"/>
                <w:color w:val="000000"/>
                <w:sz w:val="20"/>
              </w:rPr>
              <w:t>
ориентированных, в</w:t>
            </w:r>
            <w:r>
              <w:br/>
            </w:r>
            <w:r>
              <w:rPr>
                <w:rFonts w:ascii="Times New Roman"/>
                <w:b w:val="false"/>
                <w:i w:val="false"/>
                <w:color w:val="000000"/>
                <w:sz w:val="20"/>
              </w:rPr>
              <w:t>
рулонах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прочие из</w:t>
            </w:r>
            <w:r>
              <w:br/>
            </w:r>
            <w:r>
              <w:rPr>
                <w:rFonts w:ascii="Times New Roman"/>
                <w:b w:val="false"/>
                <w:i w:val="false"/>
                <w:color w:val="000000"/>
                <w:sz w:val="20"/>
              </w:rPr>
              <w:t>
пластмасс и</w:t>
            </w:r>
            <w:r>
              <w:br/>
            </w:r>
            <w:r>
              <w:rPr>
                <w:rFonts w:ascii="Times New Roman"/>
                <w:b w:val="false"/>
                <w:i w:val="false"/>
                <w:color w:val="000000"/>
                <w:sz w:val="20"/>
              </w:rPr>
              <w:t>
изделия из прочих</w:t>
            </w:r>
            <w:r>
              <w:br/>
            </w:r>
            <w:r>
              <w:rPr>
                <w:rFonts w:ascii="Times New Roman"/>
                <w:b w:val="false"/>
                <w:i w:val="false"/>
                <w:color w:val="000000"/>
                <w:sz w:val="20"/>
              </w:rPr>
              <w:t>
материалов</w:t>
            </w:r>
            <w:r>
              <w:br/>
            </w:r>
            <w:r>
              <w:rPr>
                <w:rFonts w:ascii="Times New Roman"/>
                <w:b w:val="false"/>
                <w:i w:val="false"/>
                <w:color w:val="000000"/>
                <w:sz w:val="20"/>
              </w:rPr>
              <w:t>
товарных позиций</w:t>
            </w:r>
            <w:r>
              <w:br/>
            </w:r>
            <w:r>
              <w:rPr>
                <w:rFonts w:ascii="Times New Roman"/>
                <w:b w:val="false"/>
                <w:i w:val="false"/>
                <w:color w:val="000000"/>
                <w:sz w:val="20"/>
              </w:rPr>
              <w:t>
3901 – 3914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3926 30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Крепежные изделия</w:t>
            </w:r>
            <w:r>
              <w:br/>
            </w:r>
            <w:r>
              <w:rPr>
                <w:rFonts w:ascii="Times New Roman"/>
                <w:b w:val="false"/>
                <w:i w:val="false"/>
                <w:color w:val="000000"/>
                <w:sz w:val="20"/>
              </w:rPr>
              <w:t>
и фурнитура для</w:t>
            </w:r>
            <w:r>
              <w:br/>
            </w:r>
            <w:r>
              <w:rPr>
                <w:rFonts w:ascii="Times New Roman"/>
                <w:b w:val="false"/>
                <w:i w:val="false"/>
                <w:color w:val="000000"/>
                <w:sz w:val="20"/>
              </w:rPr>
              <w:t>
мебели,</w:t>
            </w:r>
            <w:r>
              <w:br/>
            </w:r>
            <w:r>
              <w:rPr>
                <w:rFonts w:ascii="Times New Roman"/>
                <w:b w:val="false"/>
                <w:i w:val="false"/>
                <w:color w:val="000000"/>
                <w:sz w:val="20"/>
              </w:rPr>
              <w:t>
транспортных</w:t>
            </w:r>
            <w:r>
              <w:br/>
            </w:r>
            <w:r>
              <w:rPr>
                <w:rFonts w:ascii="Times New Roman"/>
                <w:b w:val="false"/>
                <w:i w:val="false"/>
                <w:color w:val="000000"/>
                <w:sz w:val="20"/>
              </w:rPr>
              <w:t>
средств или</w:t>
            </w:r>
            <w:r>
              <w:br/>
            </w:r>
            <w:r>
              <w:rPr>
                <w:rFonts w:ascii="Times New Roman"/>
                <w:b w:val="false"/>
                <w:i w:val="false"/>
                <w:color w:val="000000"/>
                <w:sz w:val="20"/>
              </w:rPr>
              <w:t>
аналогичные</w:t>
            </w:r>
            <w:r>
              <w:br/>
            </w:r>
            <w:r>
              <w:rPr>
                <w:rFonts w:ascii="Times New Roman"/>
                <w:b w:val="false"/>
                <w:i w:val="false"/>
                <w:color w:val="000000"/>
                <w:sz w:val="20"/>
              </w:rPr>
              <w:t>
изделия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прочие из</w:t>
            </w:r>
            <w:r>
              <w:br/>
            </w:r>
            <w:r>
              <w:rPr>
                <w:rFonts w:ascii="Times New Roman"/>
                <w:b w:val="false"/>
                <w:i w:val="false"/>
                <w:color w:val="000000"/>
                <w:sz w:val="20"/>
              </w:rPr>
              <w:t>
пластмасс и</w:t>
            </w:r>
            <w:r>
              <w:br/>
            </w:r>
            <w:r>
              <w:rPr>
                <w:rFonts w:ascii="Times New Roman"/>
                <w:b w:val="false"/>
                <w:i w:val="false"/>
                <w:color w:val="000000"/>
                <w:sz w:val="20"/>
              </w:rPr>
              <w:t>
изделия из прочих</w:t>
            </w:r>
            <w:r>
              <w:br/>
            </w:r>
            <w:r>
              <w:rPr>
                <w:rFonts w:ascii="Times New Roman"/>
                <w:b w:val="false"/>
                <w:i w:val="false"/>
                <w:color w:val="000000"/>
                <w:sz w:val="20"/>
              </w:rPr>
              <w:t>
материалов</w:t>
            </w:r>
            <w:r>
              <w:br/>
            </w:r>
            <w:r>
              <w:rPr>
                <w:rFonts w:ascii="Times New Roman"/>
                <w:b w:val="false"/>
                <w:i w:val="false"/>
                <w:color w:val="000000"/>
                <w:sz w:val="20"/>
              </w:rPr>
              <w:t>
товарных позиций</w:t>
            </w:r>
            <w:r>
              <w:br/>
            </w:r>
            <w:r>
              <w:rPr>
                <w:rFonts w:ascii="Times New Roman"/>
                <w:b w:val="false"/>
                <w:i w:val="false"/>
                <w:color w:val="000000"/>
                <w:sz w:val="20"/>
              </w:rPr>
              <w:t>
3901-3914,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w:t>
            </w:r>
            <w:r>
              <w:br/>
            </w:r>
            <w:r>
              <w:rPr>
                <w:rFonts w:ascii="Times New Roman"/>
                <w:b w:val="false"/>
                <w:i w:val="false"/>
                <w:color w:val="000000"/>
                <w:sz w:val="20"/>
              </w:rPr>
              <w:t>
натуральный,</w:t>
            </w:r>
            <w:r>
              <w:br/>
            </w:r>
            <w:r>
              <w:rPr>
                <w:rFonts w:ascii="Times New Roman"/>
                <w:b w:val="false"/>
                <w:i w:val="false"/>
                <w:color w:val="000000"/>
                <w:sz w:val="20"/>
              </w:rPr>
              <w:t>
балата,</w:t>
            </w:r>
            <w:r>
              <w:br/>
            </w:r>
            <w:r>
              <w:rPr>
                <w:rFonts w:ascii="Times New Roman"/>
                <w:b w:val="false"/>
                <w:i w:val="false"/>
                <w:color w:val="000000"/>
                <w:sz w:val="20"/>
              </w:rPr>
              <w:t>
гуттаперча,</w:t>
            </w:r>
            <w:r>
              <w:br/>
            </w:r>
            <w:r>
              <w:rPr>
                <w:rFonts w:ascii="Times New Roman"/>
                <w:b w:val="false"/>
                <w:i w:val="false"/>
                <w:color w:val="000000"/>
                <w:sz w:val="20"/>
              </w:rPr>
              <w:t>
гваюла, чикл и</w:t>
            </w:r>
            <w:r>
              <w:br/>
            </w:r>
            <w:r>
              <w:rPr>
                <w:rFonts w:ascii="Times New Roman"/>
                <w:b w:val="false"/>
                <w:i w:val="false"/>
                <w:color w:val="000000"/>
                <w:sz w:val="20"/>
              </w:rPr>
              <w:t>
аналогичные</w:t>
            </w:r>
            <w:r>
              <w:br/>
            </w:r>
            <w:r>
              <w:rPr>
                <w:rFonts w:ascii="Times New Roman"/>
                <w:b w:val="false"/>
                <w:i w:val="false"/>
                <w:color w:val="000000"/>
                <w:sz w:val="20"/>
              </w:rPr>
              <w:t>
природные смолы, в</w:t>
            </w:r>
            <w:r>
              <w:br/>
            </w:r>
            <w:r>
              <w:rPr>
                <w:rFonts w:ascii="Times New Roman"/>
                <w:b w:val="false"/>
                <w:i w:val="false"/>
                <w:color w:val="000000"/>
                <w:sz w:val="20"/>
              </w:rPr>
              <w:t>
первичных формах</w:t>
            </w:r>
            <w:r>
              <w:br/>
            </w:r>
            <w:r>
              <w:rPr>
                <w:rFonts w:ascii="Times New Roman"/>
                <w:b w:val="false"/>
                <w:i w:val="false"/>
                <w:color w:val="000000"/>
                <w:sz w:val="20"/>
              </w:rPr>
              <w:t>
или в виде</w:t>
            </w:r>
            <w:r>
              <w:br/>
            </w:r>
            <w:r>
              <w:rPr>
                <w:rFonts w:ascii="Times New Roman"/>
                <w:b w:val="false"/>
                <w:i w:val="false"/>
                <w:color w:val="000000"/>
                <w:sz w:val="20"/>
              </w:rPr>
              <w:t>
пластин, листов</w:t>
            </w:r>
            <w:r>
              <w:br/>
            </w:r>
            <w:r>
              <w:rPr>
                <w:rFonts w:ascii="Times New Roman"/>
                <w:b w:val="false"/>
                <w:i w:val="false"/>
                <w:color w:val="000000"/>
                <w:sz w:val="20"/>
              </w:rPr>
              <w:t>
или полос, или</w:t>
            </w:r>
            <w:r>
              <w:br/>
            </w:r>
            <w:r>
              <w:rPr>
                <w:rFonts w:ascii="Times New Roman"/>
                <w:b w:val="false"/>
                <w:i w:val="false"/>
                <w:color w:val="000000"/>
                <w:sz w:val="20"/>
              </w:rPr>
              <w:t>
лент</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Расслоение листов натурального</w:t>
            </w:r>
            <w:r>
              <w:br/>
            </w:r>
            <w:r>
              <w:rPr>
                <w:rFonts w:ascii="Times New Roman"/>
                <w:b w:val="false"/>
                <w:i w:val="false"/>
                <w:color w:val="000000"/>
                <w:sz w:val="20"/>
              </w:rPr>
              <w:t>
каучука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Невулканизованная</w:t>
            </w:r>
            <w:r>
              <w:br/>
            </w:r>
            <w:r>
              <w:rPr>
                <w:rFonts w:ascii="Times New Roman"/>
                <w:b w:val="false"/>
                <w:i w:val="false"/>
                <w:color w:val="000000"/>
                <w:sz w:val="20"/>
              </w:rPr>
              <w:t>
резиновая смесь, в</w:t>
            </w:r>
            <w:r>
              <w:br/>
            </w:r>
            <w:r>
              <w:rPr>
                <w:rFonts w:ascii="Times New Roman"/>
                <w:b w:val="false"/>
                <w:i w:val="false"/>
                <w:color w:val="000000"/>
                <w:sz w:val="20"/>
              </w:rPr>
              <w:t>
первичных формах</w:t>
            </w:r>
            <w:r>
              <w:br/>
            </w:r>
            <w:r>
              <w:rPr>
                <w:rFonts w:ascii="Times New Roman"/>
                <w:b w:val="false"/>
                <w:i w:val="false"/>
                <w:color w:val="000000"/>
                <w:sz w:val="20"/>
              </w:rPr>
              <w:t>
или в виде</w:t>
            </w:r>
            <w:r>
              <w:br/>
            </w:r>
            <w:r>
              <w:rPr>
                <w:rFonts w:ascii="Times New Roman"/>
                <w:b w:val="false"/>
                <w:i w:val="false"/>
                <w:color w:val="000000"/>
                <w:sz w:val="20"/>
              </w:rPr>
              <w:t>
пластин, листов</w:t>
            </w:r>
            <w:r>
              <w:br/>
            </w:r>
            <w:r>
              <w:rPr>
                <w:rFonts w:ascii="Times New Roman"/>
                <w:b w:val="false"/>
                <w:i w:val="false"/>
                <w:color w:val="000000"/>
                <w:sz w:val="20"/>
              </w:rPr>
              <w:t>
или полос, или</w:t>
            </w:r>
            <w:r>
              <w:br/>
            </w:r>
            <w:r>
              <w:rPr>
                <w:rFonts w:ascii="Times New Roman"/>
                <w:b w:val="false"/>
                <w:i w:val="false"/>
                <w:color w:val="000000"/>
                <w:sz w:val="20"/>
              </w:rPr>
              <w:t>
лент</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и</w:t>
            </w:r>
            <w:r>
              <w:br/>
            </w:r>
            <w:r>
              <w:rPr>
                <w:rFonts w:ascii="Times New Roman"/>
                <w:b w:val="false"/>
                <w:i w:val="false"/>
                <w:color w:val="000000"/>
                <w:sz w:val="20"/>
              </w:rPr>
              <w:t>
шланги из</w:t>
            </w:r>
            <w:r>
              <w:br/>
            </w:r>
            <w:r>
              <w:rPr>
                <w:rFonts w:ascii="Times New Roman"/>
                <w:b w:val="false"/>
                <w:i w:val="false"/>
                <w:color w:val="000000"/>
                <w:sz w:val="20"/>
              </w:rPr>
              <w:t>
вулканической</w:t>
            </w:r>
            <w:r>
              <w:br/>
            </w:r>
            <w:r>
              <w:rPr>
                <w:rFonts w:ascii="Times New Roman"/>
                <w:b w:val="false"/>
                <w:i w:val="false"/>
                <w:color w:val="000000"/>
                <w:sz w:val="20"/>
              </w:rPr>
              <w:t>
резины, кроме</w:t>
            </w:r>
            <w:r>
              <w:br/>
            </w:r>
            <w:r>
              <w:rPr>
                <w:rFonts w:ascii="Times New Roman"/>
                <w:b w:val="false"/>
                <w:i w:val="false"/>
                <w:color w:val="000000"/>
                <w:sz w:val="20"/>
              </w:rPr>
              <w:t>
твердой резины,</w:t>
            </w:r>
            <w:r>
              <w:br/>
            </w:r>
            <w:r>
              <w:rPr>
                <w:rFonts w:ascii="Times New Roman"/>
                <w:b w:val="false"/>
                <w:i w:val="false"/>
                <w:color w:val="000000"/>
                <w:sz w:val="20"/>
              </w:rPr>
              <w:t>
без фитингов</w:t>
            </w:r>
            <w:r>
              <w:br/>
            </w:r>
            <w:r>
              <w:rPr>
                <w:rFonts w:ascii="Times New Roman"/>
                <w:b w:val="false"/>
                <w:i w:val="false"/>
                <w:color w:val="000000"/>
                <w:sz w:val="20"/>
              </w:rPr>
              <w:t>
или с фитингами</w:t>
            </w:r>
            <w:r>
              <w:br/>
            </w:r>
            <w:r>
              <w:rPr>
                <w:rFonts w:ascii="Times New Roman"/>
                <w:b w:val="false"/>
                <w:i w:val="false"/>
                <w:color w:val="000000"/>
                <w:sz w:val="20"/>
              </w:rPr>
              <w:t>
(например,</w:t>
            </w:r>
            <w:r>
              <w:br/>
            </w:r>
            <w:r>
              <w:rPr>
                <w:rFonts w:ascii="Times New Roman"/>
                <w:b w:val="false"/>
                <w:i w:val="false"/>
                <w:color w:val="000000"/>
                <w:sz w:val="20"/>
              </w:rPr>
              <w:t>
соединениями,</w:t>
            </w:r>
            <w:r>
              <w:br/>
            </w:r>
            <w:r>
              <w:rPr>
                <w:rFonts w:ascii="Times New Roman"/>
                <w:b w:val="false"/>
                <w:i w:val="false"/>
                <w:color w:val="000000"/>
                <w:sz w:val="20"/>
              </w:rPr>
              <w:t>
трубками, фланцами)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операций:</w:t>
            </w:r>
            <w:r>
              <w:br/>
            </w:r>
            <w:r>
              <w:rPr>
                <w:rFonts w:ascii="Times New Roman"/>
                <w:b w:val="false"/>
                <w:i w:val="false"/>
                <w:color w:val="000000"/>
                <w:sz w:val="20"/>
              </w:rPr>
              <w:t>
- нарезка шланга;</w:t>
            </w:r>
            <w:r>
              <w:br/>
            </w:r>
            <w:r>
              <w:rPr>
                <w:rFonts w:ascii="Times New Roman"/>
                <w:b w:val="false"/>
                <w:i w:val="false"/>
                <w:color w:val="000000"/>
                <w:sz w:val="20"/>
              </w:rPr>
              <w:t>
- нарезка муфтовых соединений;</w:t>
            </w:r>
            <w:r>
              <w:br/>
            </w:r>
            <w:r>
              <w:rPr>
                <w:rFonts w:ascii="Times New Roman"/>
                <w:b w:val="false"/>
                <w:i w:val="false"/>
                <w:color w:val="000000"/>
                <w:sz w:val="20"/>
              </w:rPr>
              <w:t>
- навинчивание муфт;</w:t>
            </w:r>
            <w:r>
              <w:br/>
            </w:r>
            <w:r>
              <w:rPr>
                <w:rFonts w:ascii="Times New Roman"/>
                <w:b w:val="false"/>
                <w:i w:val="false"/>
                <w:color w:val="000000"/>
                <w:sz w:val="20"/>
              </w:rPr>
              <w:t>
- гидравлическое испытание шлангов</w:t>
            </w:r>
            <w:r>
              <w:br/>
            </w:r>
            <w:r>
              <w:rPr>
                <w:rFonts w:ascii="Times New Roman"/>
                <w:b w:val="false"/>
                <w:i w:val="false"/>
                <w:color w:val="000000"/>
                <w:sz w:val="20"/>
              </w:rPr>
              <w:t>
на прессе</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 и покрышки</w:t>
            </w:r>
            <w:r>
              <w:br/>
            </w:r>
            <w:r>
              <w:rPr>
                <w:rFonts w:ascii="Times New Roman"/>
                <w:b w:val="false"/>
                <w:i w:val="false"/>
                <w:color w:val="000000"/>
                <w:sz w:val="20"/>
              </w:rPr>
              <w:t>
пневматические</w:t>
            </w:r>
            <w:r>
              <w:br/>
            </w:r>
            <w:r>
              <w:rPr>
                <w:rFonts w:ascii="Times New Roman"/>
                <w:b w:val="false"/>
                <w:i w:val="false"/>
                <w:color w:val="000000"/>
                <w:sz w:val="20"/>
              </w:rPr>
              <w:t>
резиновые новые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используемого сырья, имеющего</w:t>
            </w:r>
            <w:r>
              <w:br/>
            </w:r>
            <w:r>
              <w:rPr>
                <w:rFonts w:ascii="Times New Roman"/>
                <w:b w:val="false"/>
                <w:i w:val="false"/>
                <w:color w:val="000000"/>
                <w:sz w:val="20"/>
              </w:rPr>
              <w:t>
одинаковую товарную позицию с</w:t>
            </w:r>
            <w:r>
              <w:br/>
            </w:r>
            <w:r>
              <w:rPr>
                <w:rFonts w:ascii="Times New Roman"/>
                <w:b w:val="false"/>
                <w:i w:val="false"/>
                <w:color w:val="000000"/>
                <w:sz w:val="20"/>
              </w:rPr>
              <w:t>
готовым продуктом,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и принадлежности к  одежде (включая перчатки,  рукавицы и митенки) из  вулканизованной резины. кроме твердой резины, для различных целей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 позиций. Однако стоимость используемых материалов позиции 4015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 в первый год с даты начала изготовления данного вида товара;</w:t>
            </w:r>
            <w:r>
              <w:br/>
            </w:r>
            <w:r>
              <w:rPr>
                <w:rFonts w:ascii="Times New Roman"/>
                <w:b w:val="false"/>
                <w:i w:val="false"/>
                <w:color w:val="000000"/>
                <w:sz w:val="20"/>
              </w:rPr>
              <w:t>
70 % цены конечной продукции</w:t>
            </w:r>
            <w:r>
              <w:br/>
            </w:r>
            <w:r>
              <w:rPr>
                <w:rFonts w:ascii="Times New Roman"/>
                <w:b w:val="false"/>
                <w:i w:val="false"/>
                <w:color w:val="000000"/>
                <w:sz w:val="20"/>
              </w:rPr>
              <w:t>
- во второй год;</w:t>
            </w:r>
            <w:r>
              <w:br/>
            </w:r>
            <w:r>
              <w:rPr>
                <w:rFonts w:ascii="Times New Roman"/>
                <w:b w:val="false"/>
                <w:i w:val="false"/>
                <w:color w:val="000000"/>
                <w:sz w:val="20"/>
              </w:rPr>
              <w:t>
60 % цены конечной продукции</w:t>
            </w:r>
            <w:r>
              <w:br/>
            </w:r>
            <w:r>
              <w:rPr>
                <w:rFonts w:ascii="Times New Roman"/>
                <w:b w:val="false"/>
                <w:i w:val="false"/>
                <w:color w:val="000000"/>
                <w:sz w:val="20"/>
              </w:rPr>
              <w:t>
- в третий год;</w:t>
            </w:r>
            <w:r>
              <w:br/>
            </w:r>
            <w:r>
              <w:rPr>
                <w:rFonts w:ascii="Times New Roman"/>
                <w:b w:val="false"/>
                <w:i w:val="false"/>
                <w:color w:val="000000"/>
                <w:sz w:val="20"/>
              </w:rPr>
              <w:t>
50 % цены конечной продукции с четвертого года изготовления данного вида товара.</w:t>
            </w:r>
            <w:r>
              <w:br/>
            </w:r>
            <w:r>
              <w:rPr>
                <w:rFonts w:ascii="Times New Roman"/>
                <w:b w:val="false"/>
                <w:i w:val="false"/>
                <w:color w:val="000000"/>
                <w:sz w:val="20"/>
              </w:rPr>
              <w:t>
При условии выполнения следующих операций для стерильных перчаток:</w:t>
            </w:r>
            <w:r>
              <w:br/>
            </w:r>
            <w:r>
              <w:rPr>
                <w:rFonts w:ascii="Times New Roman"/>
                <w:b w:val="false"/>
                <w:i w:val="false"/>
                <w:color w:val="000000"/>
                <w:sz w:val="20"/>
              </w:rPr>
              <w:t>
изготовление упаковки;</w:t>
            </w:r>
            <w:r>
              <w:br/>
            </w:r>
            <w:r>
              <w:rPr>
                <w:rFonts w:ascii="Times New Roman"/>
                <w:b w:val="false"/>
                <w:i w:val="false"/>
                <w:color w:val="000000"/>
                <w:sz w:val="20"/>
              </w:rPr>
              <w:t>
расфасовка в индивидуальную упаковку попарно;</w:t>
            </w:r>
            <w:r>
              <w:br/>
            </w:r>
            <w:r>
              <w:rPr>
                <w:rFonts w:ascii="Times New Roman"/>
                <w:b w:val="false"/>
                <w:i w:val="false"/>
                <w:color w:val="000000"/>
                <w:sz w:val="20"/>
              </w:rPr>
              <w:t>
стерилизация;</w:t>
            </w:r>
            <w:r>
              <w:br/>
            </w:r>
            <w:r>
              <w:rPr>
                <w:rFonts w:ascii="Times New Roman"/>
                <w:b w:val="false"/>
                <w:i w:val="false"/>
                <w:color w:val="000000"/>
                <w:sz w:val="20"/>
              </w:rPr>
              <w:t>
проверка на стерильность.</w:t>
            </w:r>
            <w:r>
              <w:br/>
            </w:r>
            <w:r>
              <w:rPr>
                <w:rFonts w:ascii="Times New Roman"/>
                <w:b w:val="false"/>
                <w:i w:val="false"/>
                <w:color w:val="000000"/>
                <w:sz w:val="20"/>
              </w:rPr>
              <w:t>
При условии выполнения следующих операций для нестерильных перчаток:</w:t>
            </w:r>
            <w:r>
              <w:br/>
            </w:r>
            <w:r>
              <w:rPr>
                <w:rFonts w:ascii="Times New Roman"/>
                <w:b w:val="false"/>
                <w:i w:val="false"/>
                <w:color w:val="000000"/>
                <w:sz w:val="20"/>
              </w:rPr>
              <w:t>
хлоринация или полимеризация, изготовление упаковки;</w:t>
            </w:r>
            <w:r>
              <w:br/>
            </w:r>
            <w:r>
              <w:rPr>
                <w:rFonts w:ascii="Times New Roman"/>
                <w:b w:val="false"/>
                <w:i w:val="false"/>
                <w:color w:val="000000"/>
                <w:sz w:val="20"/>
              </w:rPr>
              <w:t>
расфасовка в групповую  упаковку по 25-50 пар (полиэтиленовый вкладыш, картонная коробка/бокс)</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Резина твердая</w:t>
            </w:r>
            <w:r>
              <w:br/>
            </w:r>
            <w:r>
              <w:rPr>
                <w:rFonts w:ascii="Times New Roman"/>
                <w:b w:val="false"/>
                <w:i w:val="false"/>
                <w:color w:val="000000"/>
                <w:sz w:val="20"/>
              </w:rPr>
              <w:t>
(например, эбонит)</w:t>
            </w:r>
            <w:r>
              <w:br/>
            </w:r>
            <w:r>
              <w:rPr>
                <w:rFonts w:ascii="Times New Roman"/>
                <w:b w:val="false"/>
                <w:i w:val="false"/>
                <w:color w:val="000000"/>
                <w:sz w:val="20"/>
              </w:rPr>
              <w:t>
во всех формах,</w:t>
            </w:r>
            <w:r>
              <w:br/>
            </w:r>
            <w:r>
              <w:rPr>
                <w:rFonts w:ascii="Times New Roman"/>
                <w:b w:val="false"/>
                <w:i w:val="false"/>
                <w:color w:val="000000"/>
                <w:sz w:val="20"/>
              </w:rPr>
              <w:t>
включая отходы и</w:t>
            </w:r>
            <w:r>
              <w:br/>
            </w:r>
            <w:r>
              <w:rPr>
                <w:rFonts w:ascii="Times New Roman"/>
                <w:b w:val="false"/>
                <w:i w:val="false"/>
                <w:color w:val="000000"/>
                <w:sz w:val="20"/>
              </w:rPr>
              <w:t>
скрап; изделия из</w:t>
            </w:r>
            <w:r>
              <w:br/>
            </w:r>
            <w:r>
              <w:rPr>
                <w:rFonts w:ascii="Times New Roman"/>
                <w:b w:val="false"/>
                <w:i w:val="false"/>
                <w:color w:val="000000"/>
                <w:sz w:val="20"/>
              </w:rPr>
              <w:t>
твердой резины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4101 -</w:t>
            </w:r>
            <w:r>
              <w:br/>
            </w:r>
            <w:r>
              <w:rPr>
                <w:rFonts w:ascii="Times New Roman"/>
                <w:b w:val="false"/>
                <w:i w:val="false"/>
                <w:color w:val="000000"/>
                <w:sz w:val="20"/>
              </w:rPr>
              <w:t>
4103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w:t>
            </w:r>
            <w:r>
              <w:br/>
            </w:r>
            <w:r>
              <w:rPr>
                <w:rFonts w:ascii="Times New Roman"/>
                <w:b w:val="false"/>
                <w:i w:val="false"/>
                <w:color w:val="000000"/>
                <w:sz w:val="20"/>
              </w:rPr>
              <w:t>
шкуры крупного</w:t>
            </w:r>
            <w:r>
              <w:br/>
            </w:r>
            <w:r>
              <w:rPr>
                <w:rFonts w:ascii="Times New Roman"/>
                <w:b w:val="false"/>
                <w:i w:val="false"/>
                <w:color w:val="000000"/>
                <w:sz w:val="20"/>
              </w:rPr>
              <w:t>
рогатого скота</w:t>
            </w:r>
            <w:r>
              <w:br/>
            </w:r>
            <w:r>
              <w:rPr>
                <w:rFonts w:ascii="Times New Roman"/>
                <w:b w:val="false"/>
                <w:i w:val="false"/>
                <w:color w:val="000000"/>
                <w:sz w:val="20"/>
              </w:rPr>
              <w:t>
(включая буйволов)</w:t>
            </w:r>
            <w:r>
              <w:br/>
            </w:r>
            <w:r>
              <w:rPr>
                <w:rFonts w:ascii="Times New Roman"/>
                <w:b w:val="false"/>
                <w:i w:val="false"/>
                <w:color w:val="000000"/>
                <w:sz w:val="20"/>
              </w:rPr>
              <w:t>
или животных</w:t>
            </w:r>
            <w:r>
              <w:br/>
            </w:r>
            <w:r>
              <w:rPr>
                <w:rFonts w:ascii="Times New Roman"/>
                <w:b w:val="false"/>
                <w:i w:val="false"/>
                <w:color w:val="000000"/>
                <w:sz w:val="20"/>
              </w:rPr>
              <w:t>
семейства</w:t>
            </w:r>
            <w:r>
              <w:br/>
            </w:r>
            <w:r>
              <w:rPr>
                <w:rFonts w:ascii="Times New Roman"/>
                <w:b w:val="false"/>
                <w:i w:val="false"/>
                <w:color w:val="000000"/>
                <w:sz w:val="20"/>
              </w:rPr>
              <w:t>
лошадиных (парные</w:t>
            </w:r>
            <w:r>
              <w:br/>
            </w:r>
            <w:r>
              <w:rPr>
                <w:rFonts w:ascii="Times New Roman"/>
                <w:b w:val="false"/>
                <w:i w:val="false"/>
                <w:color w:val="000000"/>
                <w:sz w:val="20"/>
              </w:rPr>
              <w:t>
или соленые,</w:t>
            </w:r>
            <w:r>
              <w:br/>
            </w:r>
            <w:r>
              <w:rPr>
                <w:rFonts w:ascii="Times New Roman"/>
                <w:b w:val="false"/>
                <w:i w:val="false"/>
                <w:color w:val="000000"/>
                <w:sz w:val="20"/>
              </w:rPr>
              <w:t>
сушеные, золеные,</w:t>
            </w:r>
            <w:r>
              <w:br/>
            </w:r>
            <w:r>
              <w:rPr>
                <w:rFonts w:ascii="Times New Roman"/>
                <w:b w:val="false"/>
                <w:i w:val="false"/>
                <w:color w:val="000000"/>
                <w:sz w:val="20"/>
              </w:rPr>
              <w:t>
пикелеванные или</w:t>
            </w:r>
            <w:r>
              <w:br/>
            </w:r>
            <w:r>
              <w:rPr>
                <w:rFonts w:ascii="Times New Roman"/>
                <w:b w:val="false"/>
                <w:i w:val="false"/>
                <w:color w:val="000000"/>
                <w:sz w:val="20"/>
              </w:rPr>
              <w:t>
консервированные</w:t>
            </w:r>
            <w:r>
              <w:br/>
            </w:r>
            <w:r>
              <w:rPr>
                <w:rFonts w:ascii="Times New Roman"/>
                <w:b w:val="false"/>
                <w:i w:val="false"/>
                <w:color w:val="000000"/>
                <w:sz w:val="20"/>
              </w:rPr>
              <w:t>
другим способом,</w:t>
            </w:r>
            <w:r>
              <w:br/>
            </w:r>
            <w:r>
              <w:rPr>
                <w:rFonts w:ascii="Times New Roman"/>
                <w:b w:val="false"/>
                <w:i w:val="false"/>
                <w:color w:val="000000"/>
                <w:sz w:val="20"/>
              </w:rPr>
              <w:t>
но не дубленые, не</w:t>
            </w:r>
            <w:r>
              <w:br/>
            </w:r>
            <w:r>
              <w:rPr>
                <w:rFonts w:ascii="Times New Roman"/>
                <w:b w:val="false"/>
                <w:i w:val="false"/>
                <w:color w:val="000000"/>
                <w:sz w:val="20"/>
              </w:rPr>
              <w:t>
выделанные под</w:t>
            </w:r>
            <w:r>
              <w:br/>
            </w:r>
            <w:r>
              <w:rPr>
                <w:rFonts w:ascii="Times New Roman"/>
                <w:b w:val="false"/>
                <w:i w:val="false"/>
                <w:color w:val="000000"/>
                <w:sz w:val="20"/>
              </w:rPr>
              <w:t>
пергамент или не</w:t>
            </w:r>
            <w:r>
              <w:br/>
            </w:r>
            <w:r>
              <w:rPr>
                <w:rFonts w:ascii="Times New Roman"/>
                <w:b w:val="false"/>
                <w:i w:val="false"/>
                <w:color w:val="000000"/>
                <w:sz w:val="20"/>
              </w:rPr>
              <w:t>
подвергнутые</w:t>
            </w:r>
            <w:r>
              <w:br/>
            </w:r>
            <w:r>
              <w:rPr>
                <w:rFonts w:ascii="Times New Roman"/>
                <w:b w:val="false"/>
                <w:i w:val="false"/>
                <w:color w:val="000000"/>
                <w:sz w:val="20"/>
              </w:rPr>
              <w:t>
дальнейшей</w:t>
            </w:r>
            <w:r>
              <w:br/>
            </w:r>
            <w:r>
              <w:rPr>
                <w:rFonts w:ascii="Times New Roman"/>
                <w:b w:val="false"/>
                <w:i w:val="false"/>
                <w:color w:val="000000"/>
                <w:sz w:val="20"/>
              </w:rPr>
              <w:t>
обработке), с</w:t>
            </w:r>
            <w:r>
              <w:br/>
            </w:r>
            <w:r>
              <w:rPr>
                <w:rFonts w:ascii="Times New Roman"/>
                <w:b w:val="false"/>
                <w:i w:val="false"/>
                <w:color w:val="000000"/>
                <w:sz w:val="20"/>
              </w:rPr>
              <w:t>
волосяным покровом</w:t>
            </w:r>
            <w:r>
              <w:br/>
            </w:r>
            <w:r>
              <w:rPr>
                <w:rFonts w:ascii="Times New Roman"/>
                <w:b w:val="false"/>
                <w:i w:val="false"/>
                <w:color w:val="000000"/>
                <w:sz w:val="20"/>
              </w:rPr>
              <w:t>
или без волосяного</w:t>
            </w:r>
            <w:r>
              <w:br/>
            </w:r>
            <w:r>
              <w:rPr>
                <w:rFonts w:ascii="Times New Roman"/>
                <w:b w:val="false"/>
                <w:i w:val="false"/>
                <w:color w:val="000000"/>
                <w:sz w:val="20"/>
              </w:rPr>
              <w:t>
покрова, двоеные</w:t>
            </w:r>
            <w:r>
              <w:br/>
            </w:r>
            <w:r>
              <w:rPr>
                <w:rFonts w:ascii="Times New Roman"/>
                <w:b w:val="false"/>
                <w:i w:val="false"/>
                <w:color w:val="000000"/>
                <w:sz w:val="20"/>
              </w:rPr>
              <w:t>
или недвоеные -</w:t>
            </w:r>
            <w:r>
              <w:br/>
            </w:r>
            <w:r>
              <w:rPr>
                <w:rFonts w:ascii="Times New Roman"/>
                <w:b w:val="false"/>
                <w:i w:val="false"/>
                <w:color w:val="000000"/>
                <w:sz w:val="20"/>
              </w:rPr>
              <w:t>
прочие</w:t>
            </w:r>
            <w:r>
              <w:br/>
            </w:r>
            <w:r>
              <w:rPr>
                <w:rFonts w:ascii="Times New Roman"/>
                <w:b w:val="false"/>
                <w:i w:val="false"/>
                <w:color w:val="000000"/>
                <w:sz w:val="20"/>
              </w:rPr>
              <w:t>
необработанные</w:t>
            </w:r>
            <w:r>
              <w:br/>
            </w:r>
            <w:r>
              <w:rPr>
                <w:rFonts w:ascii="Times New Roman"/>
                <w:b w:val="false"/>
                <w:i w:val="false"/>
                <w:color w:val="000000"/>
                <w:sz w:val="20"/>
              </w:rPr>
              <w:t>
шкуры (парные или</w:t>
            </w:r>
            <w:r>
              <w:br/>
            </w:r>
            <w:r>
              <w:rPr>
                <w:rFonts w:ascii="Times New Roman"/>
                <w:b w:val="false"/>
                <w:i w:val="false"/>
                <w:color w:val="000000"/>
                <w:sz w:val="20"/>
              </w:rPr>
              <w:t>
соленые, сушеные,</w:t>
            </w:r>
            <w:r>
              <w:br/>
            </w:r>
            <w:r>
              <w:rPr>
                <w:rFonts w:ascii="Times New Roman"/>
                <w:b w:val="false"/>
                <w:i w:val="false"/>
                <w:color w:val="000000"/>
                <w:sz w:val="20"/>
              </w:rPr>
              <w:t>
золеные,</w:t>
            </w:r>
            <w:r>
              <w:br/>
            </w:r>
            <w:r>
              <w:rPr>
                <w:rFonts w:ascii="Times New Roman"/>
                <w:b w:val="false"/>
                <w:i w:val="false"/>
                <w:color w:val="000000"/>
                <w:sz w:val="20"/>
              </w:rPr>
              <w:t>
пикелеванные или</w:t>
            </w:r>
            <w:r>
              <w:br/>
            </w:r>
            <w:r>
              <w:rPr>
                <w:rFonts w:ascii="Times New Roman"/>
                <w:b w:val="false"/>
                <w:i w:val="false"/>
                <w:color w:val="000000"/>
                <w:sz w:val="20"/>
              </w:rPr>
              <w:t>
консервированные</w:t>
            </w:r>
            <w:r>
              <w:br/>
            </w:r>
            <w:r>
              <w:rPr>
                <w:rFonts w:ascii="Times New Roman"/>
                <w:b w:val="false"/>
                <w:i w:val="false"/>
                <w:color w:val="000000"/>
                <w:sz w:val="20"/>
              </w:rPr>
              <w:t>
другим способом,</w:t>
            </w:r>
            <w:r>
              <w:br/>
            </w:r>
            <w:r>
              <w:rPr>
                <w:rFonts w:ascii="Times New Roman"/>
                <w:b w:val="false"/>
                <w:i w:val="false"/>
                <w:color w:val="000000"/>
                <w:sz w:val="20"/>
              </w:rPr>
              <w:t>
но не дубленые, не</w:t>
            </w:r>
            <w:r>
              <w:br/>
            </w:r>
            <w:r>
              <w:rPr>
                <w:rFonts w:ascii="Times New Roman"/>
                <w:b w:val="false"/>
                <w:i w:val="false"/>
                <w:color w:val="000000"/>
                <w:sz w:val="20"/>
              </w:rPr>
              <w:t>
выделанные под</w:t>
            </w:r>
            <w:r>
              <w:br/>
            </w:r>
            <w:r>
              <w:rPr>
                <w:rFonts w:ascii="Times New Roman"/>
                <w:b w:val="false"/>
                <w:i w:val="false"/>
                <w:color w:val="000000"/>
                <w:sz w:val="20"/>
              </w:rPr>
              <w:t>
пергамент или не</w:t>
            </w:r>
            <w:r>
              <w:br/>
            </w:r>
            <w:r>
              <w:rPr>
                <w:rFonts w:ascii="Times New Roman"/>
                <w:b w:val="false"/>
                <w:i w:val="false"/>
                <w:color w:val="000000"/>
                <w:sz w:val="20"/>
              </w:rPr>
              <w:t>
подвергнутые</w:t>
            </w:r>
            <w:r>
              <w:br/>
            </w:r>
            <w:r>
              <w:rPr>
                <w:rFonts w:ascii="Times New Roman"/>
                <w:b w:val="false"/>
                <w:i w:val="false"/>
                <w:color w:val="000000"/>
                <w:sz w:val="20"/>
              </w:rPr>
              <w:t>
дальнейшей</w:t>
            </w:r>
            <w:r>
              <w:br/>
            </w:r>
            <w:r>
              <w:rPr>
                <w:rFonts w:ascii="Times New Roman"/>
                <w:b w:val="false"/>
                <w:i w:val="false"/>
                <w:color w:val="000000"/>
                <w:sz w:val="20"/>
              </w:rPr>
              <w:t>
обработке), с</w:t>
            </w:r>
            <w:r>
              <w:br/>
            </w:r>
            <w:r>
              <w:rPr>
                <w:rFonts w:ascii="Times New Roman"/>
                <w:b w:val="false"/>
                <w:i w:val="false"/>
                <w:color w:val="000000"/>
                <w:sz w:val="20"/>
              </w:rPr>
              <w:t>
волосяным покровом</w:t>
            </w:r>
            <w:r>
              <w:br/>
            </w:r>
            <w:r>
              <w:rPr>
                <w:rFonts w:ascii="Times New Roman"/>
                <w:b w:val="false"/>
                <w:i w:val="false"/>
                <w:color w:val="000000"/>
                <w:sz w:val="20"/>
              </w:rPr>
              <w:t>
или без волосяного</w:t>
            </w:r>
            <w:r>
              <w:br/>
            </w:r>
            <w:r>
              <w:rPr>
                <w:rFonts w:ascii="Times New Roman"/>
                <w:b w:val="false"/>
                <w:i w:val="false"/>
                <w:color w:val="000000"/>
                <w:sz w:val="20"/>
              </w:rPr>
              <w:t>
покрова, двоеные</w:t>
            </w:r>
            <w:r>
              <w:br/>
            </w:r>
            <w:r>
              <w:rPr>
                <w:rFonts w:ascii="Times New Roman"/>
                <w:b w:val="false"/>
                <w:i w:val="false"/>
                <w:color w:val="000000"/>
                <w:sz w:val="20"/>
              </w:rPr>
              <w:t>
или недвоеные,</w:t>
            </w:r>
            <w:r>
              <w:br/>
            </w:r>
            <w:r>
              <w:rPr>
                <w:rFonts w:ascii="Times New Roman"/>
                <w:b w:val="false"/>
                <w:i w:val="false"/>
                <w:color w:val="000000"/>
                <w:sz w:val="20"/>
              </w:rPr>
              <w:t>
кроме исключенных</w:t>
            </w:r>
            <w:r>
              <w:br/>
            </w:r>
            <w:r>
              <w:rPr>
                <w:rFonts w:ascii="Times New Roman"/>
                <w:b w:val="false"/>
                <w:i w:val="false"/>
                <w:color w:val="000000"/>
                <w:sz w:val="20"/>
              </w:rPr>
              <w:t>
примечаниями 1б</w:t>
            </w:r>
            <w:r>
              <w:br/>
            </w:r>
            <w:r>
              <w:rPr>
                <w:rFonts w:ascii="Times New Roman"/>
                <w:b w:val="false"/>
                <w:i w:val="false"/>
                <w:color w:val="000000"/>
                <w:sz w:val="20"/>
              </w:rPr>
              <w:t>
или 1в к данной</w:t>
            </w:r>
            <w:r>
              <w:br/>
            </w:r>
            <w:r>
              <w:rPr>
                <w:rFonts w:ascii="Times New Roman"/>
                <w:b w:val="false"/>
                <w:i w:val="false"/>
                <w:color w:val="000000"/>
                <w:sz w:val="20"/>
              </w:rPr>
              <w:t>
группе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шкур животных путем</w:t>
            </w:r>
            <w:r>
              <w:br/>
            </w:r>
            <w:r>
              <w:rPr>
                <w:rFonts w:ascii="Times New Roman"/>
                <w:b w:val="false"/>
                <w:i w:val="false"/>
                <w:color w:val="000000"/>
                <w:sz w:val="20"/>
              </w:rPr>
              <w:t>
удаления волосяного покрова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4104 -</w:t>
            </w:r>
            <w:r>
              <w:br/>
            </w:r>
            <w:r>
              <w:rPr>
                <w:rFonts w:ascii="Times New Roman"/>
                <w:b w:val="false"/>
                <w:i w:val="false"/>
                <w:color w:val="000000"/>
                <w:sz w:val="20"/>
              </w:rPr>
              <w:t>
4107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Дубленая кожа или</w:t>
            </w:r>
            <w:r>
              <w:br/>
            </w:r>
            <w:r>
              <w:rPr>
                <w:rFonts w:ascii="Times New Roman"/>
                <w:b w:val="false"/>
                <w:i w:val="false"/>
                <w:color w:val="000000"/>
                <w:sz w:val="20"/>
              </w:rPr>
              <w:t>
кожевенный краст</w:t>
            </w:r>
            <w:r>
              <w:br/>
            </w:r>
            <w:r>
              <w:rPr>
                <w:rFonts w:ascii="Times New Roman"/>
                <w:b w:val="false"/>
                <w:i w:val="false"/>
                <w:color w:val="000000"/>
                <w:sz w:val="20"/>
              </w:rPr>
              <w:t>
из шкур крупного</w:t>
            </w:r>
            <w:r>
              <w:br/>
            </w:r>
            <w:r>
              <w:rPr>
                <w:rFonts w:ascii="Times New Roman"/>
                <w:b w:val="false"/>
                <w:i w:val="false"/>
                <w:color w:val="000000"/>
                <w:sz w:val="20"/>
              </w:rPr>
              <w:t>
рогатого скота</w:t>
            </w:r>
            <w:r>
              <w:br/>
            </w:r>
            <w:r>
              <w:rPr>
                <w:rFonts w:ascii="Times New Roman"/>
                <w:b w:val="false"/>
                <w:i w:val="false"/>
                <w:color w:val="000000"/>
                <w:sz w:val="20"/>
              </w:rPr>
              <w:t>
(включая буйволов)</w:t>
            </w:r>
            <w:r>
              <w:br/>
            </w:r>
            <w:r>
              <w:rPr>
                <w:rFonts w:ascii="Times New Roman"/>
                <w:b w:val="false"/>
                <w:i w:val="false"/>
                <w:color w:val="000000"/>
                <w:sz w:val="20"/>
              </w:rPr>
              <w:t>
или животных</w:t>
            </w:r>
            <w:r>
              <w:br/>
            </w:r>
            <w:r>
              <w:rPr>
                <w:rFonts w:ascii="Times New Roman"/>
                <w:b w:val="false"/>
                <w:i w:val="false"/>
                <w:color w:val="000000"/>
                <w:sz w:val="20"/>
              </w:rPr>
              <w:t>
семейства</w:t>
            </w:r>
            <w:r>
              <w:br/>
            </w:r>
            <w:r>
              <w:rPr>
                <w:rFonts w:ascii="Times New Roman"/>
                <w:b w:val="false"/>
                <w:i w:val="false"/>
                <w:color w:val="000000"/>
                <w:sz w:val="20"/>
              </w:rPr>
              <w:t>
лошадиных, без</w:t>
            </w:r>
            <w:r>
              <w:br/>
            </w:r>
            <w:r>
              <w:rPr>
                <w:rFonts w:ascii="Times New Roman"/>
                <w:b w:val="false"/>
                <w:i w:val="false"/>
                <w:color w:val="000000"/>
                <w:sz w:val="20"/>
              </w:rPr>
              <w:t>
волосяного</w:t>
            </w:r>
            <w:r>
              <w:br/>
            </w:r>
            <w:r>
              <w:rPr>
                <w:rFonts w:ascii="Times New Roman"/>
                <w:b w:val="false"/>
                <w:i w:val="false"/>
                <w:color w:val="000000"/>
                <w:sz w:val="20"/>
              </w:rPr>
              <w:t>
покрова, двоеные</w:t>
            </w:r>
            <w:r>
              <w:br/>
            </w:r>
            <w:r>
              <w:rPr>
                <w:rFonts w:ascii="Times New Roman"/>
                <w:b w:val="false"/>
                <w:i w:val="false"/>
                <w:color w:val="000000"/>
                <w:sz w:val="20"/>
              </w:rPr>
              <w:t>
или недвоеные, но</w:t>
            </w:r>
            <w:r>
              <w:br/>
            </w:r>
            <w:r>
              <w:rPr>
                <w:rFonts w:ascii="Times New Roman"/>
                <w:b w:val="false"/>
                <w:i w:val="false"/>
                <w:color w:val="000000"/>
                <w:sz w:val="20"/>
              </w:rPr>
              <w:t>
без дальнейшей</w:t>
            </w:r>
            <w:r>
              <w:br/>
            </w:r>
            <w:r>
              <w:rPr>
                <w:rFonts w:ascii="Times New Roman"/>
                <w:b w:val="false"/>
                <w:i w:val="false"/>
                <w:color w:val="000000"/>
                <w:sz w:val="20"/>
              </w:rPr>
              <w:t>
обработки - кожа,</w:t>
            </w:r>
            <w:r>
              <w:br/>
            </w:r>
            <w:r>
              <w:rPr>
                <w:rFonts w:ascii="Times New Roman"/>
                <w:b w:val="false"/>
                <w:i w:val="false"/>
                <w:color w:val="000000"/>
                <w:sz w:val="20"/>
              </w:rPr>
              <w:t>
дополнительно</w:t>
            </w:r>
            <w:r>
              <w:br/>
            </w:r>
            <w:r>
              <w:rPr>
                <w:rFonts w:ascii="Times New Roman"/>
                <w:b w:val="false"/>
                <w:i w:val="false"/>
                <w:color w:val="000000"/>
                <w:sz w:val="20"/>
              </w:rPr>
              <w:t>
обработанная после</w:t>
            </w:r>
            <w:r>
              <w:br/>
            </w:r>
            <w:r>
              <w:rPr>
                <w:rFonts w:ascii="Times New Roman"/>
                <w:b w:val="false"/>
                <w:i w:val="false"/>
                <w:color w:val="000000"/>
                <w:sz w:val="20"/>
              </w:rPr>
              <w:t>
дубления или в</w:t>
            </w:r>
            <w:r>
              <w:br/>
            </w:r>
            <w:r>
              <w:rPr>
                <w:rFonts w:ascii="Times New Roman"/>
                <w:b w:val="false"/>
                <w:i w:val="false"/>
                <w:color w:val="000000"/>
                <w:sz w:val="20"/>
              </w:rPr>
              <w:t>
виде кожевенного</w:t>
            </w:r>
            <w:r>
              <w:br/>
            </w:r>
            <w:r>
              <w:rPr>
                <w:rFonts w:ascii="Times New Roman"/>
                <w:b w:val="false"/>
                <w:i w:val="false"/>
                <w:color w:val="000000"/>
                <w:sz w:val="20"/>
              </w:rPr>
              <w:t>
краста, включая</w:t>
            </w:r>
            <w:r>
              <w:br/>
            </w:r>
            <w:r>
              <w:rPr>
                <w:rFonts w:ascii="Times New Roman"/>
                <w:b w:val="false"/>
                <w:i w:val="false"/>
                <w:color w:val="000000"/>
                <w:sz w:val="20"/>
              </w:rPr>
              <w:t>
выделанную под</w:t>
            </w:r>
            <w:r>
              <w:br/>
            </w:r>
            <w:r>
              <w:rPr>
                <w:rFonts w:ascii="Times New Roman"/>
                <w:b w:val="false"/>
                <w:i w:val="false"/>
                <w:color w:val="000000"/>
                <w:sz w:val="20"/>
              </w:rPr>
              <w:t>
пергамент, из шкур</w:t>
            </w:r>
            <w:r>
              <w:br/>
            </w:r>
            <w:r>
              <w:rPr>
                <w:rFonts w:ascii="Times New Roman"/>
                <w:b w:val="false"/>
                <w:i w:val="false"/>
                <w:color w:val="000000"/>
                <w:sz w:val="20"/>
              </w:rPr>
              <w:t>
крупного рогатого</w:t>
            </w:r>
            <w:r>
              <w:br/>
            </w:r>
            <w:r>
              <w:rPr>
                <w:rFonts w:ascii="Times New Roman"/>
                <w:b w:val="false"/>
                <w:i w:val="false"/>
                <w:color w:val="000000"/>
                <w:sz w:val="20"/>
              </w:rPr>
              <w:t>
скота (включая</w:t>
            </w:r>
            <w:r>
              <w:br/>
            </w:r>
            <w:r>
              <w:rPr>
                <w:rFonts w:ascii="Times New Roman"/>
                <w:b w:val="false"/>
                <w:i w:val="false"/>
                <w:color w:val="000000"/>
                <w:sz w:val="20"/>
              </w:rPr>
              <w:t>
буйволов) или</w:t>
            </w:r>
            <w:r>
              <w:br/>
            </w:r>
            <w:r>
              <w:rPr>
                <w:rFonts w:ascii="Times New Roman"/>
                <w:b w:val="false"/>
                <w:i w:val="false"/>
                <w:color w:val="000000"/>
                <w:sz w:val="20"/>
              </w:rPr>
              <w:t>
животных семейства</w:t>
            </w:r>
            <w:r>
              <w:br/>
            </w:r>
            <w:r>
              <w:rPr>
                <w:rFonts w:ascii="Times New Roman"/>
                <w:b w:val="false"/>
                <w:i w:val="false"/>
                <w:color w:val="000000"/>
                <w:sz w:val="20"/>
              </w:rPr>
              <w:t>
лошадиных, без</w:t>
            </w:r>
            <w:r>
              <w:br/>
            </w:r>
            <w:r>
              <w:rPr>
                <w:rFonts w:ascii="Times New Roman"/>
                <w:b w:val="false"/>
                <w:i w:val="false"/>
                <w:color w:val="000000"/>
                <w:sz w:val="20"/>
              </w:rPr>
              <w:t>
волосяного</w:t>
            </w:r>
            <w:r>
              <w:br/>
            </w:r>
            <w:r>
              <w:rPr>
                <w:rFonts w:ascii="Times New Roman"/>
                <w:b w:val="false"/>
                <w:i w:val="false"/>
                <w:color w:val="000000"/>
                <w:sz w:val="20"/>
              </w:rPr>
              <w:t>
покрова, двоеная</w:t>
            </w:r>
            <w:r>
              <w:br/>
            </w:r>
            <w:r>
              <w:rPr>
                <w:rFonts w:ascii="Times New Roman"/>
                <w:b w:val="false"/>
                <w:i w:val="false"/>
                <w:color w:val="000000"/>
                <w:sz w:val="20"/>
              </w:rPr>
              <w:t>
или недвоеная,</w:t>
            </w:r>
            <w:r>
              <w:br/>
            </w:r>
            <w:r>
              <w:rPr>
                <w:rFonts w:ascii="Times New Roman"/>
                <w:b w:val="false"/>
                <w:i w:val="false"/>
                <w:color w:val="000000"/>
                <w:sz w:val="20"/>
              </w:rPr>
              <w:t>
кроме кожи</w:t>
            </w:r>
            <w:r>
              <w:br/>
            </w:r>
            <w:r>
              <w:rPr>
                <w:rFonts w:ascii="Times New Roman"/>
                <w:b w:val="false"/>
                <w:i w:val="false"/>
                <w:color w:val="000000"/>
                <w:sz w:val="20"/>
              </w:rPr>
              <w:t>
товарной позиции</w:t>
            </w:r>
            <w:r>
              <w:br/>
            </w:r>
            <w:r>
              <w:rPr>
                <w:rFonts w:ascii="Times New Roman"/>
                <w:b w:val="false"/>
                <w:i w:val="false"/>
                <w:color w:val="000000"/>
                <w:sz w:val="20"/>
              </w:rPr>
              <w:t>
4114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кожи из шкур животных,</w:t>
            </w:r>
            <w:r>
              <w:br/>
            </w:r>
            <w:r>
              <w:rPr>
                <w:rFonts w:ascii="Times New Roman"/>
                <w:b w:val="false"/>
                <w:i w:val="false"/>
                <w:color w:val="000000"/>
                <w:sz w:val="20"/>
              </w:rPr>
              <w:t>
прошедших операцию дубления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4302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Дубленые или</w:t>
            </w:r>
            <w:r>
              <w:br/>
            </w:r>
            <w:r>
              <w:rPr>
                <w:rFonts w:ascii="Times New Roman"/>
                <w:b w:val="false"/>
                <w:i w:val="false"/>
                <w:color w:val="000000"/>
                <w:sz w:val="20"/>
              </w:rPr>
              <w:t>
выделанные меховые</w:t>
            </w:r>
            <w:r>
              <w:br/>
            </w:r>
            <w:r>
              <w:rPr>
                <w:rFonts w:ascii="Times New Roman"/>
                <w:b w:val="false"/>
                <w:i w:val="false"/>
                <w:color w:val="000000"/>
                <w:sz w:val="20"/>
              </w:rPr>
              <w:t>
шкурки (включая</w:t>
            </w:r>
            <w:r>
              <w:br/>
            </w:r>
            <w:r>
              <w:rPr>
                <w:rFonts w:ascii="Times New Roman"/>
                <w:b w:val="false"/>
                <w:i w:val="false"/>
                <w:color w:val="000000"/>
                <w:sz w:val="20"/>
              </w:rPr>
              <w:t>
головы, хвосты,</w:t>
            </w:r>
            <w:r>
              <w:br/>
            </w:r>
            <w:r>
              <w:rPr>
                <w:rFonts w:ascii="Times New Roman"/>
                <w:b w:val="false"/>
                <w:i w:val="false"/>
                <w:color w:val="000000"/>
                <w:sz w:val="20"/>
              </w:rPr>
              <w:t>
лапы и прочие</w:t>
            </w:r>
            <w:r>
              <w:br/>
            </w:r>
            <w:r>
              <w:rPr>
                <w:rFonts w:ascii="Times New Roman"/>
                <w:b w:val="false"/>
                <w:i w:val="false"/>
                <w:color w:val="000000"/>
                <w:sz w:val="20"/>
              </w:rPr>
              <w:t>
части или лоскут),</w:t>
            </w:r>
            <w:r>
              <w:br/>
            </w:r>
            <w:r>
              <w:rPr>
                <w:rFonts w:ascii="Times New Roman"/>
                <w:b w:val="false"/>
                <w:i w:val="false"/>
                <w:color w:val="000000"/>
                <w:sz w:val="20"/>
              </w:rPr>
              <w:t>
несобранные или</w:t>
            </w:r>
            <w:r>
              <w:br/>
            </w:r>
            <w:r>
              <w:rPr>
                <w:rFonts w:ascii="Times New Roman"/>
                <w:b w:val="false"/>
                <w:i w:val="false"/>
                <w:color w:val="000000"/>
                <w:sz w:val="20"/>
              </w:rPr>
              <w:t>
собранные (без</w:t>
            </w:r>
            <w:r>
              <w:br/>
            </w:r>
            <w:r>
              <w:rPr>
                <w:rFonts w:ascii="Times New Roman"/>
                <w:b w:val="false"/>
                <w:i w:val="false"/>
                <w:color w:val="000000"/>
                <w:sz w:val="20"/>
              </w:rPr>
              <w:t>
добавления других</w:t>
            </w:r>
            <w:r>
              <w:br/>
            </w:r>
            <w:r>
              <w:rPr>
                <w:rFonts w:ascii="Times New Roman"/>
                <w:b w:val="false"/>
                <w:i w:val="false"/>
                <w:color w:val="000000"/>
                <w:sz w:val="20"/>
              </w:rPr>
              <w:t>
материалов), кроме</w:t>
            </w:r>
            <w:r>
              <w:br/>
            </w:r>
            <w:r>
              <w:rPr>
                <w:rFonts w:ascii="Times New Roman"/>
                <w:b w:val="false"/>
                <w:i w:val="false"/>
                <w:color w:val="000000"/>
                <w:sz w:val="20"/>
              </w:rPr>
              <w:t>
указанных в</w:t>
            </w:r>
            <w:r>
              <w:br/>
            </w:r>
            <w:r>
              <w:rPr>
                <w:rFonts w:ascii="Times New Roman"/>
                <w:b w:val="false"/>
                <w:i w:val="false"/>
                <w:color w:val="000000"/>
                <w:sz w:val="20"/>
              </w:rPr>
              <w:t>
товарной позиции</w:t>
            </w:r>
            <w:r>
              <w:br/>
            </w:r>
            <w:r>
              <w:rPr>
                <w:rFonts w:ascii="Times New Roman"/>
                <w:b w:val="false"/>
                <w:i w:val="false"/>
                <w:color w:val="000000"/>
                <w:sz w:val="20"/>
              </w:rPr>
              <w:t>
4303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дубленых или</w:t>
            </w:r>
            <w:r>
              <w:br/>
            </w:r>
            <w:r>
              <w:rPr>
                <w:rFonts w:ascii="Times New Roman"/>
                <w:b w:val="false"/>
                <w:i w:val="false"/>
                <w:color w:val="000000"/>
                <w:sz w:val="20"/>
              </w:rPr>
              <w:t>
выделанных меховых шкурок</w:t>
            </w:r>
            <w:r>
              <w:br/>
            </w:r>
            <w:r>
              <w:rPr>
                <w:rFonts w:ascii="Times New Roman"/>
                <w:b w:val="false"/>
                <w:i w:val="false"/>
                <w:color w:val="000000"/>
                <w:sz w:val="20"/>
              </w:rPr>
              <w:t>
несобранных</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w:t>
            </w:r>
            <w:r>
              <w:br/>
            </w:r>
            <w:r>
              <w:rPr>
                <w:rFonts w:ascii="Times New Roman"/>
                <w:b w:val="false"/>
                <w:i w:val="false"/>
                <w:color w:val="000000"/>
                <w:sz w:val="20"/>
              </w:rPr>
              <w:t>
необработанные, с</w:t>
            </w:r>
            <w:r>
              <w:br/>
            </w:r>
            <w:r>
              <w:rPr>
                <w:rFonts w:ascii="Times New Roman"/>
                <w:b w:val="false"/>
                <w:i w:val="false"/>
                <w:color w:val="000000"/>
                <w:sz w:val="20"/>
              </w:rPr>
              <w:t>
удаленной или</w:t>
            </w:r>
            <w:r>
              <w:br/>
            </w:r>
            <w:r>
              <w:rPr>
                <w:rFonts w:ascii="Times New Roman"/>
                <w:b w:val="false"/>
                <w:i w:val="false"/>
                <w:color w:val="000000"/>
                <w:sz w:val="20"/>
              </w:rPr>
              <w:t>
неудаленной корой</w:t>
            </w:r>
            <w:r>
              <w:br/>
            </w:r>
            <w:r>
              <w:rPr>
                <w:rFonts w:ascii="Times New Roman"/>
                <w:b w:val="false"/>
                <w:i w:val="false"/>
                <w:color w:val="000000"/>
                <w:sz w:val="20"/>
              </w:rPr>
              <w:t>
или заболонью или</w:t>
            </w:r>
            <w:r>
              <w:br/>
            </w:r>
            <w:r>
              <w:rPr>
                <w:rFonts w:ascii="Times New Roman"/>
                <w:b w:val="false"/>
                <w:i w:val="false"/>
                <w:color w:val="000000"/>
                <w:sz w:val="20"/>
              </w:rPr>
              <w:t>
грубо брусованные</w:t>
            </w:r>
            <w:r>
              <w:br/>
            </w:r>
            <w:r>
              <w:rPr>
                <w:rFonts w:ascii="Times New Roman"/>
                <w:b w:val="false"/>
                <w:i w:val="false"/>
                <w:color w:val="000000"/>
                <w:sz w:val="20"/>
              </w:rPr>
              <w:t>
или небрусованные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необработанных</w:t>
            </w:r>
            <w:r>
              <w:br/>
            </w:r>
            <w:r>
              <w:rPr>
                <w:rFonts w:ascii="Times New Roman"/>
                <w:b w:val="false"/>
                <w:i w:val="false"/>
                <w:color w:val="000000"/>
                <w:sz w:val="20"/>
              </w:rPr>
              <w:t>
лесоматериалов, со снятой корой или</w:t>
            </w:r>
            <w:r>
              <w:br/>
            </w:r>
            <w:r>
              <w:rPr>
                <w:rFonts w:ascii="Times New Roman"/>
                <w:b w:val="false"/>
                <w:i w:val="false"/>
                <w:color w:val="000000"/>
                <w:sz w:val="20"/>
              </w:rPr>
              <w:t>
просто ободранной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w:t>
            </w:r>
            <w:r>
              <w:br/>
            </w:r>
            <w:r>
              <w:rPr>
                <w:rFonts w:ascii="Times New Roman"/>
                <w:b w:val="false"/>
                <w:i w:val="false"/>
                <w:color w:val="000000"/>
                <w:sz w:val="20"/>
              </w:rPr>
              <w:t>
распиленные или</w:t>
            </w:r>
            <w:r>
              <w:br/>
            </w:r>
            <w:r>
              <w:rPr>
                <w:rFonts w:ascii="Times New Roman"/>
                <w:b w:val="false"/>
                <w:i w:val="false"/>
                <w:color w:val="000000"/>
                <w:sz w:val="20"/>
              </w:rPr>
              <w:t>
расколотые вдоль,</w:t>
            </w:r>
            <w:r>
              <w:br/>
            </w:r>
            <w:r>
              <w:rPr>
                <w:rFonts w:ascii="Times New Roman"/>
                <w:b w:val="false"/>
                <w:i w:val="false"/>
                <w:color w:val="000000"/>
                <w:sz w:val="20"/>
              </w:rPr>
              <w:t>
разделенные на</w:t>
            </w:r>
            <w:r>
              <w:br/>
            </w:r>
            <w:r>
              <w:rPr>
                <w:rFonts w:ascii="Times New Roman"/>
                <w:b w:val="false"/>
                <w:i w:val="false"/>
                <w:color w:val="000000"/>
                <w:sz w:val="20"/>
              </w:rPr>
              <w:t>
слои или лущеные,</w:t>
            </w:r>
            <w:r>
              <w:br/>
            </w:r>
            <w:r>
              <w:rPr>
                <w:rFonts w:ascii="Times New Roman"/>
                <w:b w:val="false"/>
                <w:i w:val="false"/>
                <w:color w:val="000000"/>
                <w:sz w:val="20"/>
              </w:rPr>
              <w:t>
строганые или</w:t>
            </w:r>
            <w:r>
              <w:br/>
            </w:r>
            <w:r>
              <w:rPr>
                <w:rFonts w:ascii="Times New Roman"/>
                <w:b w:val="false"/>
                <w:i w:val="false"/>
                <w:color w:val="000000"/>
                <w:sz w:val="20"/>
              </w:rPr>
              <w:t>
нестроганые,</w:t>
            </w:r>
            <w:r>
              <w:br/>
            </w:r>
            <w:r>
              <w:rPr>
                <w:rFonts w:ascii="Times New Roman"/>
                <w:b w:val="false"/>
                <w:i w:val="false"/>
                <w:color w:val="000000"/>
                <w:sz w:val="20"/>
              </w:rPr>
              <w:t>
шлифованные или</w:t>
            </w:r>
            <w:r>
              <w:br/>
            </w:r>
            <w:r>
              <w:rPr>
                <w:rFonts w:ascii="Times New Roman"/>
                <w:b w:val="false"/>
                <w:i w:val="false"/>
                <w:color w:val="000000"/>
                <w:sz w:val="20"/>
              </w:rPr>
              <w:t>
нешлифованные,</w:t>
            </w:r>
            <w:r>
              <w:br/>
            </w:r>
            <w:r>
              <w:rPr>
                <w:rFonts w:ascii="Times New Roman"/>
                <w:b w:val="false"/>
                <w:i w:val="false"/>
                <w:color w:val="000000"/>
                <w:sz w:val="20"/>
              </w:rPr>
              <w:t>
имеющие или не</w:t>
            </w:r>
            <w:r>
              <w:br/>
            </w:r>
            <w:r>
              <w:rPr>
                <w:rFonts w:ascii="Times New Roman"/>
                <w:b w:val="false"/>
                <w:i w:val="false"/>
                <w:color w:val="000000"/>
                <w:sz w:val="20"/>
              </w:rPr>
              <w:t>
имеющие торцевые</w:t>
            </w:r>
            <w:r>
              <w:br/>
            </w:r>
            <w:r>
              <w:rPr>
                <w:rFonts w:ascii="Times New Roman"/>
                <w:b w:val="false"/>
                <w:i w:val="false"/>
                <w:color w:val="000000"/>
                <w:sz w:val="20"/>
              </w:rPr>
              <w:t>
соединения,</w:t>
            </w:r>
            <w:r>
              <w:br/>
            </w:r>
            <w:r>
              <w:rPr>
                <w:rFonts w:ascii="Times New Roman"/>
                <w:b w:val="false"/>
                <w:i w:val="false"/>
                <w:color w:val="000000"/>
                <w:sz w:val="20"/>
              </w:rPr>
              <w:t>
толщиной более 6</w:t>
            </w:r>
            <w:r>
              <w:br/>
            </w:r>
            <w:r>
              <w:rPr>
                <w:rFonts w:ascii="Times New Roman"/>
                <w:b w:val="false"/>
                <w:i w:val="false"/>
                <w:color w:val="000000"/>
                <w:sz w:val="20"/>
              </w:rPr>
              <w:t>
мм</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Распиловка, строгание, шлифование,</w:t>
            </w:r>
            <w:r>
              <w:br/>
            </w:r>
            <w:r>
              <w:rPr>
                <w:rFonts w:ascii="Times New Roman"/>
                <w:b w:val="false"/>
                <w:i w:val="false"/>
                <w:color w:val="000000"/>
                <w:sz w:val="20"/>
              </w:rPr>
              <w:t>
соединения в шип</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для</w:t>
            </w:r>
            <w:r>
              <w:br/>
            </w:r>
            <w:r>
              <w:rPr>
                <w:rFonts w:ascii="Times New Roman"/>
                <w:b w:val="false"/>
                <w:i w:val="false"/>
                <w:color w:val="000000"/>
                <w:sz w:val="20"/>
              </w:rPr>
              <w:t>
облицовки (включая</w:t>
            </w:r>
            <w:r>
              <w:br/>
            </w:r>
            <w:r>
              <w:rPr>
                <w:rFonts w:ascii="Times New Roman"/>
                <w:b w:val="false"/>
                <w:i w:val="false"/>
                <w:color w:val="000000"/>
                <w:sz w:val="20"/>
              </w:rPr>
              <w:t>
полученные</w:t>
            </w:r>
            <w:r>
              <w:br/>
            </w:r>
            <w:r>
              <w:rPr>
                <w:rFonts w:ascii="Times New Roman"/>
                <w:b w:val="false"/>
                <w:i w:val="false"/>
                <w:color w:val="000000"/>
                <w:sz w:val="20"/>
              </w:rPr>
              <w:t>
разделением</w:t>
            </w:r>
            <w:r>
              <w:br/>
            </w:r>
            <w:r>
              <w:rPr>
                <w:rFonts w:ascii="Times New Roman"/>
                <w:b w:val="false"/>
                <w:i w:val="false"/>
                <w:color w:val="000000"/>
                <w:sz w:val="20"/>
              </w:rPr>
              <w:t>
слоистой</w:t>
            </w:r>
            <w:r>
              <w:br/>
            </w:r>
            <w:r>
              <w:rPr>
                <w:rFonts w:ascii="Times New Roman"/>
                <w:b w:val="false"/>
                <w:i w:val="false"/>
                <w:color w:val="000000"/>
                <w:sz w:val="20"/>
              </w:rPr>
              <w:t>
древесины), для</w:t>
            </w:r>
            <w:r>
              <w:br/>
            </w:r>
            <w:r>
              <w:rPr>
                <w:rFonts w:ascii="Times New Roman"/>
                <w:b w:val="false"/>
                <w:i w:val="false"/>
                <w:color w:val="000000"/>
                <w:sz w:val="20"/>
              </w:rPr>
              <w:t>
клееной фанеры или</w:t>
            </w:r>
            <w:r>
              <w:br/>
            </w:r>
            <w:r>
              <w:rPr>
                <w:rFonts w:ascii="Times New Roman"/>
                <w:b w:val="false"/>
                <w:i w:val="false"/>
                <w:color w:val="000000"/>
                <w:sz w:val="20"/>
              </w:rPr>
              <w:t>
для аналогичной</w:t>
            </w:r>
            <w:r>
              <w:br/>
            </w:r>
            <w:r>
              <w:rPr>
                <w:rFonts w:ascii="Times New Roman"/>
                <w:b w:val="false"/>
                <w:i w:val="false"/>
                <w:color w:val="000000"/>
                <w:sz w:val="20"/>
              </w:rPr>
              <w:t>
слоистой древесины</w:t>
            </w:r>
            <w:r>
              <w:br/>
            </w:r>
            <w:r>
              <w:rPr>
                <w:rFonts w:ascii="Times New Roman"/>
                <w:b w:val="false"/>
                <w:i w:val="false"/>
                <w:color w:val="000000"/>
                <w:sz w:val="20"/>
              </w:rPr>
              <w:t>
и прочие</w:t>
            </w:r>
            <w:r>
              <w:br/>
            </w:r>
            <w:r>
              <w:rPr>
                <w:rFonts w:ascii="Times New Roman"/>
                <w:b w:val="false"/>
                <w:i w:val="false"/>
                <w:color w:val="000000"/>
                <w:sz w:val="20"/>
              </w:rPr>
              <w:t>
лесоматериалы,</w:t>
            </w:r>
            <w:r>
              <w:br/>
            </w:r>
            <w:r>
              <w:rPr>
                <w:rFonts w:ascii="Times New Roman"/>
                <w:b w:val="false"/>
                <w:i w:val="false"/>
                <w:color w:val="000000"/>
                <w:sz w:val="20"/>
              </w:rPr>
              <w:t>
распиленные вдоль,</w:t>
            </w:r>
            <w:r>
              <w:br/>
            </w:r>
            <w:r>
              <w:rPr>
                <w:rFonts w:ascii="Times New Roman"/>
                <w:b w:val="false"/>
                <w:i w:val="false"/>
                <w:color w:val="000000"/>
                <w:sz w:val="20"/>
              </w:rPr>
              <w:t>
разделенные на</w:t>
            </w:r>
            <w:r>
              <w:br/>
            </w:r>
            <w:r>
              <w:rPr>
                <w:rFonts w:ascii="Times New Roman"/>
                <w:b w:val="false"/>
                <w:i w:val="false"/>
                <w:color w:val="000000"/>
                <w:sz w:val="20"/>
              </w:rPr>
              <w:t>
слои или лущеные,</w:t>
            </w:r>
            <w:r>
              <w:br/>
            </w:r>
            <w:r>
              <w:rPr>
                <w:rFonts w:ascii="Times New Roman"/>
                <w:b w:val="false"/>
                <w:i w:val="false"/>
                <w:color w:val="000000"/>
                <w:sz w:val="20"/>
              </w:rPr>
              <w:t>
строганые или</w:t>
            </w:r>
            <w:r>
              <w:br/>
            </w:r>
            <w:r>
              <w:rPr>
                <w:rFonts w:ascii="Times New Roman"/>
                <w:b w:val="false"/>
                <w:i w:val="false"/>
                <w:color w:val="000000"/>
                <w:sz w:val="20"/>
              </w:rPr>
              <w:t>
нестроганые,</w:t>
            </w:r>
            <w:r>
              <w:br/>
            </w:r>
            <w:r>
              <w:rPr>
                <w:rFonts w:ascii="Times New Roman"/>
                <w:b w:val="false"/>
                <w:i w:val="false"/>
                <w:color w:val="000000"/>
                <w:sz w:val="20"/>
              </w:rPr>
              <w:t>
шлифованные или</w:t>
            </w:r>
            <w:r>
              <w:br/>
            </w:r>
            <w:r>
              <w:rPr>
                <w:rFonts w:ascii="Times New Roman"/>
                <w:b w:val="false"/>
                <w:i w:val="false"/>
                <w:color w:val="000000"/>
                <w:sz w:val="20"/>
              </w:rPr>
              <w:t>
нешлифованные,</w:t>
            </w:r>
            <w:r>
              <w:br/>
            </w:r>
            <w:r>
              <w:rPr>
                <w:rFonts w:ascii="Times New Roman"/>
                <w:b w:val="false"/>
                <w:i w:val="false"/>
                <w:color w:val="000000"/>
                <w:sz w:val="20"/>
              </w:rPr>
              <w:t>
имеющие или не</w:t>
            </w:r>
            <w:r>
              <w:br/>
            </w:r>
            <w:r>
              <w:rPr>
                <w:rFonts w:ascii="Times New Roman"/>
                <w:b w:val="false"/>
                <w:i w:val="false"/>
                <w:color w:val="000000"/>
                <w:sz w:val="20"/>
              </w:rPr>
              <w:t>
имеющие торцевые</w:t>
            </w:r>
            <w:r>
              <w:br/>
            </w:r>
            <w:r>
              <w:rPr>
                <w:rFonts w:ascii="Times New Roman"/>
                <w:b w:val="false"/>
                <w:i w:val="false"/>
                <w:color w:val="000000"/>
                <w:sz w:val="20"/>
              </w:rPr>
              <w:t>
соединения,</w:t>
            </w:r>
            <w:r>
              <w:br/>
            </w:r>
            <w:r>
              <w:rPr>
                <w:rFonts w:ascii="Times New Roman"/>
                <w:b w:val="false"/>
                <w:i w:val="false"/>
                <w:color w:val="000000"/>
                <w:sz w:val="20"/>
              </w:rPr>
              <w:t>
толщиной не более</w:t>
            </w:r>
            <w:r>
              <w:br/>
            </w:r>
            <w:r>
              <w:rPr>
                <w:rFonts w:ascii="Times New Roman"/>
                <w:b w:val="false"/>
                <w:i w:val="false"/>
                <w:color w:val="000000"/>
                <w:sz w:val="20"/>
              </w:rPr>
              <w:t>
6 мм</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Соединение (склеивание), строгание,</w:t>
            </w:r>
            <w:r>
              <w:br/>
            </w:r>
            <w:r>
              <w:rPr>
                <w:rFonts w:ascii="Times New Roman"/>
                <w:b w:val="false"/>
                <w:i w:val="false"/>
                <w:color w:val="000000"/>
                <w:sz w:val="20"/>
              </w:rPr>
              <w:t>
шлифование</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w:t>
            </w:r>
            <w:r>
              <w:br/>
            </w:r>
            <w:r>
              <w:rPr>
                <w:rFonts w:ascii="Times New Roman"/>
                <w:b w:val="false"/>
                <w:i w:val="false"/>
                <w:color w:val="000000"/>
                <w:sz w:val="20"/>
              </w:rPr>
              <w:t>
(включая планки и</w:t>
            </w:r>
            <w:r>
              <w:br/>
            </w:r>
            <w:r>
              <w:rPr>
                <w:rFonts w:ascii="Times New Roman"/>
                <w:b w:val="false"/>
                <w:i w:val="false"/>
                <w:color w:val="000000"/>
                <w:sz w:val="20"/>
              </w:rPr>
              <w:t>
фриз для</w:t>
            </w:r>
            <w:r>
              <w:br/>
            </w:r>
            <w:r>
              <w:rPr>
                <w:rFonts w:ascii="Times New Roman"/>
                <w:b w:val="false"/>
                <w:i w:val="false"/>
                <w:color w:val="000000"/>
                <w:sz w:val="20"/>
              </w:rPr>
              <w:t>
паркетного</w:t>
            </w:r>
            <w:r>
              <w:br/>
            </w:r>
            <w:r>
              <w:rPr>
                <w:rFonts w:ascii="Times New Roman"/>
                <w:b w:val="false"/>
                <w:i w:val="false"/>
                <w:color w:val="000000"/>
                <w:sz w:val="20"/>
              </w:rPr>
              <w:t>
покрытия пола,</w:t>
            </w:r>
            <w:r>
              <w:br/>
            </w:r>
            <w:r>
              <w:rPr>
                <w:rFonts w:ascii="Times New Roman"/>
                <w:b w:val="false"/>
                <w:i w:val="false"/>
                <w:color w:val="000000"/>
                <w:sz w:val="20"/>
              </w:rPr>
              <w:t>
несобранные) в</w:t>
            </w:r>
            <w:r>
              <w:br/>
            </w:r>
            <w:r>
              <w:rPr>
                <w:rFonts w:ascii="Times New Roman"/>
                <w:b w:val="false"/>
                <w:i w:val="false"/>
                <w:color w:val="000000"/>
                <w:sz w:val="20"/>
              </w:rPr>
              <w:t>
виде</w:t>
            </w:r>
            <w:r>
              <w:br/>
            </w:r>
            <w:r>
              <w:rPr>
                <w:rFonts w:ascii="Times New Roman"/>
                <w:b w:val="false"/>
                <w:i w:val="false"/>
                <w:color w:val="000000"/>
                <w:sz w:val="20"/>
              </w:rPr>
              <w:t>
профилированного</w:t>
            </w:r>
            <w:r>
              <w:br/>
            </w:r>
            <w:r>
              <w:rPr>
                <w:rFonts w:ascii="Times New Roman"/>
                <w:b w:val="false"/>
                <w:i w:val="false"/>
                <w:color w:val="000000"/>
                <w:sz w:val="20"/>
              </w:rPr>
              <w:t>
погонажа (с</w:t>
            </w:r>
            <w:r>
              <w:br/>
            </w:r>
            <w:r>
              <w:rPr>
                <w:rFonts w:ascii="Times New Roman"/>
                <w:b w:val="false"/>
                <w:i w:val="false"/>
                <w:color w:val="000000"/>
                <w:sz w:val="20"/>
              </w:rPr>
              <w:t>
гребнями, пазами,</w:t>
            </w:r>
            <w:r>
              <w:br/>
            </w:r>
            <w:r>
              <w:rPr>
                <w:rFonts w:ascii="Times New Roman"/>
                <w:b w:val="false"/>
                <w:i w:val="false"/>
                <w:color w:val="000000"/>
                <w:sz w:val="20"/>
              </w:rPr>
              <w:t>
шпунтованные, со</w:t>
            </w:r>
            <w:r>
              <w:br/>
            </w:r>
            <w:r>
              <w:rPr>
                <w:rFonts w:ascii="Times New Roman"/>
                <w:b w:val="false"/>
                <w:i w:val="false"/>
                <w:color w:val="000000"/>
                <w:sz w:val="20"/>
              </w:rPr>
              <w:t>
стесанными краями,</w:t>
            </w:r>
            <w:r>
              <w:br/>
            </w:r>
            <w:r>
              <w:rPr>
                <w:rFonts w:ascii="Times New Roman"/>
                <w:b w:val="false"/>
                <w:i w:val="false"/>
                <w:color w:val="000000"/>
                <w:sz w:val="20"/>
              </w:rPr>
              <w:t>
с соединением в</w:t>
            </w:r>
            <w:r>
              <w:br/>
            </w:r>
            <w:r>
              <w:rPr>
                <w:rFonts w:ascii="Times New Roman"/>
                <w:b w:val="false"/>
                <w:i w:val="false"/>
                <w:color w:val="000000"/>
                <w:sz w:val="20"/>
              </w:rPr>
              <w:t>
виде полукруглой</w:t>
            </w:r>
            <w:r>
              <w:br/>
            </w:r>
            <w:r>
              <w:rPr>
                <w:rFonts w:ascii="Times New Roman"/>
                <w:b w:val="false"/>
                <w:i w:val="false"/>
                <w:color w:val="000000"/>
                <w:sz w:val="20"/>
              </w:rPr>
              <w:t>
калевки, фасонные,</w:t>
            </w:r>
            <w:r>
              <w:br/>
            </w:r>
            <w:r>
              <w:rPr>
                <w:rFonts w:ascii="Times New Roman"/>
                <w:b w:val="false"/>
                <w:i w:val="false"/>
                <w:color w:val="000000"/>
                <w:sz w:val="20"/>
              </w:rPr>
              <w:t>
закругленные или</w:t>
            </w:r>
            <w:r>
              <w:br/>
            </w:r>
            <w:r>
              <w:rPr>
                <w:rFonts w:ascii="Times New Roman"/>
                <w:b w:val="false"/>
                <w:i w:val="false"/>
                <w:color w:val="000000"/>
                <w:sz w:val="20"/>
              </w:rPr>
              <w:t>
аналогичные) по</w:t>
            </w:r>
            <w:r>
              <w:br/>
            </w:r>
            <w:r>
              <w:rPr>
                <w:rFonts w:ascii="Times New Roman"/>
                <w:b w:val="false"/>
                <w:i w:val="false"/>
                <w:color w:val="000000"/>
                <w:sz w:val="20"/>
              </w:rPr>
              <w:t>
любой из кромок,</w:t>
            </w:r>
            <w:r>
              <w:br/>
            </w:r>
            <w:r>
              <w:rPr>
                <w:rFonts w:ascii="Times New Roman"/>
                <w:b w:val="false"/>
                <w:i w:val="false"/>
                <w:color w:val="000000"/>
                <w:sz w:val="20"/>
              </w:rPr>
              <w:t>
торцов или</w:t>
            </w:r>
            <w:r>
              <w:br/>
            </w:r>
            <w:r>
              <w:rPr>
                <w:rFonts w:ascii="Times New Roman"/>
                <w:b w:val="false"/>
                <w:i w:val="false"/>
                <w:color w:val="000000"/>
                <w:sz w:val="20"/>
              </w:rPr>
              <w:t>
плоскостей,</w:t>
            </w:r>
            <w:r>
              <w:br/>
            </w:r>
            <w:r>
              <w:rPr>
                <w:rFonts w:ascii="Times New Roman"/>
                <w:b w:val="false"/>
                <w:i w:val="false"/>
                <w:color w:val="000000"/>
                <w:sz w:val="20"/>
              </w:rPr>
              <w:t>
строганые или</w:t>
            </w:r>
            <w:r>
              <w:br/>
            </w:r>
            <w:r>
              <w:rPr>
                <w:rFonts w:ascii="Times New Roman"/>
                <w:b w:val="false"/>
                <w:i w:val="false"/>
                <w:color w:val="000000"/>
                <w:sz w:val="20"/>
              </w:rPr>
              <w:t>
нестроганые,</w:t>
            </w:r>
            <w:r>
              <w:br/>
            </w:r>
            <w:r>
              <w:rPr>
                <w:rFonts w:ascii="Times New Roman"/>
                <w:b w:val="false"/>
                <w:i w:val="false"/>
                <w:color w:val="000000"/>
                <w:sz w:val="20"/>
              </w:rPr>
              <w:t>
шлифованные или</w:t>
            </w:r>
            <w:r>
              <w:br/>
            </w:r>
            <w:r>
              <w:rPr>
                <w:rFonts w:ascii="Times New Roman"/>
                <w:b w:val="false"/>
                <w:i w:val="false"/>
                <w:color w:val="000000"/>
                <w:sz w:val="20"/>
              </w:rPr>
              <w:t>
нешлифованные,</w:t>
            </w:r>
            <w:r>
              <w:br/>
            </w:r>
            <w:r>
              <w:rPr>
                <w:rFonts w:ascii="Times New Roman"/>
                <w:b w:val="false"/>
                <w:i w:val="false"/>
                <w:color w:val="000000"/>
                <w:sz w:val="20"/>
              </w:rPr>
              <w:t>
имеющие или не</w:t>
            </w:r>
            <w:r>
              <w:br/>
            </w:r>
            <w:r>
              <w:rPr>
                <w:rFonts w:ascii="Times New Roman"/>
                <w:b w:val="false"/>
                <w:i w:val="false"/>
                <w:color w:val="000000"/>
                <w:sz w:val="20"/>
              </w:rPr>
              <w:t>
имеющие торцевые</w:t>
            </w:r>
            <w:r>
              <w:br/>
            </w:r>
            <w:r>
              <w:rPr>
                <w:rFonts w:ascii="Times New Roman"/>
                <w:b w:val="false"/>
                <w:i w:val="false"/>
                <w:color w:val="000000"/>
                <w:sz w:val="20"/>
              </w:rPr>
              <w:t>
соединения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Фрезерование или профилирование,</w:t>
            </w:r>
            <w:r>
              <w:br/>
            </w:r>
            <w:r>
              <w:rPr>
                <w:rFonts w:ascii="Times New Roman"/>
                <w:b w:val="false"/>
                <w:i w:val="false"/>
                <w:color w:val="000000"/>
                <w:sz w:val="20"/>
              </w:rPr>
              <w:t>
шлифование, или соединение в шип,</w:t>
            </w:r>
            <w:r>
              <w:br/>
            </w:r>
            <w:r>
              <w:rPr>
                <w:rFonts w:ascii="Times New Roman"/>
                <w:b w:val="false"/>
                <w:i w:val="false"/>
                <w:color w:val="000000"/>
                <w:sz w:val="20"/>
              </w:rPr>
              <w:t>
распиловка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Рамы деревянные</w:t>
            </w:r>
            <w:r>
              <w:br/>
            </w:r>
            <w:r>
              <w:rPr>
                <w:rFonts w:ascii="Times New Roman"/>
                <w:b w:val="false"/>
                <w:i w:val="false"/>
                <w:color w:val="000000"/>
                <w:sz w:val="20"/>
              </w:rPr>
              <w:t>
для картин,</w:t>
            </w:r>
            <w:r>
              <w:br/>
            </w:r>
            <w:r>
              <w:rPr>
                <w:rFonts w:ascii="Times New Roman"/>
                <w:b w:val="false"/>
                <w:i w:val="false"/>
                <w:color w:val="000000"/>
                <w:sz w:val="20"/>
              </w:rPr>
              <w:t>
фотографий, зеркал</w:t>
            </w:r>
            <w:r>
              <w:br/>
            </w:r>
            <w:r>
              <w:rPr>
                <w:rFonts w:ascii="Times New Roman"/>
                <w:b w:val="false"/>
                <w:i w:val="false"/>
                <w:color w:val="000000"/>
                <w:sz w:val="20"/>
              </w:rPr>
              <w:t>
или аналогичных</w:t>
            </w:r>
            <w:r>
              <w:br/>
            </w:r>
            <w:r>
              <w:rPr>
                <w:rFonts w:ascii="Times New Roman"/>
                <w:b w:val="false"/>
                <w:i w:val="false"/>
                <w:color w:val="000000"/>
                <w:sz w:val="20"/>
              </w:rPr>
              <w:t>
предметов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Профилирование, фрезерование,</w:t>
            </w:r>
            <w:r>
              <w:br/>
            </w:r>
            <w:r>
              <w:rPr>
                <w:rFonts w:ascii="Times New Roman"/>
                <w:b w:val="false"/>
                <w:i w:val="false"/>
                <w:color w:val="000000"/>
                <w:sz w:val="20"/>
              </w:rPr>
              <w:t>
сборка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4416 00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w:t>
            </w:r>
            <w:r>
              <w:br/>
            </w:r>
            <w:r>
              <w:rPr>
                <w:rFonts w:ascii="Times New Roman"/>
                <w:b w:val="false"/>
                <w:i w:val="false"/>
                <w:color w:val="000000"/>
                <w:sz w:val="20"/>
              </w:rPr>
              <w:t>
чаны, кадки и</w:t>
            </w:r>
            <w:r>
              <w:br/>
            </w:r>
            <w:r>
              <w:rPr>
                <w:rFonts w:ascii="Times New Roman"/>
                <w:b w:val="false"/>
                <w:i w:val="false"/>
                <w:color w:val="000000"/>
                <w:sz w:val="20"/>
              </w:rPr>
              <w:t>
прочие бондарные</w:t>
            </w:r>
            <w:r>
              <w:br/>
            </w:r>
            <w:r>
              <w:rPr>
                <w:rFonts w:ascii="Times New Roman"/>
                <w:b w:val="false"/>
                <w:i w:val="false"/>
                <w:color w:val="000000"/>
                <w:sz w:val="20"/>
              </w:rPr>
              <w:t>
изделия и их</w:t>
            </w:r>
            <w:r>
              <w:br/>
            </w:r>
            <w:r>
              <w:rPr>
                <w:rFonts w:ascii="Times New Roman"/>
                <w:b w:val="false"/>
                <w:i w:val="false"/>
                <w:color w:val="000000"/>
                <w:sz w:val="20"/>
              </w:rPr>
              <w:t>
части, из</w:t>
            </w:r>
            <w:r>
              <w:br/>
            </w:r>
            <w:r>
              <w:rPr>
                <w:rFonts w:ascii="Times New Roman"/>
                <w:b w:val="false"/>
                <w:i w:val="false"/>
                <w:color w:val="000000"/>
                <w:sz w:val="20"/>
              </w:rPr>
              <w:t>
древесины, включая</w:t>
            </w:r>
            <w:r>
              <w:br/>
            </w:r>
            <w:r>
              <w:rPr>
                <w:rFonts w:ascii="Times New Roman"/>
                <w:b w:val="false"/>
                <w:i w:val="false"/>
                <w:color w:val="000000"/>
                <w:sz w:val="20"/>
              </w:rPr>
              <w:t>
клепку</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клепки, даже</w:t>
            </w:r>
            <w:r>
              <w:br/>
            </w:r>
            <w:r>
              <w:rPr>
                <w:rFonts w:ascii="Times New Roman"/>
                <w:b w:val="false"/>
                <w:i w:val="false"/>
                <w:color w:val="000000"/>
                <w:sz w:val="20"/>
              </w:rPr>
              <w:t>
опиленной по двум основным</w:t>
            </w:r>
            <w:r>
              <w:br/>
            </w:r>
            <w:r>
              <w:rPr>
                <w:rFonts w:ascii="Times New Roman"/>
                <w:b w:val="false"/>
                <w:i w:val="false"/>
                <w:color w:val="000000"/>
                <w:sz w:val="20"/>
              </w:rPr>
              <w:t>
плоскостям, но не обработанной</w:t>
            </w:r>
            <w:r>
              <w:br/>
            </w:r>
            <w:r>
              <w:rPr>
                <w:rFonts w:ascii="Times New Roman"/>
                <w:b w:val="false"/>
                <w:i w:val="false"/>
                <w:color w:val="000000"/>
                <w:sz w:val="20"/>
              </w:rPr>
              <w:t>
иначе</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столярные</w:t>
            </w:r>
            <w:r>
              <w:br/>
            </w:r>
            <w:r>
              <w:rPr>
                <w:rFonts w:ascii="Times New Roman"/>
                <w:b w:val="false"/>
                <w:i w:val="false"/>
                <w:color w:val="000000"/>
                <w:sz w:val="20"/>
              </w:rPr>
              <w:t>
и плотницкие,</w:t>
            </w:r>
            <w:r>
              <w:br/>
            </w:r>
            <w:r>
              <w:rPr>
                <w:rFonts w:ascii="Times New Roman"/>
                <w:b w:val="false"/>
                <w:i w:val="false"/>
                <w:color w:val="000000"/>
                <w:sz w:val="20"/>
              </w:rPr>
              <w:t>
деревянные,</w:t>
            </w:r>
            <w:r>
              <w:br/>
            </w:r>
            <w:r>
              <w:rPr>
                <w:rFonts w:ascii="Times New Roman"/>
                <w:b w:val="false"/>
                <w:i w:val="false"/>
                <w:color w:val="000000"/>
                <w:sz w:val="20"/>
              </w:rPr>
              <w:t>
строительные,</w:t>
            </w:r>
            <w:r>
              <w:br/>
            </w:r>
            <w:r>
              <w:rPr>
                <w:rFonts w:ascii="Times New Roman"/>
                <w:b w:val="false"/>
                <w:i w:val="false"/>
                <w:color w:val="000000"/>
                <w:sz w:val="20"/>
              </w:rPr>
              <w:t>
включая ячеистые</w:t>
            </w:r>
            <w:r>
              <w:br/>
            </w:r>
            <w:r>
              <w:rPr>
                <w:rFonts w:ascii="Times New Roman"/>
                <w:b w:val="false"/>
                <w:i w:val="false"/>
                <w:color w:val="000000"/>
                <w:sz w:val="20"/>
              </w:rPr>
              <w:t>
деревянные панели,</w:t>
            </w:r>
            <w:r>
              <w:br/>
            </w:r>
            <w:r>
              <w:rPr>
                <w:rFonts w:ascii="Times New Roman"/>
                <w:b w:val="false"/>
                <w:i w:val="false"/>
                <w:color w:val="000000"/>
                <w:sz w:val="20"/>
              </w:rPr>
              <w:t>
панели напольные</w:t>
            </w:r>
            <w:r>
              <w:br/>
            </w:r>
            <w:r>
              <w:rPr>
                <w:rFonts w:ascii="Times New Roman"/>
                <w:b w:val="false"/>
                <w:i w:val="false"/>
                <w:color w:val="000000"/>
                <w:sz w:val="20"/>
              </w:rPr>
              <w:t>
собранные, гонт и</w:t>
            </w:r>
            <w:r>
              <w:br/>
            </w:r>
            <w:r>
              <w:rPr>
                <w:rFonts w:ascii="Times New Roman"/>
                <w:b w:val="false"/>
                <w:i w:val="false"/>
                <w:color w:val="000000"/>
                <w:sz w:val="20"/>
              </w:rPr>
              <w:t>
дранку кровельные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лесоматериалов,</w:t>
            </w:r>
            <w:r>
              <w:br/>
            </w:r>
            <w:r>
              <w:rPr>
                <w:rFonts w:ascii="Times New Roman"/>
                <w:b w:val="false"/>
                <w:i w:val="false"/>
                <w:color w:val="000000"/>
                <w:sz w:val="20"/>
              </w:rPr>
              <w:t>
причем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могут</w:t>
            </w:r>
            <w:r>
              <w:br/>
            </w:r>
            <w:r>
              <w:rPr>
                <w:rFonts w:ascii="Times New Roman"/>
                <w:b w:val="false"/>
                <w:i w:val="false"/>
                <w:color w:val="000000"/>
                <w:sz w:val="20"/>
              </w:rPr>
              <w:t>
использоваться ячеистые панели из</w:t>
            </w:r>
            <w:r>
              <w:br/>
            </w:r>
            <w:r>
              <w:rPr>
                <w:rFonts w:ascii="Times New Roman"/>
                <w:b w:val="false"/>
                <w:i w:val="false"/>
                <w:color w:val="000000"/>
                <w:sz w:val="20"/>
              </w:rPr>
              <w:t>
дерева гонт, дранка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деревянные</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дерева любой</w:t>
            </w:r>
            <w:r>
              <w:br/>
            </w:r>
            <w:r>
              <w:rPr>
                <w:rFonts w:ascii="Times New Roman"/>
                <w:b w:val="false"/>
                <w:i w:val="false"/>
                <w:color w:val="000000"/>
                <w:sz w:val="20"/>
              </w:rPr>
              <w:t>
позиции, кроме хольцдрата позиции</w:t>
            </w:r>
            <w:r>
              <w:br/>
            </w:r>
            <w:r>
              <w:rPr>
                <w:rFonts w:ascii="Times New Roman"/>
                <w:b w:val="false"/>
                <w:i w:val="false"/>
                <w:color w:val="000000"/>
                <w:sz w:val="20"/>
              </w:rPr>
              <w:t>
4409</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w:t>
            </w:r>
            <w:r>
              <w:br/>
            </w:r>
            <w:r>
              <w:rPr>
                <w:rFonts w:ascii="Times New Roman"/>
                <w:b w:val="false"/>
                <w:i w:val="false"/>
                <w:color w:val="000000"/>
                <w:sz w:val="20"/>
              </w:rPr>
              <w:t>
немелованные,</w:t>
            </w:r>
            <w:r>
              <w:br/>
            </w:r>
            <w:r>
              <w:rPr>
                <w:rFonts w:ascii="Times New Roman"/>
                <w:b w:val="false"/>
                <w:i w:val="false"/>
                <w:color w:val="000000"/>
                <w:sz w:val="20"/>
              </w:rPr>
              <w:t>
используемые для</w:t>
            </w:r>
            <w:r>
              <w:br/>
            </w:r>
            <w:r>
              <w:rPr>
                <w:rFonts w:ascii="Times New Roman"/>
                <w:b w:val="false"/>
                <w:i w:val="false"/>
                <w:color w:val="000000"/>
                <w:sz w:val="20"/>
              </w:rPr>
              <w:t>
письма, печати или</w:t>
            </w:r>
            <w:r>
              <w:br/>
            </w:r>
            <w:r>
              <w:rPr>
                <w:rFonts w:ascii="Times New Roman"/>
                <w:b w:val="false"/>
                <w:i w:val="false"/>
                <w:color w:val="000000"/>
                <w:sz w:val="20"/>
              </w:rPr>
              <w:t>
других графических</w:t>
            </w:r>
            <w:r>
              <w:br/>
            </w:r>
            <w:r>
              <w:rPr>
                <w:rFonts w:ascii="Times New Roman"/>
                <w:b w:val="false"/>
                <w:i w:val="false"/>
                <w:color w:val="000000"/>
                <w:sz w:val="20"/>
              </w:rPr>
              <w:t>
целей, и</w:t>
            </w:r>
            <w:r>
              <w:br/>
            </w:r>
            <w:r>
              <w:rPr>
                <w:rFonts w:ascii="Times New Roman"/>
                <w:b w:val="false"/>
                <w:i w:val="false"/>
                <w:color w:val="000000"/>
                <w:sz w:val="20"/>
              </w:rPr>
              <w:t>
неперфорированные</w:t>
            </w:r>
            <w:r>
              <w:br/>
            </w:r>
            <w:r>
              <w:rPr>
                <w:rFonts w:ascii="Times New Roman"/>
                <w:b w:val="false"/>
                <w:i w:val="false"/>
                <w:color w:val="000000"/>
                <w:sz w:val="20"/>
              </w:rPr>
              <w:t>
карты и</w:t>
            </w:r>
            <w:r>
              <w:br/>
            </w:r>
            <w:r>
              <w:rPr>
                <w:rFonts w:ascii="Times New Roman"/>
                <w:b w:val="false"/>
                <w:i w:val="false"/>
                <w:color w:val="000000"/>
                <w:sz w:val="20"/>
              </w:rPr>
              <w:t>
неперфорированные</w:t>
            </w:r>
            <w:r>
              <w:br/>
            </w:r>
            <w:r>
              <w:rPr>
                <w:rFonts w:ascii="Times New Roman"/>
                <w:b w:val="false"/>
                <w:i w:val="false"/>
                <w:color w:val="000000"/>
                <w:sz w:val="20"/>
              </w:rPr>
              <w:t>
бумажные ленты в</w:t>
            </w:r>
            <w:r>
              <w:br/>
            </w:r>
            <w:r>
              <w:rPr>
                <w:rFonts w:ascii="Times New Roman"/>
                <w:b w:val="false"/>
                <w:i w:val="false"/>
                <w:color w:val="000000"/>
                <w:sz w:val="20"/>
              </w:rPr>
              <w:t>
рулонах или</w:t>
            </w:r>
            <w:r>
              <w:br/>
            </w:r>
            <w:r>
              <w:rPr>
                <w:rFonts w:ascii="Times New Roman"/>
                <w:b w:val="false"/>
                <w:i w:val="false"/>
                <w:color w:val="000000"/>
                <w:sz w:val="20"/>
              </w:rPr>
              <w:t>
прямоугольных</w:t>
            </w:r>
            <w:r>
              <w:br/>
            </w:r>
            <w:r>
              <w:rPr>
                <w:rFonts w:ascii="Times New Roman"/>
                <w:b w:val="false"/>
                <w:i w:val="false"/>
                <w:color w:val="000000"/>
                <w:sz w:val="20"/>
              </w:rPr>
              <w:t>
(включая</w:t>
            </w:r>
            <w:r>
              <w:br/>
            </w:r>
            <w:r>
              <w:rPr>
                <w:rFonts w:ascii="Times New Roman"/>
                <w:b w:val="false"/>
                <w:i w:val="false"/>
                <w:color w:val="000000"/>
                <w:sz w:val="20"/>
              </w:rPr>
              <w:t>
квадратные) листах</w:t>
            </w:r>
            <w:r>
              <w:br/>
            </w:r>
            <w:r>
              <w:rPr>
                <w:rFonts w:ascii="Times New Roman"/>
                <w:b w:val="false"/>
                <w:i w:val="false"/>
                <w:color w:val="000000"/>
                <w:sz w:val="20"/>
              </w:rPr>
              <w:t>
любого размера,</w:t>
            </w:r>
            <w:r>
              <w:br/>
            </w:r>
            <w:r>
              <w:rPr>
                <w:rFonts w:ascii="Times New Roman"/>
                <w:b w:val="false"/>
                <w:i w:val="false"/>
                <w:color w:val="000000"/>
                <w:sz w:val="20"/>
              </w:rPr>
              <w:t>
кроме бумаги</w:t>
            </w:r>
            <w:r>
              <w:br/>
            </w:r>
            <w:r>
              <w:rPr>
                <w:rFonts w:ascii="Times New Roman"/>
                <w:b w:val="false"/>
                <w:i w:val="false"/>
                <w:color w:val="000000"/>
                <w:sz w:val="20"/>
              </w:rPr>
              <w:t>
товарных позиций</w:t>
            </w:r>
            <w:r>
              <w:br/>
            </w:r>
            <w:r>
              <w:rPr>
                <w:rFonts w:ascii="Times New Roman"/>
                <w:b w:val="false"/>
                <w:i w:val="false"/>
                <w:color w:val="000000"/>
                <w:sz w:val="20"/>
              </w:rPr>
              <w:t>
4801 или 4803;</w:t>
            </w:r>
            <w:r>
              <w:br/>
            </w:r>
            <w:r>
              <w:rPr>
                <w:rFonts w:ascii="Times New Roman"/>
                <w:b w:val="false"/>
                <w:i w:val="false"/>
                <w:color w:val="000000"/>
                <w:sz w:val="20"/>
              </w:rPr>
              <w:t>
бумага и картон</w:t>
            </w:r>
            <w:r>
              <w:br/>
            </w:r>
            <w:r>
              <w:rPr>
                <w:rFonts w:ascii="Times New Roman"/>
                <w:b w:val="false"/>
                <w:i w:val="false"/>
                <w:color w:val="000000"/>
                <w:sz w:val="20"/>
              </w:rPr>
              <w:t>
ручного отлива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установка рулона на размотку на</w:t>
            </w:r>
            <w:r>
              <w:br/>
            </w:r>
            <w:r>
              <w:rPr>
                <w:rFonts w:ascii="Times New Roman"/>
                <w:b w:val="false"/>
                <w:i w:val="false"/>
                <w:color w:val="000000"/>
                <w:sz w:val="20"/>
              </w:rPr>
              <w:t>
технологическом оборудовании;</w:t>
            </w:r>
            <w:r>
              <w:br/>
            </w:r>
            <w:r>
              <w:rPr>
                <w:rFonts w:ascii="Times New Roman"/>
                <w:b w:val="false"/>
                <w:i w:val="false"/>
                <w:color w:val="000000"/>
                <w:sz w:val="20"/>
              </w:rPr>
              <w:t>
- осуществление поперечной и</w:t>
            </w:r>
            <w:r>
              <w:br/>
            </w:r>
            <w:r>
              <w:rPr>
                <w:rFonts w:ascii="Times New Roman"/>
                <w:b w:val="false"/>
                <w:i w:val="false"/>
                <w:color w:val="000000"/>
                <w:sz w:val="20"/>
              </w:rPr>
              <w:t>
продольной резки установленного</w:t>
            </w:r>
            <w:r>
              <w:br/>
            </w:r>
            <w:r>
              <w:rPr>
                <w:rFonts w:ascii="Times New Roman"/>
                <w:b w:val="false"/>
                <w:i w:val="false"/>
                <w:color w:val="000000"/>
                <w:sz w:val="20"/>
              </w:rPr>
              <w:t>
формата на технологическом</w:t>
            </w:r>
            <w:r>
              <w:br/>
            </w:r>
            <w:r>
              <w:rPr>
                <w:rFonts w:ascii="Times New Roman"/>
                <w:b w:val="false"/>
                <w:i w:val="false"/>
                <w:color w:val="000000"/>
                <w:sz w:val="20"/>
              </w:rPr>
              <w:t>
оборудовании;</w:t>
            </w:r>
            <w:r>
              <w:br/>
            </w:r>
            <w:r>
              <w:rPr>
                <w:rFonts w:ascii="Times New Roman"/>
                <w:b w:val="false"/>
                <w:i w:val="false"/>
                <w:color w:val="000000"/>
                <w:sz w:val="20"/>
              </w:rPr>
              <w:t>
- осуществление комплектования</w:t>
            </w:r>
            <w:r>
              <w:br/>
            </w:r>
            <w:r>
              <w:rPr>
                <w:rFonts w:ascii="Times New Roman"/>
                <w:b w:val="false"/>
                <w:i w:val="false"/>
                <w:color w:val="000000"/>
                <w:sz w:val="20"/>
              </w:rPr>
              <w:t>
пачки установленного формата на</w:t>
            </w:r>
            <w:r>
              <w:br/>
            </w:r>
            <w:r>
              <w:rPr>
                <w:rFonts w:ascii="Times New Roman"/>
                <w:b w:val="false"/>
                <w:i w:val="false"/>
                <w:color w:val="000000"/>
                <w:sz w:val="20"/>
              </w:rPr>
              <w:t>
технологическом оборудовании;</w:t>
            </w:r>
            <w:r>
              <w:br/>
            </w:r>
            <w:r>
              <w:rPr>
                <w:rFonts w:ascii="Times New Roman"/>
                <w:b w:val="false"/>
                <w:i w:val="false"/>
                <w:color w:val="000000"/>
                <w:sz w:val="20"/>
              </w:rPr>
              <w:t>
- упаковка на конвейере</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w:t>
            </w:r>
            <w:r>
              <w:br/>
            </w:r>
            <w:r>
              <w:rPr>
                <w:rFonts w:ascii="Times New Roman"/>
                <w:b w:val="false"/>
                <w:i w:val="false"/>
                <w:color w:val="000000"/>
                <w:sz w:val="20"/>
              </w:rPr>
              <w:t>
покрытые с одной</w:t>
            </w:r>
            <w:r>
              <w:br/>
            </w:r>
            <w:r>
              <w:rPr>
                <w:rFonts w:ascii="Times New Roman"/>
                <w:b w:val="false"/>
                <w:i w:val="false"/>
                <w:color w:val="000000"/>
                <w:sz w:val="20"/>
              </w:rPr>
              <w:t>
или с обеих сторон</w:t>
            </w:r>
            <w:r>
              <w:br/>
            </w:r>
            <w:r>
              <w:rPr>
                <w:rFonts w:ascii="Times New Roman"/>
                <w:b w:val="false"/>
                <w:i w:val="false"/>
                <w:color w:val="000000"/>
                <w:sz w:val="20"/>
              </w:rPr>
              <w:t>
каолином</w:t>
            </w:r>
            <w:r>
              <w:br/>
            </w:r>
            <w:r>
              <w:rPr>
                <w:rFonts w:ascii="Times New Roman"/>
                <w:b w:val="false"/>
                <w:i w:val="false"/>
                <w:color w:val="000000"/>
                <w:sz w:val="20"/>
              </w:rPr>
              <w:t>
(китайской глиной)</w:t>
            </w:r>
            <w:r>
              <w:br/>
            </w:r>
            <w:r>
              <w:rPr>
                <w:rFonts w:ascii="Times New Roman"/>
                <w:b w:val="false"/>
                <w:i w:val="false"/>
                <w:color w:val="000000"/>
                <w:sz w:val="20"/>
              </w:rPr>
              <w:t>
или другими</w:t>
            </w:r>
            <w:r>
              <w:br/>
            </w:r>
            <w:r>
              <w:rPr>
                <w:rFonts w:ascii="Times New Roman"/>
                <w:b w:val="false"/>
                <w:i w:val="false"/>
                <w:color w:val="000000"/>
                <w:sz w:val="20"/>
              </w:rPr>
              <w:t>
неорганическими</w:t>
            </w:r>
            <w:r>
              <w:br/>
            </w:r>
            <w:r>
              <w:rPr>
                <w:rFonts w:ascii="Times New Roman"/>
                <w:b w:val="false"/>
                <w:i w:val="false"/>
                <w:color w:val="000000"/>
                <w:sz w:val="20"/>
              </w:rPr>
              <w:t>
веществами, с</w:t>
            </w:r>
            <w:r>
              <w:br/>
            </w:r>
            <w:r>
              <w:rPr>
                <w:rFonts w:ascii="Times New Roman"/>
                <w:b w:val="false"/>
                <w:i w:val="false"/>
                <w:color w:val="000000"/>
                <w:sz w:val="20"/>
              </w:rPr>
              <w:t>
использованием</w:t>
            </w:r>
            <w:r>
              <w:br/>
            </w:r>
            <w:r>
              <w:rPr>
                <w:rFonts w:ascii="Times New Roman"/>
                <w:b w:val="false"/>
                <w:i w:val="false"/>
                <w:color w:val="000000"/>
                <w:sz w:val="20"/>
              </w:rPr>
              <w:t>
связующего</w:t>
            </w:r>
            <w:r>
              <w:br/>
            </w:r>
            <w:r>
              <w:rPr>
                <w:rFonts w:ascii="Times New Roman"/>
                <w:b w:val="false"/>
                <w:i w:val="false"/>
                <w:color w:val="000000"/>
                <w:sz w:val="20"/>
              </w:rPr>
              <w:t>
вещества или без</w:t>
            </w:r>
            <w:r>
              <w:br/>
            </w:r>
            <w:r>
              <w:rPr>
                <w:rFonts w:ascii="Times New Roman"/>
                <w:b w:val="false"/>
                <w:i w:val="false"/>
                <w:color w:val="000000"/>
                <w:sz w:val="20"/>
              </w:rPr>
              <w:t>
него, и без</w:t>
            </w:r>
            <w:r>
              <w:br/>
            </w:r>
            <w:r>
              <w:rPr>
                <w:rFonts w:ascii="Times New Roman"/>
                <w:b w:val="false"/>
                <w:i w:val="false"/>
                <w:color w:val="000000"/>
                <w:sz w:val="20"/>
              </w:rPr>
              <w:t>
какого-либо</w:t>
            </w:r>
            <w:r>
              <w:br/>
            </w:r>
            <w:r>
              <w:rPr>
                <w:rFonts w:ascii="Times New Roman"/>
                <w:b w:val="false"/>
                <w:i w:val="false"/>
                <w:color w:val="000000"/>
                <w:sz w:val="20"/>
              </w:rPr>
              <w:t>
другого покрытия,</w:t>
            </w:r>
            <w:r>
              <w:br/>
            </w:r>
            <w:r>
              <w:rPr>
                <w:rFonts w:ascii="Times New Roman"/>
                <w:b w:val="false"/>
                <w:i w:val="false"/>
                <w:color w:val="000000"/>
                <w:sz w:val="20"/>
              </w:rPr>
              <w:t>
с окрашенной или</w:t>
            </w:r>
            <w:r>
              <w:br/>
            </w:r>
            <w:r>
              <w:rPr>
                <w:rFonts w:ascii="Times New Roman"/>
                <w:b w:val="false"/>
                <w:i w:val="false"/>
                <w:color w:val="000000"/>
                <w:sz w:val="20"/>
              </w:rPr>
              <w:t>
неокрашенной,</w:t>
            </w:r>
            <w:r>
              <w:br/>
            </w:r>
            <w:r>
              <w:rPr>
                <w:rFonts w:ascii="Times New Roman"/>
                <w:b w:val="false"/>
                <w:i w:val="false"/>
                <w:color w:val="000000"/>
                <w:sz w:val="20"/>
              </w:rPr>
              <w:t>
декорированной</w:t>
            </w:r>
            <w:r>
              <w:br/>
            </w:r>
            <w:r>
              <w:rPr>
                <w:rFonts w:ascii="Times New Roman"/>
                <w:b w:val="false"/>
                <w:i w:val="false"/>
                <w:color w:val="000000"/>
                <w:sz w:val="20"/>
              </w:rPr>
              <w:t>
или не</w:t>
            </w:r>
            <w:r>
              <w:br/>
            </w:r>
            <w:r>
              <w:rPr>
                <w:rFonts w:ascii="Times New Roman"/>
                <w:b w:val="false"/>
                <w:i w:val="false"/>
                <w:color w:val="000000"/>
                <w:sz w:val="20"/>
              </w:rPr>
              <w:t>
декорированной</w:t>
            </w:r>
            <w:r>
              <w:br/>
            </w:r>
            <w:r>
              <w:rPr>
                <w:rFonts w:ascii="Times New Roman"/>
                <w:b w:val="false"/>
                <w:i w:val="false"/>
                <w:color w:val="000000"/>
                <w:sz w:val="20"/>
              </w:rPr>
              <w:t>
поверхностью,</w:t>
            </w:r>
            <w:r>
              <w:br/>
            </w:r>
            <w:r>
              <w:rPr>
                <w:rFonts w:ascii="Times New Roman"/>
                <w:b w:val="false"/>
                <w:i w:val="false"/>
                <w:color w:val="000000"/>
                <w:sz w:val="20"/>
              </w:rPr>
              <w:t>
напечатанные или</w:t>
            </w:r>
            <w:r>
              <w:br/>
            </w:r>
            <w:r>
              <w:rPr>
                <w:rFonts w:ascii="Times New Roman"/>
                <w:b w:val="false"/>
                <w:i w:val="false"/>
                <w:color w:val="000000"/>
                <w:sz w:val="20"/>
              </w:rPr>
              <w:t>
не напечатанные,</w:t>
            </w:r>
            <w:r>
              <w:br/>
            </w:r>
            <w:r>
              <w:rPr>
                <w:rFonts w:ascii="Times New Roman"/>
                <w:b w:val="false"/>
                <w:i w:val="false"/>
                <w:color w:val="000000"/>
                <w:sz w:val="20"/>
              </w:rPr>
              <w:t>
в рулонах или</w:t>
            </w:r>
            <w:r>
              <w:br/>
            </w:r>
            <w:r>
              <w:rPr>
                <w:rFonts w:ascii="Times New Roman"/>
                <w:b w:val="false"/>
                <w:i w:val="false"/>
                <w:color w:val="000000"/>
                <w:sz w:val="20"/>
              </w:rPr>
              <w:t>
прямоугольных</w:t>
            </w:r>
            <w:r>
              <w:br/>
            </w:r>
            <w:r>
              <w:rPr>
                <w:rFonts w:ascii="Times New Roman"/>
                <w:b w:val="false"/>
                <w:i w:val="false"/>
                <w:color w:val="000000"/>
                <w:sz w:val="20"/>
              </w:rPr>
              <w:t>
(включая</w:t>
            </w:r>
            <w:r>
              <w:br/>
            </w:r>
            <w:r>
              <w:rPr>
                <w:rFonts w:ascii="Times New Roman"/>
                <w:b w:val="false"/>
                <w:i w:val="false"/>
                <w:color w:val="000000"/>
                <w:sz w:val="20"/>
              </w:rPr>
              <w:t>
квадратные) листах</w:t>
            </w:r>
            <w:r>
              <w:br/>
            </w:r>
            <w:r>
              <w:rPr>
                <w:rFonts w:ascii="Times New Roman"/>
                <w:b w:val="false"/>
                <w:i w:val="false"/>
                <w:color w:val="000000"/>
                <w:sz w:val="20"/>
              </w:rPr>
              <w:t>
любого размера:</w:t>
            </w:r>
            <w:r>
              <w:br/>
            </w:r>
            <w:r>
              <w:rPr>
                <w:rFonts w:ascii="Times New Roman"/>
                <w:b w:val="false"/>
                <w:i w:val="false"/>
                <w:color w:val="000000"/>
                <w:sz w:val="20"/>
              </w:rPr>
              <w:t>
- бумага и картон,</w:t>
            </w:r>
            <w:r>
              <w:br/>
            </w:r>
            <w:r>
              <w:rPr>
                <w:rFonts w:ascii="Times New Roman"/>
                <w:b w:val="false"/>
                <w:i w:val="false"/>
                <w:color w:val="000000"/>
                <w:sz w:val="20"/>
              </w:rPr>
              <w:t>
используемые для</w:t>
            </w:r>
            <w:r>
              <w:br/>
            </w:r>
            <w:r>
              <w:rPr>
                <w:rFonts w:ascii="Times New Roman"/>
                <w:b w:val="false"/>
                <w:i w:val="false"/>
                <w:color w:val="000000"/>
                <w:sz w:val="20"/>
              </w:rPr>
              <w:t>
письма, печати или</w:t>
            </w:r>
            <w:r>
              <w:br/>
            </w:r>
            <w:r>
              <w:rPr>
                <w:rFonts w:ascii="Times New Roman"/>
                <w:b w:val="false"/>
                <w:i w:val="false"/>
                <w:color w:val="000000"/>
                <w:sz w:val="20"/>
              </w:rPr>
              <w:t>
других графических</w:t>
            </w:r>
            <w:r>
              <w:br/>
            </w:r>
            <w:r>
              <w:rPr>
                <w:rFonts w:ascii="Times New Roman"/>
                <w:b w:val="false"/>
                <w:i w:val="false"/>
                <w:color w:val="000000"/>
                <w:sz w:val="20"/>
              </w:rPr>
              <w:t>
целей, не</w:t>
            </w:r>
            <w:r>
              <w:br/>
            </w:r>
            <w:r>
              <w:rPr>
                <w:rFonts w:ascii="Times New Roman"/>
                <w:b w:val="false"/>
                <w:i w:val="false"/>
                <w:color w:val="000000"/>
                <w:sz w:val="20"/>
              </w:rPr>
              <w:t>
содержащие</w:t>
            </w:r>
            <w:r>
              <w:br/>
            </w:r>
            <w:r>
              <w:rPr>
                <w:rFonts w:ascii="Times New Roman"/>
                <w:b w:val="false"/>
                <w:i w:val="false"/>
                <w:color w:val="000000"/>
                <w:sz w:val="20"/>
              </w:rPr>
              <w:t>
волокон,</w:t>
            </w:r>
            <w:r>
              <w:br/>
            </w:r>
            <w:r>
              <w:rPr>
                <w:rFonts w:ascii="Times New Roman"/>
                <w:b w:val="false"/>
                <w:i w:val="false"/>
                <w:color w:val="000000"/>
                <w:sz w:val="20"/>
              </w:rPr>
              <w:t>
полученных</w:t>
            </w:r>
            <w:r>
              <w:br/>
            </w:r>
            <w:r>
              <w:rPr>
                <w:rFonts w:ascii="Times New Roman"/>
                <w:b w:val="false"/>
                <w:i w:val="false"/>
                <w:color w:val="000000"/>
                <w:sz w:val="20"/>
              </w:rPr>
              <w:t>
механическим или</w:t>
            </w:r>
            <w:r>
              <w:br/>
            </w:r>
            <w:r>
              <w:rPr>
                <w:rFonts w:ascii="Times New Roman"/>
                <w:b w:val="false"/>
                <w:i w:val="false"/>
                <w:color w:val="000000"/>
                <w:sz w:val="20"/>
              </w:rPr>
              <w:t>
химико-механическим</w:t>
            </w:r>
            <w:r>
              <w:br/>
            </w:r>
            <w:r>
              <w:rPr>
                <w:rFonts w:ascii="Times New Roman"/>
                <w:b w:val="false"/>
                <w:i w:val="false"/>
                <w:color w:val="000000"/>
                <w:sz w:val="20"/>
              </w:rPr>
              <w:t>
способами, или с</w:t>
            </w:r>
            <w:r>
              <w:br/>
            </w:r>
            <w:r>
              <w:rPr>
                <w:rFonts w:ascii="Times New Roman"/>
                <w:b w:val="false"/>
                <w:i w:val="false"/>
                <w:color w:val="000000"/>
                <w:sz w:val="20"/>
              </w:rPr>
              <w:t>
содержанием</w:t>
            </w:r>
            <w:r>
              <w:br/>
            </w:r>
            <w:r>
              <w:rPr>
                <w:rFonts w:ascii="Times New Roman"/>
                <w:b w:val="false"/>
                <w:i w:val="false"/>
                <w:color w:val="000000"/>
                <w:sz w:val="20"/>
              </w:rPr>
              <w:t>
таких волокон не</w:t>
            </w:r>
            <w:r>
              <w:br/>
            </w:r>
            <w:r>
              <w:rPr>
                <w:rFonts w:ascii="Times New Roman"/>
                <w:b w:val="false"/>
                <w:i w:val="false"/>
                <w:color w:val="000000"/>
                <w:sz w:val="20"/>
              </w:rPr>
              <w:t>
более 10 %</w:t>
            </w:r>
            <w:r>
              <w:br/>
            </w:r>
            <w:r>
              <w:rPr>
                <w:rFonts w:ascii="Times New Roman"/>
                <w:b w:val="false"/>
                <w:i w:val="false"/>
                <w:color w:val="000000"/>
                <w:sz w:val="20"/>
              </w:rPr>
              <w:t>
от общей массы</w:t>
            </w:r>
            <w:r>
              <w:br/>
            </w:r>
            <w:r>
              <w:rPr>
                <w:rFonts w:ascii="Times New Roman"/>
                <w:b w:val="false"/>
                <w:i w:val="false"/>
                <w:color w:val="000000"/>
                <w:sz w:val="20"/>
              </w:rPr>
              <w:t>
волокна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установка рулона на размотку на</w:t>
            </w:r>
            <w:r>
              <w:br/>
            </w:r>
            <w:r>
              <w:rPr>
                <w:rFonts w:ascii="Times New Roman"/>
                <w:b w:val="false"/>
                <w:i w:val="false"/>
                <w:color w:val="000000"/>
                <w:sz w:val="20"/>
              </w:rPr>
              <w:t>
технологическом оборудовании;</w:t>
            </w:r>
            <w:r>
              <w:br/>
            </w:r>
            <w:r>
              <w:rPr>
                <w:rFonts w:ascii="Times New Roman"/>
                <w:b w:val="false"/>
                <w:i w:val="false"/>
                <w:color w:val="000000"/>
                <w:sz w:val="20"/>
              </w:rPr>
              <w:t>
- осуществление поперечной и</w:t>
            </w:r>
            <w:r>
              <w:br/>
            </w:r>
            <w:r>
              <w:rPr>
                <w:rFonts w:ascii="Times New Roman"/>
                <w:b w:val="false"/>
                <w:i w:val="false"/>
                <w:color w:val="000000"/>
                <w:sz w:val="20"/>
              </w:rPr>
              <w:t>
продольной резки установленного</w:t>
            </w:r>
            <w:r>
              <w:br/>
            </w:r>
            <w:r>
              <w:rPr>
                <w:rFonts w:ascii="Times New Roman"/>
                <w:b w:val="false"/>
                <w:i w:val="false"/>
                <w:color w:val="000000"/>
                <w:sz w:val="20"/>
              </w:rPr>
              <w:t>
формата на технологическом</w:t>
            </w:r>
            <w:r>
              <w:br/>
            </w:r>
            <w:r>
              <w:rPr>
                <w:rFonts w:ascii="Times New Roman"/>
                <w:b w:val="false"/>
                <w:i w:val="false"/>
                <w:color w:val="000000"/>
                <w:sz w:val="20"/>
              </w:rPr>
              <w:t>
оборудовании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Конверты, карточки</w:t>
            </w:r>
            <w:r>
              <w:br/>
            </w:r>
            <w:r>
              <w:rPr>
                <w:rFonts w:ascii="Times New Roman"/>
                <w:b w:val="false"/>
                <w:i w:val="false"/>
                <w:color w:val="000000"/>
                <w:sz w:val="20"/>
              </w:rPr>
              <w:t>
для писем,</w:t>
            </w:r>
            <w:r>
              <w:br/>
            </w:r>
            <w:r>
              <w:rPr>
                <w:rFonts w:ascii="Times New Roman"/>
                <w:b w:val="false"/>
                <w:i w:val="false"/>
                <w:color w:val="000000"/>
                <w:sz w:val="20"/>
              </w:rPr>
              <w:t>
почтовые открытки</w:t>
            </w:r>
            <w:r>
              <w:br/>
            </w:r>
            <w:r>
              <w:rPr>
                <w:rFonts w:ascii="Times New Roman"/>
                <w:b w:val="false"/>
                <w:i w:val="false"/>
                <w:color w:val="000000"/>
                <w:sz w:val="20"/>
              </w:rPr>
              <w:t>
без рисунков и</w:t>
            </w:r>
            <w:r>
              <w:br/>
            </w:r>
            <w:r>
              <w:rPr>
                <w:rFonts w:ascii="Times New Roman"/>
                <w:b w:val="false"/>
                <w:i w:val="false"/>
                <w:color w:val="000000"/>
                <w:sz w:val="20"/>
              </w:rPr>
              <w:t>
карточки для</w:t>
            </w:r>
            <w:r>
              <w:br/>
            </w:r>
            <w:r>
              <w:rPr>
                <w:rFonts w:ascii="Times New Roman"/>
                <w:b w:val="false"/>
                <w:i w:val="false"/>
                <w:color w:val="000000"/>
                <w:sz w:val="20"/>
              </w:rPr>
              <w:t>
переписки, из</w:t>
            </w:r>
            <w:r>
              <w:br/>
            </w:r>
            <w:r>
              <w:rPr>
                <w:rFonts w:ascii="Times New Roman"/>
                <w:b w:val="false"/>
                <w:i w:val="false"/>
                <w:color w:val="000000"/>
                <w:sz w:val="20"/>
              </w:rPr>
              <w:t>
бумаги или</w:t>
            </w:r>
            <w:r>
              <w:br/>
            </w:r>
            <w:r>
              <w:rPr>
                <w:rFonts w:ascii="Times New Roman"/>
                <w:b w:val="false"/>
                <w:i w:val="false"/>
                <w:color w:val="000000"/>
                <w:sz w:val="20"/>
              </w:rPr>
              <w:t>
картона; коробки,</w:t>
            </w:r>
            <w:r>
              <w:br/>
            </w:r>
            <w:r>
              <w:rPr>
                <w:rFonts w:ascii="Times New Roman"/>
                <w:b w:val="false"/>
                <w:i w:val="false"/>
                <w:color w:val="000000"/>
                <w:sz w:val="20"/>
              </w:rPr>
              <w:t>
сумки, футляры и</w:t>
            </w:r>
            <w:r>
              <w:br/>
            </w:r>
            <w:r>
              <w:rPr>
                <w:rFonts w:ascii="Times New Roman"/>
                <w:b w:val="false"/>
                <w:i w:val="false"/>
                <w:color w:val="000000"/>
                <w:sz w:val="20"/>
              </w:rPr>
              <w:t>
компендиумы, из</w:t>
            </w:r>
            <w:r>
              <w:br/>
            </w:r>
            <w:r>
              <w:rPr>
                <w:rFonts w:ascii="Times New Roman"/>
                <w:b w:val="false"/>
                <w:i w:val="false"/>
                <w:color w:val="000000"/>
                <w:sz w:val="20"/>
              </w:rPr>
              <w:t>
бумаги или</w:t>
            </w:r>
            <w:r>
              <w:br/>
            </w:r>
            <w:r>
              <w:rPr>
                <w:rFonts w:ascii="Times New Roman"/>
                <w:b w:val="false"/>
                <w:i w:val="false"/>
                <w:color w:val="000000"/>
                <w:sz w:val="20"/>
              </w:rPr>
              <w:t>
картона,</w:t>
            </w:r>
            <w:r>
              <w:br/>
            </w:r>
            <w:r>
              <w:rPr>
                <w:rFonts w:ascii="Times New Roman"/>
                <w:b w:val="false"/>
                <w:i w:val="false"/>
                <w:color w:val="000000"/>
                <w:sz w:val="20"/>
              </w:rPr>
              <w:t>
содержащие наборы</w:t>
            </w:r>
            <w:r>
              <w:br/>
            </w:r>
            <w:r>
              <w:rPr>
                <w:rFonts w:ascii="Times New Roman"/>
                <w:b w:val="false"/>
                <w:i w:val="false"/>
                <w:color w:val="000000"/>
                <w:sz w:val="20"/>
              </w:rPr>
              <w:t>
бумажных</w:t>
            </w:r>
            <w:r>
              <w:br/>
            </w:r>
            <w:r>
              <w:rPr>
                <w:rFonts w:ascii="Times New Roman"/>
                <w:b w:val="false"/>
                <w:i w:val="false"/>
                <w:color w:val="000000"/>
                <w:sz w:val="20"/>
              </w:rPr>
              <w:t>
канцелярских</w:t>
            </w:r>
            <w:r>
              <w:br/>
            </w:r>
            <w:r>
              <w:rPr>
                <w:rFonts w:ascii="Times New Roman"/>
                <w:b w:val="false"/>
                <w:i w:val="false"/>
                <w:color w:val="000000"/>
                <w:sz w:val="20"/>
              </w:rPr>
              <w:t>
принадлежностей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Картонки, ящики,</w:t>
            </w:r>
            <w:r>
              <w:br/>
            </w:r>
            <w:r>
              <w:rPr>
                <w:rFonts w:ascii="Times New Roman"/>
                <w:b w:val="false"/>
                <w:i w:val="false"/>
                <w:color w:val="000000"/>
                <w:sz w:val="20"/>
              </w:rPr>
              <w:t>
коробки, мешки,</w:t>
            </w:r>
            <w:r>
              <w:br/>
            </w:r>
            <w:r>
              <w:rPr>
                <w:rFonts w:ascii="Times New Roman"/>
                <w:b w:val="false"/>
                <w:i w:val="false"/>
                <w:color w:val="000000"/>
                <w:sz w:val="20"/>
              </w:rPr>
              <w:t>
пакеты и другая</w:t>
            </w:r>
            <w:r>
              <w:br/>
            </w:r>
            <w:r>
              <w:rPr>
                <w:rFonts w:ascii="Times New Roman"/>
                <w:b w:val="false"/>
                <w:i w:val="false"/>
                <w:color w:val="000000"/>
                <w:sz w:val="20"/>
              </w:rPr>
              <w:t>
упаковочная тара,</w:t>
            </w:r>
            <w:r>
              <w:br/>
            </w:r>
            <w:r>
              <w:rPr>
                <w:rFonts w:ascii="Times New Roman"/>
                <w:b w:val="false"/>
                <w:i w:val="false"/>
                <w:color w:val="000000"/>
                <w:sz w:val="20"/>
              </w:rPr>
              <w:t>
из бумаги,</w:t>
            </w:r>
            <w:r>
              <w:br/>
            </w:r>
            <w:r>
              <w:rPr>
                <w:rFonts w:ascii="Times New Roman"/>
                <w:b w:val="false"/>
                <w:i w:val="false"/>
                <w:color w:val="000000"/>
                <w:sz w:val="20"/>
              </w:rPr>
              <w:t>
картона,</w:t>
            </w:r>
            <w:r>
              <w:br/>
            </w:r>
            <w:r>
              <w:rPr>
                <w:rFonts w:ascii="Times New Roman"/>
                <w:b w:val="false"/>
                <w:i w:val="false"/>
                <w:color w:val="000000"/>
                <w:sz w:val="20"/>
              </w:rPr>
              <w:t>
целлюлозной ваты</w:t>
            </w:r>
            <w:r>
              <w:br/>
            </w:r>
            <w:r>
              <w:rPr>
                <w:rFonts w:ascii="Times New Roman"/>
                <w:b w:val="false"/>
                <w:i w:val="false"/>
                <w:color w:val="000000"/>
                <w:sz w:val="20"/>
              </w:rPr>
              <w:t>
или полотна из</w:t>
            </w:r>
            <w:r>
              <w:br/>
            </w:r>
            <w:r>
              <w:rPr>
                <w:rFonts w:ascii="Times New Roman"/>
                <w:b w:val="false"/>
                <w:i w:val="false"/>
                <w:color w:val="000000"/>
                <w:sz w:val="20"/>
              </w:rPr>
              <w:t>
целлюлозных</w:t>
            </w:r>
            <w:r>
              <w:br/>
            </w:r>
            <w:r>
              <w:rPr>
                <w:rFonts w:ascii="Times New Roman"/>
                <w:b w:val="false"/>
                <w:i w:val="false"/>
                <w:color w:val="000000"/>
                <w:sz w:val="20"/>
              </w:rPr>
              <w:t>
волокон; коробки</w:t>
            </w:r>
            <w:r>
              <w:br/>
            </w:r>
            <w:r>
              <w:rPr>
                <w:rFonts w:ascii="Times New Roman"/>
                <w:b w:val="false"/>
                <w:i w:val="false"/>
                <w:color w:val="000000"/>
                <w:sz w:val="20"/>
              </w:rPr>
              <w:t>
для картотек,</w:t>
            </w:r>
            <w:r>
              <w:br/>
            </w:r>
            <w:r>
              <w:rPr>
                <w:rFonts w:ascii="Times New Roman"/>
                <w:b w:val="false"/>
                <w:i w:val="false"/>
                <w:color w:val="000000"/>
                <w:sz w:val="20"/>
              </w:rPr>
              <w:t>
лотки для писем и</w:t>
            </w:r>
            <w:r>
              <w:br/>
            </w:r>
            <w:r>
              <w:rPr>
                <w:rFonts w:ascii="Times New Roman"/>
                <w:b w:val="false"/>
                <w:i w:val="false"/>
                <w:color w:val="000000"/>
                <w:sz w:val="20"/>
              </w:rPr>
              <w:t>
аналогичные</w:t>
            </w:r>
            <w:r>
              <w:br/>
            </w:r>
            <w:r>
              <w:rPr>
                <w:rFonts w:ascii="Times New Roman"/>
                <w:b w:val="false"/>
                <w:i w:val="false"/>
                <w:color w:val="000000"/>
                <w:sz w:val="20"/>
              </w:rPr>
              <w:t>
изделия, из бумаги</w:t>
            </w:r>
            <w:r>
              <w:br/>
            </w:r>
            <w:r>
              <w:rPr>
                <w:rFonts w:ascii="Times New Roman"/>
                <w:b w:val="false"/>
                <w:i w:val="false"/>
                <w:color w:val="000000"/>
                <w:sz w:val="20"/>
              </w:rPr>
              <w:t>
или картона,</w:t>
            </w:r>
            <w:r>
              <w:br/>
            </w:r>
            <w:r>
              <w:rPr>
                <w:rFonts w:ascii="Times New Roman"/>
                <w:b w:val="false"/>
                <w:i w:val="false"/>
                <w:color w:val="000000"/>
                <w:sz w:val="20"/>
              </w:rPr>
              <w:t>
используемые в</w:t>
            </w:r>
            <w:r>
              <w:br/>
            </w:r>
            <w:r>
              <w:rPr>
                <w:rFonts w:ascii="Times New Roman"/>
                <w:b w:val="false"/>
                <w:i w:val="false"/>
                <w:color w:val="000000"/>
                <w:sz w:val="20"/>
              </w:rPr>
              <w:t>
учреждениях,</w:t>
            </w:r>
            <w:r>
              <w:br/>
            </w:r>
            <w:r>
              <w:rPr>
                <w:rFonts w:ascii="Times New Roman"/>
                <w:b w:val="false"/>
                <w:i w:val="false"/>
                <w:color w:val="000000"/>
                <w:sz w:val="20"/>
              </w:rPr>
              <w:t>
магазинах или в</w:t>
            </w:r>
            <w:r>
              <w:br/>
            </w:r>
            <w:r>
              <w:rPr>
                <w:rFonts w:ascii="Times New Roman"/>
                <w:b w:val="false"/>
                <w:i w:val="false"/>
                <w:color w:val="000000"/>
                <w:sz w:val="20"/>
              </w:rPr>
              <w:t>
аналогичных целях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товара.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шерстяной</w:t>
            </w:r>
            <w:r>
              <w:br/>
            </w:r>
            <w:r>
              <w:rPr>
                <w:rFonts w:ascii="Times New Roman"/>
                <w:b w:val="false"/>
                <w:i w:val="false"/>
                <w:color w:val="000000"/>
                <w:sz w:val="20"/>
              </w:rPr>
              <w:t>
пряжи аппаратного</w:t>
            </w:r>
            <w:r>
              <w:br/>
            </w:r>
            <w:r>
              <w:rPr>
                <w:rFonts w:ascii="Times New Roman"/>
                <w:b w:val="false"/>
                <w:i w:val="false"/>
                <w:color w:val="000000"/>
                <w:sz w:val="20"/>
              </w:rPr>
              <w:t>
прядения или пряжи</w:t>
            </w:r>
            <w:r>
              <w:br/>
            </w:r>
            <w:r>
              <w:rPr>
                <w:rFonts w:ascii="Times New Roman"/>
                <w:b w:val="false"/>
                <w:i w:val="false"/>
                <w:color w:val="000000"/>
                <w:sz w:val="20"/>
              </w:rPr>
              <w:t>
аппаратного</w:t>
            </w:r>
            <w:r>
              <w:br/>
            </w:r>
            <w:r>
              <w:rPr>
                <w:rFonts w:ascii="Times New Roman"/>
                <w:b w:val="false"/>
                <w:i w:val="false"/>
                <w:color w:val="000000"/>
                <w:sz w:val="20"/>
              </w:rPr>
              <w:t>
прядения из</w:t>
            </w:r>
            <w:r>
              <w:br/>
            </w:r>
            <w:r>
              <w:rPr>
                <w:rFonts w:ascii="Times New Roman"/>
                <w:b w:val="false"/>
                <w:i w:val="false"/>
                <w:color w:val="000000"/>
                <w:sz w:val="20"/>
              </w:rPr>
              <w:t>
тонкого волоса</w:t>
            </w:r>
            <w:r>
              <w:br/>
            </w:r>
            <w:r>
              <w:rPr>
                <w:rFonts w:ascii="Times New Roman"/>
                <w:b w:val="false"/>
                <w:i w:val="false"/>
                <w:color w:val="000000"/>
                <w:sz w:val="20"/>
              </w:rPr>
              <w:t>
животных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 снование</w:t>
            </w:r>
            <w:r>
              <w:br/>
            </w:r>
            <w:r>
              <w:rPr>
                <w:rFonts w:ascii="Times New Roman"/>
                <w:b w:val="false"/>
                <w:i w:val="false"/>
                <w:color w:val="000000"/>
                <w:sz w:val="20"/>
              </w:rPr>
              <w:t>
пряжи в соответствии с заправочным</w:t>
            </w:r>
            <w:r>
              <w:br/>
            </w:r>
            <w:r>
              <w:rPr>
                <w:rFonts w:ascii="Times New Roman"/>
                <w:b w:val="false"/>
                <w:i w:val="false"/>
                <w:color w:val="000000"/>
                <w:sz w:val="20"/>
              </w:rPr>
              <w:t>
расчетом ткани, шлихтование пряжи,</w:t>
            </w:r>
            <w:r>
              <w:br/>
            </w:r>
            <w:r>
              <w:rPr>
                <w:rFonts w:ascii="Times New Roman"/>
                <w:b w:val="false"/>
                <w:i w:val="false"/>
                <w:color w:val="000000"/>
                <w:sz w:val="20"/>
              </w:rPr>
              <w:t>
проборка или привязка пряжи на</w:t>
            </w:r>
            <w:r>
              <w:br/>
            </w:r>
            <w:r>
              <w:rPr>
                <w:rFonts w:ascii="Times New Roman"/>
                <w:b w:val="false"/>
                <w:i w:val="false"/>
                <w:color w:val="000000"/>
                <w:sz w:val="20"/>
              </w:rPr>
              <w:t>
ткацкий станок, ткачество, отделка</w:t>
            </w:r>
            <w:r>
              <w:br/>
            </w:r>
            <w:r>
              <w:rPr>
                <w:rFonts w:ascii="Times New Roman"/>
                <w:b w:val="false"/>
                <w:i w:val="false"/>
                <w:color w:val="000000"/>
                <w:sz w:val="20"/>
              </w:rPr>
              <w:t>
ткани в соответствии с</w:t>
            </w:r>
            <w:r>
              <w:br/>
            </w:r>
            <w:r>
              <w:rPr>
                <w:rFonts w:ascii="Times New Roman"/>
                <w:b w:val="false"/>
                <w:i w:val="false"/>
                <w:color w:val="000000"/>
                <w:sz w:val="20"/>
              </w:rPr>
              <w:t>
технологическим режимом:</w:t>
            </w:r>
            <w:r>
              <w:br/>
            </w:r>
            <w:r>
              <w:rPr>
                <w:rFonts w:ascii="Times New Roman"/>
                <w:b w:val="false"/>
                <w:i w:val="false"/>
                <w:color w:val="000000"/>
                <w:sz w:val="20"/>
              </w:rPr>
              <w:t>
отварка-расшлихтовка, крашение,</w:t>
            </w:r>
            <w:r>
              <w:br/>
            </w:r>
            <w:r>
              <w:rPr>
                <w:rFonts w:ascii="Times New Roman"/>
                <w:b w:val="false"/>
                <w:i w:val="false"/>
                <w:color w:val="000000"/>
                <w:sz w:val="20"/>
              </w:rPr>
              <w:t>
заключительная отделка, разбраковка</w:t>
            </w:r>
            <w:r>
              <w:br/>
            </w:r>
            <w:r>
              <w:rPr>
                <w:rFonts w:ascii="Times New Roman"/>
                <w:b w:val="false"/>
                <w:i w:val="false"/>
                <w:color w:val="000000"/>
                <w:sz w:val="20"/>
              </w:rPr>
              <w:t>
готовой ткани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шерстяной</w:t>
            </w:r>
            <w:r>
              <w:br/>
            </w:r>
            <w:r>
              <w:rPr>
                <w:rFonts w:ascii="Times New Roman"/>
                <w:b w:val="false"/>
                <w:i w:val="false"/>
                <w:color w:val="000000"/>
                <w:sz w:val="20"/>
              </w:rPr>
              <w:t>
пряжи гребенного</w:t>
            </w:r>
            <w:r>
              <w:br/>
            </w:r>
            <w:r>
              <w:rPr>
                <w:rFonts w:ascii="Times New Roman"/>
                <w:b w:val="false"/>
                <w:i w:val="false"/>
                <w:color w:val="000000"/>
                <w:sz w:val="20"/>
              </w:rPr>
              <w:t>
прядения или пряжи</w:t>
            </w:r>
            <w:r>
              <w:br/>
            </w:r>
            <w:r>
              <w:rPr>
                <w:rFonts w:ascii="Times New Roman"/>
                <w:b w:val="false"/>
                <w:i w:val="false"/>
                <w:color w:val="000000"/>
                <w:sz w:val="20"/>
              </w:rPr>
              <w:t>
гребенного</w:t>
            </w:r>
            <w:r>
              <w:br/>
            </w:r>
            <w:r>
              <w:rPr>
                <w:rFonts w:ascii="Times New Roman"/>
                <w:b w:val="false"/>
                <w:i w:val="false"/>
                <w:color w:val="000000"/>
                <w:sz w:val="20"/>
              </w:rPr>
              <w:t>
прядения из</w:t>
            </w:r>
            <w:r>
              <w:br/>
            </w:r>
            <w:r>
              <w:rPr>
                <w:rFonts w:ascii="Times New Roman"/>
                <w:b w:val="false"/>
                <w:i w:val="false"/>
                <w:color w:val="000000"/>
                <w:sz w:val="20"/>
              </w:rPr>
              <w:t>
тонкого волоса</w:t>
            </w:r>
            <w:r>
              <w:br/>
            </w:r>
            <w:r>
              <w:rPr>
                <w:rFonts w:ascii="Times New Roman"/>
                <w:b w:val="false"/>
                <w:i w:val="false"/>
                <w:color w:val="000000"/>
                <w:sz w:val="20"/>
              </w:rPr>
              <w:t>
животных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снование пряжи в соответствии с</w:t>
            </w:r>
            <w:r>
              <w:br/>
            </w:r>
            <w:r>
              <w:rPr>
                <w:rFonts w:ascii="Times New Roman"/>
                <w:b w:val="false"/>
                <w:i w:val="false"/>
                <w:color w:val="000000"/>
                <w:sz w:val="20"/>
              </w:rPr>
              <w:t>
заправочным расчетом ткани,</w:t>
            </w:r>
            <w:r>
              <w:br/>
            </w:r>
            <w:r>
              <w:rPr>
                <w:rFonts w:ascii="Times New Roman"/>
                <w:b w:val="false"/>
                <w:i w:val="false"/>
                <w:color w:val="000000"/>
                <w:sz w:val="20"/>
              </w:rPr>
              <w:t>
шлихтование пряжи, проборка или</w:t>
            </w:r>
            <w:r>
              <w:br/>
            </w:r>
            <w:r>
              <w:rPr>
                <w:rFonts w:ascii="Times New Roman"/>
                <w:b w:val="false"/>
                <w:i w:val="false"/>
                <w:color w:val="000000"/>
                <w:sz w:val="20"/>
              </w:rPr>
              <w:t>
привязка пряжи на ткацкий станок,</w:t>
            </w:r>
            <w:r>
              <w:br/>
            </w:r>
            <w:r>
              <w:rPr>
                <w:rFonts w:ascii="Times New Roman"/>
                <w:b w:val="false"/>
                <w:i w:val="false"/>
                <w:color w:val="000000"/>
                <w:sz w:val="20"/>
              </w:rPr>
              <w:t>
ткачество, отделка ткани в</w:t>
            </w:r>
            <w:r>
              <w:br/>
            </w:r>
            <w:r>
              <w:rPr>
                <w:rFonts w:ascii="Times New Roman"/>
                <w:b w:val="false"/>
                <w:i w:val="false"/>
                <w:color w:val="000000"/>
                <w:sz w:val="20"/>
              </w:rPr>
              <w:t>
соответствии с технологическим</w:t>
            </w:r>
            <w:r>
              <w:br/>
            </w:r>
            <w:r>
              <w:rPr>
                <w:rFonts w:ascii="Times New Roman"/>
                <w:b w:val="false"/>
                <w:i w:val="false"/>
                <w:color w:val="000000"/>
                <w:sz w:val="20"/>
              </w:rPr>
              <w:t>
режимом: отварка-расшлихтовка,</w:t>
            </w:r>
            <w:r>
              <w:br/>
            </w:r>
            <w:r>
              <w:rPr>
                <w:rFonts w:ascii="Times New Roman"/>
                <w:b w:val="false"/>
                <w:i w:val="false"/>
                <w:color w:val="000000"/>
                <w:sz w:val="20"/>
              </w:rPr>
              <w:t>
крашение, заключительная отделка,</w:t>
            </w:r>
            <w:r>
              <w:br/>
            </w:r>
            <w:r>
              <w:rPr>
                <w:rFonts w:ascii="Times New Roman"/>
                <w:b w:val="false"/>
                <w:i w:val="false"/>
                <w:color w:val="000000"/>
                <w:sz w:val="20"/>
              </w:rPr>
              <w:t>
разбраковка готовой ткани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w:t>
            </w:r>
            <w:r>
              <w:br/>
            </w:r>
            <w:r>
              <w:rPr>
                <w:rFonts w:ascii="Times New Roman"/>
                <w:b w:val="false"/>
                <w:i w:val="false"/>
                <w:color w:val="000000"/>
                <w:sz w:val="20"/>
              </w:rPr>
              <w:t>
5212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w:t>
            </w:r>
            <w:r>
              <w:br/>
            </w:r>
            <w:r>
              <w:rPr>
                <w:rFonts w:ascii="Times New Roman"/>
                <w:b w:val="false"/>
                <w:i w:val="false"/>
                <w:color w:val="000000"/>
                <w:sz w:val="20"/>
              </w:rPr>
              <w:t>
хлопчатобумажные,</w:t>
            </w:r>
            <w:r>
              <w:br/>
            </w:r>
            <w:r>
              <w:rPr>
                <w:rFonts w:ascii="Times New Roman"/>
                <w:b w:val="false"/>
                <w:i w:val="false"/>
                <w:color w:val="000000"/>
                <w:sz w:val="20"/>
              </w:rPr>
              <w:t>
содержащие 85</w:t>
            </w:r>
            <w:r>
              <w:br/>
            </w:r>
            <w:r>
              <w:rPr>
                <w:rFonts w:ascii="Times New Roman"/>
                <w:b w:val="false"/>
                <w:i w:val="false"/>
                <w:color w:val="000000"/>
                <w:sz w:val="20"/>
              </w:rPr>
              <w:t>
мас.% или более</w:t>
            </w:r>
            <w:r>
              <w:br/>
            </w:r>
            <w:r>
              <w:rPr>
                <w:rFonts w:ascii="Times New Roman"/>
                <w:b w:val="false"/>
                <w:i w:val="false"/>
                <w:color w:val="000000"/>
                <w:sz w:val="20"/>
              </w:rPr>
              <w:t>
хлопковых волокон,</w:t>
            </w:r>
            <w:r>
              <w:br/>
            </w:r>
            <w:r>
              <w:rPr>
                <w:rFonts w:ascii="Times New Roman"/>
                <w:b w:val="false"/>
                <w:i w:val="false"/>
                <w:color w:val="000000"/>
                <w:sz w:val="20"/>
              </w:rPr>
              <w:t>
с поверхностной</w:t>
            </w:r>
            <w:r>
              <w:br/>
            </w:r>
            <w:r>
              <w:rPr>
                <w:rFonts w:ascii="Times New Roman"/>
                <w:b w:val="false"/>
                <w:i w:val="false"/>
                <w:color w:val="000000"/>
                <w:sz w:val="20"/>
              </w:rPr>
              <w:t>
плотностью не</w:t>
            </w:r>
            <w:r>
              <w:br/>
            </w:r>
            <w:r>
              <w:rPr>
                <w:rFonts w:ascii="Times New Roman"/>
                <w:b w:val="false"/>
                <w:i w:val="false"/>
                <w:color w:val="000000"/>
                <w:sz w:val="20"/>
              </w:rPr>
              <w:t>
более 200 г/м</w:t>
            </w:r>
            <w:r>
              <w:rPr>
                <w:rFonts w:ascii="Times New Roman"/>
                <w:b w:val="false"/>
                <w:i w:val="false"/>
                <w:color w:val="000000"/>
                <w:vertAlign w:val="superscript"/>
              </w:rPr>
              <w:t>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снование пряжи в соответствии с</w:t>
            </w:r>
            <w:r>
              <w:br/>
            </w:r>
            <w:r>
              <w:rPr>
                <w:rFonts w:ascii="Times New Roman"/>
                <w:b w:val="false"/>
                <w:i w:val="false"/>
                <w:color w:val="000000"/>
                <w:sz w:val="20"/>
              </w:rPr>
              <w:t>
заправочным расчетом ткани,</w:t>
            </w:r>
            <w:r>
              <w:br/>
            </w:r>
            <w:r>
              <w:rPr>
                <w:rFonts w:ascii="Times New Roman"/>
                <w:b w:val="false"/>
                <w:i w:val="false"/>
                <w:color w:val="000000"/>
                <w:sz w:val="20"/>
              </w:rPr>
              <w:t>
шлихтование пряжи, проборка или</w:t>
            </w:r>
            <w:r>
              <w:br/>
            </w:r>
            <w:r>
              <w:rPr>
                <w:rFonts w:ascii="Times New Roman"/>
                <w:b w:val="false"/>
                <w:i w:val="false"/>
                <w:color w:val="000000"/>
                <w:sz w:val="20"/>
              </w:rPr>
              <w:t>
привязка пряжи на ткацкий станок,</w:t>
            </w:r>
            <w:r>
              <w:br/>
            </w:r>
            <w:r>
              <w:rPr>
                <w:rFonts w:ascii="Times New Roman"/>
                <w:b w:val="false"/>
                <w:i w:val="false"/>
                <w:color w:val="000000"/>
                <w:sz w:val="20"/>
              </w:rPr>
              <w:t>
ткачество, отделка ткани в</w:t>
            </w:r>
            <w:r>
              <w:br/>
            </w:r>
            <w:r>
              <w:rPr>
                <w:rFonts w:ascii="Times New Roman"/>
                <w:b w:val="false"/>
                <w:i w:val="false"/>
                <w:color w:val="000000"/>
                <w:sz w:val="20"/>
              </w:rPr>
              <w:t>
соответствии с технологическим</w:t>
            </w:r>
            <w:r>
              <w:br/>
            </w:r>
            <w:r>
              <w:rPr>
                <w:rFonts w:ascii="Times New Roman"/>
                <w:b w:val="false"/>
                <w:i w:val="false"/>
                <w:color w:val="000000"/>
                <w:sz w:val="20"/>
              </w:rPr>
              <w:t>
режимом: отварка-расшлихтовка,</w:t>
            </w:r>
            <w:r>
              <w:br/>
            </w:r>
            <w:r>
              <w:rPr>
                <w:rFonts w:ascii="Times New Roman"/>
                <w:b w:val="false"/>
                <w:i w:val="false"/>
                <w:color w:val="000000"/>
                <w:sz w:val="20"/>
              </w:rPr>
              <w:t>
отбеливание, крашение, печать</w:t>
            </w:r>
            <w:r>
              <w:br/>
            </w:r>
            <w:r>
              <w:rPr>
                <w:rFonts w:ascii="Times New Roman"/>
                <w:b w:val="false"/>
                <w:i w:val="false"/>
                <w:color w:val="000000"/>
                <w:sz w:val="20"/>
              </w:rPr>
              <w:t>
рисунка, заключительная отделка,</w:t>
            </w:r>
            <w:r>
              <w:br/>
            </w:r>
            <w:r>
              <w:rPr>
                <w:rFonts w:ascii="Times New Roman"/>
                <w:b w:val="false"/>
                <w:i w:val="false"/>
                <w:color w:val="000000"/>
                <w:sz w:val="20"/>
              </w:rPr>
              <w:t>
разбраковка готовой ткани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5603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Комплекты и единичные изделия медицинского одноразового стерильного белья из нетканого материала позиции 5603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Входной контроль, настил, раскрой, пошив (при необходимости), стерилизация, упаковка, выходной контроль</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Узелковые ковры и</w:t>
            </w:r>
            <w:r>
              <w:br/>
            </w:r>
            <w:r>
              <w:rPr>
                <w:rFonts w:ascii="Times New Roman"/>
                <w:b w:val="false"/>
                <w:i w:val="false"/>
                <w:color w:val="000000"/>
                <w:sz w:val="20"/>
              </w:rPr>
              <w:t>
прочие текстильные</w:t>
            </w:r>
            <w:r>
              <w:br/>
            </w:r>
            <w:r>
              <w:rPr>
                <w:rFonts w:ascii="Times New Roman"/>
                <w:b w:val="false"/>
                <w:i w:val="false"/>
                <w:color w:val="000000"/>
                <w:sz w:val="20"/>
              </w:rPr>
              <w:t>
напольные</w:t>
            </w:r>
            <w:r>
              <w:br/>
            </w:r>
            <w:r>
              <w:rPr>
                <w:rFonts w:ascii="Times New Roman"/>
                <w:b w:val="false"/>
                <w:i w:val="false"/>
                <w:color w:val="000000"/>
                <w:sz w:val="20"/>
              </w:rPr>
              <w:t>
покрытия, готовые</w:t>
            </w:r>
            <w:r>
              <w:br/>
            </w:r>
            <w:r>
              <w:rPr>
                <w:rFonts w:ascii="Times New Roman"/>
                <w:b w:val="false"/>
                <w:i w:val="false"/>
                <w:color w:val="000000"/>
                <w:sz w:val="20"/>
              </w:rPr>
              <w:t>
или неготовые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Ткачество, стрижка полотна,</w:t>
            </w:r>
            <w:r>
              <w:br/>
            </w:r>
            <w:r>
              <w:rPr>
                <w:rFonts w:ascii="Times New Roman"/>
                <w:b w:val="false"/>
                <w:i w:val="false"/>
                <w:color w:val="000000"/>
                <w:sz w:val="20"/>
              </w:rPr>
              <w:t>
аппретирование, обшивка краев</w:t>
            </w:r>
            <w:r>
              <w:br/>
            </w:r>
            <w:r>
              <w:rPr>
                <w:rFonts w:ascii="Times New Roman"/>
                <w:b w:val="false"/>
                <w:i w:val="false"/>
                <w:color w:val="000000"/>
                <w:sz w:val="20"/>
              </w:rPr>
              <w:t>
изделий. При этом используемые</w:t>
            </w:r>
            <w:r>
              <w:br/>
            </w:r>
            <w:r>
              <w:rPr>
                <w:rFonts w:ascii="Times New Roman"/>
                <w:b w:val="false"/>
                <w:i w:val="false"/>
                <w:color w:val="000000"/>
                <w:sz w:val="20"/>
              </w:rPr>
              <w:t>
материалы должны классифицироваться</w:t>
            </w:r>
            <w:r>
              <w:br/>
            </w:r>
            <w:r>
              <w:rPr>
                <w:rFonts w:ascii="Times New Roman"/>
                <w:b w:val="false"/>
                <w:i w:val="false"/>
                <w:color w:val="000000"/>
                <w:sz w:val="20"/>
              </w:rPr>
              <w:t>
в позиции, отличной от позиций</w:t>
            </w:r>
            <w:r>
              <w:br/>
            </w:r>
            <w:r>
              <w:rPr>
                <w:rFonts w:ascii="Times New Roman"/>
                <w:b w:val="false"/>
                <w:i w:val="false"/>
                <w:color w:val="000000"/>
                <w:sz w:val="20"/>
              </w:rPr>
              <w:t>
5702, 5703, 5704, 5705 00, а их</w:t>
            </w:r>
            <w:r>
              <w:br/>
            </w:r>
            <w:r>
              <w:rPr>
                <w:rFonts w:ascii="Times New Roman"/>
                <w:b w:val="false"/>
                <w:i w:val="false"/>
                <w:color w:val="000000"/>
                <w:sz w:val="20"/>
              </w:rPr>
              <w:t>
стоимость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Тканые ковры и</w:t>
            </w:r>
            <w:r>
              <w:br/>
            </w:r>
            <w:r>
              <w:rPr>
                <w:rFonts w:ascii="Times New Roman"/>
                <w:b w:val="false"/>
                <w:i w:val="false"/>
                <w:color w:val="000000"/>
                <w:sz w:val="20"/>
              </w:rPr>
              <w:t>
прочие текстильные</w:t>
            </w:r>
            <w:r>
              <w:br/>
            </w:r>
            <w:r>
              <w:rPr>
                <w:rFonts w:ascii="Times New Roman"/>
                <w:b w:val="false"/>
                <w:i w:val="false"/>
                <w:color w:val="000000"/>
                <w:sz w:val="20"/>
              </w:rPr>
              <w:t>
напольные</w:t>
            </w:r>
            <w:r>
              <w:br/>
            </w:r>
            <w:r>
              <w:rPr>
                <w:rFonts w:ascii="Times New Roman"/>
                <w:b w:val="false"/>
                <w:i w:val="false"/>
                <w:color w:val="000000"/>
                <w:sz w:val="20"/>
              </w:rPr>
              <w:t>
покрытия,</w:t>
            </w:r>
            <w:r>
              <w:br/>
            </w:r>
            <w:r>
              <w:rPr>
                <w:rFonts w:ascii="Times New Roman"/>
                <w:b w:val="false"/>
                <w:i w:val="false"/>
                <w:color w:val="000000"/>
                <w:sz w:val="20"/>
              </w:rPr>
              <w:t>
нетафтинговые или</w:t>
            </w:r>
            <w:r>
              <w:br/>
            </w:r>
            <w:r>
              <w:rPr>
                <w:rFonts w:ascii="Times New Roman"/>
                <w:b w:val="false"/>
                <w:i w:val="false"/>
                <w:color w:val="000000"/>
                <w:sz w:val="20"/>
              </w:rPr>
              <w:t>
нефлокированные,</w:t>
            </w:r>
            <w:r>
              <w:br/>
            </w:r>
            <w:r>
              <w:rPr>
                <w:rFonts w:ascii="Times New Roman"/>
                <w:b w:val="false"/>
                <w:i w:val="false"/>
                <w:color w:val="000000"/>
                <w:sz w:val="20"/>
              </w:rPr>
              <w:t>
готовые или</w:t>
            </w:r>
            <w:r>
              <w:br/>
            </w:r>
            <w:r>
              <w:rPr>
                <w:rFonts w:ascii="Times New Roman"/>
                <w:b w:val="false"/>
                <w:i w:val="false"/>
                <w:color w:val="000000"/>
                <w:sz w:val="20"/>
              </w:rPr>
              <w:t>
неготовые, включая</w:t>
            </w:r>
            <w:r>
              <w:br/>
            </w:r>
            <w:r>
              <w:rPr>
                <w:rFonts w:ascii="Times New Roman"/>
                <w:b w:val="false"/>
                <w:i w:val="false"/>
                <w:color w:val="000000"/>
                <w:sz w:val="20"/>
              </w:rPr>
              <w:t>
"килим", "сумах",</w:t>
            </w:r>
            <w:r>
              <w:br/>
            </w:r>
            <w:r>
              <w:rPr>
                <w:rFonts w:ascii="Times New Roman"/>
                <w:b w:val="false"/>
                <w:i w:val="false"/>
                <w:color w:val="000000"/>
                <w:sz w:val="20"/>
              </w:rPr>
              <w:t>
"кермани" и</w:t>
            </w:r>
            <w:r>
              <w:br/>
            </w:r>
            <w:r>
              <w:rPr>
                <w:rFonts w:ascii="Times New Roman"/>
                <w:b w:val="false"/>
                <w:i w:val="false"/>
                <w:color w:val="000000"/>
                <w:sz w:val="20"/>
              </w:rPr>
              <w:t>
аналогичные ковры</w:t>
            </w:r>
            <w:r>
              <w:br/>
            </w:r>
            <w:r>
              <w:rPr>
                <w:rFonts w:ascii="Times New Roman"/>
                <w:b w:val="false"/>
                <w:i w:val="false"/>
                <w:color w:val="000000"/>
                <w:sz w:val="20"/>
              </w:rPr>
              <w:t>
ручной работы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Ткачество, стрижка полотна,</w:t>
            </w:r>
            <w:r>
              <w:br/>
            </w:r>
            <w:r>
              <w:rPr>
                <w:rFonts w:ascii="Times New Roman"/>
                <w:b w:val="false"/>
                <w:i w:val="false"/>
                <w:color w:val="000000"/>
                <w:sz w:val="20"/>
              </w:rPr>
              <w:t>
аппретирование, обшивка краев</w:t>
            </w:r>
            <w:r>
              <w:br/>
            </w:r>
            <w:r>
              <w:rPr>
                <w:rFonts w:ascii="Times New Roman"/>
                <w:b w:val="false"/>
                <w:i w:val="false"/>
                <w:color w:val="000000"/>
                <w:sz w:val="20"/>
              </w:rPr>
              <w:t>
изделий. При этом используемые</w:t>
            </w:r>
            <w:r>
              <w:br/>
            </w:r>
            <w:r>
              <w:rPr>
                <w:rFonts w:ascii="Times New Roman"/>
                <w:b w:val="false"/>
                <w:i w:val="false"/>
                <w:color w:val="000000"/>
                <w:sz w:val="20"/>
              </w:rPr>
              <w:t>
материалы должны классифицироваться</w:t>
            </w:r>
            <w:r>
              <w:br/>
            </w:r>
            <w:r>
              <w:rPr>
                <w:rFonts w:ascii="Times New Roman"/>
                <w:b w:val="false"/>
                <w:i w:val="false"/>
                <w:color w:val="000000"/>
                <w:sz w:val="20"/>
              </w:rPr>
              <w:t>
в позиции, отличной от позиций</w:t>
            </w:r>
            <w:r>
              <w:br/>
            </w:r>
            <w:r>
              <w:rPr>
                <w:rFonts w:ascii="Times New Roman"/>
                <w:b w:val="false"/>
                <w:i w:val="false"/>
                <w:color w:val="000000"/>
                <w:sz w:val="20"/>
              </w:rPr>
              <w:t>
5701, 5703, 5704, 5705 00, а их</w:t>
            </w:r>
            <w:r>
              <w:br/>
            </w:r>
            <w:r>
              <w:rPr>
                <w:rFonts w:ascii="Times New Roman"/>
                <w:b w:val="false"/>
                <w:i w:val="false"/>
                <w:color w:val="000000"/>
                <w:sz w:val="20"/>
              </w:rPr>
              <w:t>
стоимость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Ковры и</w:t>
            </w:r>
            <w:r>
              <w:br/>
            </w:r>
            <w:r>
              <w:rPr>
                <w:rFonts w:ascii="Times New Roman"/>
                <w:b w:val="false"/>
                <w:i w:val="false"/>
                <w:color w:val="000000"/>
                <w:sz w:val="20"/>
              </w:rPr>
              <w:t>
текстильные</w:t>
            </w:r>
            <w:r>
              <w:br/>
            </w:r>
            <w:r>
              <w:rPr>
                <w:rFonts w:ascii="Times New Roman"/>
                <w:b w:val="false"/>
                <w:i w:val="false"/>
                <w:color w:val="000000"/>
                <w:sz w:val="20"/>
              </w:rPr>
              <w:t>
напольные покрытия</w:t>
            </w:r>
            <w:r>
              <w:br/>
            </w:r>
            <w:r>
              <w:rPr>
                <w:rFonts w:ascii="Times New Roman"/>
                <w:b w:val="false"/>
                <w:i w:val="false"/>
                <w:color w:val="000000"/>
                <w:sz w:val="20"/>
              </w:rPr>
              <w:t>
прочие, готовые</w:t>
            </w:r>
            <w:r>
              <w:br/>
            </w:r>
            <w:r>
              <w:rPr>
                <w:rFonts w:ascii="Times New Roman"/>
                <w:b w:val="false"/>
                <w:i w:val="false"/>
                <w:color w:val="000000"/>
                <w:sz w:val="20"/>
              </w:rPr>
              <w:t>
или неготовые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Ткачество, стрижка полотна,</w:t>
            </w:r>
            <w:r>
              <w:br/>
            </w:r>
            <w:r>
              <w:rPr>
                <w:rFonts w:ascii="Times New Roman"/>
                <w:b w:val="false"/>
                <w:i w:val="false"/>
                <w:color w:val="000000"/>
                <w:sz w:val="20"/>
              </w:rPr>
              <w:t>
аппретирование, обшивка краев</w:t>
            </w:r>
            <w:r>
              <w:br/>
            </w:r>
            <w:r>
              <w:rPr>
                <w:rFonts w:ascii="Times New Roman"/>
                <w:b w:val="false"/>
                <w:i w:val="false"/>
                <w:color w:val="000000"/>
                <w:sz w:val="20"/>
              </w:rPr>
              <w:t>
изделий. При этом используемые</w:t>
            </w:r>
            <w:r>
              <w:br/>
            </w:r>
            <w:r>
              <w:rPr>
                <w:rFonts w:ascii="Times New Roman"/>
                <w:b w:val="false"/>
                <w:i w:val="false"/>
                <w:color w:val="000000"/>
                <w:sz w:val="20"/>
              </w:rPr>
              <w:t>
материалы должны классифицироваться</w:t>
            </w:r>
            <w:r>
              <w:br/>
            </w:r>
            <w:r>
              <w:rPr>
                <w:rFonts w:ascii="Times New Roman"/>
                <w:b w:val="false"/>
                <w:i w:val="false"/>
                <w:color w:val="000000"/>
                <w:sz w:val="20"/>
              </w:rPr>
              <w:t>
в позиции, отличной от позиций</w:t>
            </w:r>
            <w:r>
              <w:br/>
            </w:r>
            <w:r>
              <w:rPr>
                <w:rFonts w:ascii="Times New Roman"/>
                <w:b w:val="false"/>
                <w:i w:val="false"/>
                <w:color w:val="000000"/>
                <w:sz w:val="20"/>
              </w:rPr>
              <w:t>
5701, 5702, 5703, 5704, а их</w:t>
            </w:r>
            <w:r>
              <w:br/>
            </w:r>
            <w:r>
              <w:rPr>
                <w:rFonts w:ascii="Times New Roman"/>
                <w:b w:val="false"/>
                <w:i w:val="false"/>
                <w:color w:val="000000"/>
                <w:sz w:val="20"/>
              </w:rPr>
              <w:t>
стоимость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ворсовые и</w:t>
            </w:r>
            <w:r>
              <w:br/>
            </w:r>
            <w:r>
              <w:rPr>
                <w:rFonts w:ascii="Times New Roman"/>
                <w:b w:val="false"/>
                <w:i w:val="false"/>
                <w:color w:val="000000"/>
                <w:sz w:val="20"/>
              </w:rPr>
              <w:t>
ткани из синели,</w:t>
            </w:r>
            <w:r>
              <w:br/>
            </w:r>
            <w:r>
              <w:rPr>
                <w:rFonts w:ascii="Times New Roman"/>
                <w:b w:val="false"/>
                <w:i w:val="false"/>
                <w:color w:val="000000"/>
                <w:sz w:val="20"/>
              </w:rPr>
              <w:t>
кроме тканей</w:t>
            </w:r>
            <w:r>
              <w:br/>
            </w:r>
            <w:r>
              <w:rPr>
                <w:rFonts w:ascii="Times New Roman"/>
                <w:b w:val="false"/>
                <w:i w:val="false"/>
                <w:color w:val="000000"/>
                <w:sz w:val="20"/>
              </w:rPr>
              <w:t>
товарной позиции</w:t>
            </w:r>
            <w:r>
              <w:br/>
            </w:r>
            <w:r>
              <w:rPr>
                <w:rFonts w:ascii="Times New Roman"/>
                <w:b w:val="false"/>
                <w:i w:val="false"/>
                <w:color w:val="000000"/>
                <w:sz w:val="20"/>
              </w:rPr>
              <w:t>
5802 или 5806</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снование пряжи в соответствии с</w:t>
            </w:r>
            <w:r>
              <w:br/>
            </w:r>
            <w:r>
              <w:rPr>
                <w:rFonts w:ascii="Times New Roman"/>
                <w:b w:val="false"/>
                <w:i w:val="false"/>
                <w:color w:val="000000"/>
                <w:sz w:val="20"/>
              </w:rPr>
              <w:t>
заправочным расчетом ткани,</w:t>
            </w:r>
            <w:r>
              <w:br/>
            </w:r>
            <w:r>
              <w:rPr>
                <w:rFonts w:ascii="Times New Roman"/>
                <w:b w:val="false"/>
                <w:i w:val="false"/>
                <w:color w:val="000000"/>
                <w:sz w:val="20"/>
              </w:rPr>
              <w:t>
шлихтование пряжи, проборка или</w:t>
            </w:r>
            <w:r>
              <w:br/>
            </w:r>
            <w:r>
              <w:rPr>
                <w:rFonts w:ascii="Times New Roman"/>
                <w:b w:val="false"/>
                <w:i w:val="false"/>
                <w:color w:val="000000"/>
                <w:sz w:val="20"/>
              </w:rPr>
              <w:t>
привязка пряжи на ткацкий станок,</w:t>
            </w:r>
            <w:r>
              <w:br/>
            </w:r>
            <w:r>
              <w:rPr>
                <w:rFonts w:ascii="Times New Roman"/>
                <w:b w:val="false"/>
                <w:i w:val="false"/>
                <w:color w:val="000000"/>
                <w:sz w:val="20"/>
              </w:rPr>
              <w:t>
ткачество, отделка ткани в</w:t>
            </w:r>
            <w:r>
              <w:br/>
            </w:r>
            <w:r>
              <w:rPr>
                <w:rFonts w:ascii="Times New Roman"/>
                <w:b w:val="false"/>
                <w:i w:val="false"/>
                <w:color w:val="000000"/>
                <w:sz w:val="20"/>
              </w:rPr>
              <w:t>
соответствии с технологическим</w:t>
            </w:r>
            <w:r>
              <w:br/>
            </w:r>
            <w:r>
              <w:rPr>
                <w:rFonts w:ascii="Times New Roman"/>
                <w:b w:val="false"/>
                <w:i w:val="false"/>
                <w:color w:val="000000"/>
                <w:sz w:val="20"/>
              </w:rPr>
              <w:t>
режимом: отварка-расшлихтовка,</w:t>
            </w:r>
            <w:r>
              <w:br/>
            </w:r>
            <w:r>
              <w:rPr>
                <w:rFonts w:ascii="Times New Roman"/>
                <w:b w:val="false"/>
                <w:i w:val="false"/>
                <w:color w:val="000000"/>
                <w:sz w:val="20"/>
              </w:rPr>
              <w:t>
ворсование, отбеливание, крашение,</w:t>
            </w:r>
            <w:r>
              <w:br/>
            </w:r>
            <w:r>
              <w:rPr>
                <w:rFonts w:ascii="Times New Roman"/>
                <w:b w:val="false"/>
                <w:i w:val="false"/>
                <w:color w:val="000000"/>
                <w:sz w:val="20"/>
              </w:rPr>
              <w:t>
печать рисунка, заключительная</w:t>
            </w:r>
            <w:r>
              <w:br/>
            </w:r>
            <w:r>
              <w:rPr>
                <w:rFonts w:ascii="Times New Roman"/>
                <w:b w:val="false"/>
                <w:i w:val="false"/>
                <w:color w:val="000000"/>
                <w:sz w:val="20"/>
              </w:rPr>
              <w:t>
отделка, разбраковка готовой ткани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махровые</w:t>
            </w:r>
            <w:r>
              <w:br/>
            </w:r>
            <w:r>
              <w:rPr>
                <w:rFonts w:ascii="Times New Roman"/>
                <w:b w:val="false"/>
                <w:i w:val="false"/>
                <w:color w:val="000000"/>
                <w:sz w:val="20"/>
              </w:rPr>
              <w:t>
полотенечные и</w:t>
            </w:r>
            <w:r>
              <w:br/>
            </w:r>
            <w:r>
              <w:rPr>
                <w:rFonts w:ascii="Times New Roman"/>
                <w:b w:val="false"/>
                <w:i w:val="false"/>
                <w:color w:val="000000"/>
                <w:sz w:val="20"/>
              </w:rPr>
              <w:t>
аналогичные</w:t>
            </w:r>
            <w:r>
              <w:br/>
            </w:r>
            <w:r>
              <w:rPr>
                <w:rFonts w:ascii="Times New Roman"/>
                <w:b w:val="false"/>
                <w:i w:val="false"/>
                <w:color w:val="000000"/>
                <w:sz w:val="20"/>
              </w:rPr>
              <w:t>
махровые ткани,</w:t>
            </w:r>
            <w:r>
              <w:br/>
            </w:r>
            <w:r>
              <w:rPr>
                <w:rFonts w:ascii="Times New Roman"/>
                <w:b w:val="false"/>
                <w:i w:val="false"/>
                <w:color w:val="000000"/>
                <w:sz w:val="20"/>
              </w:rPr>
              <w:t>
кроме узких тканей</w:t>
            </w:r>
            <w:r>
              <w:br/>
            </w:r>
            <w:r>
              <w:rPr>
                <w:rFonts w:ascii="Times New Roman"/>
                <w:b w:val="false"/>
                <w:i w:val="false"/>
                <w:color w:val="000000"/>
                <w:sz w:val="20"/>
              </w:rPr>
              <w:t>
товарной позиции</w:t>
            </w:r>
            <w:r>
              <w:br/>
            </w:r>
            <w:r>
              <w:rPr>
                <w:rFonts w:ascii="Times New Roman"/>
                <w:b w:val="false"/>
                <w:i w:val="false"/>
                <w:color w:val="000000"/>
                <w:sz w:val="20"/>
              </w:rPr>
              <w:t>
5806; тафтинговые</w:t>
            </w:r>
            <w:r>
              <w:br/>
            </w:r>
            <w:r>
              <w:rPr>
                <w:rFonts w:ascii="Times New Roman"/>
                <w:b w:val="false"/>
                <w:i w:val="false"/>
                <w:color w:val="000000"/>
                <w:sz w:val="20"/>
              </w:rPr>
              <w:t>
текстильные</w:t>
            </w:r>
            <w:r>
              <w:br/>
            </w:r>
            <w:r>
              <w:rPr>
                <w:rFonts w:ascii="Times New Roman"/>
                <w:b w:val="false"/>
                <w:i w:val="false"/>
                <w:color w:val="000000"/>
                <w:sz w:val="20"/>
              </w:rPr>
              <w:t>
материалы, кроме</w:t>
            </w:r>
            <w:r>
              <w:br/>
            </w:r>
            <w:r>
              <w:rPr>
                <w:rFonts w:ascii="Times New Roman"/>
                <w:b w:val="false"/>
                <w:i w:val="false"/>
                <w:color w:val="000000"/>
                <w:sz w:val="20"/>
              </w:rPr>
              <w:t>
изделий товарной</w:t>
            </w:r>
            <w:r>
              <w:br/>
            </w:r>
            <w:r>
              <w:rPr>
                <w:rFonts w:ascii="Times New Roman"/>
                <w:b w:val="false"/>
                <w:i w:val="false"/>
                <w:color w:val="000000"/>
                <w:sz w:val="20"/>
              </w:rPr>
              <w:t>
позиции 5703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 снование</w:t>
            </w:r>
            <w:r>
              <w:br/>
            </w:r>
            <w:r>
              <w:rPr>
                <w:rFonts w:ascii="Times New Roman"/>
                <w:b w:val="false"/>
                <w:i w:val="false"/>
                <w:color w:val="000000"/>
                <w:sz w:val="20"/>
              </w:rPr>
              <w:t>
пряжи в соответствии с заправочным</w:t>
            </w:r>
            <w:r>
              <w:br/>
            </w:r>
            <w:r>
              <w:rPr>
                <w:rFonts w:ascii="Times New Roman"/>
                <w:b w:val="false"/>
                <w:i w:val="false"/>
                <w:color w:val="000000"/>
                <w:sz w:val="20"/>
              </w:rPr>
              <w:t>
расчетом ткани, шлихтование пряжи,</w:t>
            </w:r>
            <w:r>
              <w:br/>
            </w:r>
            <w:r>
              <w:rPr>
                <w:rFonts w:ascii="Times New Roman"/>
                <w:b w:val="false"/>
                <w:i w:val="false"/>
                <w:color w:val="000000"/>
                <w:sz w:val="20"/>
              </w:rPr>
              <w:t>
проборка или привязка пряжи на</w:t>
            </w:r>
            <w:r>
              <w:br/>
            </w:r>
            <w:r>
              <w:rPr>
                <w:rFonts w:ascii="Times New Roman"/>
                <w:b w:val="false"/>
                <w:i w:val="false"/>
                <w:color w:val="000000"/>
                <w:sz w:val="20"/>
              </w:rPr>
              <w:t>
ткацкий станок, ткачество, отделка</w:t>
            </w:r>
            <w:r>
              <w:br/>
            </w:r>
            <w:r>
              <w:rPr>
                <w:rFonts w:ascii="Times New Roman"/>
                <w:b w:val="false"/>
                <w:i w:val="false"/>
                <w:color w:val="000000"/>
                <w:sz w:val="20"/>
              </w:rPr>
              <w:t>
ткани в соответствии с</w:t>
            </w:r>
            <w:r>
              <w:br/>
            </w:r>
            <w:r>
              <w:rPr>
                <w:rFonts w:ascii="Times New Roman"/>
                <w:b w:val="false"/>
                <w:i w:val="false"/>
                <w:color w:val="000000"/>
                <w:sz w:val="20"/>
              </w:rPr>
              <w:t>
технологическим режимом: то есть</w:t>
            </w:r>
            <w:r>
              <w:br/>
            </w:r>
            <w:r>
              <w:rPr>
                <w:rFonts w:ascii="Times New Roman"/>
                <w:b w:val="false"/>
                <w:i w:val="false"/>
                <w:color w:val="000000"/>
                <w:sz w:val="20"/>
              </w:rPr>
              <w:t>
отварка, промывка, отбеливание,</w:t>
            </w:r>
            <w:r>
              <w:br/>
            </w:r>
            <w:r>
              <w:rPr>
                <w:rFonts w:ascii="Times New Roman"/>
                <w:b w:val="false"/>
                <w:i w:val="false"/>
                <w:color w:val="000000"/>
                <w:sz w:val="20"/>
              </w:rPr>
              <w:t>
крашение, релаксация, разбраковка</w:t>
            </w:r>
            <w:r>
              <w:br/>
            </w:r>
            <w:r>
              <w:rPr>
                <w:rFonts w:ascii="Times New Roman"/>
                <w:b w:val="false"/>
                <w:i w:val="false"/>
                <w:color w:val="000000"/>
                <w:sz w:val="20"/>
              </w:rPr>
              <w:t>
готовой ткани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и</w:t>
            </w:r>
            <w:r>
              <w:br/>
            </w:r>
            <w:r>
              <w:rPr>
                <w:rFonts w:ascii="Times New Roman"/>
                <w:b w:val="false"/>
                <w:i w:val="false"/>
                <w:color w:val="000000"/>
                <w:sz w:val="20"/>
              </w:rPr>
              <w:t>
принадлежности к</w:t>
            </w:r>
            <w:r>
              <w:br/>
            </w:r>
            <w:r>
              <w:rPr>
                <w:rFonts w:ascii="Times New Roman"/>
                <w:b w:val="false"/>
                <w:i w:val="false"/>
                <w:color w:val="000000"/>
                <w:sz w:val="20"/>
              </w:rPr>
              <w:t>
одежде трикотажные</w:t>
            </w:r>
            <w:r>
              <w:br/>
            </w:r>
            <w:r>
              <w:rPr>
                <w:rFonts w:ascii="Times New Roman"/>
                <w:b w:val="false"/>
                <w:i w:val="false"/>
                <w:color w:val="000000"/>
                <w:sz w:val="20"/>
              </w:rPr>
              <w:t>
машинного или</w:t>
            </w:r>
            <w:r>
              <w:br/>
            </w:r>
            <w:r>
              <w:rPr>
                <w:rFonts w:ascii="Times New Roman"/>
                <w:b w:val="false"/>
                <w:i w:val="false"/>
                <w:color w:val="000000"/>
                <w:sz w:val="20"/>
              </w:rPr>
              <w:t>
ручного вязания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пряжи любых позиций</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вязание вручную или на машине,</w:t>
            </w:r>
            <w:r>
              <w:br/>
            </w:r>
            <w:r>
              <w:rPr>
                <w:rFonts w:ascii="Times New Roman"/>
                <w:b w:val="false"/>
                <w:i w:val="false"/>
                <w:color w:val="000000"/>
                <w:sz w:val="20"/>
              </w:rPr>
              <w:t>
отделочная и тепловая операция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и</w:t>
            </w:r>
            <w:r>
              <w:br/>
            </w:r>
            <w:r>
              <w:rPr>
                <w:rFonts w:ascii="Times New Roman"/>
                <w:b w:val="false"/>
                <w:i w:val="false"/>
                <w:color w:val="000000"/>
                <w:sz w:val="20"/>
              </w:rPr>
              <w:t>
принадлежности к</w:t>
            </w:r>
            <w:r>
              <w:br/>
            </w:r>
            <w:r>
              <w:rPr>
                <w:rFonts w:ascii="Times New Roman"/>
                <w:b w:val="false"/>
                <w:i w:val="false"/>
                <w:color w:val="000000"/>
                <w:sz w:val="20"/>
              </w:rPr>
              <w:t>
одежде, кроме</w:t>
            </w:r>
            <w:r>
              <w:br/>
            </w:r>
            <w:r>
              <w:rPr>
                <w:rFonts w:ascii="Times New Roman"/>
                <w:b w:val="false"/>
                <w:i w:val="false"/>
                <w:color w:val="000000"/>
                <w:sz w:val="20"/>
              </w:rPr>
              <w:t>
трикотажных</w:t>
            </w:r>
            <w:r>
              <w:br/>
            </w:r>
            <w:r>
              <w:rPr>
                <w:rFonts w:ascii="Times New Roman"/>
                <w:b w:val="false"/>
                <w:i w:val="false"/>
                <w:color w:val="000000"/>
                <w:sz w:val="20"/>
              </w:rPr>
              <w:t>
машинного или</w:t>
            </w:r>
            <w:r>
              <w:br/>
            </w:r>
            <w:r>
              <w:rPr>
                <w:rFonts w:ascii="Times New Roman"/>
                <w:b w:val="false"/>
                <w:i w:val="false"/>
                <w:color w:val="000000"/>
                <w:sz w:val="20"/>
              </w:rPr>
              <w:t>
ручного вязания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Изготовления из тканей, трикотажных</w:t>
            </w:r>
            <w:r>
              <w:br/>
            </w:r>
            <w:r>
              <w:rPr>
                <w:rFonts w:ascii="Times New Roman"/>
                <w:b w:val="false"/>
                <w:i w:val="false"/>
                <w:color w:val="000000"/>
                <w:sz w:val="20"/>
              </w:rPr>
              <w:t>
полотен и нетканых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настилание и раскрой материала,</w:t>
            </w:r>
            <w:r>
              <w:br/>
            </w:r>
            <w:r>
              <w:rPr>
                <w:rFonts w:ascii="Times New Roman"/>
                <w:b w:val="false"/>
                <w:i w:val="false"/>
                <w:color w:val="000000"/>
                <w:sz w:val="20"/>
              </w:rPr>
              <w:t>
комплектование, монтаж деталей,</w:t>
            </w:r>
            <w:r>
              <w:br/>
            </w:r>
            <w:r>
              <w:rPr>
                <w:rFonts w:ascii="Times New Roman"/>
                <w:b w:val="false"/>
                <w:i w:val="false"/>
                <w:color w:val="000000"/>
                <w:sz w:val="20"/>
              </w:rPr>
              <w:t>
сборка изделия, тепловая обработка,</w:t>
            </w:r>
            <w:r>
              <w:br/>
            </w:r>
            <w:r>
              <w:rPr>
                <w:rFonts w:ascii="Times New Roman"/>
                <w:b w:val="false"/>
                <w:i w:val="false"/>
                <w:color w:val="000000"/>
                <w:sz w:val="20"/>
              </w:rPr>
              <w:t>
маркировка и чистка изделия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Одеяла и пледы</w:t>
            </w:r>
            <w:r>
              <w:br/>
            </w:r>
            <w:r>
              <w:rPr>
                <w:rFonts w:ascii="Times New Roman"/>
                <w:b w:val="false"/>
                <w:i w:val="false"/>
                <w:color w:val="000000"/>
                <w:sz w:val="20"/>
              </w:rPr>
              <w:t>
дорожные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снование пряжи в соответствии с</w:t>
            </w:r>
            <w:r>
              <w:br/>
            </w:r>
            <w:r>
              <w:rPr>
                <w:rFonts w:ascii="Times New Roman"/>
                <w:b w:val="false"/>
                <w:i w:val="false"/>
                <w:color w:val="000000"/>
                <w:sz w:val="20"/>
              </w:rPr>
              <w:t>
заправочным расчетом ткани,</w:t>
            </w:r>
            <w:r>
              <w:br/>
            </w:r>
            <w:r>
              <w:rPr>
                <w:rFonts w:ascii="Times New Roman"/>
                <w:b w:val="false"/>
                <w:i w:val="false"/>
                <w:color w:val="000000"/>
                <w:sz w:val="20"/>
              </w:rPr>
              <w:t>
эмульсирование пряжи, проборка или</w:t>
            </w:r>
            <w:r>
              <w:br/>
            </w:r>
            <w:r>
              <w:rPr>
                <w:rFonts w:ascii="Times New Roman"/>
                <w:b w:val="false"/>
                <w:i w:val="false"/>
                <w:color w:val="000000"/>
                <w:sz w:val="20"/>
              </w:rPr>
              <w:t>
привязка пряжи на ткацкий станок,</w:t>
            </w:r>
            <w:r>
              <w:br/>
            </w:r>
            <w:r>
              <w:rPr>
                <w:rFonts w:ascii="Times New Roman"/>
                <w:b w:val="false"/>
                <w:i w:val="false"/>
                <w:color w:val="000000"/>
                <w:sz w:val="20"/>
              </w:rPr>
              <w:t>
ткачество, отделка ткани в</w:t>
            </w:r>
            <w:r>
              <w:br/>
            </w:r>
            <w:r>
              <w:rPr>
                <w:rFonts w:ascii="Times New Roman"/>
                <w:b w:val="false"/>
                <w:i w:val="false"/>
                <w:color w:val="000000"/>
                <w:sz w:val="20"/>
              </w:rPr>
              <w:t>
соответствии с технологическим</w:t>
            </w:r>
            <w:r>
              <w:br/>
            </w:r>
            <w:r>
              <w:rPr>
                <w:rFonts w:ascii="Times New Roman"/>
                <w:b w:val="false"/>
                <w:i w:val="false"/>
                <w:color w:val="000000"/>
                <w:sz w:val="20"/>
              </w:rPr>
              <w:t>
режимом, то есть отварка, промывка,</w:t>
            </w:r>
            <w:r>
              <w:br/>
            </w:r>
            <w:r>
              <w:rPr>
                <w:rFonts w:ascii="Times New Roman"/>
                <w:b w:val="false"/>
                <w:i w:val="false"/>
                <w:color w:val="000000"/>
                <w:sz w:val="20"/>
              </w:rPr>
              <w:t>
ворсование, декатирование,</w:t>
            </w:r>
            <w:r>
              <w:br/>
            </w:r>
            <w:r>
              <w:rPr>
                <w:rFonts w:ascii="Times New Roman"/>
                <w:b w:val="false"/>
                <w:i w:val="false"/>
                <w:color w:val="000000"/>
                <w:sz w:val="20"/>
              </w:rPr>
              <w:t>
заключительная отделка, раскрой,</w:t>
            </w:r>
            <w:r>
              <w:br/>
            </w:r>
            <w:r>
              <w:rPr>
                <w:rFonts w:ascii="Times New Roman"/>
                <w:b w:val="false"/>
                <w:i w:val="false"/>
                <w:color w:val="000000"/>
                <w:sz w:val="20"/>
              </w:rPr>
              <w:t>
обметывание среза, разбраковка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постельное,</w:t>
            </w:r>
            <w:r>
              <w:br/>
            </w:r>
            <w:r>
              <w:rPr>
                <w:rFonts w:ascii="Times New Roman"/>
                <w:b w:val="false"/>
                <w:i w:val="false"/>
                <w:color w:val="000000"/>
                <w:sz w:val="20"/>
              </w:rPr>
              <w:t>
столовое,</w:t>
            </w:r>
            <w:r>
              <w:br/>
            </w:r>
            <w:r>
              <w:rPr>
                <w:rFonts w:ascii="Times New Roman"/>
                <w:b w:val="false"/>
                <w:i w:val="false"/>
                <w:color w:val="000000"/>
                <w:sz w:val="20"/>
              </w:rPr>
              <w:t>
туалетное и</w:t>
            </w:r>
            <w:r>
              <w:br/>
            </w:r>
            <w:r>
              <w:rPr>
                <w:rFonts w:ascii="Times New Roman"/>
                <w:b w:val="false"/>
                <w:i w:val="false"/>
                <w:color w:val="000000"/>
                <w:sz w:val="20"/>
              </w:rPr>
              <w:t>
кухонное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тканей, трикотажных</w:t>
            </w:r>
            <w:r>
              <w:br/>
            </w:r>
            <w:r>
              <w:rPr>
                <w:rFonts w:ascii="Times New Roman"/>
                <w:b w:val="false"/>
                <w:i w:val="false"/>
                <w:color w:val="000000"/>
                <w:sz w:val="20"/>
              </w:rPr>
              <w:t>
полотен и нетканых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настилание и раскрой материала,</w:t>
            </w:r>
            <w:r>
              <w:br/>
            </w:r>
            <w:r>
              <w:rPr>
                <w:rFonts w:ascii="Times New Roman"/>
                <w:b w:val="false"/>
                <w:i w:val="false"/>
                <w:color w:val="000000"/>
                <w:sz w:val="20"/>
              </w:rPr>
              <w:t>
комплектование, монтаж деталей</w:t>
            </w:r>
            <w:r>
              <w:br/>
            </w:r>
            <w:r>
              <w:rPr>
                <w:rFonts w:ascii="Times New Roman"/>
                <w:b w:val="false"/>
                <w:i w:val="false"/>
                <w:color w:val="000000"/>
                <w:sz w:val="20"/>
              </w:rPr>
              <w:t>
сборка, тепловая обработка,</w:t>
            </w:r>
            <w:r>
              <w:br/>
            </w:r>
            <w:r>
              <w:rPr>
                <w:rFonts w:ascii="Times New Roman"/>
                <w:b w:val="false"/>
                <w:i w:val="false"/>
                <w:color w:val="000000"/>
                <w:sz w:val="20"/>
              </w:rPr>
              <w:t>
маркировка и чистка изделия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6501 00</w:t>
            </w:r>
            <w:r>
              <w:br/>
            </w:r>
            <w:r>
              <w:rPr>
                <w:rFonts w:ascii="Times New Roman"/>
                <w:b w:val="false"/>
                <w:i w:val="false"/>
                <w:color w:val="000000"/>
                <w:sz w:val="20"/>
              </w:rPr>
              <w:t>
000 0 -</w:t>
            </w:r>
            <w:r>
              <w:br/>
            </w:r>
            <w:r>
              <w:rPr>
                <w:rFonts w:ascii="Times New Roman"/>
                <w:b w:val="false"/>
                <w:i w:val="false"/>
                <w:color w:val="000000"/>
                <w:sz w:val="20"/>
              </w:rPr>
              <w:t>
6506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Шляпные формы,</w:t>
            </w:r>
            <w:r>
              <w:br/>
            </w:r>
            <w:r>
              <w:rPr>
                <w:rFonts w:ascii="Times New Roman"/>
                <w:b w:val="false"/>
                <w:i w:val="false"/>
                <w:color w:val="000000"/>
                <w:sz w:val="20"/>
              </w:rPr>
              <w:t>
шляпные заготовки</w:t>
            </w:r>
            <w:r>
              <w:br/>
            </w:r>
            <w:r>
              <w:rPr>
                <w:rFonts w:ascii="Times New Roman"/>
                <w:b w:val="false"/>
                <w:i w:val="false"/>
                <w:color w:val="000000"/>
                <w:sz w:val="20"/>
              </w:rPr>
              <w:t>
и колпаки из</w:t>
            </w:r>
            <w:r>
              <w:br/>
            </w:r>
            <w:r>
              <w:rPr>
                <w:rFonts w:ascii="Times New Roman"/>
                <w:b w:val="false"/>
                <w:i w:val="false"/>
                <w:color w:val="000000"/>
                <w:sz w:val="20"/>
              </w:rPr>
              <w:t>
фетра,</w:t>
            </w:r>
            <w:r>
              <w:br/>
            </w:r>
            <w:r>
              <w:rPr>
                <w:rFonts w:ascii="Times New Roman"/>
                <w:b w:val="false"/>
                <w:i w:val="false"/>
                <w:color w:val="000000"/>
                <w:sz w:val="20"/>
              </w:rPr>
              <w:t>
неформованные, без</w:t>
            </w:r>
            <w:r>
              <w:br/>
            </w:r>
            <w:r>
              <w:rPr>
                <w:rFonts w:ascii="Times New Roman"/>
                <w:b w:val="false"/>
                <w:i w:val="false"/>
                <w:color w:val="000000"/>
                <w:sz w:val="20"/>
              </w:rPr>
              <w:t>
полей; плоские и</w:t>
            </w:r>
            <w:r>
              <w:br/>
            </w:r>
            <w:r>
              <w:rPr>
                <w:rFonts w:ascii="Times New Roman"/>
                <w:b w:val="false"/>
                <w:i w:val="false"/>
                <w:color w:val="000000"/>
                <w:sz w:val="20"/>
              </w:rPr>
              <w:t>
цилиндрические</w:t>
            </w:r>
            <w:r>
              <w:br/>
            </w:r>
            <w:r>
              <w:rPr>
                <w:rFonts w:ascii="Times New Roman"/>
                <w:b w:val="false"/>
                <w:i w:val="false"/>
                <w:color w:val="000000"/>
                <w:sz w:val="20"/>
              </w:rPr>
              <w:t>
заготовки (включая</w:t>
            </w:r>
            <w:r>
              <w:br/>
            </w:r>
            <w:r>
              <w:rPr>
                <w:rFonts w:ascii="Times New Roman"/>
                <w:b w:val="false"/>
                <w:i w:val="false"/>
                <w:color w:val="000000"/>
                <w:sz w:val="20"/>
              </w:rPr>
              <w:t>
с продольным</w:t>
            </w:r>
            <w:r>
              <w:br/>
            </w:r>
            <w:r>
              <w:rPr>
                <w:rFonts w:ascii="Times New Roman"/>
                <w:b w:val="false"/>
                <w:i w:val="false"/>
                <w:color w:val="000000"/>
                <w:sz w:val="20"/>
              </w:rPr>
              <w:t>
разрезом) из фетра</w:t>
            </w:r>
            <w:r>
              <w:br/>
            </w:r>
            <w:r>
              <w:rPr>
                <w:rFonts w:ascii="Times New Roman"/>
                <w:b w:val="false"/>
                <w:i w:val="false"/>
                <w:color w:val="000000"/>
                <w:sz w:val="20"/>
              </w:rPr>
              <w:t>
- головные уборы</w:t>
            </w:r>
            <w:r>
              <w:br/>
            </w:r>
            <w:r>
              <w:rPr>
                <w:rFonts w:ascii="Times New Roman"/>
                <w:b w:val="false"/>
                <w:i w:val="false"/>
                <w:color w:val="000000"/>
                <w:sz w:val="20"/>
              </w:rPr>
              <w:t>
прочие, с</w:t>
            </w:r>
            <w:r>
              <w:br/>
            </w:r>
            <w:r>
              <w:rPr>
                <w:rFonts w:ascii="Times New Roman"/>
                <w:b w:val="false"/>
                <w:i w:val="false"/>
                <w:color w:val="000000"/>
                <w:sz w:val="20"/>
              </w:rPr>
              <w:t>
подкладкой или без</w:t>
            </w:r>
            <w:r>
              <w:br/>
            </w:r>
            <w:r>
              <w:rPr>
                <w:rFonts w:ascii="Times New Roman"/>
                <w:b w:val="false"/>
                <w:i w:val="false"/>
                <w:color w:val="000000"/>
                <w:sz w:val="20"/>
              </w:rPr>
              <w:t>
подкладки или с</w:t>
            </w:r>
            <w:r>
              <w:br/>
            </w:r>
            <w:r>
              <w:rPr>
                <w:rFonts w:ascii="Times New Roman"/>
                <w:b w:val="false"/>
                <w:i w:val="false"/>
                <w:color w:val="000000"/>
                <w:sz w:val="20"/>
              </w:rPr>
              <w:t>
отделкой или без</w:t>
            </w:r>
            <w:r>
              <w:br/>
            </w:r>
            <w:r>
              <w:rPr>
                <w:rFonts w:ascii="Times New Roman"/>
                <w:b w:val="false"/>
                <w:i w:val="false"/>
                <w:color w:val="000000"/>
                <w:sz w:val="20"/>
              </w:rPr>
              <w:t>
отделки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раскрой, монтаж, сборка, чистка</w:t>
            </w:r>
            <w:r>
              <w:br/>
            </w:r>
            <w:r>
              <w:rPr>
                <w:rFonts w:ascii="Times New Roman"/>
                <w:b w:val="false"/>
                <w:i w:val="false"/>
                <w:color w:val="000000"/>
                <w:sz w:val="20"/>
              </w:rPr>
              <w:t>
изделия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Зонты и</w:t>
            </w:r>
            <w:r>
              <w:br/>
            </w:r>
            <w:r>
              <w:rPr>
                <w:rFonts w:ascii="Times New Roman"/>
                <w:b w:val="false"/>
                <w:i w:val="false"/>
                <w:color w:val="000000"/>
                <w:sz w:val="20"/>
              </w:rPr>
              <w:t>
солнцезащитные</w:t>
            </w:r>
            <w:r>
              <w:br/>
            </w:r>
            <w:r>
              <w:rPr>
                <w:rFonts w:ascii="Times New Roman"/>
                <w:b w:val="false"/>
                <w:i w:val="false"/>
                <w:color w:val="000000"/>
                <w:sz w:val="20"/>
              </w:rPr>
              <w:t>
зонты (включая</w:t>
            </w:r>
            <w:r>
              <w:br/>
            </w:r>
            <w:r>
              <w:rPr>
                <w:rFonts w:ascii="Times New Roman"/>
                <w:b w:val="false"/>
                <w:i w:val="false"/>
                <w:color w:val="000000"/>
                <w:sz w:val="20"/>
              </w:rPr>
              <w:t>
зонты-трости,</w:t>
            </w:r>
            <w:r>
              <w:br/>
            </w:r>
            <w:r>
              <w:rPr>
                <w:rFonts w:ascii="Times New Roman"/>
                <w:b w:val="false"/>
                <w:i w:val="false"/>
                <w:color w:val="000000"/>
                <w:sz w:val="20"/>
              </w:rPr>
              <w:t>
садовые зонты и</w:t>
            </w:r>
            <w:r>
              <w:br/>
            </w:r>
            <w:r>
              <w:rPr>
                <w:rFonts w:ascii="Times New Roman"/>
                <w:b w:val="false"/>
                <w:i w:val="false"/>
                <w:color w:val="000000"/>
                <w:sz w:val="20"/>
              </w:rPr>
              <w:t>
аналогичные зонты)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Камень,</w:t>
            </w:r>
            <w:r>
              <w:br/>
            </w:r>
            <w:r>
              <w:rPr>
                <w:rFonts w:ascii="Times New Roman"/>
                <w:b w:val="false"/>
                <w:i w:val="false"/>
                <w:color w:val="000000"/>
                <w:sz w:val="20"/>
              </w:rPr>
              <w:t>
обработанный</w:t>
            </w:r>
            <w:r>
              <w:br/>
            </w:r>
            <w:r>
              <w:rPr>
                <w:rFonts w:ascii="Times New Roman"/>
                <w:b w:val="false"/>
                <w:i w:val="false"/>
                <w:color w:val="000000"/>
                <w:sz w:val="20"/>
              </w:rPr>
              <w:t>
(кроме сланца) для</w:t>
            </w:r>
            <w:r>
              <w:br/>
            </w:r>
            <w:r>
              <w:rPr>
                <w:rFonts w:ascii="Times New Roman"/>
                <w:b w:val="false"/>
                <w:i w:val="false"/>
                <w:color w:val="000000"/>
                <w:sz w:val="20"/>
              </w:rPr>
              <w:t>
памятников или</w:t>
            </w:r>
            <w:r>
              <w:br/>
            </w:r>
            <w:r>
              <w:rPr>
                <w:rFonts w:ascii="Times New Roman"/>
                <w:b w:val="false"/>
                <w:i w:val="false"/>
                <w:color w:val="000000"/>
                <w:sz w:val="20"/>
              </w:rPr>
              <w:t>
строительства, и</w:t>
            </w:r>
            <w:r>
              <w:br/>
            </w:r>
            <w:r>
              <w:rPr>
                <w:rFonts w:ascii="Times New Roman"/>
                <w:b w:val="false"/>
                <w:i w:val="false"/>
                <w:color w:val="000000"/>
                <w:sz w:val="20"/>
              </w:rPr>
              <w:t>
изделия из него,</w:t>
            </w:r>
            <w:r>
              <w:br/>
            </w:r>
            <w:r>
              <w:rPr>
                <w:rFonts w:ascii="Times New Roman"/>
                <w:b w:val="false"/>
                <w:i w:val="false"/>
                <w:color w:val="000000"/>
                <w:sz w:val="20"/>
              </w:rPr>
              <w:t>
кроме товаров</w:t>
            </w:r>
            <w:r>
              <w:br/>
            </w:r>
            <w:r>
              <w:rPr>
                <w:rFonts w:ascii="Times New Roman"/>
                <w:b w:val="false"/>
                <w:i w:val="false"/>
                <w:color w:val="000000"/>
                <w:sz w:val="20"/>
              </w:rPr>
              <w:t>
товарной позиции</w:t>
            </w:r>
            <w:r>
              <w:br/>
            </w:r>
            <w:r>
              <w:rPr>
                <w:rFonts w:ascii="Times New Roman"/>
                <w:b w:val="false"/>
                <w:i w:val="false"/>
                <w:color w:val="000000"/>
                <w:sz w:val="20"/>
              </w:rPr>
              <w:t>
6801; кубики для</w:t>
            </w:r>
            <w:r>
              <w:br/>
            </w:r>
            <w:r>
              <w:rPr>
                <w:rFonts w:ascii="Times New Roman"/>
                <w:b w:val="false"/>
                <w:i w:val="false"/>
                <w:color w:val="000000"/>
                <w:sz w:val="20"/>
              </w:rPr>
              <w:t>
мозаики и</w:t>
            </w:r>
            <w:r>
              <w:br/>
            </w:r>
            <w:r>
              <w:rPr>
                <w:rFonts w:ascii="Times New Roman"/>
                <w:b w:val="false"/>
                <w:i w:val="false"/>
                <w:color w:val="000000"/>
                <w:sz w:val="20"/>
              </w:rPr>
              <w:t>
аналогичные</w:t>
            </w:r>
            <w:r>
              <w:br/>
            </w:r>
            <w:r>
              <w:rPr>
                <w:rFonts w:ascii="Times New Roman"/>
                <w:b w:val="false"/>
                <w:i w:val="false"/>
                <w:color w:val="000000"/>
                <w:sz w:val="20"/>
              </w:rPr>
              <w:t>
изделия из</w:t>
            </w:r>
            <w:r>
              <w:br/>
            </w:r>
            <w:r>
              <w:rPr>
                <w:rFonts w:ascii="Times New Roman"/>
                <w:b w:val="false"/>
                <w:i w:val="false"/>
                <w:color w:val="000000"/>
                <w:sz w:val="20"/>
              </w:rPr>
              <w:t>
природного камня</w:t>
            </w:r>
            <w:r>
              <w:br/>
            </w:r>
            <w:r>
              <w:rPr>
                <w:rFonts w:ascii="Times New Roman"/>
                <w:b w:val="false"/>
                <w:i w:val="false"/>
                <w:color w:val="000000"/>
                <w:sz w:val="20"/>
              </w:rPr>
              <w:t>
(включая сланец)</w:t>
            </w:r>
            <w:r>
              <w:br/>
            </w:r>
            <w:r>
              <w:rPr>
                <w:rFonts w:ascii="Times New Roman"/>
                <w:b w:val="false"/>
                <w:i w:val="false"/>
                <w:color w:val="000000"/>
                <w:sz w:val="20"/>
              </w:rPr>
              <w:t>
на основе или без</w:t>
            </w:r>
            <w:r>
              <w:br/>
            </w:r>
            <w:r>
              <w:rPr>
                <w:rFonts w:ascii="Times New Roman"/>
                <w:b w:val="false"/>
                <w:i w:val="false"/>
                <w:color w:val="000000"/>
                <w:sz w:val="20"/>
              </w:rPr>
              <w:t>
основы; гранулы,</w:t>
            </w:r>
            <w:r>
              <w:br/>
            </w:r>
            <w:r>
              <w:rPr>
                <w:rFonts w:ascii="Times New Roman"/>
                <w:b w:val="false"/>
                <w:i w:val="false"/>
                <w:color w:val="000000"/>
                <w:sz w:val="20"/>
              </w:rPr>
              <w:t>
крошка и порошок</w:t>
            </w:r>
            <w:r>
              <w:br/>
            </w:r>
            <w:r>
              <w:rPr>
                <w:rFonts w:ascii="Times New Roman"/>
                <w:b w:val="false"/>
                <w:i w:val="false"/>
                <w:color w:val="000000"/>
                <w:sz w:val="20"/>
              </w:rPr>
              <w:t>
из природного</w:t>
            </w:r>
            <w:r>
              <w:br/>
            </w:r>
            <w:r>
              <w:rPr>
                <w:rFonts w:ascii="Times New Roman"/>
                <w:b w:val="false"/>
                <w:i w:val="false"/>
                <w:color w:val="000000"/>
                <w:sz w:val="20"/>
              </w:rPr>
              <w:t>
камня (включая</w:t>
            </w:r>
            <w:r>
              <w:br/>
            </w:r>
            <w:r>
              <w:rPr>
                <w:rFonts w:ascii="Times New Roman"/>
                <w:b w:val="false"/>
                <w:i w:val="false"/>
                <w:color w:val="000000"/>
                <w:sz w:val="20"/>
              </w:rPr>
              <w:t>
сланец),</w:t>
            </w:r>
            <w:r>
              <w:br/>
            </w:r>
            <w:r>
              <w:rPr>
                <w:rFonts w:ascii="Times New Roman"/>
                <w:b w:val="false"/>
                <w:i w:val="false"/>
                <w:color w:val="000000"/>
                <w:sz w:val="20"/>
              </w:rPr>
              <w:t>
искусственно</w:t>
            </w:r>
            <w:r>
              <w:br/>
            </w:r>
            <w:r>
              <w:rPr>
                <w:rFonts w:ascii="Times New Roman"/>
                <w:b w:val="false"/>
                <w:i w:val="false"/>
                <w:color w:val="000000"/>
                <w:sz w:val="20"/>
              </w:rPr>
              <w:t>
окрашенные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Пиление или разделение другим</w:t>
            </w:r>
            <w:r>
              <w:br/>
            </w:r>
            <w:r>
              <w:rPr>
                <w:rFonts w:ascii="Times New Roman"/>
                <w:b w:val="false"/>
                <w:i w:val="false"/>
                <w:color w:val="000000"/>
                <w:sz w:val="20"/>
              </w:rPr>
              <w:t>
способом</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6803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Сланец</w:t>
            </w:r>
            <w:r>
              <w:br/>
            </w:r>
            <w:r>
              <w:rPr>
                <w:rFonts w:ascii="Times New Roman"/>
                <w:b w:val="false"/>
                <w:i w:val="false"/>
                <w:color w:val="000000"/>
                <w:sz w:val="20"/>
              </w:rPr>
              <w:t>
обработанный и</w:t>
            </w:r>
            <w:r>
              <w:br/>
            </w:r>
            <w:r>
              <w:rPr>
                <w:rFonts w:ascii="Times New Roman"/>
                <w:b w:val="false"/>
                <w:i w:val="false"/>
                <w:color w:val="000000"/>
                <w:sz w:val="20"/>
              </w:rPr>
              <w:t>
изделия из сланца</w:t>
            </w:r>
            <w:r>
              <w:br/>
            </w:r>
            <w:r>
              <w:rPr>
                <w:rFonts w:ascii="Times New Roman"/>
                <w:b w:val="false"/>
                <w:i w:val="false"/>
                <w:color w:val="000000"/>
                <w:sz w:val="20"/>
              </w:rPr>
              <w:t>
или из</w:t>
            </w:r>
            <w:r>
              <w:br/>
            </w:r>
            <w:r>
              <w:rPr>
                <w:rFonts w:ascii="Times New Roman"/>
                <w:b w:val="false"/>
                <w:i w:val="false"/>
                <w:color w:val="000000"/>
                <w:sz w:val="20"/>
              </w:rPr>
              <w:t>
агломерированного</w:t>
            </w:r>
            <w:r>
              <w:br/>
            </w:r>
            <w:r>
              <w:rPr>
                <w:rFonts w:ascii="Times New Roman"/>
                <w:b w:val="false"/>
                <w:i w:val="false"/>
                <w:color w:val="000000"/>
                <w:sz w:val="20"/>
              </w:rPr>
              <w:t>
сланца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обработанного</w:t>
            </w:r>
            <w:r>
              <w:br/>
            </w:r>
            <w:r>
              <w:rPr>
                <w:rFonts w:ascii="Times New Roman"/>
                <w:b w:val="false"/>
                <w:i w:val="false"/>
                <w:color w:val="000000"/>
                <w:sz w:val="20"/>
              </w:rPr>
              <w:t>
сланца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6804,</w:t>
            </w:r>
            <w:r>
              <w:br/>
            </w:r>
            <w:r>
              <w:rPr>
                <w:rFonts w:ascii="Times New Roman"/>
                <w:b w:val="false"/>
                <w:i w:val="false"/>
                <w:color w:val="000000"/>
                <w:sz w:val="20"/>
              </w:rPr>
              <w:t>
из 6805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Жернова, камни</w:t>
            </w:r>
            <w:r>
              <w:br/>
            </w:r>
            <w:r>
              <w:rPr>
                <w:rFonts w:ascii="Times New Roman"/>
                <w:b w:val="false"/>
                <w:i w:val="false"/>
                <w:color w:val="000000"/>
                <w:sz w:val="20"/>
              </w:rPr>
              <w:t>
точильные, круги</w:t>
            </w:r>
            <w:r>
              <w:br/>
            </w:r>
            <w:r>
              <w:rPr>
                <w:rFonts w:ascii="Times New Roman"/>
                <w:b w:val="false"/>
                <w:i w:val="false"/>
                <w:color w:val="000000"/>
                <w:sz w:val="20"/>
              </w:rPr>
              <w:t>
шлифовальные и</w:t>
            </w:r>
            <w:r>
              <w:br/>
            </w:r>
            <w:r>
              <w:rPr>
                <w:rFonts w:ascii="Times New Roman"/>
                <w:b w:val="false"/>
                <w:i w:val="false"/>
                <w:color w:val="000000"/>
                <w:sz w:val="20"/>
              </w:rPr>
              <w:t>
аналогичные</w:t>
            </w:r>
            <w:r>
              <w:br/>
            </w:r>
            <w:r>
              <w:rPr>
                <w:rFonts w:ascii="Times New Roman"/>
                <w:b w:val="false"/>
                <w:i w:val="false"/>
                <w:color w:val="000000"/>
                <w:sz w:val="20"/>
              </w:rPr>
              <w:t>
изделия без</w:t>
            </w:r>
            <w:r>
              <w:br/>
            </w:r>
            <w:r>
              <w:rPr>
                <w:rFonts w:ascii="Times New Roman"/>
                <w:b w:val="false"/>
                <w:i w:val="false"/>
                <w:color w:val="000000"/>
                <w:sz w:val="20"/>
              </w:rPr>
              <w:t>
опорных</w:t>
            </w:r>
            <w:r>
              <w:br/>
            </w:r>
            <w:r>
              <w:rPr>
                <w:rFonts w:ascii="Times New Roman"/>
                <w:b w:val="false"/>
                <w:i w:val="false"/>
                <w:color w:val="000000"/>
                <w:sz w:val="20"/>
              </w:rPr>
              <w:t>
конструкций,</w:t>
            </w:r>
            <w:r>
              <w:br/>
            </w:r>
            <w:r>
              <w:rPr>
                <w:rFonts w:ascii="Times New Roman"/>
                <w:b w:val="false"/>
                <w:i w:val="false"/>
                <w:color w:val="000000"/>
                <w:sz w:val="20"/>
              </w:rPr>
              <w:t>
предназначенные</w:t>
            </w:r>
            <w:r>
              <w:br/>
            </w:r>
            <w:r>
              <w:rPr>
                <w:rFonts w:ascii="Times New Roman"/>
                <w:b w:val="false"/>
                <w:i w:val="false"/>
                <w:color w:val="000000"/>
                <w:sz w:val="20"/>
              </w:rPr>
              <w:t>
для шлифовки,</w:t>
            </w:r>
            <w:r>
              <w:br/>
            </w:r>
            <w:r>
              <w:rPr>
                <w:rFonts w:ascii="Times New Roman"/>
                <w:b w:val="false"/>
                <w:i w:val="false"/>
                <w:color w:val="000000"/>
                <w:sz w:val="20"/>
              </w:rPr>
              <w:t>
заточки,</w:t>
            </w:r>
            <w:r>
              <w:br/>
            </w:r>
            <w:r>
              <w:rPr>
                <w:rFonts w:ascii="Times New Roman"/>
                <w:b w:val="false"/>
                <w:i w:val="false"/>
                <w:color w:val="000000"/>
                <w:sz w:val="20"/>
              </w:rPr>
              <w:t>
полировки,</w:t>
            </w:r>
            <w:r>
              <w:br/>
            </w:r>
            <w:r>
              <w:rPr>
                <w:rFonts w:ascii="Times New Roman"/>
                <w:b w:val="false"/>
                <w:i w:val="false"/>
                <w:color w:val="000000"/>
                <w:sz w:val="20"/>
              </w:rPr>
              <w:t>
подгонки или</w:t>
            </w:r>
            <w:r>
              <w:br/>
            </w:r>
            <w:r>
              <w:rPr>
                <w:rFonts w:ascii="Times New Roman"/>
                <w:b w:val="false"/>
                <w:i w:val="false"/>
                <w:color w:val="000000"/>
                <w:sz w:val="20"/>
              </w:rPr>
              <w:t>
резания, камни для</w:t>
            </w:r>
            <w:r>
              <w:br/>
            </w:r>
            <w:r>
              <w:rPr>
                <w:rFonts w:ascii="Times New Roman"/>
                <w:b w:val="false"/>
                <w:i w:val="false"/>
                <w:color w:val="000000"/>
                <w:sz w:val="20"/>
              </w:rPr>
              <w:t>
ручной заточки или</w:t>
            </w:r>
            <w:r>
              <w:br/>
            </w:r>
            <w:r>
              <w:rPr>
                <w:rFonts w:ascii="Times New Roman"/>
                <w:b w:val="false"/>
                <w:i w:val="false"/>
                <w:color w:val="000000"/>
                <w:sz w:val="20"/>
              </w:rPr>
              <w:t>
полировки и их</w:t>
            </w:r>
            <w:r>
              <w:br/>
            </w:r>
            <w:r>
              <w:rPr>
                <w:rFonts w:ascii="Times New Roman"/>
                <w:b w:val="false"/>
                <w:i w:val="false"/>
                <w:color w:val="000000"/>
                <w:sz w:val="20"/>
              </w:rPr>
              <w:t>
части из</w:t>
            </w:r>
            <w:r>
              <w:br/>
            </w:r>
            <w:r>
              <w:rPr>
                <w:rFonts w:ascii="Times New Roman"/>
                <w:b w:val="false"/>
                <w:i w:val="false"/>
                <w:color w:val="000000"/>
                <w:sz w:val="20"/>
              </w:rPr>
              <w:t>
природного камня,</w:t>
            </w:r>
            <w:r>
              <w:br/>
            </w:r>
            <w:r>
              <w:rPr>
                <w:rFonts w:ascii="Times New Roman"/>
                <w:b w:val="false"/>
                <w:i w:val="false"/>
                <w:color w:val="000000"/>
                <w:sz w:val="20"/>
              </w:rPr>
              <w:t>
из</w:t>
            </w:r>
            <w:r>
              <w:br/>
            </w:r>
            <w:r>
              <w:rPr>
                <w:rFonts w:ascii="Times New Roman"/>
                <w:b w:val="false"/>
                <w:i w:val="false"/>
                <w:color w:val="000000"/>
                <w:sz w:val="20"/>
              </w:rPr>
              <w:t>
агломерированных</w:t>
            </w:r>
            <w:r>
              <w:br/>
            </w:r>
            <w:r>
              <w:rPr>
                <w:rFonts w:ascii="Times New Roman"/>
                <w:b w:val="false"/>
                <w:i w:val="false"/>
                <w:color w:val="000000"/>
                <w:sz w:val="20"/>
              </w:rPr>
              <w:t>
природных или</w:t>
            </w:r>
            <w:r>
              <w:br/>
            </w:r>
            <w:r>
              <w:rPr>
                <w:rFonts w:ascii="Times New Roman"/>
                <w:b w:val="false"/>
                <w:i w:val="false"/>
                <w:color w:val="000000"/>
                <w:sz w:val="20"/>
              </w:rPr>
              <w:t>
искусственных</w:t>
            </w:r>
            <w:r>
              <w:br/>
            </w:r>
            <w:r>
              <w:rPr>
                <w:rFonts w:ascii="Times New Roman"/>
                <w:b w:val="false"/>
                <w:i w:val="false"/>
                <w:color w:val="000000"/>
                <w:sz w:val="20"/>
              </w:rPr>
              <w:t>
абразивов или из</w:t>
            </w:r>
            <w:r>
              <w:br/>
            </w:r>
            <w:r>
              <w:rPr>
                <w:rFonts w:ascii="Times New Roman"/>
                <w:b w:val="false"/>
                <w:i w:val="false"/>
                <w:color w:val="000000"/>
                <w:sz w:val="20"/>
              </w:rPr>
              <w:t>
керамики, в сборе</w:t>
            </w:r>
            <w:r>
              <w:br/>
            </w:r>
            <w:r>
              <w:rPr>
                <w:rFonts w:ascii="Times New Roman"/>
                <w:b w:val="false"/>
                <w:i w:val="false"/>
                <w:color w:val="000000"/>
                <w:sz w:val="20"/>
              </w:rPr>
              <w:t>
с деталями из</w:t>
            </w:r>
            <w:r>
              <w:br/>
            </w:r>
            <w:r>
              <w:rPr>
                <w:rFonts w:ascii="Times New Roman"/>
                <w:b w:val="false"/>
                <w:i w:val="false"/>
                <w:color w:val="000000"/>
                <w:sz w:val="20"/>
              </w:rPr>
              <w:t>
других материалов</w:t>
            </w:r>
            <w:r>
              <w:br/>
            </w:r>
            <w:r>
              <w:rPr>
                <w:rFonts w:ascii="Times New Roman"/>
                <w:b w:val="false"/>
                <w:i w:val="false"/>
                <w:color w:val="000000"/>
                <w:sz w:val="20"/>
              </w:rPr>
              <w:t>
или без этих</w:t>
            </w:r>
            <w:r>
              <w:br/>
            </w:r>
            <w:r>
              <w:rPr>
                <w:rFonts w:ascii="Times New Roman"/>
                <w:b w:val="false"/>
                <w:i w:val="false"/>
                <w:color w:val="000000"/>
                <w:sz w:val="20"/>
              </w:rPr>
              <w:t>
деталей;</w:t>
            </w:r>
            <w:r>
              <w:br/>
            </w:r>
            <w:r>
              <w:rPr>
                <w:rFonts w:ascii="Times New Roman"/>
                <w:b w:val="false"/>
                <w:i w:val="false"/>
                <w:color w:val="000000"/>
                <w:sz w:val="20"/>
              </w:rPr>
              <w:t>
Природный или</w:t>
            </w:r>
            <w:r>
              <w:br/>
            </w:r>
            <w:r>
              <w:rPr>
                <w:rFonts w:ascii="Times New Roman"/>
                <w:b w:val="false"/>
                <w:i w:val="false"/>
                <w:color w:val="000000"/>
                <w:sz w:val="20"/>
              </w:rPr>
              <w:t>
искусственный</w:t>
            </w:r>
            <w:r>
              <w:br/>
            </w:r>
            <w:r>
              <w:rPr>
                <w:rFonts w:ascii="Times New Roman"/>
                <w:b w:val="false"/>
                <w:i w:val="false"/>
                <w:color w:val="000000"/>
                <w:sz w:val="20"/>
              </w:rPr>
              <w:t>
абразивный порошок</w:t>
            </w:r>
            <w:r>
              <w:br/>
            </w:r>
            <w:r>
              <w:rPr>
                <w:rFonts w:ascii="Times New Roman"/>
                <w:b w:val="false"/>
                <w:i w:val="false"/>
                <w:color w:val="000000"/>
                <w:sz w:val="20"/>
              </w:rPr>
              <w:t>
или зерно на</w:t>
            </w:r>
            <w:r>
              <w:br/>
            </w:r>
            <w:r>
              <w:rPr>
                <w:rFonts w:ascii="Times New Roman"/>
                <w:b w:val="false"/>
                <w:i w:val="false"/>
                <w:color w:val="000000"/>
                <w:sz w:val="20"/>
              </w:rPr>
              <w:t>
тканой, бумажной,</w:t>
            </w:r>
            <w:r>
              <w:br/>
            </w:r>
            <w:r>
              <w:rPr>
                <w:rFonts w:ascii="Times New Roman"/>
                <w:b w:val="false"/>
                <w:i w:val="false"/>
                <w:color w:val="000000"/>
                <w:sz w:val="20"/>
              </w:rPr>
              <w:t>
картонной или иной</w:t>
            </w:r>
            <w:r>
              <w:br/>
            </w:r>
            <w:r>
              <w:rPr>
                <w:rFonts w:ascii="Times New Roman"/>
                <w:b w:val="false"/>
                <w:i w:val="false"/>
                <w:color w:val="000000"/>
                <w:sz w:val="20"/>
              </w:rPr>
              <w:t>
основе,</w:t>
            </w:r>
            <w:r>
              <w:br/>
            </w:r>
            <w:r>
              <w:rPr>
                <w:rFonts w:ascii="Times New Roman"/>
                <w:b w:val="false"/>
                <w:i w:val="false"/>
                <w:color w:val="000000"/>
                <w:sz w:val="20"/>
              </w:rPr>
              <w:t>
разрезанной или</w:t>
            </w:r>
            <w:r>
              <w:br/>
            </w:r>
            <w:r>
              <w:rPr>
                <w:rFonts w:ascii="Times New Roman"/>
                <w:b w:val="false"/>
                <w:i w:val="false"/>
                <w:color w:val="000000"/>
                <w:sz w:val="20"/>
              </w:rPr>
              <w:t>
сшитой, или</w:t>
            </w:r>
            <w:r>
              <w:br/>
            </w:r>
            <w:r>
              <w:rPr>
                <w:rFonts w:ascii="Times New Roman"/>
                <w:b w:val="false"/>
                <w:i w:val="false"/>
                <w:color w:val="000000"/>
                <w:sz w:val="20"/>
              </w:rPr>
              <w:t>
обработанной</w:t>
            </w:r>
            <w:r>
              <w:br/>
            </w:r>
            <w:r>
              <w:rPr>
                <w:rFonts w:ascii="Times New Roman"/>
                <w:b w:val="false"/>
                <w:i w:val="false"/>
                <w:color w:val="000000"/>
                <w:sz w:val="20"/>
              </w:rPr>
              <w:t>
другим способом</w:t>
            </w:r>
            <w:r>
              <w:br/>
            </w:r>
            <w:r>
              <w:rPr>
                <w:rFonts w:ascii="Times New Roman"/>
                <w:b w:val="false"/>
                <w:i w:val="false"/>
                <w:color w:val="000000"/>
                <w:sz w:val="20"/>
              </w:rPr>
              <w:t>
для получения</w:t>
            </w:r>
            <w:r>
              <w:br/>
            </w:r>
            <w:r>
              <w:rPr>
                <w:rFonts w:ascii="Times New Roman"/>
                <w:b w:val="false"/>
                <w:i w:val="false"/>
                <w:color w:val="000000"/>
                <w:sz w:val="20"/>
              </w:rPr>
              <w:t>
определенной</w:t>
            </w:r>
            <w:r>
              <w:br/>
            </w:r>
            <w:r>
              <w:rPr>
                <w:rFonts w:ascii="Times New Roman"/>
                <w:b w:val="false"/>
                <w:i w:val="false"/>
                <w:color w:val="000000"/>
                <w:sz w:val="20"/>
              </w:rPr>
              <w:t>
формы, или</w:t>
            </w:r>
            <w:r>
              <w:br/>
            </w:r>
            <w:r>
              <w:rPr>
                <w:rFonts w:ascii="Times New Roman"/>
                <w:b w:val="false"/>
                <w:i w:val="false"/>
                <w:color w:val="000000"/>
                <w:sz w:val="20"/>
              </w:rPr>
              <w:t>
необработанной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любой</w:t>
            </w:r>
            <w:r>
              <w:br/>
            </w:r>
            <w:r>
              <w:rPr>
                <w:rFonts w:ascii="Times New Roman"/>
                <w:b w:val="false"/>
                <w:i w:val="false"/>
                <w:color w:val="000000"/>
                <w:sz w:val="20"/>
              </w:rPr>
              <w:t>
позиции, за исключением материалов</w:t>
            </w:r>
            <w:r>
              <w:br/>
            </w:r>
            <w:r>
              <w:rPr>
                <w:rFonts w:ascii="Times New Roman"/>
                <w:b w:val="false"/>
                <w:i w:val="false"/>
                <w:color w:val="000000"/>
                <w:sz w:val="20"/>
              </w:rPr>
              <w:t>
позиций 6804 и 6805 и карбидов</w:t>
            </w:r>
            <w:r>
              <w:br/>
            </w:r>
            <w:r>
              <w:rPr>
                <w:rFonts w:ascii="Times New Roman"/>
                <w:b w:val="false"/>
                <w:i w:val="false"/>
                <w:color w:val="000000"/>
                <w:sz w:val="20"/>
              </w:rPr>
              <w:t>
кремния позиции и 2849</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асбестовое</w:t>
            </w:r>
            <w:r>
              <w:br/>
            </w:r>
            <w:r>
              <w:rPr>
                <w:rFonts w:ascii="Times New Roman"/>
                <w:b w:val="false"/>
                <w:i w:val="false"/>
                <w:color w:val="000000"/>
                <w:sz w:val="20"/>
              </w:rPr>
              <w:t>
обработанное;</w:t>
            </w:r>
            <w:r>
              <w:br/>
            </w:r>
            <w:r>
              <w:rPr>
                <w:rFonts w:ascii="Times New Roman"/>
                <w:b w:val="false"/>
                <w:i w:val="false"/>
                <w:color w:val="000000"/>
                <w:sz w:val="20"/>
              </w:rPr>
              <w:t>
смеси на основе</w:t>
            </w:r>
            <w:r>
              <w:br/>
            </w:r>
            <w:r>
              <w:rPr>
                <w:rFonts w:ascii="Times New Roman"/>
                <w:b w:val="false"/>
                <w:i w:val="false"/>
                <w:color w:val="000000"/>
                <w:sz w:val="20"/>
              </w:rPr>
              <w:t>
асбеста или</w:t>
            </w:r>
            <w:r>
              <w:br/>
            </w:r>
            <w:r>
              <w:rPr>
                <w:rFonts w:ascii="Times New Roman"/>
                <w:b w:val="false"/>
                <w:i w:val="false"/>
                <w:color w:val="000000"/>
                <w:sz w:val="20"/>
              </w:rPr>
              <w:t>
асбеста и</w:t>
            </w:r>
            <w:r>
              <w:br/>
            </w:r>
            <w:r>
              <w:rPr>
                <w:rFonts w:ascii="Times New Roman"/>
                <w:b w:val="false"/>
                <w:i w:val="false"/>
                <w:color w:val="000000"/>
                <w:sz w:val="20"/>
              </w:rPr>
              <w:t>
карбоната магния;</w:t>
            </w:r>
            <w:r>
              <w:br/>
            </w:r>
            <w:r>
              <w:rPr>
                <w:rFonts w:ascii="Times New Roman"/>
                <w:b w:val="false"/>
                <w:i w:val="false"/>
                <w:color w:val="000000"/>
                <w:sz w:val="20"/>
              </w:rPr>
              <w:t>
изделия из этих</w:t>
            </w:r>
            <w:r>
              <w:br/>
            </w:r>
            <w:r>
              <w:rPr>
                <w:rFonts w:ascii="Times New Roman"/>
                <w:b w:val="false"/>
                <w:i w:val="false"/>
                <w:color w:val="000000"/>
                <w:sz w:val="20"/>
              </w:rPr>
              <w:t>
смесей или из</w:t>
            </w:r>
            <w:r>
              <w:br/>
            </w:r>
            <w:r>
              <w:rPr>
                <w:rFonts w:ascii="Times New Roman"/>
                <w:b w:val="false"/>
                <w:i w:val="false"/>
                <w:color w:val="000000"/>
                <w:sz w:val="20"/>
              </w:rPr>
              <w:t>
асбеста (например,</w:t>
            </w:r>
            <w:r>
              <w:br/>
            </w:r>
            <w:r>
              <w:rPr>
                <w:rFonts w:ascii="Times New Roman"/>
                <w:b w:val="false"/>
                <w:i w:val="false"/>
                <w:color w:val="000000"/>
                <w:sz w:val="20"/>
              </w:rPr>
              <w:t>
нити, ткани,</w:t>
            </w:r>
            <w:r>
              <w:br/>
            </w:r>
            <w:r>
              <w:rPr>
                <w:rFonts w:ascii="Times New Roman"/>
                <w:b w:val="false"/>
                <w:i w:val="false"/>
                <w:color w:val="000000"/>
                <w:sz w:val="20"/>
              </w:rPr>
              <w:t>
одежда, головные</w:t>
            </w:r>
            <w:r>
              <w:br/>
            </w:r>
            <w:r>
              <w:rPr>
                <w:rFonts w:ascii="Times New Roman"/>
                <w:b w:val="false"/>
                <w:i w:val="false"/>
                <w:color w:val="000000"/>
                <w:sz w:val="20"/>
              </w:rPr>
              <w:t>
уборы, обувь,</w:t>
            </w:r>
            <w:r>
              <w:br/>
            </w:r>
            <w:r>
              <w:rPr>
                <w:rFonts w:ascii="Times New Roman"/>
                <w:b w:val="false"/>
                <w:i w:val="false"/>
                <w:color w:val="000000"/>
                <w:sz w:val="20"/>
              </w:rPr>
              <w:t>
прокладки),</w:t>
            </w:r>
            <w:r>
              <w:br/>
            </w:r>
            <w:r>
              <w:rPr>
                <w:rFonts w:ascii="Times New Roman"/>
                <w:b w:val="false"/>
                <w:i w:val="false"/>
                <w:color w:val="000000"/>
                <w:sz w:val="20"/>
              </w:rPr>
              <w:t>
армированные или</w:t>
            </w:r>
            <w:r>
              <w:br/>
            </w:r>
            <w:r>
              <w:rPr>
                <w:rFonts w:ascii="Times New Roman"/>
                <w:b w:val="false"/>
                <w:i w:val="false"/>
                <w:color w:val="000000"/>
                <w:sz w:val="20"/>
              </w:rPr>
              <w:t>
неармированные,</w:t>
            </w:r>
            <w:r>
              <w:br/>
            </w:r>
            <w:r>
              <w:rPr>
                <w:rFonts w:ascii="Times New Roman"/>
                <w:b w:val="false"/>
                <w:i w:val="false"/>
                <w:color w:val="000000"/>
                <w:sz w:val="20"/>
              </w:rPr>
              <w:t>
кроме товаров</w:t>
            </w:r>
            <w:r>
              <w:br/>
            </w:r>
            <w:r>
              <w:rPr>
                <w:rFonts w:ascii="Times New Roman"/>
                <w:b w:val="false"/>
                <w:i w:val="false"/>
                <w:color w:val="000000"/>
                <w:sz w:val="20"/>
              </w:rPr>
              <w:t>
товарной позиции</w:t>
            </w:r>
            <w:r>
              <w:br/>
            </w:r>
            <w:r>
              <w:rPr>
                <w:rFonts w:ascii="Times New Roman"/>
                <w:b w:val="false"/>
                <w:i w:val="false"/>
                <w:color w:val="000000"/>
                <w:sz w:val="20"/>
              </w:rPr>
              <w:t>
6811 или 6813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обработанных</w:t>
            </w:r>
            <w:r>
              <w:br/>
            </w:r>
            <w:r>
              <w:rPr>
                <w:rFonts w:ascii="Times New Roman"/>
                <w:b w:val="false"/>
                <w:i w:val="false"/>
                <w:color w:val="000000"/>
                <w:sz w:val="20"/>
              </w:rPr>
              <w:t>
волокон асбеста или из смесей на</w:t>
            </w:r>
            <w:r>
              <w:br/>
            </w:r>
            <w:r>
              <w:rPr>
                <w:rFonts w:ascii="Times New Roman"/>
                <w:b w:val="false"/>
                <w:i w:val="false"/>
                <w:color w:val="000000"/>
                <w:sz w:val="20"/>
              </w:rPr>
              <w:t>
основе асбеста, или из смесей на</w:t>
            </w:r>
            <w:r>
              <w:br/>
            </w:r>
            <w:r>
              <w:rPr>
                <w:rFonts w:ascii="Times New Roman"/>
                <w:b w:val="false"/>
                <w:i w:val="false"/>
                <w:color w:val="000000"/>
                <w:sz w:val="20"/>
              </w:rPr>
              <w:t>
основе асбеста и магния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6814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обработанная</w:t>
            </w:r>
            <w:r>
              <w:br/>
            </w:r>
            <w:r>
              <w:rPr>
                <w:rFonts w:ascii="Times New Roman"/>
                <w:b w:val="false"/>
                <w:i w:val="false"/>
                <w:color w:val="000000"/>
                <w:sz w:val="20"/>
              </w:rPr>
              <w:t>
и изделия из нее,</w:t>
            </w:r>
            <w:r>
              <w:br/>
            </w:r>
            <w:r>
              <w:rPr>
                <w:rFonts w:ascii="Times New Roman"/>
                <w:b w:val="false"/>
                <w:i w:val="false"/>
                <w:color w:val="000000"/>
                <w:sz w:val="20"/>
              </w:rPr>
              <w:t>
включая</w:t>
            </w:r>
            <w:r>
              <w:br/>
            </w:r>
            <w:r>
              <w:rPr>
                <w:rFonts w:ascii="Times New Roman"/>
                <w:b w:val="false"/>
                <w:i w:val="false"/>
                <w:color w:val="000000"/>
                <w:sz w:val="20"/>
              </w:rPr>
              <w:t>
агломерированную</w:t>
            </w:r>
            <w:r>
              <w:br/>
            </w:r>
            <w:r>
              <w:rPr>
                <w:rFonts w:ascii="Times New Roman"/>
                <w:b w:val="false"/>
                <w:i w:val="false"/>
                <w:color w:val="000000"/>
                <w:sz w:val="20"/>
              </w:rPr>
              <w:t>
или</w:t>
            </w:r>
            <w:r>
              <w:br/>
            </w:r>
            <w:r>
              <w:rPr>
                <w:rFonts w:ascii="Times New Roman"/>
                <w:b w:val="false"/>
                <w:i w:val="false"/>
                <w:color w:val="000000"/>
                <w:sz w:val="20"/>
              </w:rPr>
              <w:t>
регенерированную</w:t>
            </w:r>
            <w:r>
              <w:br/>
            </w:r>
            <w:r>
              <w:rPr>
                <w:rFonts w:ascii="Times New Roman"/>
                <w:b w:val="false"/>
                <w:i w:val="false"/>
                <w:color w:val="000000"/>
                <w:sz w:val="20"/>
              </w:rPr>
              <w:t>
слюду, на</w:t>
            </w:r>
            <w:r>
              <w:br/>
            </w:r>
            <w:r>
              <w:rPr>
                <w:rFonts w:ascii="Times New Roman"/>
                <w:b w:val="false"/>
                <w:i w:val="false"/>
                <w:color w:val="000000"/>
                <w:sz w:val="20"/>
              </w:rPr>
              <w:t>
бумажной,</w:t>
            </w:r>
            <w:r>
              <w:br/>
            </w:r>
            <w:r>
              <w:rPr>
                <w:rFonts w:ascii="Times New Roman"/>
                <w:b w:val="false"/>
                <w:i w:val="false"/>
                <w:color w:val="000000"/>
                <w:sz w:val="20"/>
              </w:rPr>
              <w:t>
картонной или</w:t>
            </w:r>
            <w:r>
              <w:br/>
            </w:r>
            <w:r>
              <w:rPr>
                <w:rFonts w:ascii="Times New Roman"/>
                <w:b w:val="false"/>
                <w:i w:val="false"/>
                <w:color w:val="000000"/>
                <w:sz w:val="20"/>
              </w:rPr>
              <w:t>
другой основе или</w:t>
            </w:r>
            <w:r>
              <w:br/>
            </w:r>
            <w:r>
              <w:rPr>
                <w:rFonts w:ascii="Times New Roman"/>
                <w:b w:val="false"/>
                <w:i w:val="false"/>
                <w:color w:val="000000"/>
                <w:sz w:val="20"/>
              </w:rPr>
              <w:t>
без нее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обработанной слюды</w:t>
            </w:r>
            <w:r>
              <w:br/>
            </w:r>
            <w:r>
              <w:rPr>
                <w:rFonts w:ascii="Times New Roman"/>
                <w:b w:val="false"/>
                <w:i w:val="false"/>
                <w:color w:val="000000"/>
                <w:sz w:val="20"/>
              </w:rPr>
              <w:t>
(включая агломерированную или</w:t>
            </w:r>
            <w:r>
              <w:br/>
            </w:r>
            <w:r>
              <w:rPr>
                <w:rFonts w:ascii="Times New Roman"/>
                <w:b w:val="false"/>
                <w:i w:val="false"/>
                <w:color w:val="000000"/>
                <w:sz w:val="20"/>
              </w:rPr>
              <w:t>
восстановленную слюду)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товарной</w:t>
            </w:r>
            <w:r>
              <w:br/>
            </w:r>
            <w:r>
              <w:rPr>
                <w:rFonts w:ascii="Times New Roman"/>
                <w:b w:val="false"/>
                <w:i w:val="false"/>
                <w:color w:val="000000"/>
                <w:sz w:val="20"/>
              </w:rPr>
              <w:t>
позиции 7003, 7004</w:t>
            </w:r>
            <w:r>
              <w:br/>
            </w:r>
            <w:r>
              <w:rPr>
                <w:rFonts w:ascii="Times New Roman"/>
                <w:b w:val="false"/>
                <w:i w:val="false"/>
                <w:color w:val="000000"/>
                <w:sz w:val="20"/>
              </w:rPr>
              <w:t>
или 7005, гнутое,</w:t>
            </w:r>
            <w:r>
              <w:br/>
            </w:r>
            <w:r>
              <w:rPr>
                <w:rFonts w:ascii="Times New Roman"/>
                <w:b w:val="false"/>
                <w:i w:val="false"/>
                <w:color w:val="000000"/>
                <w:sz w:val="20"/>
              </w:rPr>
              <w:t>
граненое,</w:t>
            </w:r>
            <w:r>
              <w:br/>
            </w:r>
            <w:r>
              <w:rPr>
                <w:rFonts w:ascii="Times New Roman"/>
                <w:b w:val="false"/>
                <w:i w:val="false"/>
                <w:color w:val="000000"/>
                <w:sz w:val="20"/>
              </w:rPr>
              <w:t>
гравированное,</w:t>
            </w:r>
            <w:r>
              <w:br/>
            </w:r>
            <w:r>
              <w:rPr>
                <w:rFonts w:ascii="Times New Roman"/>
                <w:b w:val="false"/>
                <w:i w:val="false"/>
                <w:color w:val="000000"/>
                <w:sz w:val="20"/>
              </w:rPr>
              <w:t>
сверленое,</w:t>
            </w:r>
            <w:r>
              <w:br/>
            </w:r>
            <w:r>
              <w:rPr>
                <w:rFonts w:ascii="Times New Roman"/>
                <w:b w:val="false"/>
                <w:i w:val="false"/>
                <w:color w:val="000000"/>
                <w:sz w:val="20"/>
              </w:rPr>
              <w:t>
эмалированное или</w:t>
            </w:r>
            <w:r>
              <w:br/>
            </w:r>
            <w:r>
              <w:rPr>
                <w:rFonts w:ascii="Times New Roman"/>
                <w:b w:val="false"/>
                <w:i w:val="false"/>
                <w:color w:val="000000"/>
                <w:sz w:val="20"/>
              </w:rPr>
              <w:t>
обработанное иным</w:t>
            </w:r>
            <w:r>
              <w:br/>
            </w:r>
            <w:r>
              <w:rPr>
                <w:rFonts w:ascii="Times New Roman"/>
                <w:b w:val="false"/>
                <w:i w:val="false"/>
                <w:color w:val="000000"/>
                <w:sz w:val="20"/>
              </w:rPr>
              <w:t>
способом, но не</w:t>
            </w:r>
            <w:r>
              <w:br/>
            </w:r>
            <w:r>
              <w:rPr>
                <w:rFonts w:ascii="Times New Roman"/>
                <w:b w:val="false"/>
                <w:i w:val="false"/>
                <w:color w:val="000000"/>
                <w:sz w:val="20"/>
              </w:rPr>
              <w:t>
вставленное в раму</w:t>
            </w:r>
            <w:r>
              <w:br/>
            </w:r>
            <w:r>
              <w:rPr>
                <w:rFonts w:ascii="Times New Roman"/>
                <w:b w:val="false"/>
                <w:i w:val="false"/>
                <w:color w:val="000000"/>
                <w:sz w:val="20"/>
              </w:rPr>
              <w:t>
или не</w:t>
            </w:r>
            <w:r>
              <w:br/>
            </w:r>
            <w:r>
              <w:rPr>
                <w:rFonts w:ascii="Times New Roman"/>
                <w:b w:val="false"/>
                <w:i w:val="false"/>
                <w:color w:val="000000"/>
                <w:sz w:val="20"/>
              </w:rPr>
              <w:t>
комбинированное с</w:t>
            </w:r>
            <w:r>
              <w:br/>
            </w:r>
            <w:r>
              <w:rPr>
                <w:rFonts w:ascii="Times New Roman"/>
                <w:b w:val="false"/>
                <w:i w:val="false"/>
                <w:color w:val="000000"/>
                <w:sz w:val="20"/>
              </w:rPr>
              <w:t>
другими</w:t>
            </w:r>
            <w:r>
              <w:br/>
            </w:r>
            <w:r>
              <w:rPr>
                <w:rFonts w:ascii="Times New Roman"/>
                <w:b w:val="false"/>
                <w:i w:val="false"/>
                <w:color w:val="000000"/>
                <w:sz w:val="20"/>
              </w:rPr>
              <w:t>
материалами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той же</w:t>
            </w:r>
            <w:r>
              <w:br/>
            </w:r>
            <w:r>
              <w:rPr>
                <w:rFonts w:ascii="Times New Roman"/>
                <w:b w:val="false"/>
                <w:i w:val="false"/>
                <w:color w:val="000000"/>
                <w:sz w:val="20"/>
              </w:rPr>
              <w:t>
позиции при условии выполнения</w:t>
            </w:r>
            <w:r>
              <w:br/>
            </w:r>
            <w:r>
              <w:rPr>
                <w:rFonts w:ascii="Times New Roman"/>
                <w:b w:val="false"/>
                <w:i w:val="false"/>
                <w:color w:val="000000"/>
                <w:sz w:val="20"/>
              </w:rPr>
              <w:t>
специальных технологических</w:t>
            </w:r>
            <w:r>
              <w:br/>
            </w:r>
            <w:r>
              <w:rPr>
                <w:rFonts w:ascii="Times New Roman"/>
                <w:b w:val="false"/>
                <w:i w:val="false"/>
                <w:color w:val="000000"/>
                <w:sz w:val="20"/>
              </w:rPr>
              <w:t>
операций, обеспечивающих готовому</w:t>
            </w:r>
            <w:r>
              <w:br/>
            </w:r>
            <w:r>
              <w:rPr>
                <w:rFonts w:ascii="Times New Roman"/>
                <w:b w:val="false"/>
                <w:i w:val="false"/>
                <w:color w:val="000000"/>
                <w:sz w:val="20"/>
              </w:rPr>
              <w:t>
продукту характеристики,отличные от</w:t>
            </w:r>
            <w:r>
              <w:br/>
            </w:r>
            <w:r>
              <w:rPr>
                <w:rFonts w:ascii="Times New Roman"/>
                <w:b w:val="false"/>
                <w:i w:val="false"/>
                <w:color w:val="000000"/>
                <w:sz w:val="20"/>
              </w:rPr>
              <w:t>
использованного сырья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Зеркала</w:t>
            </w:r>
            <w:r>
              <w:br/>
            </w:r>
            <w:r>
              <w:rPr>
                <w:rFonts w:ascii="Times New Roman"/>
                <w:b w:val="false"/>
                <w:i w:val="false"/>
                <w:color w:val="000000"/>
                <w:sz w:val="20"/>
              </w:rPr>
              <w:t>
стеклянные, в</w:t>
            </w:r>
            <w:r>
              <w:br/>
            </w:r>
            <w:r>
              <w:rPr>
                <w:rFonts w:ascii="Times New Roman"/>
                <w:b w:val="false"/>
                <w:i w:val="false"/>
                <w:color w:val="000000"/>
                <w:sz w:val="20"/>
              </w:rPr>
              <w:t>
рамах или без рам,</w:t>
            </w:r>
            <w:r>
              <w:br/>
            </w:r>
            <w:r>
              <w:rPr>
                <w:rFonts w:ascii="Times New Roman"/>
                <w:b w:val="false"/>
                <w:i w:val="false"/>
                <w:color w:val="000000"/>
                <w:sz w:val="20"/>
              </w:rPr>
              <w:t>
включая зеркала</w:t>
            </w:r>
            <w:r>
              <w:br/>
            </w:r>
            <w:r>
              <w:rPr>
                <w:rFonts w:ascii="Times New Roman"/>
                <w:b w:val="false"/>
                <w:i w:val="false"/>
                <w:color w:val="000000"/>
                <w:sz w:val="20"/>
              </w:rPr>
              <w:t>
заднего обзора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материалов той же позиции, что и</w:t>
            </w:r>
            <w:r>
              <w:br/>
            </w:r>
            <w:r>
              <w:rPr>
                <w:rFonts w:ascii="Times New Roman"/>
                <w:b w:val="false"/>
                <w:i w:val="false"/>
                <w:color w:val="000000"/>
                <w:sz w:val="20"/>
              </w:rPr>
              <w:t>
готовый продукт,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7102</w:t>
            </w:r>
            <w:r>
              <w:br/>
            </w:r>
            <w:r>
              <w:rPr>
                <w:rFonts w:ascii="Times New Roman"/>
                <w:b w:val="false"/>
                <w:i w:val="false"/>
                <w:color w:val="000000"/>
                <w:sz w:val="20"/>
              </w:rPr>
              <w:t>
из 7103</w:t>
            </w:r>
            <w:r>
              <w:br/>
            </w:r>
            <w:r>
              <w:rPr>
                <w:rFonts w:ascii="Times New Roman"/>
                <w:b w:val="false"/>
                <w:i w:val="false"/>
                <w:color w:val="000000"/>
                <w:sz w:val="20"/>
              </w:rPr>
              <w:t>
из 7104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Алмазы</w:t>
            </w:r>
            <w:r>
              <w:br/>
            </w:r>
            <w:r>
              <w:rPr>
                <w:rFonts w:ascii="Times New Roman"/>
                <w:b w:val="false"/>
                <w:i w:val="false"/>
                <w:color w:val="000000"/>
                <w:sz w:val="20"/>
              </w:rPr>
              <w:t>
обработанные или</w:t>
            </w:r>
            <w:r>
              <w:br/>
            </w:r>
            <w:r>
              <w:rPr>
                <w:rFonts w:ascii="Times New Roman"/>
                <w:b w:val="false"/>
                <w:i w:val="false"/>
                <w:color w:val="000000"/>
                <w:sz w:val="20"/>
              </w:rPr>
              <w:t>
необработанные, но</w:t>
            </w:r>
            <w:r>
              <w:br/>
            </w:r>
            <w:r>
              <w:rPr>
                <w:rFonts w:ascii="Times New Roman"/>
                <w:b w:val="false"/>
                <w:i w:val="false"/>
                <w:color w:val="000000"/>
                <w:sz w:val="20"/>
              </w:rPr>
              <w:t>
неоправленные или</w:t>
            </w:r>
            <w:r>
              <w:br/>
            </w:r>
            <w:r>
              <w:rPr>
                <w:rFonts w:ascii="Times New Roman"/>
                <w:b w:val="false"/>
                <w:i w:val="false"/>
                <w:color w:val="000000"/>
                <w:sz w:val="20"/>
              </w:rPr>
              <w:t>
незакрепленные;</w:t>
            </w:r>
            <w:r>
              <w:br/>
            </w:r>
            <w:r>
              <w:rPr>
                <w:rFonts w:ascii="Times New Roman"/>
                <w:b w:val="false"/>
                <w:i w:val="false"/>
                <w:color w:val="000000"/>
                <w:sz w:val="20"/>
              </w:rPr>
              <w:t>
драгоценные (кроме</w:t>
            </w:r>
            <w:r>
              <w:br/>
            </w:r>
            <w:r>
              <w:rPr>
                <w:rFonts w:ascii="Times New Roman"/>
                <w:b w:val="false"/>
                <w:i w:val="false"/>
                <w:color w:val="000000"/>
                <w:sz w:val="20"/>
              </w:rPr>
              <w:t>
алмазов) и</w:t>
            </w:r>
            <w:r>
              <w:br/>
            </w:r>
            <w:r>
              <w:rPr>
                <w:rFonts w:ascii="Times New Roman"/>
                <w:b w:val="false"/>
                <w:i w:val="false"/>
                <w:color w:val="000000"/>
                <w:sz w:val="20"/>
              </w:rPr>
              <w:t>
полудрагоценные</w:t>
            </w:r>
            <w:r>
              <w:br/>
            </w:r>
            <w:r>
              <w:rPr>
                <w:rFonts w:ascii="Times New Roman"/>
                <w:b w:val="false"/>
                <w:i w:val="false"/>
                <w:color w:val="000000"/>
                <w:sz w:val="20"/>
              </w:rPr>
              <w:t>
камни,</w:t>
            </w:r>
            <w:r>
              <w:br/>
            </w:r>
            <w:r>
              <w:rPr>
                <w:rFonts w:ascii="Times New Roman"/>
                <w:b w:val="false"/>
                <w:i w:val="false"/>
                <w:color w:val="000000"/>
                <w:sz w:val="20"/>
              </w:rPr>
              <w:t>
обработанные или</w:t>
            </w:r>
            <w:r>
              <w:br/>
            </w:r>
            <w:r>
              <w:rPr>
                <w:rFonts w:ascii="Times New Roman"/>
                <w:b w:val="false"/>
                <w:i w:val="false"/>
                <w:color w:val="000000"/>
                <w:sz w:val="20"/>
              </w:rPr>
              <w:t>
необработанные,</w:t>
            </w:r>
            <w:r>
              <w:br/>
            </w:r>
            <w:r>
              <w:rPr>
                <w:rFonts w:ascii="Times New Roman"/>
                <w:b w:val="false"/>
                <w:i w:val="false"/>
                <w:color w:val="000000"/>
                <w:sz w:val="20"/>
              </w:rPr>
              <w:t>
сортированные или</w:t>
            </w:r>
            <w:r>
              <w:br/>
            </w:r>
            <w:r>
              <w:rPr>
                <w:rFonts w:ascii="Times New Roman"/>
                <w:b w:val="false"/>
                <w:i w:val="false"/>
                <w:color w:val="000000"/>
                <w:sz w:val="20"/>
              </w:rPr>
              <w:t>
несортированные,</w:t>
            </w:r>
            <w:r>
              <w:br/>
            </w:r>
            <w:r>
              <w:rPr>
                <w:rFonts w:ascii="Times New Roman"/>
                <w:b w:val="false"/>
                <w:i w:val="false"/>
                <w:color w:val="000000"/>
                <w:sz w:val="20"/>
              </w:rPr>
              <w:t>
но ненанизанные,</w:t>
            </w:r>
            <w:r>
              <w:br/>
            </w:r>
            <w:r>
              <w:rPr>
                <w:rFonts w:ascii="Times New Roman"/>
                <w:b w:val="false"/>
                <w:i w:val="false"/>
                <w:color w:val="000000"/>
                <w:sz w:val="20"/>
              </w:rPr>
              <w:t>
неоправленные или</w:t>
            </w:r>
            <w:r>
              <w:br/>
            </w:r>
            <w:r>
              <w:rPr>
                <w:rFonts w:ascii="Times New Roman"/>
                <w:b w:val="false"/>
                <w:i w:val="false"/>
                <w:color w:val="000000"/>
                <w:sz w:val="20"/>
              </w:rPr>
              <w:t>
незакрепленные;</w:t>
            </w:r>
            <w:r>
              <w:br/>
            </w:r>
            <w:r>
              <w:rPr>
                <w:rFonts w:ascii="Times New Roman"/>
                <w:b w:val="false"/>
                <w:i w:val="false"/>
                <w:color w:val="000000"/>
                <w:sz w:val="20"/>
              </w:rPr>
              <w:t>
несортированные</w:t>
            </w:r>
            <w:r>
              <w:br/>
            </w:r>
            <w:r>
              <w:rPr>
                <w:rFonts w:ascii="Times New Roman"/>
                <w:b w:val="false"/>
                <w:i w:val="false"/>
                <w:color w:val="000000"/>
                <w:sz w:val="20"/>
              </w:rPr>
              <w:t>
драгоценные камни</w:t>
            </w:r>
            <w:r>
              <w:br/>
            </w:r>
            <w:r>
              <w:rPr>
                <w:rFonts w:ascii="Times New Roman"/>
                <w:b w:val="false"/>
                <w:i w:val="false"/>
                <w:color w:val="000000"/>
                <w:sz w:val="20"/>
              </w:rPr>
              <w:t>
(кроме алмазов) и</w:t>
            </w:r>
            <w:r>
              <w:br/>
            </w:r>
            <w:r>
              <w:rPr>
                <w:rFonts w:ascii="Times New Roman"/>
                <w:b w:val="false"/>
                <w:i w:val="false"/>
                <w:color w:val="000000"/>
                <w:sz w:val="20"/>
              </w:rPr>
              <w:t>
полудрагоценные</w:t>
            </w:r>
            <w:r>
              <w:br/>
            </w:r>
            <w:r>
              <w:rPr>
                <w:rFonts w:ascii="Times New Roman"/>
                <w:b w:val="false"/>
                <w:i w:val="false"/>
                <w:color w:val="000000"/>
                <w:sz w:val="20"/>
              </w:rPr>
              <w:t>
камни, временно</w:t>
            </w:r>
            <w:r>
              <w:br/>
            </w:r>
            <w:r>
              <w:rPr>
                <w:rFonts w:ascii="Times New Roman"/>
                <w:b w:val="false"/>
                <w:i w:val="false"/>
                <w:color w:val="000000"/>
                <w:sz w:val="20"/>
              </w:rPr>
              <w:t>
нанизанные для</w:t>
            </w:r>
            <w:r>
              <w:br/>
            </w:r>
            <w:r>
              <w:rPr>
                <w:rFonts w:ascii="Times New Roman"/>
                <w:b w:val="false"/>
                <w:i w:val="false"/>
                <w:color w:val="000000"/>
                <w:sz w:val="20"/>
              </w:rPr>
              <w:t>
удобства</w:t>
            </w:r>
            <w:r>
              <w:br/>
            </w:r>
            <w:r>
              <w:rPr>
                <w:rFonts w:ascii="Times New Roman"/>
                <w:b w:val="false"/>
                <w:i w:val="false"/>
                <w:color w:val="000000"/>
                <w:sz w:val="20"/>
              </w:rPr>
              <w:t>
транспортировки;</w:t>
            </w:r>
            <w:r>
              <w:br/>
            </w:r>
            <w:r>
              <w:rPr>
                <w:rFonts w:ascii="Times New Roman"/>
                <w:b w:val="false"/>
                <w:i w:val="false"/>
                <w:color w:val="000000"/>
                <w:sz w:val="20"/>
              </w:rPr>
              <w:t>
драгоценные или</w:t>
            </w:r>
            <w:r>
              <w:br/>
            </w:r>
            <w:r>
              <w:rPr>
                <w:rFonts w:ascii="Times New Roman"/>
                <w:b w:val="false"/>
                <w:i w:val="false"/>
                <w:color w:val="000000"/>
                <w:sz w:val="20"/>
              </w:rPr>
              <w:t>
полудрагоценные</w:t>
            </w:r>
            <w:r>
              <w:br/>
            </w:r>
            <w:r>
              <w:rPr>
                <w:rFonts w:ascii="Times New Roman"/>
                <w:b w:val="false"/>
                <w:i w:val="false"/>
                <w:color w:val="000000"/>
                <w:sz w:val="20"/>
              </w:rPr>
              <w:t>
камни,</w:t>
            </w:r>
            <w:r>
              <w:br/>
            </w:r>
            <w:r>
              <w:rPr>
                <w:rFonts w:ascii="Times New Roman"/>
                <w:b w:val="false"/>
                <w:i w:val="false"/>
                <w:color w:val="000000"/>
                <w:sz w:val="20"/>
              </w:rPr>
              <w:t>
искусственные или</w:t>
            </w:r>
            <w:r>
              <w:br/>
            </w:r>
            <w:r>
              <w:rPr>
                <w:rFonts w:ascii="Times New Roman"/>
                <w:b w:val="false"/>
                <w:i w:val="false"/>
                <w:color w:val="000000"/>
                <w:sz w:val="20"/>
              </w:rPr>
              <w:t>
реконструиро-</w:t>
            </w:r>
            <w:r>
              <w:br/>
            </w:r>
            <w:r>
              <w:rPr>
                <w:rFonts w:ascii="Times New Roman"/>
                <w:b w:val="false"/>
                <w:i w:val="false"/>
                <w:color w:val="000000"/>
                <w:sz w:val="20"/>
              </w:rPr>
              <w:t>
ванные,</w:t>
            </w:r>
            <w:r>
              <w:br/>
            </w:r>
            <w:r>
              <w:rPr>
                <w:rFonts w:ascii="Times New Roman"/>
                <w:b w:val="false"/>
                <w:i w:val="false"/>
                <w:color w:val="000000"/>
                <w:sz w:val="20"/>
              </w:rPr>
              <w:t>
обработанные или</w:t>
            </w:r>
            <w:r>
              <w:br/>
            </w:r>
            <w:r>
              <w:rPr>
                <w:rFonts w:ascii="Times New Roman"/>
                <w:b w:val="false"/>
                <w:i w:val="false"/>
                <w:color w:val="000000"/>
                <w:sz w:val="20"/>
              </w:rPr>
              <w:t>
необработанные,</w:t>
            </w:r>
            <w:r>
              <w:br/>
            </w:r>
            <w:r>
              <w:rPr>
                <w:rFonts w:ascii="Times New Roman"/>
                <w:b w:val="false"/>
                <w:i w:val="false"/>
                <w:color w:val="000000"/>
                <w:sz w:val="20"/>
              </w:rPr>
              <w:t>
сортированные или</w:t>
            </w:r>
            <w:r>
              <w:br/>
            </w:r>
            <w:r>
              <w:rPr>
                <w:rFonts w:ascii="Times New Roman"/>
                <w:b w:val="false"/>
                <w:i w:val="false"/>
                <w:color w:val="000000"/>
                <w:sz w:val="20"/>
              </w:rPr>
              <w:t>
несортированные,</w:t>
            </w:r>
            <w:r>
              <w:br/>
            </w:r>
            <w:r>
              <w:rPr>
                <w:rFonts w:ascii="Times New Roman"/>
                <w:b w:val="false"/>
                <w:i w:val="false"/>
                <w:color w:val="000000"/>
                <w:sz w:val="20"/>
              </w:rPr>
              <w:t>
но ненанизанные,</w:t>
            </w:r>
            <w:r>
              <w:br/>
            </w:r>
            <w:r>
              <w:rPr>
                <w:rFonts w:ascii="Times New Roman"/>
                <w:b w:val="false"/>
                <w:i w:val="false"/>
                <w:color w:val="000000"/>
                <w:sz w:val="20"/>
              </w:rPr>
              <w:t>
неоправленные или</w:t>
            </w:r>
            <w:r>
              <w:br/>
            </w:r>
            <w:r>
              <w:rPr>
                <w:rFonts w:ascii="Times New Roman"/>
                <w:b w:val="false"/>
                <w:i w:val="false"/>
                <w:color w:val="000000"/>
                <w:sz w:val="20"/>
              </w:rPr>
              <w:t>
незакрепленные;</w:t>
            </w:r>
            <w:r>
              <w:br/>
            </w:r>
            <w:r>
              <w:rPr>
                <w:rFonts w:ascii="Times New Roman"/>
                <w:b w:val="false"/>
                <w:i w:val="false"/>
                <w:color w:val="000000"/>
                <w:sz w:val="20"/>
              </w:rPr>
              <w:t>
несортированные</w:t>
            </w:r>
            <w:r>
              <w:br/>
            </w:r>
            <w:r>
              <w:rPr>
                <w:rFonts w:ascii="Times New Roman"/>
                <w:b w:val="false"/>
                <w:i w:val="false"/>
                <w:color w:val="000000"/>
                <w:sz w:val="20"/>
              </w:rPr>
              <w:t>
искусственные или</w:t>
            </w:r>
            <w:r>
              <w:br/>
            </w:r>
            <w:r>
              <w:rPr>
                <w:rFonts w:ascii="Times New Roman"/>
                <w:b w:val="false"/>
                <w:i w:val="false"/>
                <w:color w:val="000000"/>
                <w:sz w:val="20"/>
              </w:rPr>
              <w:t>
реконструированные</w:t>
            </w:r>
            <w:r>
              <w:br/>
            </w:r>
            <w:r>
              <w:rPr>
                <w:rFonts w:ascii="Times New Roman"/>
                <w:b w:val="false"/>
                <w:i w:val="false"/>
                <w:color w:val="000000"/>
                <w:sz w:val="20"/>
              </w:rPr>
              <w:t>
драгоценные или</w:t>
            </w:r>
            <w:r>
              <w:br/>
            </w:r>
            <w:r>
              <w:rPr>
                <w:rFonts w:ascii="Times New Roman"/>
                <w:b w:val="false"/>
                <w:i w:val="false"/>
                <w:color w:val="000000"/>
                <w:sz w:val="20"/>
              </w:rPr>
              <w:t>
полудрагоценные</w:t>
            </w:r>
            <w:r>
              <w:br/>
            </w:r>
            <w:r>
              <w:rPr>
                <w:rFonts w:ascii="Times New Roman"/>
                <w:b w:val="false"/>
                <w:i w:val="false"/>
                <w:color w:val="000000"/>
                <w:sz w:val="20"/>
              </w:rPr>
              <w:t>
камни, временно</w:t>
            </w:r>
            <w:r>
              <w:br/>
            </w:r>
            <w:r>
              <w:rPr>
                <w:rFonts w:ascii="Times New Roman"/>
                <w:b w:val="false"/>
                <w:i w:val="false"/>
                <w:color w:val="000000"/>
                <w:sz w:val="20"/>
              </w:rPr>
              <w:t>
нанизанные для</w:t>
            </w:r>
            <w:r>
              <w:br/>
            </w:r>
            <w:r>
              <w:rPr>
                <w:rFonts w:ascii="Times New Roman"/>
                <w:b w:val="false"/>
                <w:i w:val="false"/>
                <w:color w:val="000000"/>
                <w:sz w:val="20"/>
              </w:rPr>
              <w:t>
удобства</w:t>
            </w:r>
            <w:r>
              <w:br/>
            </w:r>
            <w:r>
              <w:rPr>
                <w:rFonts w:ascii="Times New Roman"/>
                <w:b w:val="false"/>
                <w:i w:val="false"/>
                <w:color w:val="000000"/>
                <w:sz w:val="20"/>
              </w:rPr>
              <w:t>
транспортировки.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драгоценных или</w:t>
            </w:r>
            <w:r>
              <w:br/>
            </w:r>
            <w:r>
              <w:rPr>
                <w:rFonts w:ascii="Times New Roman"/>
                <w:b w:val="false"/>
                <w:i w:val="false"/>
                <w:color w:val="000000"/>
                <w:sz w:val="20"/>
              </w:rPr>
              <w:t>
полудрагоценных камней (натуральных</w:t>
            </w:r>
            <w:r>
              <w:br/>
            </w:r>
            <w:r>
              <w:rPr>
                <w:rFonts w:ascii="Times New Roman"/>
                <w:b w:val="false"/>
                <w:i w:val="false"/>
                <w:color w:val="000000"/>
                <w:sz w:val="20"/>
              </w:rPr>
              <w:t>
или реконструированных),</w:t>
            </w:r>
            <w:r>
              <w:br/>
            </w:r>
            <w:r>
              <w:rPr>
                <w:rFonts w:ascii="Times New Roman"/>
                <w:b w:val="false"/>
                <w:i w:val="false"/>
                <w:color w:val="000000"/>
                <w:sz w:val="20"/>
              </w:rPr>
              <w:t>
необработанных</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7106,</w:t>
            </w:r>
            <w:r>
              <w:br/>
            </w:r>
            <w:r>
              <w:rPr>
                <w:rFonts w:ascii="Times New Roman"/>
                <w:b w:val="false"/>
                <w:i w:val="false"/>
                <w:color w:val="000000"/>
                <w:sz w:val="20"/>
              </w:rPr>
              <w:t>
из 7108,</w:t>
            </w:r>
            <w:r>
              <w:br/>
            </w:r>
            <w:r>
              <w:rPr>
                <w:rFonts w:ascii="Times New Roman"/>
                <w:b w:val="false"/>
                <w:i w:val="false"/>
                <w:color w:val="000000"/>
                <w:sz w:val="20"/>
              </w:rPr>
              <w:t>
из 7110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Серебро (включая</w:t>
            </w:r>
            <w:r>
              <w:br/>
            </w:r>
            <w:r>
              <w:rPr>
                <w:rFonts w:ascii="Times New Roman"/>
                <w:b w:val="false"/>
                <w:i w:val="false"/>
                <w:color w:val="000000"/>
                <w:sz w:val="20"/>
              </w:rPr>
              <w:t>
серебро с</w:t>
            </w:r>
            <w:r>
              <w:br/>
            </w:r>
            <w:r>
              <w:rPr>
                <w:rFonts w:ascii="Times New Roman"/>
                <w:b w:val="false"/>
                <w:i w:val="false"/>
                <w:color w:val="000000"/>
                <w:sz w:val="20"/>
              </w:rPr>
              <w:t>
гальваническим</w:t>
            </w:r>
            <w:r>
              <w:br/>
            </w:r>
            <w:r>
              <w:rPr>
                <w:rFonts w:ascii="Times New Roman"/>
                <w:b w:val="false"/>
                <w:i w:val="false"/>
                <w:color w:val="000000"/>
                <w:sz w:val="20"/>
              </w:rPr>
              <w:t>
покрытием из</w:t>
            </w:r>
            <w:r>
              <w:br/>
            </w:r>
            <w:r>
              <w:rPr>
                <w:rFonts w:ascii="Times New Roman"/>
                <w:b w:val="false"/>
                <w:i w:val="false"/>
                <w:color w:val="000000"/>
                <w:sz w:val="20"/>
              </w:rPr>
              <w:t>
золота или</w:t>
            </w:r>
            <w:r>
              <w:br/>
            </w:r>
            <w:r>
              <w:rPr>
                <w:rFonts w:ascii="Times New Roman"/>
                <w:b w:val="false"/>
                <w:i w:val="false"/>
                <w:color w:val="000000"/>
                <w:sz w:val="20"/>
              </w:rPr>
              <w:t>
платины),</w:t>
            </w:r>
            <w:r>
              <w:br/>
            </w:r>
            <w:r>
              <w:rPr>
                <w:rFonts w:ascii="Times New Roman"/>
                <w:b w:val="false"/>
                <w:i w:val="false"/>
                <w:color w:val="000000"/>
                <w:sz w:val="20"/>
              </w:rPr>
              <w:t>
необработанное или</w:t>
            </w:r>
            <w:r>
              <w:br/>
            </w:r>
            <w:r>
              <w:rPr>
                <w:rFonts w:ascii="Times New Roman"/>
                <w:b w:val="false"/>
                <w:i w:val="false"/>
                <w:color w:val="000000"/>
                <w:sz w:val="20"/>
              </w:rPr>
              <w:t>
полуобработанное,</w:t>
            </w:r>
            <w:r>
              <w:br/>
            </w:r>
            <w:r>
              <w:rPr>
                <w:rFonts w:ascii="Times New Roman"/>
                <w:b w:val="false"/>
                <w:i w:val="false"/>
                <w:color w:val="000000"/>
                <w:sz w:val="20"/>
              </w:rPr>
              <w:t>
или в виде</w:t>
            </w:r>
            <w:r>
              <w:br/>
            </w:r>
            <w:r>
              <w:rPr>
                <w:rFonts w:ascii="Times New Roman"/>
                <w:b w:val="false"/>
                <w:i w:val="false"/>
                <w:color w:val="000000"/>
                <w:sz w:val="20"/>
              </w:rPr>
              <w:t>
порошка;</w:t>
            </w:r>
            <w:r>
              <w:br/>
            </w:r>
            <w:r>
              <w:rPr>
                <w:rFonts w:ascii="Times New Roman"/>
                <w:b w:val="false"/>
                <w:i w:val="false"/>
                <w:color w:val="000000"/>
                <w:sz w:val="20"/>
              </w:rPr>
              <w:t>
Золото (включая</w:t>
            </w:r>
            <w:r>
              <w:br/>
            </w:r>
            <w:r>
              <w:rPr>
                <w:rFonts w:ascii="Times New Roman"/>
                <w:b w:val="false"/>
                <w:i w:val="false"/>
                <w:color w:val="000000"/>
                <w:sz w:val="20"/>
              </w:rPr>
              <w:t>
золото с</w:t>
            </w:r>
            <w:r>
              <w:br/>
            </w:r>
            <w:r>
              <w:rPr>
                <w:rFonts w:ascii="Times New Roman"/>
                <w:b w:val="false"/>
                <w:i w:val="false"/>
                <w:color w:val="000000"/>
                <w:sz w:val="20"/>
              </w:rPr>
              <w:t>
гальваническим</w:t>
            </w:r>
            <w:r>
              <w:br/>
            </w:r>
            <w:r>
              <w:rPr>
                <w:rFonts w:ascii="Times New Roman"/>
                <w:b w:val="false"/>
                <w:i w:val="false"/>
                <w:color w:val="000000"/>
                <w:sz w:val="20"/>
              </w:rPr>
              <w:t>
покрытием из</w:t>
            </w:r>
            <w:r>
              <w:br/>
            </w:r>
            <w:r>
              <w:rPr>
                <w:rFonts w:ascii="Times New Roman"/>
                <w:b w:val="false"/>
                <w:i w:val="false"/>
                <w:color w:val="000000"/>
                <w:sz w:val="20"/>
              </w:rPr>
              <w:t>
платины)</w:t>
            </w:r>
            <w:r>
              <w:br/>
            </w:r>
            <w:r>
              <w:rPr>
                <w:rFonts w:ascii="Times New Roman"/>
                <w:b w:val="false"/>
                <w:i w:val="false"/>
                <w:color w:val="000000"/>
                <w:sz w:val="20"/>
              </w:rPr>
              <w:t>
необработанное или</w:t>
            </w:r>
            <w:r>
              <w:br/>
            </w:r>
            <w:r>
              <w:rPr>
                <w:rFonts w:ascii="Times New Roman"/>
                <w:b w:val="false"/>
                <w:i w:val="false"/>
                <w:color w:val="000000"/>
                <w:sz w:val="20"/>
              </w:rPr>
              <w:t>
полуобработанное,</w:t>
            </w:r>
            <w:r>
              <w:br/>
            </w:r>
            <w:r>
              <w:rPr>
                <w:rFonts w:ascii="Times New Roman"/>
                <w:b w:val="false"/>
                <w:i w:val="false"/>
                <w:color w:val="000000"/>
                <w:sz w:val="20"/>
              </w:rPr>
              <w:t>
или в виде</w:t>
            </w:r>
            <w:r>
              <w:br/>
            </w:r>
            <w:r>
              <w:rPr>
                <w:rFonts w:ascii="Times New Roman"/>
                <w:b w:val="false"/>
                <w:i w:val="false"/>
                <w:color w:val="000000"/>
                <w:sz w:val="20"/>
              </w:rPr>
              <w:t>
порошка;</w:t>
            </w:r>
            <w:r>
              <w:br/>
            </w:r>
            <w:r>
              <w:rPr>
                <w:rFonts w:ascii="Times New Roman"/>
                <w:b w:val="false"/>
                <w:i w:val="false"/>
                <w:color w:val="000000"/>
                <w:sz w:val="20"/>
              </w:rPr>
              <w:t>
Платина</w:t>
            </w:r>
            <w:r>
              <w:br/>
            </w:r>
            <w:r>
              <w:rPr>
                <w:rFonts w:ascii="Times New Roman"/>
                <w:b w:val="false"/>
                <w:i w:val="false"/>
                <w:color w:val="000000"/>
                <w:sz w:val="20"/>
              </w:rPr>
              <w:t>
необработанная или</w:t>
            </w:r>
            <w:r>
              <w:br/>
            </w:r>
            <w:r>
              <w:rPr>
                <w:rFonts w:ascii="Times New Roman"/>
                <w:b w:val="false"/>
                <w:i w:val="false"/>
                <w:color w:val="000000"/>
                <w:sz w:val="20"/>
              </w:rPr>
              <w:t>
полуобработанная,</w:t>
            </w:r>
            <w:r>
              <w:br/>
            </w:r>
            <w:r>
              <w:rPr>
                <w:rFonts w:ascii="Times New Roman"/>
                <w:b w:val="false"/>
                <w:i w:val="false"/>
                <w:color w:val="000000"/>
                <w:sz w:val="20"/>
              </w:rPr>
              <w:t>
или в виде порошка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драгоценных</w:t>
            </w:r>
            <w:r>
              <w:br/>
            </w:r>
            <w:r>
              <w:rPr>
                <w:rFonts w:ascii="Times New Roman"/>
                <w:b w:val="false"/>
                <w:i w:val="false"/>
                <w:color w:val="000000"/>
                <w:sz w:val="20"/>
              </w:rPr>
              <w:t>
металлов, необработанных</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7107 00</w:t>
            </w:r>
            <w:r>
              <w:br/>
            </w:r>
            <w:r>
              <w:rPr>
                <w:rFonts w:ascii="Times New Roman"/>
                <w:b w:val="false"/>
                <w:i w:val="false"/>
                <w:color w:val="000000"/>
                <w:sz w:val="20"/>
              </w:rPr>
              <w:t>
000 0</w:t>
            </w:r>
            <w:r>
              <w:br/>
            </w:r>
            <w:r>
              <w:rPr>
                <w:rFonts w:ascii="Times New Roman"/>
                <w:b w:val="false"/>
                <w:i w:val="false"/>
                <w:color w:val="000000"/>
                <w:sz w:val="20"/>
              </w:rPr>
              <w:t>
из 7109 00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w:t>
            </w:r>
            <w:r>
              <w:br/>
            </w:r>
            <w:r>
              <w:rPr>
                <w:rFonts w:ascii="Times New Roman"/>
                <w:b w:val="false"/>
                <w:i w:val="false"/>
                <w:color w:val="000000"/>
                <w:sz w:val="20"/>
              </w:rPr>
              <w:t>
недрагоценные,</w:t>
            </w:r>
            <w:r>
              <w:br/>
            </w:r>
            <w:r>
              <w:rPr>
                <w:rFonts w:ascii="Times New Roman"/>
                <w:b w:val="false"/>
                <w:i w:val="false"/>
                <w:color w:val="000000"/>
                <w:sz w:val="20"/>
              </w:rPr>
              <w:t>
плакированные</w:t>
            </w:r>
            <w:r>
              <w:br/>
            </w:r>
            <w:r>
              <w:rPr>
                <w:rFonts w:ascii="Times New Roman"/>
                <w:b w:val="false"/>
                <w:i w:val="false"/>
                <w:color w:val="000000"/>
                <w:sz w:val="20"/>
              </w:rPr>
              <w:t>
серебром,</w:t>
            </w:r>
            <w:r>
              <w:br/>
            </w:r>
            <w:r>
              <w:rPr>
                <w:rFonts w:ascii="Times New Roman"/>
                <w:b w:val="false"/>
                <w:i w:val="false"/>
                <w:color w:val="000000"/>
                <w:sz w:val="20"/>
              </w:rPr>
              <w:t>
полуобработанные;</w:t>
            </w:r>
            <w:r>
              <w:br/>
            </w:r>
            <w:r>
              <w:rPr>
                <w:rFonts w:ascii="Times New Roman"/>
                <w:b w:val="false"/>
                <w:i w:val="false"/>
                <w:color w:val="000000"/>
                <w:sz w:val="20"/>
              </w:rPr>
              <w:t>
Металлы</w:t>
            </w:r>
            <w:r>
              <w:br/>
            </w:r>
            <w:r>
              <w:rPr>
                <w:rFonts w:ascii="Times New Roman"/>
                <w:b w:val="false"/>
                <w:i w:val="false"/>
                <w:color w:val="000000"/>
                <w:sz w:val="20"/>
              </w:rPr>
              <w:t>
недрагоценные или</w:t>
            </w:r>
            <w:r>
              <w:br/>
            </w:r>
            <w:r>
              <w:rPr>
                <w:rFonts w:ascii="Times New Roman"/>
                <w:b w:val="false"/>
                <w:i w:val="false"/>
                <w:color w:val="000000"/>
                <w:sz w:val="20"/>
              </w:rPr>
              <w:t>
серебро,</w:t>
            </w:r>
            <w:r>
              <w:br/>
            </w:r>
            <w:r>
              <w:rPr>
                <w:rFonts w:ascii="Times New Roman"/>
                <w:b w:val="false"/>
                <w:i w:val="false"/>
                <w:color w:val="000000"/>
                <w:sz w:val="20"/>
              </w:rPr>
              <w:t>
плакированные</w:t>
            </w:r>
            <w:r>
              <w:br/>
            </w:r>
            <w:r>
              <w:rPr>
                <w:rFonts w:ascii="Times New Roman"/>
                <w:b w:val="false"/>
                <w:i w:val="false"/>
                <w:color w:val="000000"/>
                <w:sz w:val="20"/>
              </w:rPr>
              <w:t>
золотом,</w:t>
            </w:r>
            <w:r>
              <w:br/>
            </w:r>
            <w:r>
              <w:rPr>
                <w:rFonts w:ascii="Times New Roman"/>
                <w:b w:val="false"/>
                <w:i w:val="false"/>
                <w:color w:val="000000"/>
                <w:sz w:val="20"/>
              </w:rPr>
              <w:t>
необработанные или</w:t>
            </w:r>
            <w:r>
              <w:br/>
            </w:r>
            <w:r>
              <w:rPr>
                <w:rFonts w:ascii="Times New Roman"/>
                <w:b w:val="false"/>
                <w:i w:val="false"/>
                <w:color w:val="000000"/>
                <w:sz w:val="20"/>
              </w:rPr>
              <w:t>
полуобработанные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плакированных</w:t>
            </w:r>
            <w:r>
              <w:br/>
            </w:r>
            <w:r>
              <w:rPr>
                <w:rFonts w:ascii="Times New Roman"/>
                <w:b w:val="false"/>
                <w:i w:val="false"/>
                <w:color w:val="000000"/>
                <w:sz w:val="20"/>
              </w:rPr>
              <w:t>
металлов необработанных</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7111 00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w:t>
            </w:r>
            <w:r>
              <w:br/>
            </w:r>
            <w:r>
              <w:rPr>
                <w:rFonts w:ascii="Times New Roman"/>
                <w:b w:val="false"/>
                <w:i w:val="false"/>
                <w:color w:val="000000"/>
                <w:sz w:val="20"/>
              </w:rPr>
              <w:t>
недрагоценные,</w:t>
            </w:r>
            <w:r>
              <w:br/>
            </w:r>
            <w:r>
              <w:rPr>
                <w:rFonts w:ascii="Times New Roman"/>
                <w:b w:val="false"/>
                <w:i w:val="false"/>
                <w:color w:val="000000"/>
                <w:sz w:val="20"/>
              </w:rPr>
              <w:t>
серебро или</w:t>
            </w:r>
            <w:r>
              <w:br/>
            </w:r>
            <w:r>
              <w:rPr>
                <w:rFonts w:ascii="Times New Roman"/>
                <w:b w:val="false"/>
                <w:i w:val="false"/>
                <w:color w:val="000000"/>
                <w:sz w:val="20"/>
              </w:rPr>
              <w:t>
золото,</w:t>
            </w:r>
            <w:r>
              <w:br/>
            </w:r>
            <w:r>
              <w:rPr>
                <w:rFonts w:ascii="Times New Roman"/>
                <w:b w:val="false"/>
                <w:i w:val="false"/>
                <w:color w:val="000000"/>
                <w:sz w:val="20"/>
              </w:rPr>
              <w:t>
плакированные</w:t>
            </w:r>
            <w:r>
              <w:br/>
            </w:r>
            <w:r>
              <w:rPr>
                <w:rFonts w:ascii="Times New Roman"/>
                <w:b w:val="false"/>
                <w:i w:val="false"/>
                <w:color w:val="000000"/>
                <w:sz w:val="20"/>
              </w:rPr>
              <w:t>
платиной,</w:t>
            </w:r>
            <w:r>
              <w:br/>
            </w:r>
            <w:r>
              <w:rPr>
                <w:rFonts w:ascii="Times New Roman"/>
                <w:b w:val="false"/>
                <w:i w:val="false"/>
                <w:color w:val="000000"/>
                <w:sz w:val="20"/>
              </w:rPr>
              <w:t>
необработанные или</w:t>
            </w:r>
            <w:r>
              <w:br/>
            </w:r>
            <w:r>
              <w:rPr>
                <w:rFonts w:ascii="Times New Roman"/>
                <w:b w:val="false"/>
                <w:i w:val="false"/>
                <w:color w:val="000000"/>
                <w:sz w:val="20"/>
              </w:rPr>
              <w:t>
полуобработанные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Электролитическое, химическое,</w:t>
            </w:r>
            <w:r>
              <w:br/>
            </w:r>
            <w:r>
              <w:rPr>
                <w:rFonts w:ascii="Times New Roman"/>
                <w:b w:val="false"/>
                <w:i w:val="false"/>
                <w:color w:val="000000"/>
                <w:sz w:val="20"/>
              </w:rPr>
              <w:t>
термическое обогащение, сплавка</w:t>
            </w:r>
            <w:r>
              <w:br/>
            </w:r>
            <w:r>
              <w:rPr>
                <w:rFonts w:ascii="Times New Roman"/>
                <w:b w:val="false"/>
                <w:i w:val="false"/>
                <w:color w:val="000000"/>
                <w:sz w:val="20"/>
              </w:rPr>
              <w:t>
металлов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w:t>
            </w:r>
            <w:r>
              <w:br/>
            </w:r>
            <w:r>
              <w:rPr>
                <w:rFonts w:ascii="Times New Roman"/>
                <w:b w:val="false"/>
                <w:i w:val="false"/>
                <w:color w:val="000000"/>
                <w:sz w:val="20"/>
              </w:rPr>
              <w:t>
природного или</w:t>
            </w:r>
            <w:r>
              <w:br/>
            </w:r>
            <w:r>
              <w:rPr>
                <w:rFonts w:ascii="Times New Roman"/>
                <w:b w:val="false"/>
                <w:i w:val="false"/>
                <w:color w:val="000000"/>
                <w:sz w:val="20"/>
              </w:rPr>
              <w:t>
культивированного</w:t>
            </w:r>
            <w:r>
              <w:br/>
            </w:r>
            <w:r>
              <w:rPr>
                <w:rFonts w:ascii="Times New Roman"/>
                <w:b w:val="false"/>
                <w:i w:val="false"/>
                <w:color w:val="000000"/>
                <w:sz w:val="20"/>
              </w:rPr>
              <w:t>
жемчуга,</w:t>
            </w:r>
            <w:r>
              <w:br/>
            </w:r>
            <w:r>
              <w:rPr>
                <w:rFonts w:ascii="Times New Roman"/>
                <w:b w:val="false"/>
                <w:i w:val="false"/>
                <w:color w:val="000000"/>
                <w:sz w:val="20"/>
              </w:rPr>
              <w:t>
драгоценных или</w:t>
            </w:r>
            <w:r>
              <w:br/>
            </w:r>
            <w:r>
              <w:rPr>
                <w:rFonts w:ascii="Times New Roman"/>
                <w:b w:val="false"/>
                <w:i w:val="false"/>
                <w:color w:val="000000"/>
                <w:sz w:val="20"/>
              </w:rPr>
              <w:t>
полудрагоценных</w:t>
            </w:r>
            <w:r>
              <w:br/>
            </w:r>
            <w:r>
              <w:rPr>
                <w:rFonts w:ascii="Times New Roman"/>
                <w:b w:val="false"/>
                <w:i w:val="false"/>
                <w:color w:val="000000"/>
                <w:sz w:val="20"/>
              </w:rPr>
              <w:t>
камней (природных,</w:t>
            </w:r>
            <w:r>
              <w:br/>
            </w:r>
            <w:r>
              <w:rPr>
                <w:rFonts w:ascii="Times New Roman"/>
                <w:b w:val="false"/>
                <w:i w:val="false"/>
                <w:color w:val="000000"/>
                <w:sz w:val="20"/>
              </w:rPr>
              <w:t>
искусственных или</w:t>
            </w:r>
            <w:r>
              <w:br/>
            </w:r>
            <w:r>
              <w:rPr>
                <w:rFonts w:ascii="Times New Roman"/>
                <w:b w:val="false"/>
                <w:i w:val="false"/>
                <w:color w:val="000000"/>
                <w:sz w:val="20"/>
              </w:rPr>
              <w:t>
реконструирован-</w:t>
            </w:r>
            <w:r>
              <w:br/>
            </w:r>
            <w:r>
              <w:rPr>
                <w:rFonts w:ascii="Times New Roman"/>
                <w:b w:val="false"/>
                <w:i w:val="false"/>
                <w:color w:val="000000"/>
                <w:sz w:val="20"/>
              </w:rPr>
              <w:t>
ных)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Бижутерия:</w:t>
            </w:r>
            <w:r>
              <w:br/>
            </w:r>
            <w:r>
              <w:rPr>
                <w:rFonts w:ascii="Times New Roman"/>
                <w:b w:val="false"/>
                <w:i w:val="false"/>
                <w:color w:val="000000"/>
                <w:sz w:val="20"/>
              </w:rPr>
              <w:t>
– из недрагоценных</w:t>
            </w:r>
            <w:r>
              <w:br/>
            </w:r>
            <w:r>
              <w:rPr>
                <w:rFonts w:ascii="Times New Roman"/>
                <w:b w:val="false"/>
                <w:i w:val="false"/>
                <w:color w:val="000000"/>
                <w:sz w:val="20"/>
              </w:rPr>
              <w:t>
металлов, имеющих</w:t>
            </w:r>
            <w:r>
              <w:br/>
            </w:r>
            <w:r>
              <w:rPr>
                <w:rFonts w:ascii="Times New Roman"/>
                <w:b w:val="false"/>
                <w:i w:val="false"/>
                <w:color w:val="000000"/>
                <w:sz w:val="20"/>
              </w:rPr>
              <w:t>
или не имеющих</w:t>
            </w:r>
            <w:r>
              <w:br/>
            </w:r>
            <w:r>
              <w:rPr>
                <w:rFonts w:ascii="Times New Roman"/>
                <w:b w:val="false"/>
                <w:i w:val="false"/>
                <w:color w:val="000000"/>
                <w:sz w:val="20"/>
              </w:rPr>
              <w:t>
гальванического</w:t>
            </w:r>
            <w:r>
              <w:br/>
            </w:r>
            <w:r>
              <w:rPr>
                <w:rFonts w:ascii="Times New Roman"/>
                <w:b w:val="false"/>
                <w:i w:val="false"/>
                <w:color w:val="000000"/>
                <w:sz w:val="20"/>
              </w:rPr>
              <w:t>
покрытия из</w:t>
            </w:r>
            <w:r>
              <w:br/>
            </w:r>
            <w:r>
              <w:rPr>
                <w:rFonts w:ascii="Times New Roman"/>
                <w:b w:val="false"/>
                <w:i w:val="false"/>
                <w:color w:val="000000"/>
                <w:sz w:val="20"/>
              </w:rPr>
              <w:t>
драгоценных</w:t>
            </w:r>
            <w:r>
              <w:br/>
            </w:r>
            <w:r>
              <w:rPr>
                <w:rFonts w:ascii="Times New Roman"/>
                <w:b w:val="false"/>
                <w:i w:val="false"/>
                <w:color w:val="000000"/>
                <w:sz w:val="20"/>
              </w:rPr>
              <w:t>
металлов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частей</w:t>
            </w:r>
            <w:r>
              <w:br/>
            </w:r>
            <w:r>
              <w:rPr>
                <w:rFonts w:ascii="Times New Roman"/>
                <w:b w:val="false"/>
                <w:i w:val="false"/>
                <w:color w:val="000000"/>
                <w:sz w:val="20"/>
              </w:rPr>
              <w:t>
недрагоценных металлов,</w:t>
            </w:r>
            <w:r>
              <w:br/>
            </w:r>
            <w:r>
              <w:rPr>
                <w:rFonts w:ascii="Times New Roman"/>
                <w:b w:val="false"/>
                <w:i w:val="false"/>
                <w:color w:val="000000"/>
                <w:sz w:val="20"/>
              </w:rPr>
              <w:t>
непозолоченных, непосеребренных,</w:t>
            </w:r>
            <w:r>
              <w:br/>
            </w:r>
            <w:r>
              <w:rPr>
                <w:rFonts w:ascii="Times New Roman"/>
                <w:b w:val="false"/>
                <w:i w:val="false"/>
                <w:color w:val="000000"/>
                <w:sz w:val="20"/>
              </w:rPr>
              <w:t>
неплатинированных при условии, что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превышает 50 %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7218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Сталь</w:t>
            </w:r>
            <w:r>
              <w:br/>
            </w:r>
            <w:r>
              <w:rPr>
                <w:rFonts w:ascii="Times New Roman"/>
                <w:b w:val="false"/>
                <w:i w:val="false"/>
                <w:color w:val="000000"/>
                <w:sz w:val="20"/>
              </w:rPr>
              <w:t>
коррозионностойкая</w:t>
            </w:r>
            <w:r>
              <w:br/>
            </w:r>
            <w:r>
              <w:rPr>
                <w:rFonts w:ascii="Times New Roman"/>
                <w:b w:val="false"/>
                <w:i w:val="false"/>
                <w:color w:val="000000"/>
                <w:sz w:val="20"/>
              </w:rPr>
              <w:t>
в слитках или</w:t>
            </w:r>
            <w:r>
              <w:br/>
            </w:r>
            <w:r>
              <w:rPr>
                <w:rFonts w:ascii="Times New Roman"/>
                <w:b w:val="false"/>
                <w:i w:val="false"/>
                <w:color w:val="000000"/>
                <w:sz w:val="20"/>
              </w:rPr>
              <w:t>
прочих первичных</w:t>
            </w:r>
            <w:r>
              <w:br/>
            </w:r>
            <w:r>
              <w:rPr>
                <w:rFonts w:ascii="Times New Roman"/>
                <w:b w:val="false"/>
                <w:i w:val="false"/>
                <w:color w:val="000000"/>
                <w:sz w:val="20"/>
              </w:rPr>
              <w:t>
формах;</w:t>
            </w:r>
            <w:r>
              <w:br/>
            </w:r>
            <w:r>
              <w:rPr>
                <w:rFonts w:ascii="Times New Roman"/>
                <w:b w:val="false"/>
                <w:i w:val="false"/>
                <w:color w:val="000000"/>
                <w:sz w:val="20"/>
              </w:rPr>
              <w:t>
полуфабрикаты из</w:t>
            </w:r>
            <w:r>
              <w:br/>
            </w:r>
            <w:r>
              <w:rPr>
                <w:rFonts w:ascii="Times New Roman"/>
                <w:b w:val="false"/>
                <w:i w:val="false"/>
                <w:color w:val="000000"/>
                <w:sz w:val="20"/>
              </w:rPr>
              <w:t>
коррозионностойкой</w:t>
            </w:r>
            <w:r>
              <w:br/>
            </w:r>
            <w:r>
              <w:rPr>
                <w:rFonts w:ascii="Times New Roman"/>
                <w:b w:val="false"/>
                <w:i w:val="false"/>
                <w:color w:val="000000"/>
                <w:sz w:val="20"/>
              </w:rPr>
              <w:t>
стали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нержавеющей стали в</w:t>
            </w:r>
            <w:r>
              <w:br/>
            </w:r>
            <w:r>
              <w:rPr>
                <w:rFonts w:ascii="Times New Roman"/>
                <w:b w:val="false"/>
                <w:i w:val="false"/>
                <w:color w:val="000000"/>
                <w:sz w:val="20"/>
              </w:rPr>
              <w:t>
слитках или прочих первичных формах</w:t>
            </w:r>
            <w:r>
              <w:br/>
            </w:r>
            <w:r>
              <w:rPr>
                <w:rFonts w:ascii="Times New Roman"/>
                <w:b w:val="false"/>
                <w:i w:val="false"/>
                <w:color w:val="000000"/>
                <w:sz w:val="20"/>
              </w:rPr>
              <w:t>
позиции 7218</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7224,</w:t>
            </w:r>
            <w:r>
              <w:br/>
            </w:r>
            <w:r>
              <w:rPr>
                <w:rFonts w:ascii="Times New Roman"/>
                <w:b w:val="false"/>
                <w:i w:val="false"/>
                <w:color w:val="000000"/>
                <w:sz w:val="20"/>
              </w:rPr>
              <w:t>
7225,</w:t>
            </w:r>
            <w:r>
              <w:br/>
            </w:r>
            <w:r>
              <w:rPr>
                <w:rFonts w:ascii="Times New Roman"/>
                <w:b w:val="false"/>
                <w:i w:val="false"/>
                <w:color w:val="000000"/>
                <w:sz w:val="20"/>
              </w:rPr>
              <w:t>
7226,</w:t>
            </w:r>
            <w:r>
              <w:br/>
            </w:r>
            <w:r>
              <w:rPr>
                <w:rFonts w:ascii="Times New Roman"/>
                <w:b w:val="false"/>
                <w:i w:val="false"/>
                <w:color w:val="000000"/>
                <w:sz w:val="20"/>
              </w:rPr>
              <w:t>
7227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Сталь легированная</w:t>
            </w:r>
            <w:r>
              <w:br/>
            </w:r>
            <w:r>
              <w:rPr>
                <w:rFonts w:ascii="Times New Roman"/>
                <w:b w:val="false"/>
                <w:i w:val="false"/>
                <w:color w:val="000000"/>
                <w:sz w:val="20"/>
              </w:rPr>
              <w:t>
в слитках или</w:t>
            </w:r>
            <w:r>
              <w:br/>
            </w:r>
            <w:r>
              <w:rPr>
                <w:rFonts w:ascii="Times New Roman"/>
                <w:b w:val="false"/>
                <w:i w:val="false"/>
                <w:color w:val="000000"/>
                <w:sz w:val="20"/>
              </w:rPr>
              <w:t>
других первичных</w:t>
            </w:r>
            <w:r>
              <w:br/>
            </w:r>
            <w:r>
              <w:rPr>
                <w:rFonts w:ascii="Times New Roman"/>
                <w:b w:val="false"/>
                <w:i w:val="false"/>
                <w:color w:val="000000"/>
                <w:sz w:val="20"/>
              </w:rPr>
              <w:t>
формах прочая;</w:t>
            </w:r>
            <w:r>
              <w:br/>
            </w:r>
            <w:r>
              <w:rPr>
                <w:rFonts w:ascii="Times New Roman"/>
                <w:b w:val="false"/>
                <w:i w:val="false"/>
                <w:color w:val="000000"/>
                <w:sz w:val="20"/>
              </w:rPr>
              <w:t>
полуфабрикаты из</w:t>
            </w:r>
            <w:r>
              <w:br/>
            </w:r>
            <w:r>
              <w:rPr>
                <w:rFonts w:ascii="Times New Roman"/>
                <w:b w:val="false"/>
                <w:i w:val="false"/>
                <w:color w:val="000000"/>
                <w:sz w:val="20"/>
              </w:rPr>
              <w:t>
прочих легироанных</w:t>
            </w:r>
            <w:r>
              <w:br/>
            </w:r>
            <w:r>
              <w:rPr>
                <w:rFonts w:ascii="Times New Roman"/>
                <w:b w:val="false"/>
                <w:i w:val="false"/>
                <w:color w:val="000000"/>
                <w:sz w:val="20"/>
              </w:rPr>
              <w:t>
сталей;</w:t>
            </w:r>
            <w:r>
              <w:br/>
            </w:r>
            <w:r>
              <w:rPr>
                <w:rFonts w:ascii="Times New Roman"/>
                <w:b w:val="false"/>
                <w:i w:val="false"/>
                <w:color w:val="000000"/>
                <w:sz w:val="20"/>
              </w:rPr>
              <w:t>
прокат плоский из</w:t>
            </w:r>
            <w:r>
              <w:br/>
            </w:r>
            <w:r>
              <w:rPr>
                <w:rFonts w:ascii="Times New Roman"/>
                <w:b w:val="false"/>
                <w:i w:val="false"/>
                <w:color w:val="000000"/>
                <w:sz w:val="20"/>
              </w:rPr>
              <w:t>
прочих</w:t>
            </w:r>
            <w:r>
              <w:br/>
            </w:r>
            <w:r>
              <w:rPr>
                <w:rFonts w:ascii="Times New Roman"/>
                <w:b w:val="false"/>
                <w:i w:val="false"/>
                <w:color w:val="000000"/>
                <w:sz w:val="20"/>
              </w:rPr>
              <w:t>
легированных</w:t>
            </w:r>
            <w:r>
              <w:br/>
            </w:r>
            <w:r>
              <w:rPr>
                <w:rFonts w:ascii="Times New Roman"/>
                <w:b w:val="false"/>
                <w:i w:val="false"/>
                <w:color w:val="000000"/>
                <w:sz w:val="20"/>
              </w:rPr>
              <w:t>
сталей, шириной</w:t>
            </w:r>
            <w:r>
              <w:br/>
            </w:r>
            <w:r>
              <w:rPr>
                <w:rFonts w:ascii="Times New Roman"/>
                <w:b w:val="false"/>
                <w:i w:val="false"/>
                <w:color w:val="000000"/>
                <w:sz w:val="20"/>
              </w:rPr>
              <w:t>
600 мм или более;</w:t>
            </w:r>
            <w:r>
              <w:br/>
            </w:r>
            <w:r>
              <w:rPr>
                <w:rFonts w:ascii="Times New Roman"/>
                <w:b w:val="false"/>
                <w:i w:val="false"/>
                <w:color w:val="000000"/>
                <w:sz w:val="20"/>
              </w:rPr>
              <w:t>
прокат плоский из</w:t>
            </w:r>
            <w:r>
              <w:br/>
            </w:r>
            <w:r>
              <w:rPr>
                <w:rFonts w:ascii="Times New Roman"/>
                <w:b w:val="false"/>
                <w:i w:val="false"/>
                <w:color w:val="000000"/>
                <w:sz w:val="20"/>
              </w:rPr>
              <w:t>
прочих</w:t>
            </w:r>
            <w:r>
              <w:br/>
            </w:r>
            <w:r>
              <w:rPr>
                <w:rFonts w:ascii="Times New Roman"/>
                <w:b w:val="false"/>
                <w:i w:val="false"/>
                <w:color w:val="000000"/>
                <w:sz w:val="20"/>
              </w:rPr>
              <w:t>
легированных</w:t>
            </w:r>
            <w:r>
              <w:br/>
            </w:r>
            <w:r>
              <w:rPr>
                <w:rFonts w:ascii="Times New Roman"/>
                <w:b w:val="false"/>
                <w:i w:val="false"/>
                <w:color w:val="000000"/>
                <w:sz w:val="20"/>
              </w:rPr>
              <w:t>
сталей, шириной</w:t>
            </w:r>
            <w:r>
              <w:br/>
            </w:r>
            <w:r>
              <w:rPr>
                <w:rFonts w:ascii="Times New Roman"/>
                <w:b w:val="false"/>
                <w:i w:val="false"/>
                <w:color w:val="000000"/>
                <w:sz w:val="20"/>
              </w:rPr>
              <w:t>
менее 600 мм;</w:t>
            </w:r>
            <w:r>
              <w:br/>
            </w:r>
            <w:r>
              <w:rPr>
                <w:rFonts w:ascii="Times New Roman"/>
                <w:b w:val="false"/>
                <w:i w:val="false"/>
                <w:color w:val="000000"/>
                <w:sz w:val="20"/>
              </w:rPr>
              <w:t>
прутки</w:t>
            </w:r>
            <w:r>
              <w:br/>
            </w:r>
            <w:r>
              <w:rPr>
                <w:rFonts w:ascii="Times New Roman"/>
                <w:b w:val="false"/>
                <w:i w:val="false"/>
                <w:color w:val="000000"/>
                <w:sz w:val="20"/>
              </w:rPr>
              <w:t>
горячекатаные в</w:t>
            </w:r>
            <w:r>
              <w:br/>
            </w:r>
            <w:r>
              <w:rPr>
                <w:rFonts w:ascii="Times New Roman"/>
                <w:b w:val="false"/>
                <w:i w:val="false"/>
                <w:color w:val="000000"/>
                <w:sz w:val="20"/>
              </w:rPr>
              <w:t>
свободно смотанных</w:t>
            </w:r>
            <w:r>
              <w:br/>
            </w:r>
            <w:r>
              <w:rPr>
                <w:rFonts w:ascii="Times New Roman"/>
                <w:b w:val="false"/>
                <w:i w:val="false"/>
                <w:color w:val="000000"/>
                <w:sz w:val="20"/>
              </w:rPr>
              <w:t>
бухтах из прочих</w:t>
            </w:r>
            <w:r>
              <w:br/>
            </w:r>
            <w:r>
              <w:rPr>
                <w:rFonts w:ascii="Times New Roman"/>
                <w:b w:val="false"/>
                <w:i w:val="false"/>
                <w:color w:val="000000"/>
                <w:sz w:val="20"/>
              </w:rPr>
              <w:t>
легированных</w:t>
            </w:r>
            <w:r>
              <w:br/>
            </w:r>
            <w:r>
              <w:rPr>
                <w:rFonts w:ascii="Times New Roman"/>
                <w:b w:val="false"/>
                <w:i w:val="false"/>
                <w:color w:val="000000"/>
                <w:sz w:val="20"/>
              </w:rPr>
              <w:t>
сталей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прочих легированных</w:t>
            </w:r>
            <w:r>
              <w:br/>
            </w:r>
            <w:r>
              <w:rPr>
                <w:rFonts w:ascii="Times New Roman"/>
                <w:b w:val="false"/>
                <w:i w:val="false"/>
                <w:color w:val="000000"/>
                <w:sz w:val="20"/>
              </w:rPr>
              <w:t>
сталей в слитках или прочих</w:t>
            </w:r>
            <w:r>
              <w:br/>
            </w:r>
            <w:r>
              <w:rPr>
                <w:rFonts w:ascii="Times New Roman"/>
                <w:b w:val="false"/>
                <w:i w:val="false"/>
                <w:color w:val="000000"/>
                <w:sz w:val="20"/>
              </w:rPr>
              <w:t>
первичных формах позиции 7224</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и</w:t>
            </w:r>
            <w:r>
              <w:br/>
            </w:r>
            <w:r>
              <w:rPr>
                <w:rFonts w:ascii="Times New Roman"/>
                <w:b w:val="false"/>
                <w:i w:val="false"/>
                <w:color w:val="000000"/>
                <w:sz w:val="20"/>
              </w:rPr>
              <w:t>
профили полые,</w:t>
            </w:r>
            <w:r>
              <w:br/>
            </w:r>
            <w:r>
              <w:rPr>
                <w:rFonts w:ascii="Times New Roman"/>
                <w:b w:val="false"/>
                <w:i w:val="false"/>
                <w:color w:val="000000"/>
                <w:sz w:val="20"/>
              </w:rPr>
              <w:t>
бесшовные, из</w:t>
            </w:r>
            <w:r>
              <w:br/>
            </w:r>
            <w:r>
              <w:rPr>
                <w:rFonts w:ascii="Times New Roman"/>
                <w:b w:val="false"/>
                <w:i w:val="false"/>
                <w:color w:val="000000"/>
                <w:sz w:val="20"/>
              </w:rPr>
              <w:t>
черных металлов</w:t>
            </w:r>
            <w:r>
              <w:br/>
            </w:r>
            <w:r>
              <w:rPr>
                <w:rFonts w:ascii="Times New Roman"/>
                <w:b w:val="false"/>
                <w:i w:val="false"/>
                <w:color w:val="000000"/>
                <w:sz w:val="20"/>
              </w:rPr>
              <w:t>
(кроме чугунного</w:t>
            </w:r>
            <w:r>
              <w:br/>
            </w:r>
            <w:r>
              <w:rPr>
                <w:rFonts w:ascii="Times New Roman"/>
                <w:b w:val="false"/>
                <w:i w:val="false"/>
                <w:color w:val="000000"/>
                <w:sz w:val="20"/>
              </w:rPr>
              <w:t>
литья)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той</w:t>
            </w:r>
            <w:r>
              <w:br/>
            </w:r>
            <w:r>
              <w:rPr>
                <w:rFonts w:ascii="Times New Roman"/>
                <w:b w:val="false"/>
                <w:i w:val="false"/>
                <w:color w:val="000000"/>
                <w:sz w:val="20"/>
              </w:rPr>
              <w:t>
же позиции, что и готовый продукт,</w:t>
            </w:r>
            <w:r>
              <w:br/>
            </w:r>
            <w:r>
              <w:rPr>
                <w:rFonts w:ascii="Times New Roman"/>
                <w:b w:val="false"/>
                <w:i w:val="false"/>
                <w:color w:val="000000"/>
                <w:sz w:val="20"/>
              </w:rPr>
              <w:t>
не должна превышать 80 % цены</w:t>
            </w:r>
            <w:r>
              <w:br/>
            </w:r>
            <w:r>
              <w:rPr>
                <w:rFonts w:ascii="Times New Roman"/>
                <w:b w:val="false"/>
                <w:i w:val="false"/>
                <w:color w:val="000000"/>
                <w:sz w:val="20"/>
              </w:rPr>
              <w:t>
конечной продукции в первый год</w:t>
            </w:r>
            <w:r>
              <w:br/>
            </w:r>
            <w:r>
              <w:rPr>
                <w:rFonts w:ascii="Times New Roman"/>
                <w:b w:val="false"/>
                <w:i w:val="false"/>
                <w:color w:val="000000"/>
                <w:sz w:val="20"/>
              </w:rPr>
              <w:t>
производства после 2010 года</w:t>
            </w:r>
            <w:r>
              <w:br/>
            </w:r>
            <w:r>
              <w:rPr>
                <w:rFonts w:ascii="Times New Roman"/>
                <w:b w:val="false"/>
                <w:i w:val="false"/>
                <w:color w:val="000000"/>
                <w:sz w:val="20"/>
              </w:rPr>
              <w:t>
(независимо от даты начала</w:t>
            </w:r>
            <w:r>
              <w:br/>
            </w:r>
            <w:r>
              <w:rPr>
                <w:rFonts w:ascii="Times New Roman"/>
                <w:b w:val="false"/>
                <w:i w:val="false"/>
                <w:color w:val="000000"/>
                <w:sz w:val="20"/>
              </w:rPr>
              <w:t>
производства) при условии</w:t>
            </w:r>
            <w:r>
              <w:br/>
            </w:r>
            <w:r>
              <w:rPr>
                <w:rFonts w:ascii="Times New Roman"/>
                <w:b w:val="false"/>
                <w:i w:val="false"/>
                <w:color w:val="000000"/>
                <w:sz w:val="20"/>
              </w:rPr>
              <w:t>
выполнения следующих операций:</w:t>
            </w:r>
            <w:r>
              <w:br/>
            </w:r>
            <w:r>
              <w:rPr>
                <w:rFonts w:ascii="Times New Roman"/>
                <w:b w:val="false"/>
                <w:i w:val="false"/>
                <w:color w:val="000000"/>
                <w:sz w:val="20"/>
              </w:rPr>
              <w:t>
- нарезка муфтовых резьбовых</w:t>
            </w:r>
            <w:r>
              <w:br/>
            </w:r>
            <w:r>
              <w:rPr>
                <w:rFonts w:ascii="Times New Roman"/>
                <w:b w:val="false"/>
                <w:i w:val="false"/>
                <w:color w:val="000000"/>
                <w:sz w:val="20"/>
              </w:rPr>
              <w:t>
соединений;</w:t>
            </w:r>
            <w:r>
              <w:br/>
            </w:r>
            <w:r>
              <w:rPr>
                <w:rFonts w:ascii="Times New Roman"/>
                <w:b w:val="false"/>
                <w:i w:val="false"/>
                <w:color w:val="000000"/>
                <w:sz w:val="20"/>
              </w:rPr>
              <w:t>
- навинчивание муфт;</w:t>
            </w:r>
            <w:r>
              <w:br/>
            </w:r>
            <w:r>
              <w:rPr>
                <w:rFonts w:ascii="Times New Roman"/>
                <w:b w:val="false"/>
                <w:i w:val="false"/>
                <w:color w:val="000000"/>
                <w:sz w:val="20"/>
              </w:rPr>
              <w:t>
- гидравлическое испытание труб;</w:t>
            </w:r>
            <w:r>
              <w:br/>
            </w:r>
            <w:r>
              <w:rPr>
                <w:rFonts w:ascii="Times New Roman"/>
                <w:b w:val="false"/>
                <w:i w:val="false"/>
                <w:color w:val="000000"/>
                <w:sz w:val="20"/>
              </w:rPr>
              <w:t>
- 70 % цены конечной продукции - во</w:t>
            </w:r>
            <w:r>
              <w:br/>
            </w:r>
            <w:r>
              <w:rPr>
                <w:rFonts w:ascii="Times New Roman"/>
                <w:b w:val="false"/>
                <w:i w:val="false"/>
                <w:color w:val="000000"/>
                <w:sz w:val="20"/>
              </w:rPr>
              <w:t>
второй год, при условии выполнения</w:t>
            </w:r>
            <w:r>
              <w:br/>
            </w:r>
            <w:r>
              <w:rPr>
                <w:rFonts w:ascii="Times New Roman"/>
                <w:b w:val="false"/>
                <w:i w:val="false"/>
                <w:color w:val="000000"/>
                <w:sz w:val="20"/>
              </w:rPr>
              <w:t>
следующих операций:</w:t>
            </w:r>
            <w:r>
              <w:br/>
            </w:r>
            <w:r>
              <w:rPr>
                <w:rFonts w:ascii="Times New Roman"/>
                <w:b w:val="false"/>
                <w:i w:val="false"/>
                <w:color w:val="000000"/>
                <w:sz w:val="20"/>
              </w:rPr>
              <w:t>
- производство/использование муфт</w:t>
            </w:r>
            <w:r>
              <w:br/>
            </w:r>
            <w:r>
              <w:rPr>
                <w:rFonts w:ascii="Times New Roman"/>
                <w:b w:val="false"/>
                <w:i w:val="false"/>
                <w:color w:val="000000"/>
                <w:sz w:val="20"/>
              </w:rPr>
              <w:t>
казахстанского производства,</w:t>
            </w:r>
            <w:r>
              <w:br/>
            </w:r>
            <w:r>
              <w:rPr>
                <w:rFonts w:ascii="Times New Roman"/>
                <w:b w:val="false"/>
                <w:i w:val="false"/>
                <w:color w:val="000000"/>
                <w:sz w:val="20"/>
              </w:rPr>
              <w:t>
производство/использование</w:t>
            </w:r>
            <w:r>
              <w:br/>
            </w:r>
            <w:r>
              <w:rPr>
                <w:rFonts w:ascii="Times New Roman"/>
                <w:b w:val="false"/>
                <w:i w:val="false"/>
                <w:color w:val="000000"/>
                <w:sz w:val="20"/>
              </w:rPr>
              <w:t>
протекторов резьбы казахстанского</w:t>
            </w:r>
            <w:r>
              <w:br/>
            </w:r>
            <w:r>
              <w:rPr>
                <w:rFonts w:ascii="Times New Roman"/>
                <w:b w:val="false"/>
                <w:i w:val="false"/>
                <w:color w:val="000000"/>
                <w:sz w:val="20"/>
              </w:rPr>
              <w:t>
производства;</w:t>
            </w:r>
            <w:r>
              <w:br/>
            </w:r>
            <w:r>
              <w:rPr>
                <w:rFonts w:ascii="Times New Roman"/>
                <w:b w:val="false"/>
                <w:i w:val="false"/>
                <w:color w:val="000000"/>
                <w:sz w:val="20"/>
              </w:rPr>
              <w:t>
- 60 % цены конечной продукции – в</w:t>
            </w:r>
            <w:r>
              <w:br/>
            </w:r>
            <w:r>
              <w:rPr>
                <w:rFonts w:ascii="Times New Roman"/>
                <w:b w:val="false"/>
                <w:i w:val="false"/>
                <w:color w:val="000000"/>
                <w:sz w:val="20"/>
              </w:rPr>
              <w:t>
третий год, при условии выполнения</w:t>
            </w:r>
            <w:r>
              <w:br/>
            </w:r>
            <w:r>
              <w:rPr>
                <w:rFonts w:ascii="Times New Roman"/>
                <w:b w:val="false"/>
                <w:i w:val="false"/>
                <w:color w:val="000000"/>
                <w:sz w:val="20"/>
              </w:rPr>
              <w:t>
следующих операций:</w:t>
            </w:r>
            <w:r>
              <w:br/>
            </w:r>
            <w:r>
              <w:rPr>
                <w:rFonts w:ascii="Times New Roman"/>
                <w:b w:val="false"/>
                <w:i w:val="false"/>
                <w:color w:val="000000"/>
                <w:sz w:val="20"/>
              </w:rPr>
              <w:t>
- нарезка газоплотных резьбовых</w:t>
            </w:r>
            <w:r>
              <w:br/>
            </w:r>
            <w:r>
              <w:rPr>
                <w:rFonts w:ascii="Times New Roman"/>
                <w:b w:val="false"/>
                <w:i w:val="false"/>
                <w:color w:val="000000"/>
                <w:sz w:val="20"/>
              </w:rPr>
              <w:t>
соединений класса «Премиум»;</w:t>
            </w:r>
            <w:r>
              <w:br/>
            </w:r>
            <w:r>
              <w:rPr>
                <w:rFonts w:ascii="Times New Roman"/>
                <w:b w:val="false"/>
                <w:i w:val="false"/>
                <w:color w:val="000000"/>
                <w:sz w:val="20"/>
              </w:rPr>
              <w:t>
- 50 % цены конечной продукции -</w:t>
            </w:r>
            <w:r>
              <w:br/>
            </w:r>
            <w:r>
              <w:rPr>
                <w:rFonts w:ascii="Times New Roman"/>
                <w:b w:val="false"/>
                <w:i w:val="false"/>
                <w:color w:val="000000"/>
                <w:sz w:val="20"/>
              </w:rPr>
              <w:t>
в четвертый год, при условии</w:t>
            </w:r>
            <w:r>
              <w:br/>
            </w:r>
            <w:r>
              <w:rPr>
                <w:rFonts w:ascii="Times New Roman"/>
                <w:b w:val="false"/>
                <w:i w:val="false"/>
                <w:color w:val="000000"/>
                <w:sz w:val="20"/>
              </w:rPr>
              <w:t>
выполнения следующих операций:</w:t>
            </w:r>
            <w:r>
              <w:br/>
            </w:r>
            <w:r>
              <w:rPr>
                <w:rFonts w:ascii="Times New Roman"/>
                <w:b w:val="false"/>
                <w:i w:val="false"/>
                <w:color w:val="000000"/>
                <w:sz w:val="20"/>
              </w:rPr>
              <w:t>
- нанесение внутреннего</w:t>
            </w:r>
            <w:r>
              <w:br/>
            </w:r>
            <w:r>
              <w:rPr>
                <w:rFonts w:ascii="Times New Roman"/>
                <w:b w:val="false"/>
                <w:i w:val="false"/>
                <w:color w:val="000000"/>
                <w:sz w:val="20"/>
              </w:rPr>
              <w:t>
антикоррозионного и гладкостного</w:t>
            </w:r>
            <w:r>
              <w:br/>
            </w:r>
            <w:r>
              <w:rPr>
                <w:rFonts w:ascii="Times New Roman"/>
                <w:b w:val="false"/>
                <w:i w:val="false"/>
                <w:color w:val="000000"/>
                <w:sz w:val="20"/>
              </w:rPr>
              <w:t>
покрытия на обсадные трубы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Металлоконструкции</w:t>
            </w:r>
            <w:r>
              <w:br/>
            </w:r>
            <w:r>
              <w:rPr>
                <w:rFonts w:ascii="Times New Roman"/>
                <w:b w:val="false"/>
                <w:i w:val="false"/>
                <w:color w:val="000000"/>
                <w:sz w:val="20"/>
              </w:rPr>
              <w:t>
из черных металлов</w:t>
            </w:r>
            <w:r>
              <w:br/>
            </w:r>
            <w:r>
              <w:rPr>
                <w:rFonts w:ascii="Times New Roman"/>
                <w:b w:val="false"/>
                <w:i w:val="false"/>
                <w:color w:val="000000"/>
                <w:sz w:val="20"/>
              </w:rPr>
              <w:t>
(кроме сборных</w:t>
            </w:r>
            <w:r>
              <w:br/>
            </w:r>
            <w:r>
              <w:rPr>
                <w:rFonts w:ascii="Times New Roman"/>
                <w:b w:val="false"/>
                <w:i w:val="false"/>
                <w:color w:val="000000"/>
                <w:sz w:val="20"/>
              </w:rPr>
              <w:t>
строительных</w:t>
            </w:r>
            <w:r>
              <w:br/>
            </w:r>
            <w:r>
              <w:rPr>
                <w:rFonts w:ascii="Times New Roman"/>
                <w:b w:val="false"/>
                <w:i w:val="false"/>
                <w:color w:val="000000"/>
                <w:sz w:val="20"/>
              </w:rPr>
              <w:t>
конструкций</w:t>
            </w:r>
            <w:r>
              <w:br/>
            </w:r>
            <w:r>
              <w:rPr>
                <w:rFonts w:ascii="Times New Roman"/>
                <w:b w:val="false"/>
                <w:i w:val="false"/>
                <w:color w:val="000000"/>
                <w:sz w:val="20"/>
              </w:rPr>
              <w:t>
товарной позиции</w:t>
            </w:r>
            <w:r>
              <w:br/>
            </w:r>
            <w:r>
              <w:rPr>
                <w:rFonts w:ascii="Times New Roman"/>
                <w:b w:val="false"/>
                <w:i w:val="false"/>
                <w:color w:val="000000"/>
                <w:sz w:val="20"/>
              </w:rPr>
              <w:t>
9406) и их части</w:t>
            </w:r>
            <w:r>
              <w:br/>
            </w:r>
            <w:r>
              <w:rPr>
                <w:rFonts w:ascii="Times New Roman"/>
                <w:b w:val="false"/>
                <w:i w:val="false"/>
                <w:color w:val="000000"/>
                <w:sz w:val="20"/>
              </w:rPr>
              <w:t>
(например, мосты и</w:t>
            </w:r>
            <w:r>
              <w:br/>
            </w:r>
            <w:r>
              <w:rPr>
                <w:rFonts w:ascii="Times New Roman"/>
                <w:b w:val="false"/>
                <w:i w:val="false"/>
                <w:color w:val="000000"/>
                <w:sz w:val="20"/>
              </w:rPr>
              <w:t>
их секции, ворота</w:t>
            </w:r>
            <w:r>
              <w:br/>
            </w:r>
            <w:r>
              <w:rPr>
                <w:rFonts w:ascii="Times New Roman"/>
                <w:b w:val="false"/>
                <w:i w:val="false"/>
                <w:color w:val="000000"/>
                <w:sz w:val="20"/>
              </w:rPr>
              <w:t>
шлюзов, башни,</w:t>
            </w:r>
            <w:r>
              <w:br/>
            </w:r>
            <w:r>
              <w:rPr>
                <w:rFonts w:ascii="Times New Roman"/>
                <w:b w:val="false"/>
                <w:i w:val="false"/>
                <w:color w:val="000000"/>
                <w:sz w:val="20"/>
              </w:rPr>
              <w:t>
решетчатые мачты,</w:t>
            </w:r>
            <w:r>
              <w:br/>
            </w:r>
            <w:r>
              <w:rPr>
                <w:rFonts w:ascii="Times New Roman"/>
                <w:b w:val="false"/>
                <w:i w:val="false"/>
                <w:color w:val="000000"/>
                <w:sz w:val="20"/>
              </w:rPr>
              <w:t>
перекрытия для</w:t>
            </w:r>
            <w:r>
              <w:br/>
            </w:r>
            <w:r>
              <w:rPr>
                <w:rFonts w:ascii="Times New Roman"/>
                <w:b w:val="false"/>
                <w:i w:val="false"/>
                <w:color w:val="000000"/>
                <w:sz w:val="20"/>
              </w:rPr>
              <w:t>
крыш, строительные</w:t>
            </w:r>
            <w:r>
              <w:br/>
            </w:r>
            <w:r>
              <w:rPr>
                <w:rFonts w:ascii="Times New Roman"/>
                <w:b w:val="false"/>
                <w:i w:val="false"/>
                <w:color w:val="000000"/>
                <w:sz w:val="20"/>
              </w:rPr>
              <w:t>
фермы, двери и</w:t>
            </w:r>
            <w:r>
              <w:br/>
            </w:r>
            <w:r>
              <w:rPr>
                <w:rFonts w:ascii="Times New Roman"/>
                <w:b w:val="false"/>
                <w:i w:val="false"/>
                <w:color w:val="000000"/>
                <w:sz w:val="20"/>
              </w:rPr>
              <w:t>
окна и их рамы,</w:t>
            </w:r>
            <w:r>
              <w:br/>
            </w:r>
            <w:r>
              <w:rPr>
                <w:rFonts w:ascii="Times New Roman"/>
                <w:b w:val="false"/>
                <w:i w:val="false"/>
                <w:color w:val="000000"/>
                <w:sz w:val="20"/>
              </w:rPr>
              <w:t>
пороги для дверей,</w:t>
            </w:r>
            <w:r>
              <w:br/>
            </w:r>
            <w:r>
              <w:rPr>
                <w:rFonts w:ascii="Times New Roman"/>
                <w:b w:val="false"/>
                <w:i w:val="false"/>
                <w:color w:val="000000"/>
                <w:sz w:val="20"/>
              </w:rPr>
              <w:t>
жалюзи,</w:t>
            </w:r>
            <w:r>
              <w:br/>
            </w:r>
            <w:r>
              <w:rPr>
                <w:rFonts w:ascii="Times New Roman"/>
                <w:b w:val="false"/>
                <w:i w:val="false"/>
                <w:color w:val="000000"/>
                <w:sz w:val="20"/>
              </w:rPr>
              <w:t>
балюстрады, опоры</w:t>
            </w:r>
            <w:r>
              <w:br/>
            </w:r>
            <w:r>
              <w:rPr>
                <w:rFonts w:ascii="Times New Roman"/>
                <w:b w:val="false"/>
                <w:i w:val="false"/>
                <w:color w:val="000000"/>
                <w:sz w:val="20"/>
              </w:rPr>
              <w:t>
и колонны); листы,</w:t>
            </w:r>
            <w:r>
              <w:br/>
            </w:r>
            <w:r>
              <w:rPr>
                <w:rFonts w:ascii="Times New Roman"/>
                <w:b w:val="false"/>
                <w:i w:val="false"/>
                <w:color w:val="000000"/>
                <w:sz w:val="20"/>
              </w:rPr>
              <w:t>
прутки, уголки,</w:t>
            </w:r>
            <w:r>
              <w:br/>
            </w:r>
            <w:r>
              <w:rPr>
                <w:rFonts w:ascii="Times New Roman"/>
                <w:b w:val="false"/>
                <w:i w:val="false"/>
                <w:color w:val="000000"/>
                <w:sz w:val="20"/>
              </w:rPr>
              <w:t>
фасонные профили,</w:t>
            </w:r>
            <w:r>
              <w:br/>
            </w:r>
            <w:r>
              <w:rPr>
                <w:rFonts w:ascii="Times New Roman"/>
                <w:b w:val="false"/>
                <w:i w:val="false"/>
                <w:color w:val="000000"/>
                <w:sz w:val="20"/>
              </w:rPr>
              <w:t>
трубы и</w:t>
            </w:r>
            <w:r>
              <w:br/>
            </w:r>
            <w:r>
              <w:rPr>
                <w:rFonts w:ascii="Times New Roman"/>
                <w:b w:val="false"/>
                <w:i w:val="false"/>
                <w:color w:val="000000"/>
                <w:sz w:val="20"/>
              </w:rPr>
              <w:t>
аналогичные</w:t>
            </w:r>
            <w:r>
              <w:br/>
            </w:r>
            <w:r>
              <w:rPr>
                <w:rFonts w:ascii="Times New Roman"/>
                <w:b w:val="false"/>
                <w:i w:val="false"/>
                <w:color w:val="000000"/>
                <w:sz w:val="20"/>
              </w:rPr>
              <w:t>
изделия, из черных</w:t>
            </w:r>
            <w:r>
              <w:br/>
            </w:r>
            <w:r>
              <w:rPr>
                <w:rFonts w:ascii="Times New Roman"/>
                <w:b w:val="false"/>
                <w:i w:val="false"/>
                <w:color w:val="000000"/>
                <w:sz w:val="20"/>
              </w:rPr>
              <w:t>
металлов,</w:t>
            </w:r>
            <w:r>
              <w:br/>
            </w:r>
            <w:r>
              <w:rPr>
                <w:rFonts w:ascii="Times New Roman"/>
                <w:b w:val="false"/>
                <w:i w:val="false"/>
                <w:color w:val="000000"/>
                <w:sz w:val="20"/>
              </w:rPr>
              <w:t>
предназначенные</w:t>
            </w:r>
            <w:r>
              <w:br/>
            </w:r>
            <w:r>
              <w:rPr>
                <w:rFonts w:ascii="Times New Roman"/>
                <w:b w:val="false"/>
                <w:i w:val="false"/>
                <w:color w:val="000000"/>
                <w:sz w:val="20"/>
              </w:rPr>
              <w:t>
для использования</w:t>
            </w:r>
            <w:r>
              <w:br/>
            </w:r>
            <w:r>
              <w:rPr>
                <w:rFonts w:ascii="Times New Roman"/>
                <w:b w:val="false"/>
                <w:i w:val="false"/>
                <w:color w:val="000000"/>
                <w:sz w:val="20"/>
              </w:rPr>
              <w:t>
в</w:t>
            </w:r>
            <w:r>
              <w:br/>
            </w:r>
            <w:r>
              <w:rPr>
                <w:rFonts w:ascii="Times New Roman"/>
                <w:b w:val="false"/>
                <w:i w:val="false"/>
                <w:color w:val="000000"/>
                <w:sz w:val="20"/>
              </w:rPr>
              <w:t>
металлоконструк-</w:t>
            </w:r>
            <w:r>
              <w:br/>
            </w:r>
            <w:r>
              <w:rPr>
                <w:rFonts w:ascii="Times New Roman"/>
                <w:b w:val="false"/>
                <w:i w:val="false"/>
                <w:color w:val="000000"/>
                <w:sz w:val="20"/>
              </w:rPr>
              <w:t>
циях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заготовительные операции (резка,</w:t>
            </w:r>
            <w:r>
              <w:br/>
            </w:r>
            <w:r>
              <w:rPr>
                <w:rFonts w:ascii="Times New Roman"/>
                <w:b w:val="false"/>
                <w:i w:val="false"/>
                <w:color w:val="000000"/>
                <w:sz w:val="20"/>
              </w:rPr>
              <w:t>
фрезерование, сверление);</w:t>
            </w:r>
            <w:r>
              <w:br/>
            </w:r>
            <w:r>
              <w:rPr>
                <w:rFonts w:ascii="Times New Roman"/>
                <w:b w:val="false"/>
                <w:i w:val="false"/>
                <w:color w:val="000000"/>
                <w:sz w:val="20"/>
              </w:rPr>
              <w:t>
- прихватка в стапеле;.</w:t>
            </w:r>
            <w:r>
              <w:br/>
            </w:r>
            <w:r>
              <w:rPr>
                <w:rFonts w:ascii="Times New Roman"/>
                <w:b w:val="false"/>
                <w:i w:val="false"/>
                <w:color w:val="000000"/>
                <w:sz w:val="20"/>
              </w:rPr>
              <w:t>
- сварка полуавтоматическая;</w:t>
            </w:r>
            <w:r>
              <w:br/>
            </w:r>
            <w:r>
              <w:rPr>
                <w:rFonts w:ascii="Times New Roman"/>
                <w:b w:val="false"/>
                <w:i w:val="false"/>
                <w:color w:val="000000"/>
                <w:sz w:val="20"/>
              </w:rPr>
              <w:t>
- дробеструйная обработка;.</w:t>
            </w:r>
            <w:r>
              <w:br/>
            </w:r>
            <w:r>
              <w:rPr>
                <w:rFonts w:ascii="Times New Roman"/>
                <w:b w:val="false"/>
                <w:i w:val="false"/>
                <w:color w:val="000000"/>
                <w:sz w:val="20"/>
              </w:rPr>
              <w:t>
- нанесение покрытий (горячее</w:t>
            </w:r>
            <w:r>
              <w:br/>
            </w:r>
            <w:r>
              <w:rPr>
                <w:rFonts w:ascii="Times New Roman"/>
                <w:b w:val="false"/>
                <w:i w:val="false"/>
                <w:color w:val="000000"/>
                <w:sz w:val="20"/>
              </w:rPr>
              <w:t>
оцинкование или покраска эмалью).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7308 90</w:t>
            </w:r>
            <w:r>
              <w:br/>
            </w:r>
            <w:r>
              <w:rPr>
                <w:rFonts w:ascii="Times New Roman"/>
                <w:b w:val="false"/>
                <w:i w:val="false"/>
                <w:color w:val="000000"/>
                <w:sz w:val="20"/>
              </w:rPr>
              <w:t>
510 0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Панели, состоящие</w:t>
            </w:r>
            <w:r>
              <w:br/>
            </w:r>
            <w:r>
              <w:rPr>
                <w:rFonts w:ascii="Times New Roman"/>
                <w:b w:val="false"/>
                <w:i w:val="false"/>
                <w:color w:val="000000"/>
                <w:sz w:val="20"/>
              </w:rPr>
              <w:t>
из двух стенок,</w:t>
            </w:r>
            <w:r>
              <w:br/>
            </w:r>
            <w:r>
              <w:rPr>
                <w:rFonts w:ascii="Times New Roman"/>
                <w:b w:val="false"/>
                <w:i w:val="false"/>
                <w:color w:val="000000"/>
                <w:sz w:val="20"/>
              </w:rPr>
              <w:t>
изготовленных из</w:t>
            </w:r>
            <w:r>
              <w:br/>
            </w:r>
            <w:r>
              <w:rPr>
                <w:rFonts w:ascii="Times New Roman"/>
                <w:b w:val="false"/>
                <w:i w:val="false"/>
                <w:color w:val="000000"/>
                <w:sz w:val="20"/>
              </w:rPr>
              <w:t>
гофрированного</w:t>
            </w:r>
            <w:r>
              <w:br/>
            </w:r>
            <w:r>
              <w:rPr>
                <w:rFonts w:ascii="Times New Roman"/>
                <w:b w:val="false"/>
                <w:i w:val="false"/>
                <w:color w:val="000000"/>
                <w:sz w:val="20"/>
              </w:rPr>
              <w:t>
(ребристого) листа</w:t>
            </w:r>
            <w:r>
              <w:br/>
            </w:r>
            <w:r>
              <w:rPr>
                <w:rFonts w:ascii="Times New Roman"/>
                <w:b w:val="false"/>
                <w:i w:val="false"/>
                <w:color w:val="000000"/>
                <w:sz w:val="20"/>
              </w:rPr>
              <w:t>
с изоляционным</w:t>
            </w:r>
            <w:r>
              <w:br/>
            </w:r>
            <w:r>
              <w:rPr>
                <w:rFonts w:ascii="Times New Roman"/>
                <w:b w:val="false"/>
                <w:i w:val="false"/>
                <w:color w:val="000000"/>
                <w:sz w:val="20"/>
              </w:rPr>
              <w:t>
наполнителем</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55 %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нарезка утеплителя;</w:t>
            </w:r>
            <w:r>
              <w:br/>
            </w:r>
            <w:r>
              <w:rPr>
                <w:rFonts w:ascii="Times New Roman"/>
                <w:b w:val="false"/>
                <w:i w:val="false"/>
                <w:color w:val="000000"/>
                <w:sz w:val="20"/>
              </w:rPr>
              <w:t>
- укладка материалов на</w:t>
            </w:r>
            <w:r>
              <w:br/>
            </w:r>
            <w:r>
              <w:rPr>
                <w:rFonts w:ascii="Times New Roman"/>
                <w:b w:val="false"/>
                <w:i w:val="false"/>
                <w:color w:val="000000"/>
                <w:sz w:val="20"/>
              </w:rPr>
              <w:t>
автоматическую линию;</w:t>
            </w:r>
            <w:r>
              <w:br/>
            </w:r>
            <w:r>
              <w:rPr>
                <w:rFonts w:ascii="Times New Roman"/>
                <w:b w:val="false"/>
                <w:i w:val="false"/>
                <w:color w:val="000000"/>
                <w:sz w:val="20"/>
              </w:rPr>
              <w:t>
- изготовление панелей на</w:t>
            </w:r>
            <w:r>
              <w:br/>
            </w:r>
            <w:r>
              <w:rPr>
                <w:rFonts w:ascii="Times New Roman"/>
                <w:b w:val="false"/>
                <w:i w:val="false"/>
                <w:color w:val="000000"/>
                <w:sz w:val="20"/>
              </w:rPr>
              <w:t>
автоматической линии.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Резервуары,</w:t>
            </w:r>
            <w:r>
              <w:br/>
            </w:r>
            <w:r>
              <w:rPr>
                <w:rFonts w:ascii="Times New Roman"/>
                <w:b w:val="false"/>
                <w:i w:val="false"/>
                <w:color w:val="000000"/>
                <w:sz w:val="20"/>
              </w:rPr>
              <w:t>
цистерны, баки и</w:t>
            </w:r>
            <w:r>
              <w:br/>
            </w:r>
            <w:r>
              <w:rPr>
                <w:rFonts w:ascii="Times New Roman"/>
                <w:b w:val="false"/>
                <w:i w:val="false"/>
                <w:color w:val="000000"/>
                <w:sz w:val="20"/>
              </w:rPr>
              <w:t>
аналогичные</w:t>
            </w:r>
            <w:r>
              <w:br/>
            </w:r>
            <w:r>
              <w:rPr>
                <w:rFonts w:ascii="Times New Roman"/>
                <w:b w:val="false"/>
                <w:i w:val="false"/>
                <w:color w:val="000000"/>
                <w:sz w:val="20"/>
              </w:rPr>
              <w:t>
емкости из черных</w:t>
            </w:r>
            <w:r>
              <w:br/>
            </w:r>
            <w:r>
              <w:rPr>
                <w:rFonts w:ascii="Times New Roman"/>
                <w:b w:val="false"/>
                <w:i w:val="false"/>
                <w:color w:val="000000"/>
                <w:sz w:val="20"/>
              </w:rPr>
              <w:t>
металлов для любых</w:t>
            </w:r>
            <w:r>
              <w:br/>
            </w:r>
            <w:r>
              <w:rPr>
                <w:rFonts w:ascii="Times New Roman"/>
                <w:b w:val="false"/>
                <w:i w:val="false"/>
                <w:color w:val="000000"/>
                <w:sz w:val="20"/>
              </w:rPr>
              <w:t>
веществ (кроме</w:t>
            </w:r>
            <w:r>
              <w:br/>
            </w:r>
            <w:r>
              <w:rPr>
                <w:rFonts w:ascii="Times New Roman"/>
                <w:b w:val="false"/>
                <w:i w:val="false"/>
                <w:color w:val="000000"/>
                <w:sz w:val="20"/>
              </w:rPr>
              <w:t>
сжатого или</w:t>
            </w:r>
            <w:r>
              <w:br/>
            </w:r>
            <w:r>
              <w:rPr>
                <w:rFonts w:ascii="Times New Roman"/>
                <w:b w:val="false"/>
                <w:i w:val="false"/>
                <w:color w:val="000000"/>
                <w:sz w:val="20"/>
              </w:rPr>
              <w:t>
сжиженного газа)</w:t>
            </w:r>
            <w:r>
              <w:br/>
            </w:r>
            <w:r>
              <w:rPr>
                <w:rFonts w:ascii="Times New Roman"/>
                <w:b w:val="false"/>
                <w:i w:val="false"/>
                <w:color w:val="000000"/>
                <w:sz w:val="20"/>
              </w:rPr>
              <w:t>
вместимостью более</w:t>
            </w:r>
            <w:r>
              <w:br/>
            </w:r>
            <w:r>
              <w:rPr>
                <w:rFonts w:ascii="Times New Roman"/>
                <w:b w:val="false"/>
                <w:i w:val="false"/>
                <w:color w:val="000000"/>
                <w:sz w:val="20"/>
              </w:rPr>
              <w:t>
300 л, с</w:t>
            </w:r>
            <w:r>
              <w:br/>
            </w:r>
            <w:r>
              <w:rPr>
                <w:rFonts w:ascii="Times New Roman"/>
                <w:b w:val="false"/>
                <w:i w:val="false"/>
                <w:color w:val="000000"/>
                <w:sz w:val="20"/>
              </w:rPr>
              <w:t>
облицовкой или</w:t>
            </w:r>
            <w:r>
              <w:br/>
            </w:r>
            <w:r>
              <w:rPr>
                <w:rFonts w:ascii="Times New Roman"/>
                <w:b w:val="false"/>
                <w:i w:val="false"/>
                <w:color w:val="000000"/>
                <w:sz w:val="20"/>
              </w:rPr>
              <w:t>
теплоизоляцией или</w:t>
            </w:r>
            <w:r>
              <w:br/>
            </w:r>
            <w:r>
              <w:rPr>
                <w:rFonts w:ascii="Times New Roman"/>
                <w:b w:val="false"/>
                <w:i w:val="false"/>
                <w:color w:val="000000"/>
                <w:sz w:val="20"/>
              </w:rPr>
              <w:t>
без них, но без</w:t>
            </w:r>
            <w:r>
              <w:br/>
            </w:r>
            <w:r>
              <w:rPr>
                <w:rFonts w:ascii="Times New Roman"/>
                <w:b w:val="false"/>
                <w:i w:val="false"/>
                <w:color w:val="000000"/>
                <w:sz w:val="20"/>
              </w:rPr>
              <w:t>
механического или</w:t>
            </w:r>
            <w:r>
              <w:br/>
            </w:r>
            <w:r>
              <w:rPr>
                <w:rFonts w:ascii="Times New Roman"/>
                <w:b w:val="false"/>
                <w:i w:val="false"/>
                <w:color w:val="000000"/>
                <w:sz w:val="20"/>
              </w:rPr>
              <w:t>
теплотехнического</w:t>
            </w:r>
            <w:r>
              <w:br/>
            </w:r>
            <w:r>
              <w:rPr>
                <w:rFonts w:ascii="Times New Roman"/>
                <w:b w:val="false"/>
                <w:i w:val="false"/>
                <w:color w:val="000000"/>
                <w:sz w:val="20"/>
              </w:rPr>
              <w:t>
оборудования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 методическим</w:t>
            </w:r>
            <w:r>
              <w:br/>
            </w:r>
            <w:r>
              <w:rPr>
                <w:rFonts w:ascii="Times New Roman"/>
                <w:b w:val="false"/>
                <w:i w:val="false"/>
                <w:color w:val="000000"/>
                <w:sz w:val="20"/>
              </w:rPr>
              <w:t>
указаниям и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7311 00</w:t>
            </w:r>
            <w:r>
              <w:br/>
            </w:r>
            <w:r>
              <w:rPr>
                <w:rFonts w:ascii="Times New Roman"/>
                <w:b w:val="false"/>
                <w:i w:val="false"/>
                <w:color w:val="000000"/>
                <w:sz w:val="20"/>
              </w:rPr>
              <w:t>
990 0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Емкости для</w:t>
            </w:r>
            <w:r>
              <w:br/>
            </w:r>
            <w:r>
              <w:rPr>
                <w:rFonts w:ascii="Times New Roman"/>
                <w:b w:val="false"/>
                <w:i w:val="false"/>
                <w:color w:val="000000"/>
                <w:sz w:val="20"/>
              </w:rPr>
              <w:t>
сжатого или</w:t>
            </w:r>
            <w:r>
              <w:br/>
            </w:r>
            <w:r>
              <w:rPr>
                <w:rFonts w:ascii="Times New Roman"/>
                <w:b w:val="false"/>
                <w:i w:val="false"/>
                <w:color w:val="000000"/>
                <w:sz w:val="20"/>
              </w:rPr>
              <w:t>
сжиженного газа из</w:t>
            </w:r>
            <w:r>
              <w:br/>
            </w:r>
            <w:r>
              <w:rPr>
                <w:rFonts w:ascii="Times New Roman"/>
                <w:b w:val="false"/>
                <w:i w:val="false"/>
                <w:color w:val="000000"/>
                <w:sz w:val="20"/>
              </w:rPr>
              <w:t>
черных металлов,</w:t>
            </w:r>
            <w:r>
              <w:br/>
            </w:r>
            <w:r>
              <w:rPr>
                <w:rFonts w:ascii="Times New Roman"/>
                <w:b w:val="false"/>
                <w:i w:val="false"/>
                <w:color w:val="000000"/>
                <w:sz w:val="20"/>
              </w:rPr>
              <w:t>
прочие,</w:t>
            </w:r>
            <w:r>
              <w:br/>
            </w:r>
            <w:r>
              <w:rPr>
                <w:rFonts w:ascii="Times New Roman"/>
                <w:b w:val="false"/>
                <w:i w:val="false"/>
                <w:color w:val="000000"/>
                <w:sz w:val="20"/>
              </w:rPr>
              <w:t>
вместимостью 1000</w:t>
            </w:r>
            <w:r>
              <w:br/>
            </w:r>
            <w:r>
              <w:rPr>
                <w:rFonts w:ascii="Times New Roman"/>
                <w:b w:val="false"/>
                <w:i w:val="false"/>
                <w:color w:val="000000"/>
                <w:sz w:val="20"/>
              </w:rPr>
              <w:t>
л или более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 методическим</w:t>
            </w:r>
            <w:r>
              <w:br/>
            </w:r>
            <w:r>
              <w:rPr>
                <w:rFonts w:ascii="Times New Roman"/>
                <w:b w:val="false"/>
                <w:i w:val="false"/>
                <w:color w:val="000000"/>
                <w:sz w:val="20"/>
              </w:rPr>
              <w:t>
указаниям и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Скрученная проволока, тросы. Канаты, плетеные шнуры, стропы и аналогичные изделия, из черных металлов, без электрической изоляции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 всех используемых материалов не должна превышать 50 % цены конечной продукции. Однако стоимость используемых материалов той же позиции, что и готовый продукт, не должна превышать 15 %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7314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Решетки, сетки и</w:t>
            </w:r>
            <w:r>
              <w:br/>
            </w:r>
            <w:r>
              <w:rPr>
                <w:rFonts w:ascii="Times New Roman"/>
                <w:b w:val="false"/>
                <w:i w:val="false"/>
                <w:color w:val="000000"/>
                <w:sz w:val="20"/>
              </w:rPr>
              <w:t>
ограждения,</w:t>
            </w:r>
            <w:r>
              <w:br/>
            </w:r>
            <w:r>
              <w:rPr>
                <w:rFonts w:ascii="Times New Roman"/>
                <w:b w:val="false"/>
                <w:i w:val="false"/>
                <w:color w:val="000000"/>
                <w:sz w:val="20"/>
              </w:rPr>
              <w:t>
сваренные в местах</w:t>
            </w:r>
            <w:r>
              <w:br/>
            </w:r>
            <w:r>
              <w:rPr>
                <w:rFonts w:ascii="Times New Roman"/>
                <w:b w:val="false"/>
                <w:i w:val="false"/>
                <w:color w:val="000000"/>
                <w:sz w:val="20"/>
              </w:rPr>
              <w:t>
пересечения,</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заготовительные операции (резка,</w:t>
            </w:r>
            <w:r>
              <w:br/>
            </w:r>
            <w:r>
              <w:rPr>
                <w:rFonts w:ascii="Times New Roman"/>
                <w:b w:val="false"/>
                <w:i w:val="false"/>
                <w:color w:val="000000"/>
                <w:sz w:val="20"/>
              </w:rPr>
              <w:t>
фрезерование, сверление);</w:t>
            </w:r>
            <w:r>
              <w:br/>
            </w:r>
            <w:r>
              <w:rPr>
                <w:rFonts w:ascii="Times New Roman"/>
                <w:b w:val="false"/>
                <w:i w:val="false"/>
                <w:color w:val="000000"/>
                <w:sz w:val="20"/>
              </w:rPr>
              <w:t>
- сварочно-сборочные операции;</w:t>
            </w:r>
            <w:r>
              <w:br/>
            </w:r>
            <w:r>
              <w:rPr>
                <w:rFonts w:ascii="Times New Roman"/>
                <w:b w:val="false"/>
                <w:i w:val="false"/>
                <w:color w:val="000000"/>
                <w:sz w:val="20"/>
              </w:rPr>
              <w:t>
- покраска.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7322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Радиаторы для</w:t>
            </w:r>
            <w:r>
              <w:br/>
            </w:r>
            <w:r>
              <w:rPr>
                <w:rFonts w:ascii="Times New Roman"/>
                <w:b w:val="false"/>
                <w:i w:val="false"/>
                <w:color w:val="000000"/>
                <w:sz w:val="20"/>
              </w:rPr>
              <w:t>
центрального</w:t>
            </w:r>
            <w:r>
              <w:br/>
            </w:r>
            <w:r>
              <w:rPr>
                <w:rFonts w:ascii="Times New Roman"/>
                <w:b w:val="false"/>
                <w:i w:val="false"/>
                <w:color w:val="000000"/>
                <w:sz w:val="20"/>
              </w:rPr>
              <w:t>
отопления с</w:t>
            </w:r>
            <w:r>
              <w:br/>
            </w:r>
            <w:r>
              <w:rPr>
                <w:rFonts w:ascii="Times New Roman"/>
                <w:b w:val="false"/>
                <w:i w:val="false"/>
                <w:color w:val="000000"/>
                <w:sz w:val="20"/>
              </w:rPr>
              <w:t>
неэлектрическим</w:t>
            </w:r>
            <w:r>
              <w:br/>
            </w:r>
            <w:r>
              <w:rPr>
                <w:rFonts w:ascii="Times New Roman"/>
                <w:b w:val="false"/>
                <w:i w:val="false"/>
                <w:color w:val="000000"/>
                <w:sz w:val="20"/>
              </w:rPr>
              <w:t>
нагревом и их</w:t>
            </w:r>
            <w:r>
              <w:br/>
            </w:r>
            <w:r>
              <w:rPr>
                <w:rFonts w:ascii="Times New Roman"/>
                <w:b w:val="false"/>
                <w:i w:val="false"/>
                <w:color w:val="000000"/>
                <w:sz w:val="20"/>
              </w:rPr>
              <w:t>
части, из черных</w:t>
            </w:r>
            <w:r>
              <w:br/>
            </w:r>
            <w:r>
              <w:rPr>
                <w:rFonts w:ascii="Times New Roman"/>
                <w:b w:val="false"/>
                <w:i w:val="false"/>
                <w:color w:val="000000"/>
                <w:sz w:val="20"/>
              </w:rPr>
              <w:t>
металлов;</w:t>
            </w:r>
            <w:r>
              <w:br/>
            </w:r>
            <w:r>
              <w:rPr>
                <w:rFonts w:ascii="Times New Roman"/>
                <w:b w:val="false"/>
                <w:i w:val="false"/>
                <w:color w:val="000000"/>
                <w:sz w:val="20"/>
              </w:rPr>
              <w:t>
воздухонагреватели</w:t>
            </w:r>
            <w:r>
              <w:br/>
            </w:r>
            <w:r>
              <w:rPr>
                <w:rFonts w:ascii="Times New Roman"/>
                <w:b w:val="false"/>
                <w:i w:val="false"/>
                <w:color w:val="000000"/>
                <w:sz w:val="20"/>
              </w:rPr>
              <w:t>
и</w:t>
            </w:r>
            <w:r>
              <w:br/>
            </w:r>
            <w:r>
              <w:rPr>
                <w:rFonts w:ascii="Times New Roman"/>
                <w:b w:val="false"/>
                <w:i w:val="false"/>
                <w:color w:val="000000"/>
                <w:sz w:val="20"/>
              </w:rPr>
              <w:t>
распределительные</w:t>
            </w:r>
            <w:r>
              <w:br/>
            </w:r>
            <w:r>
              <w:rPr>
                <w:rFonts w:ascii="Times New Roman"/>
                <w:b w:val="false"/>
                <w:i w:val="false"/>
                <w:color w:val="000000"/>
                <w:sz w:val="20"/>
              </w:rPr>
              <w:t>
устройства для</w:t>
            </w:r>
            <w:r>
              <w:br/>
            </w:r>
            <w:r>
              <w:rPr>
                <w:rFonts w:ascii="Times New Roman"/>
                <w:b w:val="false"/>
                <w:i w:val="false"/>
                <w:color w:val="000000"/>
                <w:sz w:val="20"/>
              </w:rPr>
              <w:t>
подачи горячего</w:t>
            </w:r>
            <w:r>
              <w:br/>
            </w:r>
            <w:r>
              <w:rPr>
                <w:rFonts w:ascii="Times New Roman"/>
                <w:b w:val="false"/>
                <w:i w:val="false"/>
                <w:color w:val="000000"/>
                <w:sz w:val="20"/>
              </w:rPr>
              <w:t>
воздуха (включая</w:t>
            </w:r>
            <w:r>
              <w:br/>
            </w:r>
            <w:r>
              <w:rPr>
                <w:rFonts w:ascii="Times New Roman"/>
                <w:b w:val="false"/>
                <w:i w:val="false"/>
                <w:color w:val="000000"/>
                <w:sz w:val="20"/>
              </w:rPr>
              <w:t>
устройства для</w:t>
            </w:r>
            <w:r>
              <w:br/>
            </w:r>
            <w:r>
              <w:rPr>
                <w:rFonts w:ascii="Times New Roman"/>
                <w:b w:val="false"/>
                <w:i w:val="false"/>
                <w:color w:val="000000"/>
                <w:sz w:val="20"/>
              </w:rPr>
              <w:t>
подачи также</w:t>
            </w:r>
            <w:r>
              <w:br/>
            </w:r>
            <w:r>
              <w:rPr>
                <w:rFonts w:ascii="Times New Roman"/>
                <w:b w:val="false"/>
                <w:i w:val="false"/>
                <w:color w:val="000000"/>
                <w:sz w:val="20"/>
              </w:rPr>
              <w:t>
свежего или</w:t>
            </w:r>
            <w:r>
              <w:br/>
            </w:r>
            <w:r>
              <w:rPr>
                <w:rFonts w:ascii="Times New Roman"/>
                <w:b w:val="false"/>
                <w:i w:val="false"/>
                <w:color w:val="000000"/>
                <w:sz w:val="20"/>
              </w:rPr>
              <w:t>
кондициониро-</w:t>
            </w:r>
            <w:r>
              <w:br/>
            </w:r>
            <w:r>
              <w:rPr>
                <w:rFonts w:ascii="Times New Roman"/>
                <w:b w:val="false"/>
                <w:i w:val="false"/>
                <w:color w:val="000000"/>
                <w:sz w:val="20"/>
              </w:rPr>
              <w:t>
ванного воздуха) с</w:t>
            </w:r>
            <w:r>
              <w:br/>
            </w:r>
            <w:r>
              <w:rPr>
                <w:rFonts w:ascii="Times New Roman"/>
                <w:b w:val="false"/>
                <w:i w:val="false"/>
                <w:color w:val="000000"/>
                <w:sz w:val="20"/>
              </w:rPr>
              <w:t>
неэлектрическим</w:t>
            </w:r>
            <w:r>
              <w:br/>
            </w:r>
            <w:r>
              <w:rPr>
                <w:rFonts w:ascii="Times New Roman"/>
                <w:b w:val="false"/>
                <w:i w:val="false"/>
                <w:color w:val="000000"/>
                <w:sz w:val="20"/>
              </w:rPr>
              <w:t>
нагревом,</w:t>
            </w:r>
            <w:r>
              <w:br/>
            </w:r>
            <w:r>
              <w:rPr>
                <w:rFonts w:ascii="Times New Roman"/>
                <w:b w:val="false"/>
                <w:i w:val="false"/>
                <w:color w:val="000000"/>
                <w:sz w:val="20"/>
              </w:rPr>
              <w:t>
оборудованные</w:t>
            </w:r>
            <w:r>
              <w:br/>
            </w:r>
            <w:r>
              <w:rPr>
                <w:rFonts w:ascii="Times New Roman"/>
                <w:b w:val="false"/>
                <w:i w:val="false"/>
                <w:color w:val="000000"/>
                <w:sz w:val="20"/>
              </w:rPr>
              <w:t>
встроенным</w:t>
            </w:r>
            <w:r>
              <w:br/>
            </w:r>
            <w:r>
              <w:rPr>
                <w:rFonts w:ascii="Times New Roman"/>
                <w:b w:val="false"/>
                <w:i w:val="false"/>
                <w:color w:val="000000"/>
                <w:sz w:val="20"/>
              </w:rPr>
              <w:t>
вентилятором или</w:t>
            </w:r>
            <w:r>
              <w:br/>
            </w:r>
            <w:r>
              <w:rPr>
                <w:rFonts w:ascii="Times New Roman"/>
                <w:b w:val="false"/>
                <w:i w:val="false"/>
                <w:color w:val="000000"/>
                <w:sz w:val="20"/>
              </w:rPr>
              <w:t>
воздуходувкой с</w:t>
            </w:r>
            <w:r>
              <w:br/>
            </w:r>
            <w:r>
              <w:rPr>
                <w:rFonts w:ascii="Times New Roman"/>
                <w:b w:val="false"/>
                <w:i w:val="false"/>
                <w:color w:val="000000"/>
                <w:sz w:val="20"/>
              </w:rPr>
              <w:t>
приводом от</w:t>
            </w:r>
            <w:r>
              <w:br/>
            </w:r>
            <w:r>
              <w:rPr>
                <w:rFonts w:ascii="Times New Roman"/>
                <w:b w:val="false"/>
                <w:i w:val="false"/>
                <w:color w:val="000000"/>
                <w:sz w:val="20"/>
              </w:rPr>
              <w:t>
двигателя и их</w:t>
            </w:r>
            <w:r>
              <w:br/>
            </w:r>
            <w:r>
              <w:rPr>
                <w:rFonts w:ascii="Times New Roman"/>
                <w:b w:val="false"/>
                <w:i w:val="false"/>
                <w:color w:val="000000"/>
                <w:sz w:val="20"/>
              </w:rPr>
              <w:t>
части, из черных</w:t>
            </w:r>
            <w:r>
              <w:br/>
            </w:r>
            <w:r>
              <w:rPr>
                <w:rFonts w:ascii="Times New Roman"/>
                <w:b w:val="false"/>
                <w:i w:val="false"/>
                <w:color w:val="000000"/>
                <w:sz w:val="20"/>
              </w:rPr>
              <w:t>
металлов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при условии, что их стоимость не</w:t>
            </w:r>
            <w:r>
              <w:br/>
            </w:r>
            <w:r>
              <w:rPr>
                <w:rFonts w:ascii="Times New Roman"/>
                <w:b w:val="false"/>
                <w:i w:val="false"/>
                <w:color w:val="000000"/>
                <w:sz w:val="20"/>
              </w:rPr>
              <w:t>
превышает суммы в пределах 5 %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7323 99</w:t>
            </w:r>
            <w:r>
              <w:br/>
            </w:r>
            <w:r>
              <w:rPr>
                <w:rFonts w:ascii="Times New Roman"/>
                <w:b w:val="false"/>
                <w:i w:val="false"/>
                <w:color w:val="000000"/>
                <w:sz w:val="20"/>
              </w:rPr>
              <w:t>
990 0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для</w:t>
            </w:r>
            <w:r>
              <w:br/>
            </w:r>
            <w:r>
              <w:rPr>
                <w:rFonts w:ascii="Times New Roman"/>
                <w:b w:val="false"/>
                <w:i w:val="false"/>
                <w:color w:val="000000"/>
                <w:sz w:val="20"/>
              </w:rPr>
              <w:t>
бытовых нужд из</w:t>
            </w:r>
            <w:r>
              <w:br/>
            </w:r>
            <w:r>
              <w:rPr>
                <w:rFonts w:ascii="Times New Roman"/>
                <w:b w:val="false"/>
                <w:i w:val="false"/>
                <w:color w:val="000000"/>
                <w:sz w:val="20"/>
              </w:rPr>
              <w:t>
черных металлов</w:t>
            </w:r>
            <w:r>
              <w:br/>
            </w:r>
            <w:r>
              <w:rPr>
                <w:rFonts w:ascii="Times New Roman"/>
                <w:b w:val="false"/>
                <w:i w:val="false"/>
                <w:color w:val="000000"/>
                <w:sz w:val="20"/>
              </w:rPr>
              <w:t>
прочие (мусорные</w:t>
            </w:r>
            <w:r>
              <w:br/>
            </w:r>
            <w:r>
              <w:rPr>
                <w:rFonts w:ascii="Times New Roman"/>
                <w:b w:val="false"/>
                <w:i w:val="false"/>
                <w:color w:val="000000"/>
                <w:sz w:val="20"/>
              </w:rPr>
              <w:t>
евроконтейнеры)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40 %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нарезка заготовок;</w:t>
            </w:r>
            <w:r>
              <w:br/>
            </w:r>
            <w:r>
              <w:rPr>
                <w:rFonts w:ascii="Times New Roman"/>
                <w:b w:val="false"/>
                <w:i w:val="false"/>
                <w:color w:val="000000"/>
                <w:sz w:val="20"/>
              </w:rPr>
              <w:t>
- штамповка;</w:t>
            </w:r>
            <w:r>
              <w:br/>
            </w:r>
            <w:r>
              <w:rPr>
                <w:rFonts w:ascii="Times New Roman"/>
                <w:b w:val="false"/>
                <w:i w:val="false"/>
                <w:color w:val="000000"/>
                <w:sz w:val="20"/>
              </w:rPr>
              <w:t>
- сборка;</w:t>
            </w:r>
            <w:r>
              <w:br/>
            </w:r>
            <w:r>
              <w:rPr>
                <w:rFonts w:ascii="Times New Roman"/>
                <w:b w:val="false"/>
                <w:i w:val="false"/>
                <w:color w:val="000000"/>
                <w:sz w:val="20"/>
              </w:rPr>
              <w:t>
- варка;</w:t>
            </w:r>
            <w:r>
              <w:br/>
            </w:r>
            <w:r>
              <w:rPr>
                <w:rFonts w:ascii="Times New Roman"/>
                <w:b w:val="false"/>
                <w:i w:val="false"/>
                <w:color w:val="000000"/>
                <w:sz w:val="20"/>
              </w:rPr>
              <w:t>
- нанесение покрытий (горячее</w:t>
            </w:r>
            <w:r>
              <w:br/>
            </w:r>
            <w:r>
              <w:rPr>
                <w:rFonts w:ascii="Times New Roman"/>
                <w:b w:val="false"/>
                <w:i w:val="false"/>
                <w:color w:val="000000"/>
                <w:sz w:val="20"/>
              </w:rPr>
              <w:t>
оцинкование или покраска эмалью или</w:t>
            </w:r>
            <w:r>
              <w:br/>
            </w:r>
            <w:r>
              <w:rPr>
                <w:rFonts w:ascii="Times New Roman"/>
                <w:b w:val="false"/>
                <w:i w:val="false"/>
                <w:color w:val="000000"/>
                <w:sz w:val="20"/>
              </w:rPr>
              <w:t>
порошковое напыление).</w:t>
            </w:r>
            <w:r>
              <w:br/>
            </w:r>
            <w:r>
              <w:rPr>
                <w:rFonts w:ascii="Times New Roman"/>
                <w:b w:val="false"/>
                <w:i w:val="false"/>
                <w:color w:val="000000"/>
                <w:sz w:val="20"/>
              </w:rPr>
              <w:t>
- сборка.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w:t>
            </w:r>
            <w:r>
              <w:br/>
            </w:r>
            <w:r>
              <w:rPr>
                <w:rFonts w:ascii="Times New Roman"/>
                <w:b w:val="false"/>
                <w:i w:val="false"/>
                <w:color w:val="000000"/>
                <w:sz w:val="20"/>
              </w:rPr>
              <w:t>
980 9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под</w:t>
            </w:r>
            <w:r>
              <w:br/>
            </w:r>
            <w:r>
              <w:rPr>
                <w:rFonts w:ascii="Times New Roman"/>
                <w:b w:val="false"/>
                <w:i w:val="false"/>
                <w:color w:val="000000"/>
                <w:sz w:val="20"/>
              </w:rPr>
              <w:t>
боеприпасы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силовых испытаний по полученным от</w:t>
            </w:r>
            <w:r>
              <w:br/>
            </w:r>
            <w:r>
              <w:rPr>
                <w:rFonts w:ascii="Times New Roman"/>
                <w:b w:val="false"/>
                <w:i w:val="false"/>
                <w:color w:val="000000"/>
                <w:sz w:val="20"/>
              </w:rPr>
              <w:t>
заказчика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 и изделия из</w:t>
            </w:r>
            <w:r>
              <w:br/>
            </w:r>
            <w:r>
              <w:rPr>
                <w:rFonts w:ascii="Times New Roman"/>
                <w:b w:val="false"/>
                <w:i w:val="false"/>
                <w:color w:val="000000"/>
                <w:sz w:val="20"/>
              </w:rPr>
              <w:t>
нее, кроме</w:t>
            </w:r>
            <w:r>
              <w:br/>
            </w:r>
            <w:r>
              <w:rPr>
                <w:rFonts w:ascii="Times New Roman"/>
                <w:b w:val="false"/>
                <w:i w:val="false"/>
                <w:color w:val="000000"/>
                <w:sz w:val="20"/>
              </w:rPr>
              <w:t>
продуктов позиций</w:t>
            </w:r>
            <w:r>
              <w:br/>
            </w:r>
            <w:r>
              <w:rPr>
                <w:rFonts w:ascii="Times New Roman"/>
                <w:b w:val="false"/>
                <w:i w:val="false"/>
                <w:color w:val="000000"/>
                <w:sz w:val="20"/>
              </w:rPr>
              <w:t>
7401-7405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7403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w:t>
            </w:r>
            <w:r>
              <w:br/>
            </w:r>
            <w:r>
              <w:rPr>
                <w:rFonts w:ascii="Times New Roman"/>
                <w:b w:val="false"/>
                <w:i w:val="false"/>
                <w:color w:val="000000"/>
                <w:sz w:val="20"/>
              </w:rPr>
              <w:t>
рафинированная и</w:t>
            </w:r>
            <w:r>
              <w:br/>
            </w:r>
            <w:r>
              <w:rPr>
                <w:rFonts w:ascii="Times New Roman"/>
                <w:b w:val="false"/>
                <w:i w:val="false"/>
                <w:color w:val="000000"/>
                <w:sz w:val="20"/>
              </w:rPr>
              <w:t>
сплавы медные</w:t>
            </w:r>
            <w:r>
              <w:br/>
            </w:r>
            <w:r>
              <w:rPr>
                <w:rFonts w:ascii="Times New Roman"/>
                <w:b w:val="false"/>
                <w:i w:val="false"/>
                <w:color w:val="000000"/>
                <w:sz w:val="20"/>
              </w:rPr>
              <w:t>
необработанные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рафинированной</w:t>
            </w:r>
            <w:r>
              <w:br/>
            </w:r>
            <w:r>
              <w:rPr>
                <w:rFonts w:ascii="Times New Roman"/>
                <w:b w:val="false"/>
                <w:i w:val="false"/>
                <w:color w:val="000000"/>
                <w:sz w:val="20"/>
              </w:rPr>
              <w:t>
меди, необработанной или из отходов</w:t>
            </w:r>
            <w:r>
              <w:br/>
            </w:r>
            <w:r>
              <w:rPr>
                <w:rFonts w:ascii="Times New Roman"/>
                <w:b w:val="false"/>
                <w:i w:val="false"/>
                <w:color w:val="000000"/>
                <w:sz w:val="20"/>
              </w:rPr>
              <w:t>
и лома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и изделия</w:t>
            </w:r>
            <w:r>
              <w:br/>
            </w:r>
            <w:r>
              <w:rPr>
                <w:rFonts w:ascii="Times New Roman"/>
                <w:b w:val="false"/>
                <w:i w:val="false"/>
                <w:color w:val="000000"/>
                <w:sz w:val="20"/>
              </w:rPr>
              <w:t>
из него, кроме</w:t>
            </w:r>
            <w:r>
              <w:br/>
            </w:r>
            <w:r>
              <w:rPr>
                <w:rFonts w:ascii="Times New Roman"/>
                <w:b w:val="false"/>
                <w:i w:val="false"/>
                <w:color w:val="000000"/>
                <w:sz w:val="20"/>
              </w:rPr>
              <w:t>
продуктов позиций</w:t>
            </w:r>
            <w:r>
              <w:br/>
            </w:r>
            <w:r>
              <w:rPr>
                <w:rFonts w:ascii="Times New Roman"/>
                <w:b w:val="false"/>
                <w:i w:val="false"/>
                <w:color w:val="000000"/>
                <w:sz w:val="20"/>
              </w:rPr>
              <w:t>
7501-7503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и изделия</w:t>
            </w:r>
            <w:r>
              <w:br/>
            </w:r>
            <w:r>
              <w:rPr>
                <w:rFonts w:ascii="Times New Roman"/>
                <w:b w:val="false"/>
                <w:i w:val="false"/>
                <w:color w:val="000000"/>
                <w:sz w:val="20"/>
              </w:rPr>
              <w:t>
из него, кроме</w:t>
            </w:r>
            <w:r>
              <w:br/>
            </w:r>
            <w:r>
              <w:rPr>
                <w:rFonts w:ascii="Times New Roman"/>
                <w:b w:val="false"/>
                <w:i w:val="false"/>
                <w:color w:val="000000"/>
                <w:sz w:val="20"/>
              </w:rPr>
              <w:t>
продуктов позиций</w:t>
            </w:r>
            <w:r>
              <w:br/>
            </w:r>
            <w:r>
              <w:rPr>
                <w:rFonts w:ascii="Times New Roman"/>
                <w:b w:val="false"/>
                <w:i w:val="false"/>
                <w:color w:val="000000"/>
                <w:sz w:val="20"/>
              </w:rPr>
              <w:t>
7601-7603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 и изделия</w:t>
            </w:r>
            <w:r>
              <w:br/>
            </w:r>
            <w:r>
              <w:rPr>
                <w:rFonts w:ascii="Times New Roman"/>
                <w:b w:val="false"/>
                <w:i w:val="false"/>
                <w:color w:val="000000"/>
                <w:sz w:val="20"/>
              </w:rPr>
              <w:t>
из него, кроме</w:t>
            </w:r>
            <w:r>
              <w:br/>
            </w:r>
            <w:r>
              <w:rPr>
                <w:rFonts w:ascii="Times New Roman"/>
                <w:b w:val="false"/>
                <w:i w:val="false"/>
                <w:color w:val="000000"/>
                <w:sz w:val="20"/>
              </w:rPr>
              <w:t>
продуктов позиции</w:t>
            </w:r>
            <w:r>
              <w:br/>
            </w:r>
            <w:r>
              <w:rPr>
                <w:rFonts w:ascii="Times New Roman"/>
                <w:b w:val="false"/>
                <w:i w:val="false"/>
                <w:color w:val="000000"/>
                <w:sz w:val="20"/>
              </w:rPr>
              <w:t>
7802 00 000 0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или изделия</w:t>
            </w:r>
            <w:r>
              <w:br/>
            </w:r>
            <w:r>
              <w:rPr>
                <w:rFonts w:ascii="Times New Roman"/>
                <w:b w:val="false"/>
                <w:i w:val="false"/>
                <w:color w:val="000000"/>
                <w:sz w:val="20"/>
              </w:rPr>
              <w:t>
из него, кроме</w:t>
            </w:r>
            <w:r>
              <w:br/>
            </w:r>
            <w:r>
              <w:rPr>
                <w:rFonts w:ascii="Times New Roman"/>
                <w:b w:val="false"/>
                <w:i w:val="false"/>
                <w:color w:val="000000"/>
                <w:sz w:val="20"/>
              </w:rPr>
              <w:t>
продуктов позиции</w:t>
            </w:r>
            <w:r>
              <w:br/>
            </w:r>
            <w:r>
              <w:rPr>
                <w:rFonts w:ascii="Times New Roman"/>
                <w:b w:val="false"/>
                <w:i w:val="false"/>
                <w:color w:val="000000"/>
                <w:sz w:val="20"/>
              </w:rPr>
              <w:t>
7902 00 000 0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Олово и изделия из</w:t>
            </w:r>
            <w:r>
              <w:br/>
            </w:r>
            <w:r>
              <w:rPr>
                <w:rFonts w:ascii="Times New Roman"/>
                <w:b w:val="false"/>
                <w:i w:val="false"/>
                <w:color w:val="000000"/>
                <w:sz w:val="20"/>
              </w:rPr>
              <w:t>
него, кроме</w:t>
            </w:r>
            <w:r>
              <w:br/>
            </w:r>
            <w:r>
              <w:rPr>
                <w:rFonts w:ascii="Times New Roman"/>
                <w:b w:val="false"/>
                <w:i w:val="false"/>
                <w:color w:val="000000"/>
                <w:sz w:val="20"/>
              </w:rPr>
              <w:t>
продуктов позиции</w:t>
            </w:r>
            <w:r>
              <w:br/>
            </w:r>
            <w:r>
              <w:rPr>
                <w:rFonts w:ascii="Times New Roman"/>
                <w:b w:val="false"/>
                <w:i w:val="false"/>
                <w:color w:val="000000"/>
                <w:sz w:val="20"/>
              </w:rPr>
              <w:t>
8002 00 000 0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w:t>
            </w:r>
            <w:r>
              <w:br/>
            </w:r>
            <w:r>
              <w:rPr>
                <w:rFonts w:ascii="Times New Roman"/>
                <w:b w:val="false"/>
                <w:i w:val="false"/>
                <w:color w:val="000000"/>
                <w:sz w:val="20"/>
              </w:rPr>
              <w:t>
81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недрагоценные</w:t>
            </w:r>
            <w:r>
              <w:br/>
            </w:r>
            <w:r>
              <w:rPr>
                <w:rFonts w:ascii="Times New Roman"/>
                <w:b w:val="false"/>
                <w:i w:val="false"/>
                <w:color w:val="000000"/>
                <w:sz w:val="20"/>
              </w:rPr>
              <w:t>
металлы;</w:t>
            </w:r>
            <w:r>
              <w:br/>
            </w:r>
            <w:r>
              <w:rPr>
                <w:rFonts w:ascii="Times New Roman"/>
                <w:b w:val="false"/>
                <w:i w:val="false"/>
                <w:color w:val="000000"/>
                <w:sz w:val="20"/>
              </w:rPr>
              <w:t>
металлокерамика;</w:t>
            </w:r>
            <w:r>
              <w:br/>
            </w:r>
            <w:r>
              <w:rPr>
                <w:rFonts w:ascii="Times New Roman"/>
                <w:b w:val="false"/>
                <w:i w:val="false"/>
                <w:color w:val="000000"/>
                <w:sz w:val="20"/>
              </w:rPr>
              <w:t>
изделия из них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Ножи и режущие</w:t>
            </w:r>
            <w:r>
              <w:br/>
            </w:r>
            <w:r>
              <w:rPr>
                <w:rFonts w:ascii="Times New Roman"/>
                <w:b w:val="false"/>
                <w:i w:val="false"/>
                <w:color w:val="000000"/>
                <w:sz w:val="20"/>
              </w:rPr>
              <w:t>
лезвия для машин</w:t>
            </w:r>
            <w:r>
              <w:br/>
            </w:r>
            <w:r>
              <w:rPr>
                <w:rFonts w:ascii="Times New Roman"/>
                <w:b w:val="false"/>
                <w:i w:val="false"/>
                <w:color w:val="000000"/>
                <w:sz w:val="20"/>
              </w:rPr>
              <w:t>
или механических</w:t>
            </w:r>
            <w:r>
              <w:br/>
            </w:r>
            <w:r>
              <w:rPr>
                <w:rFonts w:ascii="Times New Roman"/>
                <w:b w:val="false"/>
                <w:i w:val="false"/>
                <w:color w:val="000000"/>
                <w:sz w:val="20"/>
              </w:rPr>
              <w:t>
приспособлений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гибкие из</w:t>
            </w:r>
            <w:r>
              <w:br/>
            </w:r>
            <w:r>
              <w:rPr>
                <w:rFonts w:ascii="Times New Roman"/>
                <w:b w:val="false"/>
                <w:i w:val="false"/>
                <w:color w:val="000000"/>
                <w:sz w:val="20"/>
              </w:rPr>
              <w:t>
недрагоценных</w:t>
            </w:r>
            <w:r>
              <w:br/>
            </w:r>
            <w:r>
              <w:rPr>
                <w:rFonts w:ascii="Times New Roman"/>
                <w:b w:val="false"/>
                <w:i w:val="false"/>
                <w:color w:val="000000"/>
                <w:sz w:val="20"/>
              </w:rPr>
              <w:t>
металлов с</w:t>
            </w:r>
            <w:r>
              <w:br/>
            </w:r>
            <w:r>
              <w:rPr>
                <w:rFonts w:ascii="Times New Roman"/>
                <w:b w:val="false"/>
                <w:i w:val="false"/>
                <w:color w:val="000000"/>
                <w:sz w:val="20"/>
              </w:rPr>
              <w:t>
фитингами или без</w:t>
            </w:r>
            <w:r>
              <w:br/>
            </w:r>
            <w:r>
              <w:rPr>
                <w:rFonts w:ascii="Times New Roman"/>
                <w:b w:val="false"/>
                <w:i w:val="false"/>
                <w:color w:val="000000"/>
                <w:sz w:val="20"/>
              </w:rPr>
              <w:t>
них</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операций:</w:t>
            </w:r>
            <w:r>
              <w:br/>
            </w:r>
            <w:r>
              <w:rPr>
                <w:rFonts w:ascii="Times New Roman"/>
                <w:b w:val="false"/>
                <w:i w:val="false"/>
                <w:color w:val="000000"/>
                <w:sz w:val="20"/>
              </w:rPr>
              <w:t>
- подбор заготовки по параметру;</w:t>
            </w:r>
            <w:r>
              <w:br/>
            </w:r>
            <w:r>
              <w:rPr>
                <w:rFonts w:ascii="Times New Roman"/>
                <w:b w:val="false"/>
                <w:i w:val="false"/>
                <w:color w:val="000000"/>
                <w:sz w:val="20"/>
              </w:rPr>
              <w:t>
- нарезка трубы;</w:t>
            </w:r>
            <w:r>
              <w:br/>
            </w:r>
            <w:r>
              <w:rPr>
                <w:rFonts w:ascii="Times New Roman"/>
                <w:b w:val="false"/>
                <w:i w:val="false"/>
                <w:color w:val="000000"/>
                <w:sz w:val="20"/>
              </w:rPr>
              <w:t>
- подбор обжимных колец под</w:t>
            </w:r>
            <w:r>
              <w:br/>
            </w:r>
            <w:r>
              <w:rPr>
                <w:rFonts w:ascii="Times New Roman"/>
                <w:b w:val="false"/>
                <w:i w:val="false"/>
                <w:color w:val="000000"/>
                <w:sz w:val="20"/>
              </w:rPr>
              <w:t>
диаметр;</w:t>
            </w:r>
            <w:r>
              <w:br/>
            </w:r>
            <w:r>
              <w:rPr>
                <w:rFonts w:ascii="Times New Roman"/>
                <w:b w:val="false"/>
                <w:i w:val="false"/>
                <w:color w:val="000000"/>
                <w:sz w:val="20"/>
              </w:rPr>
              <w:t>
- сварка концевой арматуры и трубы;</w:t>
            </w:r>
            <w:r>
              <w:br/>
            </w:r>
            <w:r>
              <w:rPr>
                <w:rFonts w:ascii="Times New Roman"/>
                <w:b w:val="false"/>
                <w:i w:val="false"/>
                <w:color w:val="000000"/>
                <w:sz w:val="20"/>
              </w:rPr>
              <w:t>
- полировка сварных швов;</w:t>
            </w:r>
            <w:r>
              <w:br/>
            </w:r>
            <w:r>
              <w:rPr>
                <w:rFonts w:ascii="Times New Roman"/>
                <w:b w:val="false"/>
                <w:i w:val="false"/>
                <w:color w:val="000000"/>
                <w:sz w:val="20"/>
              </w:rPr>
              <w:t>
- сборка изделия;</w:t>
            </w:r>
            <w:r>
              <w:br/>
            </w:r>
            <w:r>
              <w:rPr>
                <w:rFonts w:ascii="Times New Roman"/>
                <w:b w:val="false"/>
                <w:i w:val="false"/>
                <w:color w:val="000000"/>
                <w:sz w:val="20"/>
              </w:rPr>
              <w:t xml:space="preserve">
- гидравлическое испытание на стенде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Реакторы ядерные, котлы, оборудование и механические устройства, их части, кроме продуктов, относящихся к следующим позициям, для которых применяемые правила излагаются далее:</w:t>
            </w:r>
            <w:r>
              <w:br/>
            </w:r>
            <w:r>
              <w:rPr>
                <w:rFonts w:ascii="Times New Roman"/>
                <w:b w:val="false"/>
                <w:i w:val="false"/>
                <w:color w:val="000000"/>
                <w:sz w:val="20"/>
              </w:rPr>
              <w:t>
8403, 8404, 8406, 8407,</w:t>
            </w:r>
            <w:r>
              <w:br/>
            </w:r>
            <w:r>
              <w:rPr>
                <w:rFonts w:ascii="Times New Roman"/>
                <w:b w:val="false"/>
                <w:i w:val="false"/>
                <w:color w:val="000000"/>
                <w:sz w:val="20"/>
              </w:rPr>
              <w:t>
8408 кроме 8408 90 850 0, 8408 90 850 0, 8412, 8414,</w:t>
            </w:r>
            <w:r>
              <w:br/>
            </w:r>
            <w:r>
              <w:rPr>
                <w:rFonts w:ascii="Times New Roman"/>
                <w:b w:val="false"/>
                <w:i w:val="false"/>
                <w:color w:val="000000"/>
                <w:sz w:val="20"/>
              </w:rPr>
              <w:t>
8415, 8418, 8419 40 000,</w:t>
            </w:r>
            <w:r>
              <w:br/>
            </w:r>
            <w:r>
              <w:rPr>
                <w:rFonts w:ascii="Times New Roman"/>
                <w:b w:val="false"/>
                <w:i w:val="false"/>
                <w:color w:val="000000"/>
                <w:sz w:val="20"/>
              </w:rPr>
              <w:t>
8419 50 000, 8419 89, 8419 90, 8421, 8425-8430, 8432 30, 8433 кроме 8433 51 000 9, 8433 59 110 9;</w:t>
            </w:r>
            <w:r>
              <w:br/>
            </w:r>
            <w:r>
              <w:rPr>
                <w:rFonts w:ascii="Times New Roman"/>
                <w:b w:val="false"/>
                <w:i w:val="false"/>
                <w:color w:val="000000"/>
                <w:sz w:val="20"/>
              </w:rPr>
              <w:t>
8433 59 850 9, 8444-8447,</w:t>
            </w:r>
            <w:r>
              <w:br/>
            </w:r>
            <w:r>
              <w:rPr>
                <w:rFonts w:ascii="Times New Roman"/>
                <w:b w:val="false"/>
                <w:i w:val="false"/>
                <w:color w:val="000000"/>
                <w:sz w:val="20"/>
              </w:rPr>
              <w:t>
8448, 8450, 8452, 8456-8466, 8469-8472, 8471, 847421 000 0, 8480, 8484, 8485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центрального</w:t>
            </w:r>
            <w:r>
              <w:br/>
            </w:r>
            <w:r>
              <w:rPr>
                <w:rFonts w:ascii="Times New Roman"/>
                <w:b w:val="false"/>
                <w:i w:val="false"/>
                <w:color w:val="000000"/>
                <w:sz w:val="20"/>
              </w:rPr>
              <w:t>
отопления, кроме</w:t>
            </w:r>
            <w:r>
              <w:br/>
            </w:r>
            <w:r>
              <w:rPr>
                <w:rFonts w:ascii="Times New Roman"/>
                <w:b w:val="false"/>
                <w:i w:val="false"/>
                <w:color w:val="000000"/>
                <w:sz w:val="20"/>
              </w:rPr>
              <w:t>
котлов товарной</w:t>
            </w:r>
            <w:r>
              <w:br/>
            </w:r>
            <w:r>
              <w:rPr>
                <w:rFonts w:ascii="Times New Roman"/>
                <w:b w:val="false"/>
                <w:i w:val="false"/>
                <w:color w:val="000000"/>
                <w:sz w:val="20"/>
              </w:rPr>
              <w:t>
позиции 8402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процентная доля добавленной</w:t>
            </w:r>
            <w:r>
              <w:br/>
            </w:r>
            <w:r>
              <w:rPr>
                <w:rFonts w:ascii="Times New Roman"/>
                <w:b w:val="false"/>
                <w:i w:val="false"/>
                <w:color w:val="000000"/>
                <w:sz w:val="20"/>
              </w:rPr>
              <w:t>
стоимости должна составлять не</w:t>
            </w:r>
            <w:r>
              <w:br/>
            </w:r>
            <w:r>
              <w:rPr>
                <w:rFonts w:ascii="Times New Roman"/>
                <w:b w:val="false"/>
                <w:i w:val="false"/>
                <w:color w:val="000000"/>
                <w:sz w:val="20"/>
              </w:rPr>
              <w:t>
менее 50 %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w:t>
            </w:r>
            <w:r>
              <w:br/>
            </w:r>
            <w:r>
              <w:rPr>
                <w:rFonts w:ascii="Times New Roman"/>
                <w:b w:val="false"/>
                <w:i w:val="false"/>
                <w:color w:val="000000"/>
                <w:sz w:val="20"/>
              </w:rPr>
              <w:t>
оборудование для</w:t>
            </w:r>
            <w:r>
              <w:br/>
            </w:r>
            <w:r>
              <w:rPr>
                <w:rFonts w:ascii="Times New Roman"/>
                <w:b w:val="false"/>
                <w:i w:val="false"/>
                <w:color w:val="000000"/>
                <w:sz w:val="20"/>
              </w:rPr>
              <w:t>
использования с</w:t>
            </w:r>
            <w:r>
              <w:br/>
            </w:r>
            <w:r>
              <w:rPr>
                <w:rFonts w:ascii="Times New Roman"/>
                <w:b w:val="false"/>
                <w:i w:val="false"/>
                <w:color w:val="000000"/>
                <w:sz w:val="20"/>
              </w:rPr>
              <w:t>
котлами товарной</w:t>
            </w:r>
            <w:r>
              <w:br/>
            </w:r>
            <w:r>
              <w:rPr>
                <w:rFonts w:ascii="Times New Roman"/>
                <w:b w:val="false"/>
                <w:i w:val="false"/>
                <w:color w:val="000000"/>
                <w:sz w:val="20"/>
              </w:rPr>
              <w:t>
позиции 8402 или</w:t>
            </w:r>
            <w:r>
              <w:br/>
            </w:r>
            <w:r>
              <w:rPr>
                <w:rFonts w:ascii="Times New Roman"/>
                <w:b w:val="false"/>
                <w:i w:val="false"/>
                <w:color w:val="000000"/>
                <w:sz w:val="20"/>
              </w:rPr>
              <w:t>
8403 (например,</w:t>
            </w:r>
            <w:r>
              <w:br/>
            </w:r>
            <w:r>
              <w:rPr>
                <w:rFonts w:ascii="Times New Roman"/>
                <w:b w:val="false"/>
                <w:i w:val="false"/>
                <w:color w:val="000000"/>
                <w:sz w:val="20"/>
              </w:rPr>
              <w:t>
экономайзеры,</w:t>
            </w:r>
            <w:r>
              <w:br/>
            </w:r>
            <w:r>
              <w:rPr>
                <w:rFonts w:ascii="Times New Roman"/>
                <w:b w:val="false"/>
                <w:i w:val="false"/>
                <w:color w:val="000000"/>
                <w:sz w:val="20"/>
              </w:rPr>
              <w:t>
пароперегреватели,</w:t>
            </w:r>
            <w:r>
              <w:br/>
            </w:r>
            <w:r>
              <w:rPr>
                <w:rFonts w:ascii="Times New Roman"/>
                <w:b w:val="false"/>
                <w:i w:val="false"/>
                <w:color w:val="000000"/>
                <w:sz w:val="20"/>
              </w:rPr>
              <w:t>
сажеудалители,</w:t>
            </w:r>
            <w:r>
              <w:br/>
            </w:r>
            <w:r>
              <w:rPr>
                <w:rFonts w:ascii="Times New Roman"/>
                <w:b w:val="false"/>
                <w:i w:val="false"/>
                <w:color w:val="000000"/>
                <w:sz w:val="20"/>
              </w:rPr>
              <w:t>
газовые</w:t>
            </w:r>
            <w:r>
              <w:br/>
            </w:r>
            <w:r>
              <w:rPr>
                <w:rFonts w:ascii="Times New Roman"/>
                <w:b w:val="false"/>
                <w:i w:val="false"/>
                <w:color w:val="000000"/>
                <w:sz w:val="20"/>
              </w:rPr>
              <w:t>
рекуператоры);</w:t>
            </w:r>
            <w:r>
              <w:br/>
            </w:r>
            <w:r>
              <w:rPr>
                <w:rFonts w:ascii="Times New Roman"/>
                <w:b w:val="false"/>
                <w:i w:val="false"/>
                <w:color w:val="000000"/>
                <w:sz w:val="20"/>
              </w:rPr>
              <w:t>
конденсаторы для</w:t>
            </w:r>
            <w:r>
              <w:br/>
            </w:r>
            <w:r>
              <w:rPr>
                <w:rFonts w:ascii="Times New Roman"/>
                <w:b w:val="false"/>
                <w:i w:val="false"/>
                <w:color w:val="000000"/>
                <w:sz w:val="20"/>
              </w:rPr>
              <w:t>
пароводяных или</w:t>
            </w:r>
            <w:r>
              <w:br/>
            </w:r>
            <w:r>
              <w:rPr>
                <w:rFonts w:ascii="Times New Roman"/>
                <w:b w:val="false"/>
                <w:i w:val="false"/>
                <w:color w:val="000000"/>
                <w:sz w:val="20"/>
              </w:rPr>
              <w:t>
других паровых</w:t>
            </w:r>
            <w:r>
              <w:br/>
            </w:r>
            <w:r>
              <w:rPr>
                <w:rFonts w:ascii="Times New Roman"/>
                <w:b w:val="false"/>
                <w:i w:val="false"/>
                <w:color w:val="000000"/>
                <w:sz w:val="20"/>
              </w:rPr>
              <w:t>
силовых установок</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процентная доля добавленной</w:t>
            </w:r>
            <w:r>
              <w:br/>
            </w:r>
            <w:r>
              <w:rPr>
                <w:rFonts w:ascii="Times New Roman"/>
                <w:b w:val="false"/>
                <w:i w:val="false"/>
                <w:color w:val="000000"/>
                <w:sz w:val="20"/>
              </w:rPr>
              <w:t>
стоимости должна составлять не</w:t>
            </w:r>
            <w:r>
              <w:br/>
            </w:r>
            <w:r>
              <w:rPr>
                <w:rFonts w:ascii="Times New Roman"/>
                <w:b w:val="false"/>
                <w:i w:val="false"/>
                <w:color w:val="000000"/>
                <w:sz w:val="20"/>
              </w:rPr>
              <w:t>
менее 50 %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8404 10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w:t>
            </w:r>
            <w:r>
              <w:br/>
            </w:r>
            <w:r>
              <w:rPr>
                <w:rFonts w:ascii="Times New Roman"/>
                <w:b w:val="false"/>
                <w:i w:val="false"/>
                <w:color w:val="000000"/>
                <w:sz w:val="20"/>
              </w:rPr>
              <w:t>
оборудование для</w:t>
            </w:r>
            <w:r>
              <w:br/>
            </w:r>
            <w:r>
              <w:rPr>
                <w:rFonts w:ascii="Times New Roman"/>
                <w:b w:val="false"/>
                <w:i w:val="false"/>
                <w:color w:val="000000"/>
                <w:sz w:val="20"/>
              </w:rPr>
              <w:t>
использования с</w:t>
            </w:r>
            <w:r>
              <w:br/>
            </w:r>
            <w:r>
              <w:rPr>
                <w:rFonts w:ascii="Times New Roman"/>
                <w:b w:val="false"/>
                <w:i w:val="false"/>
                <w:color w:val="000000"/>
                <w:sz w:val="20"/>
              </w:rPr>
              <w:t>
котлами товарной</w:t>
            </w:r>
            <w:r>
              <w:br/>
            </w:r>
            <w:r>
              <w:rPr>
                <w:rFonts w:ascii="Times New Roman"/>
                <w:b w:val="false"/>
                <w:i w:val="false"/>
                <w:color w:val="000000"/>
                <w:sz w:val="20"/>
              </w:rPr>
              <w:t>
позиции 8402 или</w:t>
            </w:r>
            <w:r>
              <w:br/>
            </w:r>
            <w:r>
              <w:rPr>
                <w:rFonts w:ascii="Times New Roman"/>
                <w:b w:val="false"/>
                <w:i w:val="false"/>
                <w:color w:val="000000"/>
                <w:sz w:val="20"/>
              </w:rPr>
              <w:t>
8403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Турбины на водяном</w:t>
            </w:r>
            <w:r>
              <w:br/>
            </w:r>
            <w:r>
              <w:rPr>
                <w:rFonts w:ascii="Times New Roman"/>
                <w:b w:val="false"/>
                <w:i w:val="false"/>
                <w:color w:val="000000"/>
                <w:sz w:val="20"/>
              </w:rPr>
              <w:t>
пару и турбины</w:t>
            </w:r>
            <w:r>
              <w:br/>
            </w:r>
            <w:r>
              <w:rPr>
                <w:rFonts w:ascii="Times New Roman"/>
                <w:b w:val="false"/>
                <w:i w:val="false"/>
                <w:color w:val="000000"/>
                <w:sz w:val="20"/>
              </w:rPr>
              <w:t>
паровые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w:t>
            </w:r>
            <w:r>
              <w:br/>
            </w:r>
            <w:r>
              <w:rPr>
                <w:rFonts w:ascii="Times New Roman"/>
                <w:b w:val="false"/>
                <w:i w:val="false"/>
                <w:color w:val="000000"/>
                <w:sz w:val="20"/>
              </w:rPr>
              <w:t>
внутреннего</w:t>
            </w:r>
            <w:r>
              <w:br/>
            </w:r>
            <w:r>
              <w:rPr>
                <w:rFonts w:ascii="Times New Roman"/>
                <w:b w:val="false"/>
                <w:i w:val="false"/>
                <w:color w:val="000000"/>
                <w:sz w:val="20"/>
              </w:rPr>
              <w:t>
сгорания с</w:t>
            </w:r>
            <w:r>
              <w:br/>
            </w:r>
            <w:r>
              <w:rPr>
                <w:rFonts w:ascii="Times New Roman"/>
                <w:b w:val="false"/>
                <w:i w:val="false"/>
                <w:color w:val="000000"/>
                <w:sz w:val="20"/>
              </w:rPr>
              <w:t>
искровым</w:t>
            </w:r>
            <w:r>
              <w:br/>
            </w:r>
            <w:r>
              <w:rPr>
                <w:rFonts w:ascii="Times New Roman"/>
                <w:b w:val="false"/>
                <w:i w:val="false"/>
                <w:color w:val="000000"/>
                <w:sz w:val="20"/>
              </w:rPr>
              <w:t>
зажиганием, с</w:t>
            </w:r>
            <w:r>
              <w:br/>
            </w:r>
            <w:r>
              <w:rPr>
                <w:rFonts w:ascii="Times New Roman"/>
                <w:b w:val="false"/>
                <w:i w:val="false"/>
                <w:color w:val="000000"/>
                <w:sz w:val="20"/>
              </w:rPr>
              <w:t>
вращающимся или</w:t>
            </w:r>
            <w:r>
              <w:br/>
            </w:r>
            <w:r>
              <w:rPr>
                <w:rFonts w:ascii="Times New Roman"/>
                <w:b w:val="false"/>
                <w:i w:val="false"/>
                <w:color w:val="000000"/>
                <w:sz w:val="20"/>
              </w:rPr>
              <w:t>
возвратно-</w:t>
            </w:r>
            <w:r>
              <w:br/>
            </w:r>
            <w:r>
              <w:rPr>
                <w:rFonts w:ascii="Times New Roman"/>
                <w:b w:val="false"/>
                <w:i w:val="false"/>
                <w:color w:val="000000"/>
                <w:sz w:val="20"/>
              </w:rPr>
              <w:t>
поступательным</w:t>
            </w:r>
            <w:r>
              <w:br/>
            </w:r>
            <w:r>
              <w:rPr>
                <w:rFonts w:ascii="Times New Roman"/>
                <w:b w:val="false"/>
                <w:i w:val="false"/>
                <w:color w:val="000000"/>
                <w:sz w:val="20"/>
              </w:rPr>
              <w:t>
движением поршня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w:t>
            </w:r>
            <w:r>
              <w:br/>
            </w:r>
            <w:r>
              <w:rPr>
                <w:rFonts w:ascii="Times New Roman"/>
                <w:b w:val="false"/>
                <w:i w:val="false"/>
                <w:color w:val="000000"/>
                <w:sz w:val="20"/>
              </w:rPr>
              <w:t>
внутреннего</w:t>
            </w:r>
            <w:r>
              <w:br/>
            </w:r>
            <w:r>
              <w:rPr>
                <w:rFonts w:ascii="Times New Roman"/>
                <w:b w:val="false"/>
                <w:i w:val="false"/>
                <w:color w:val="000000"/>
                <w:sz w:val="20"/>
              </w:rPr>
              <w:t>
сгорания поршневые</w:t>
            </w:r>
            <w:r>
              <w:br/>
            </w:r>
            <w:r>
              <w:rPr>
                <w:rFonts w:ascii="Times New Roman"/>
                <w:b w:val="false"/>
                <w:i w:val="false"/>
                <w:color w:val="000000"/>
                <w:sz w:val="20"/>
              </w:rPr>
              <w:t>
с воспламенением</w:t>
            </w:r>
            <w:r>
              <w:br/>
            </w:r>
            <w:r>
              <w:rPr>
                <w:rFonts w:ascii="Times New Roman"/>
                <w:b w:val="false"/>
                <w:i w:val="false"/>
                <w:color w:val="000000"/>
                <w:sz w:val="20"/>
              </w:rPr>
              <w:t>
от сжатия (дизели</w:t>
            </w:r>
            <w:r>
              <w:br/>
            </w:r>
            <w:r>
              <w:rPr>
                <w:rFonts w:ascii="Times New Roman"/>
                <w:b w:val="false"/>
                <w:i w:val="false"/>
                <w:color w:val="000000"/>
                <w:sz w:val="20"/>
              </w:rPr>
              <w:t>
или полудизели),</w:t>
            </w:r>
            <w:r>
              <w:br/>
            </w:r>
            <w:r>
              <w:rPr>
                <w:rFonts w:ascii="Times New Roman"/>
                <w:b w:val="false"/>
                <w:i w:val="false"/>
                <w:color w:val="000000"/>
                <w:sz w:val="20"/>
              </w:rPr>
              <w:t>
кроме машин</w:t>
            </w:r>
            <w:r>
              <w:br/>
            </w:r>
            <w:r>
              <w:rPr>
                <w:rFonts w:ascii="Times New Roman"/>
                <w:b w:val="false"/>
                <w:i w:val="false"/>
                <w:color w:val="000000"/>
                <w:sz w:val="20"/>
              </w:rPr>
              <w:t>
товарной позиции</w:t>
            </w:r>
            <w:r>
              <w:br/>
            </w:r>
            <w:r>
              <w:rPr>
                <w:rFonts w:ascii="Times New Roman"/>
                <w:b w:val="false"/>
                <w:i w:val="false"/>
                <w:color w:val="000000"/>
                <w:sz w:val="20"/>
              </w:rPr>
              <w:t>
8408 90 850 0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90 % цены конечной</w:t>
            </w:r>
            <w:r>
              <w:br/>
            </w:r>
            <w:r>
              <w:rPr>
                <w:rFonts w:ascii="Times New Roman"/>
                <w:b w:val="false"/>
                <w:i w:val="false"/>
                <w:color w:val="000000"/>
                <w:sz w:val="20"/>
              </w:rPr>
              <w:t>
продукции; во второй год – 85 %</w:t>
            </w:r>
            <w:r>
              <w:br/>
            </w:r>
            <w:r>
              <w:rPr>
                <w:rFonts w:ascii="Times New Roman"/>
                <w:b w:val="false"/>
                <w:i w:val="false"/>
                <w:color w:val="000000"/>
                <w:sz w:val="20"/>
              </w:rPr>
              <w:t>
цены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механическая обработка отливки</w:t>
            </w:r>
            <w:r>
              <w:br/>
            </w:r>
            <w:r>
              <w:rPr>
                <w:rFonts w:ascii="Times New Roman"/>
                <w:b w:val="false"/>
                <w:i w:val="false"/>
                <w:color w:val="000000"/>
                <w:sz w:val="20"/>
              </w:rPr>
              <w:t>
корпуса водяного насоса,</w:t>
            </w:r>
            <w:r>
              <w:br/>
            </w:r>
            <w:r>
              <w:rPr>
                <w:rFonts w:ascii="Times New Roman"/>
                <w:b w:val="false"/>
                <w:i w:val="false"/>
                <w:color w:val="000000"/>
                <w:sz w:val="20"/>
              </w:rPr>
              <w:t>
- механическая обработка отливки</w:t>
            </w:r>
            <w:r>
              <w:br/>
            </w:r>
            <w:r>
              <w:rPr>
                <w:rFonts w:ascii="Times New Roman"/>
                <w:b w:val="false"/>
                <w:i w:val="false"/>
                <w:color w:val="000000"/>
                <w:sz w:val="20"/>
              </w:rPr>
              <w:t>
шкива водяного насоса,</w:t>
            </w:r>
            <w:r>
              <w:br/>
            </w:r>
            <w:r>
              <w:rPr>
                <w:rFonts w:ascii="Times New Roman"/>
                <w:b w:val="false"/>
                <w:i w:val="false"/>
                <w:color w:val="000000"/>
                <w:sz w:val="20"/>
              </w:rPr>
              <w:t>
- изготовление вала водяного насоса</w:t>
            </w:r>
            <w:r>
              <w:br/>
            </w:r>
            <w:r>
              <w:rPr>
                <w:rFonts w:ascii="Times New Roman"/>
                <w:b w:val="false"/>
                <w:i w:val="false"/>
                <w:color w:val="000000"/>
                <w:sz w:val="20"/>
              </w:rPr>
              <w:t>
из проката,</w:t>
            </w:r>
            <w:r>
              <w:br/>
            </w:r>
            <w:r>
              <w:rPr>
                <w:rFonts w:ascii="Times New Roman"/>
                <w:b w:val="false"/>
                <w:i w:val="false"/>
                <w:color w:val="000000"/>
                <w:sz w:val="20"/>
              </w:rPr>
              <w:t>
- механическая обработка отливки</w:t>
            </w:r>
            <w:r>
              <w:br/>
            </w:r>
            <w:r>
              <w:rPr>
                <w:rFonts w:ascii="Times New Roman"/>
                <w:b w:val="false"/>
                <w:i w:val="false"/>
                <w:color w:val="000000"/>
                <w:sz w:val="20"/>
              </w:rPr>
              <w:t>
крыльчатки водяного насоса,</w:t>
            </w:r>
            <w:r>
              <w:br/>
            </w:r>
            <w:r>
              <w:rPr>
                <w:rFonts w:ascii="Times New Roman"/>
                <w:b w:val="false"/>
                <w:i w:val="false"/>
                <w:color w:val="000000"/>
                <w:sz w:val="20"/>
              </w:rPr>
              <w:t>
- сборка и испытание водяного</w:t>
            </w:r>
            <w:r>
              <w:br/>
            </w:r>
            <w:r>
              <w:rPr>
                <w:rFonts w:ascii="Times New Roman"/>
                <w:b w:val="false"/>
                <w:i w:val="false"/>
                <w:color w:val="000000"/>
                <w:sz w:val="20"/>
              </w:rPr>
              <w:t>
насоса,</w:t>
            </w:r>
            <w:r>
              <w:br/>
            </w:r>
            <w:r>
              <w:rPr>
                <w:rFonts w:ascii="Times New Roman"/>
                <w:b w:val="false"/>
                <w:i w:val="false"/>
                <w:color w:val="000000"/>
                <w:sz w:val="20"/>
              </w:rPr>
              <w:t>
- установка водяного насоса,</w:t>
            </w:r>
            <w:r>
              <w:br/>
            </w:r>
            <w:r>
              <w:rPr>
                <w:rFonts w:ascii="Times New Roman"/>
                <w:b w:val="false"/>
                <w:i w:val="false"/>
                <w:color w:val="000000"/>
                <w:sz w:val="20"/>
              </w:rPr>
              <w:t>
- испытание и покраска двигателя;</w:t>
            </w:r>
            <w:r>
              <w:br/>
            </w:r>
            <w:r>
              <w:rPr>
                <w:rFonts w:ascii="Times New Roman"/>
                <w:b w:val="false"/>
                <w:i w:val="false"/>
                <w:color w:val="000000"/>
                <w:sz w:val="20"/>
              </w:rPr>
              <w:t>
в третий год –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механическая обработка отливки</w:t>
            </w:r>
            <w:r>
              <w:br/>
            </w:r>
            <w:r>
              <w:rPr>
                <w:rFonts w:ascii="Times New Roman"/>
                <w:b w:val="false"/>
                <w:i w:val="false"/>
                <w:color w:val="000000"/>
                <w:sz w:val="20"/>
              </w:rPr>
              <w:t>
корпуса водяного насоса,</w:t>
            </w:r>
            <w:r>
              <w:br/>
            </w:r>
            <w:r>
              <w:rPr>
                <w:rFonts w:ascii="Times New Roman"/>
                <w:b w:val="false"/>
                <w:i w:val="false"/>
                <w:color w:val="000000"/>
                <w:sz w:val="20"/>
              </w:rPr>
              <w:t>
- механическая обработка отливки</w:t>
            </w:r>
            <w:r>
              <w:br/>
            </w:r>
            <w:r>
              <w:rPr>
                <w:rFonts w:ascii="Times New Roman"/>
                <w:b w:val="false"/>
                <w:i w:val="false"/>
                <w:color w:val="000000"/>
                <w:sz w:val="20"/>
              </w:rPr>
              <w:t>
шкива водяного насоса,</w:t>
            </w:r>
            <w:r>
              <w:br/>
            </w:r>
            <w:r>
              <w:rPr>
                <w:rFonts w:ascii="Times New Roman"/>
                <w:b w:val="false"/>
                <w:i w:val="false"/>
                <w:color w:val="000000"/>
                <w:sz w:val="20"/>
              </w:rPr>
              <w:t>
- изготовление вала водяного насоса</w:t>
            </w:r>
            <w:r>
              <w:br/>
            </w:r>
            <w:r>
              <w:rPr>
                <w:rFonts w:ascii="Times New Roman"/>
                <w:b w:val="false"/>
                <w:i w:val="false"/>
                <w:color w:val="000000"/>
                <w:sz w:val="20"/>
              </w:rPr>
              <w:t>
из проката,</w:t>
            </w:r>
            <w:r>
              <w:br/>
            </w:r>
            <w:r>
              <w:rPr>
                <w:rFonts w:ascii="Times New Roman"/>
                <w:b w:val="false"/>
                <w:i w:val="false"/>
                <w:color w:val="000000"/>
                <w:sz w:val="20"/>
              </w:rPr>
              <w:t>
- механическая обработка отливки</w:t>
            </w:r>
            <w:r>
              <w:br/>
            </w:r>
            <w:r>
              <w:rPr>
                <w:rFonts w:ascii="Times New Roman"/>
                <w:b w:val="false"/>
                <w:i w:val="false"/>
                <w:color w:val="000000"/>
                <w:sz w:val="20"/>
              </w:rPr>
              <w:t>
крыльчатки водяного насоса,</w:t>
            </w:r>
            <w:r>
              <w:br/>
            </w:r>
            <w:r>
              <w:rPr>
                <w:rFonts w:ascii="Times New Roman"/>
                <w:b w:val="false"/>
                <w:i w:val="false"/>
                <w:color w:val="000000"/>
                <w:sz w:val="20"/>
              </w:rPr>
              <w:t>
- сборка и испытание водяного</w:t>
            </w:r>
            <w:r>
              <w:br/>
            </w:r>
            <w:r>
              <w:rPr>
                <w:rFonts w:ascii="Times New Roman"/>
                <w:b w:val="false"/>
                <w:i w:val="false"/>
                <w:color w:val="000000"/>
                <w:sz w:val="20"/>
              </w:rPr>
              <w:t>
насоса,</w:t>
            </w:r>
            <w:r>
              <w:br/>
            </w:r>
            <w:r>
              <w:rPr>
                <w:rFonts w:ascii="Times New Roman"/>
                <w:b w:val="false"/>
                <w:i w:val="false"/>
                <w:color w:val="000000"/>
                <w:sz w:val="20"/>
              </w:rPr>
              <w:t>
- установка водяного насоса,</w:t>
            </w:r>
            <w:r>
              <w:br/>
            </w:r>
            <w:r>
              <w:rPr>
                <w:rFonts w:ascii="Times New Roman"/>
                <w:b w:val="false"/>
                <w:i w:val="false"/>
                <w:color w:val="000000"/>
                <w:sz w:val="20"/>
              </w:rPr>
              <w:t>
- механическая обработка отливки</w:t>
            </w:r>
            <w:r>
              <w:br/>
            </w:r>
            <w:r>
              <w:rPr>
                <w:rFonts w:ascii="Times New Roman"/>
                <w:b w:val="false"/>
                <w:i w:val="false"/>
                <w:color w:val="000000"/>
                <w:sz w:val="20"/>
              </w:rPr>
              <w:t>
корпуса масляного насоса,</w:t>
            </w:r>
            <w:r>
              <w:br/>
            </w:r>
            <w:r>
              <w:rPr>
                <w:rFonts w:ascii="Times New Roman"/>
                <w:b w:val="false"/>
                <w:i w:val="false"/>
                <w:color w:val="000000"/>
                <w:sz w:val="20"/>
              </w:rPr>
              <w:t>
- механическая обработка отливки</w:t>
            </w:r>
            <w:r>
              <w:br/>
            </w:r>
            <w:r>
              <w:rPr>
                <w:rFonts w:ascii="Times New Roman"/>
                <w:b w:val="false"/>
                <w:i w:val="false"/>
                <w:color w:val="000000"/>
                <w:sz w:val="20"/>
              </w:rPr>
              <w:t>
крышки масляного насоса,</w:t>
            </w:r>
            <w:r>
              <w:br/>
            </w:r>
            <w:r>
              <w:rPr>
                <w:rFonts w:ascii="Times New Roman"/>
                <w:b w:val="false"/>
                <w:i w:val="false"/>
                <w:color w:val="000000"/>
                <w:sz w:val="20"/>
              </w:rPr>
              <w:t>
- изготовление шестерен масляного</w:t>
            </w:r>
            <w:r>
              <w:br/>
            </w:r>
            <w:r>
              <w:rPr>
                <w:rFonts w:ascii="Times New Roman"/>
                <w:b w:val="false"/>
                <w:i w:val="false"/>
                <w:color w:val="000000"/>
                <w:sz w:val="20"/>
              </w:rPr>
              <w:t>
насоса из проката,</w:t>
            </w:r>
            <w:r>
              <w:br/>
            </w:r>
            <w:r>
              <w:rPr>
                <w:rFonts w:ascii="Times New Roman"/>
                <w:b w:val="false"/>
                <w:i w:val="false"/>
                <w:color w:val="000000"/>
                <w:sz w:val="20"/>
              </w:rPr>
              <w:t>
- механическая обработка поковки</w:t>
            </w:r>
            <w:r>
              <w:br/>
            </w:r>
            <w:r>
              <w:rPr>
                <w:rFonts w:ascii="Times New Roman"/>
                <w:b w:val="false"/>
                <w:i w:val="false"/>
                <w:color w:val="000000"/>
                <w:sz w:val="20"/>
              </w:rPr>
              <w:t>
зубчатого колеса масляного насоса,</w:t>
            </w:r>
            <w:r>
              <w:br/>
            </w:r>
            <w:r>
              <w:rPr>
                <w:rFonts w:ascii="Times New Roman"/>
                <w:b w:val="false"/>
                <w:i w:val="false"/>
                <w:color w:val="000000"/>
                <w:sz w:val="20"/>
              </w:rPr>
              <w:t>
- изготовление клапанов масляного</w:t>
            </w:r>
            <w:r>
              <w:br/>
            </w:r>
            <w:r>
              <w:rPr>
                <w:rFonts w:ascii="Times New Roman"/>
                <w:b w:val="false"/>
                <w:i w:val="false"/>
                <w:color w:val="000000"/>
                <w:sz w:val="20"/>
              </w:rPr>
              <w:t>
насоса из проката,</w:t>
            </w:r>
            <w:r>
              <w:br/>
            </w:r>
            <w:r>
              <w:rPr>
                <w:rFonts w:ascii="Times New Roman"/>
                <w:b w:val="false"/>
                <w:i w:val="false"/>
                <w:color w:val="000000"/>
                <w:sz w:val="20"/>
              </w:rPr>
              <w:t>
- сборка и испытание масляного</w:t>
            </w:r>
            <w:r>
              <w:br/>
            </w:r>
            <w:r>
              <w:rPr>
                <w:rFonts w:ascii="Times New Roman"/>
                <w:b w:val="false"/>
                <w:i w:val="false"/>
                <w:color w:val="000000"/>
                <w:sz w:val="20"/>
              </w:rPr>
              <w:t>
насоса,</w:t>
            </w:r>
            <w:r>
              <w:br/>
            </w:r>
            <w:r>
              <w:rPr>
                <w:rFonts w:ascii="Times New Roman"/>
                <w:b w:val="false"/>
                <w:i w:val="false"/>
                <w:color w:val="000000"/>
                <w:sz w:val="20"/>
              </w:rPr>
              <w:t>
- установка масляного насоса,</w:t>
            </w:r>
            <w:r>
              <w:br/>
            </w:r>
            <w:r>
              <w:rPr>
                <w:rFonts w:ascii="Times New Roman"/>
                <w:b w:val="false"/>
                <w:i w:val="false"/>
                <w:color w:val="000000"/>
                <w:sz w:val="20"/>
              </w:rPr>
              <w:t>
- испытание и покраска двигателя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8408 90 850 0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новые,</w:t>
            </w:r>
            <w:r>
              <w:br/>
            </w:r>
            <w:r>
              <w:rPr>
                <w:rFonts w:ascii="Times New Roman"/>
                <w:b w:val="false"/>
                <w:i w:val="false"/>
                <w:color w:val="000000"/>
                <w:sz w:val="20"/>
              </w:rPr>
              <w:t>
мощностью более</w:t>
            </w:r>
            <w:r>
              <w:br/>
            </w:r>
            <w:r>
              <w:rPr>
                <w:rFonts w:ascii="Times New Roman"/>
                <w:b w:val="false"/>
                <w:i w:val="false"/>
                <w:color w:val="000000"/>
                <w:sz w:val="20"/>
              </w:rPr>
              <w:t>
1000 квт, но не</w:t>
            </w:r>
            <w:r>
              <w:br/>
            </w:r>
            <w:r>
              <w:rPr>
                <w:rFonts w:ascii="Times New Roman"/>
                <w:b w:val="false"/>
                <w:i w:val="false"/>
                <w:color w:val="000000"/>
                <w:sz w:val="20"/>
              </w:rPr>
              <w:t>
более 5000 квт</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 95 %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90 %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четвертый год – 80 %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пятый год – 70 %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следующей технологической операции:</w:t>
            </w:r>
            <w:r>
              <w:br/>
            </w:r>
            <w:r>
              <w:rPr>
                <w:rFonts w:ascii="Times New Roman"/>
                <w:b w:val="false"/>
                <w:i w:val="false"/>
                <w:color w:val="000000"/>
                <w:sz w:val="20"/>
              </w:rPr>
              <w:t>
изготовление, комплектация, сборка</w:t>
            </w:r>
            <w:r>
              <w:br/>
            </w:r>
            <w:r>
              <w:rPr>
                <w:rFonts w:ascii="Times New Roman"/>
                <w:b w:val="false"/>
                <w:i w:val="false"/>
                <w:color w:val="000000"/>
                <w:sz w:val="20"/>
              </w:rPr>
              <w:t>
навесного оборудования: (радиаторы,</w:t>
            </w:r>
            <w:r>
              <w:br/>
            </w:r>
            <w:r>
              <w:rPr>
                <w:rFonts w:ascii="Times New Roman"/>
                <w:b w:val="false"/>
                <w:i w:val="false"/>
                <w:color w:val="000000"/>
                <w:sz w:val="20"/>
              </w:rPr>
              <w:t>
электрические кабели, воздушные и</w:t>
            </w:r>
            <w:r>
              <w:br/>
            </w:r>
            <w:r>
              <w:rPr>
                <w:rFonts w:ascii="Times New Roman"/>
                <w:b w:val="false"/>
                <w:i w:val="false"/>
                <w:color w:val="000000"/>
                <w:sz w:val="20"/>
              </w:rPr>
              <w:t>
топливные фильтры)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w:t>
            </w:r>
            <w:r>
              <w:br/>
            </w:r>
            <w:r>
              <w:rPr>
                <w:rFonts w:ascii="Times New Roman"/>
                <w:b w:val="false"/>
                <w:i w:val="false"/>
                <w:color w:val="000000"/>
                <w:sz w:val="20"/>
              </w:rPr>
              <w:t>
турбореактивные</w:t>
            </w:r>
            <w:r>
              <w:br/>
            </w:r>
            <w:r>
              <w:rPr>
                <w:rFonts w:ascii="Times New Roman"/>
                <w:b w:val="false"/>
                <w:i w:val="false"/>
                <w:color w:val="000000"/>
                <w:sz w:val="20"/>
              </w:rPr>
              <w:t>
и турбовинтовые,</w:t>
            </w:r>
            <w:r>
              <w:br/>
            </w:r>
            <w:r>
              <w:rPr>
                <w:rFonts w:ascii="Times New Roman"/>
                <w:b w:val="false"/>
                <w:i w:val="false"/>
                <w:color w:val="000000"/>
                <w:sz w:val="20"/>
              </w:rPr>
              <w:t>
газовые</w:t>
            </w:r>
            <w:r>
              <w:br/>
            </w:r>
            <w:r>
              <w:rPr>
                <w:rFonts w:ascii="Times New Roman"/>
                <w:b w:val="false"/>
                <w:i w:val="false"/>
                <w:color w:val="000000"/>
                <w:sz w:val="20"/>
              </w:rPr>
              <w:t>
турбины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первый год с даты начала</w:t>
            </w:r>
            <w:r>
              <w:br/>
            </w:r>
            <w:r>
              <w:rPr>
                <w:rFonts w:ascii="Times New Roman"/>
                <w:b w:val="false"/>
                <w:i w:val="false"/>
                <w:color w:val="000000"/>
                <w:sz w:val="20"/>
              </w:rPr>
              <w:t>
изготовления данного вида</w:t>
            </w:r>
            <w:r>
              <w:br/>
            </w:r>
            <w:r>
              <w:rPr>
                <w:rFonts w:ascii="Times New Roman"/>
                <w:b w:val="false"/>
                <w:i w:val="false"/>
                <w:color w:val="000000"/>
                <w:sz w:val="20"/>
              </w:rPr>
              <w:t>
товара 90 %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производство, сборка и</w:t>
            </w:r>
            <w:r>
              <w:br/>
            </w:r>
            <w:r>
              <w:rPr>
                <w:rFonts w:ascii="Times New Roman"/>
                <w:b w:val="false"/>
                <w:i w:val="false"/>
                <w:color w:val="000000"/>
                <w:sz w:val="20"/>
              </w:rPr>
              <w:t>
установка: звукоизолирующего</w:t>
            </w:r>
            <w:r>
              <w:br/>
            </w:r>
            <w:r>
              <w:rPr>
                <w:rFonts w:ascii="Times New Roman"/>
                <w:b w:val="false"/>
                <w:i w:val="false"/>
                <w:color w:val="000000"/>
                <w:sz w:val="20"/>
              </w:rPr>
              <w:t>
кожуха;</w:t>
            </w:r>
            <w:r>
              <w:br/>
            </w:r>
            <w:r>
              <w:rPr>
                <w:rFonts w:ascii="Times New Roman"/>
                <w:b w:val="false"/>
                <w:i w:val="false"/>
                <w:color w:val="000000"/>
                <w:sz w:val="20"/>
              </w:rPr>
              <w:t>
- системы вентиляции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воздуховода для подачи воздуха в</w:t>
            </w:r>
            <w:r>
              <w:br/>
            </w:r>
            <w:r>
              <w:rPr>
                <w:rFonts w:ascii="Times New Roman"/>
                <w:b w:val="false"/>
                <w:i w:val="false"/>
                <w:color w:val="000000"/>
                <w:sz w:val="20"/>
              </w:rPr>
              <w:t>
зону горения;</w:t>
            </w:r>
            <w:r>
              <w:br/>
            </w:r>
            <w:r>
              <w:rPr>
                <w:rFonts w:ascii="Times New Roman"/>
                <w:b w:val="false"/>
                <w:i w:val="false"/>
                <w:color w:val="000000"/>
                <w:sz w:val="20"/>
              </w:rPr>
              <w:t>
- системы выхлопа</w:t>
            </w:r>
            <w:r>
              <w:br/>
            </w:r>
            <w:r>
              <w:rPr>
                <w:rFonts w:ascii="Times New Roman"/>
                <w:b w:val="false"/>
                <w:i w:val="false"/>
                <w:color w:val="000000"/>
                <w:sz w:val="20"/>
              </w:rPr>
              <w:t>
отработавших газов; электрика</w:t>
            </w:r>
            <w:r>
              <w:br/>
            </w:r>
            <w:r>
              <w:rPr>
                <w:rFonts w:ascii="Times New Roman"/>
                <w:b w:val="false"/>
                <w:i w:val="false"/>
                <w:color w:val="000000"/>
                <w:sz w:val="20"/>
              </w:rPr>
              <w:t>
верхней части турбины;</w:t>
            </w:r>
            <w:r>
              <w:br/>
            </w:r>
            <w:r>
              <w:rPr>
                <w:rFonts w:ascii="Times New Roman"/>
                <w:b w:val="false"/>
                <w:i w:val="false"/>
                <w:color w:val="000000"/>
                <w:sz w:val="20"/>
              </w:rPr>
              <w:t>
- концевой панели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первичное наполнение смазочным</w:t>
            </w:r>
            <w:r>
              <w:br/>
            </w:r>
            <w:r>
              <w:rPr>
                <w:rFonts w:ascii="Times New Roman"/>
                <w:b w:val="false"/>
                <w:i w:val="false"/>
                <w:color w:val="000000"/>
                <w:sz w:val="20"/>
              </w:rPr>
              <w:t>
маслом; во второй год - 85 %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производство, сборка и установка:</w:t>
            </w:r>
            <w:r>
              <w:br/>
            </w:r>
            <w:r>
              <w:rPr>
                <w:rFonts w:ascii="Times New Roman"/>
                <w:b w:val="false"/>
                <w:i w:val="false"/>
                <w:color w:val="000000"/>
                <w:sz w:val="20"/>
              </w:rPr>
              <w:t>
- звукоизолирующего кожуха;</w:t>
            </w:r>
            <w:r>
              <w:br/>
            </w:r>
            <w:r>
              <w:rPr>
                <w:rFonts w:ascii="Times New Roman"/>
                <w:b w:val="false"/>
                <w:i w:val="false"/>
                <w:color w:val="000000"/>
                <w:sz w:val="20"/>
              </w:rPr>
              <w:t>
- системы вентиляции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воздуховода для подачи воздуха</w:t>
            </w:r>
            <w:r>
              <w:br/>
            </w:r>
            <w:r>
              <w:rPr>
                <w:rFonts w:ascii="Times New Roman"/>
                <w:b w:val="false"/>
                <w:i w:val="false"/>
                <w:color w:val="000000"/>
                <w:sz w:val="20"/>
              </w:rPr>
              <w:t>
в зону горения;</w:t>
            </w:r>
            <w:r>
              <w:br/>
            </w:r>
            <w:r>
              <w:rPr>
                <w:rFonts w:ascii="Times New Roman"/>
                <w:b w:val="false"/>
                <w:i w:val="false"/>
                <w:color w:val="000000"/>
                <w:sz w:val="20"/>
              </w:rPr>
              <w:t>
- системы выхлопа отработавших</w:t>
            </w:r>
            <w:r>
              <w:br/>
            </w:r>
            <w:r>
              <w:rPr>
                <w:rFonts w:ascii="Times New Roman"/>
                <w:b w:val="false"/>
                <w:i w:val="false"/>
                <w:color w:val="000000"/>
                <w:sz w:val="20"/>
              </w:rPr>
              <w:t>
газов;</w:t>
            </w:r>
            <w:r>
              <w:br/>
            </w:r>
            <w:r>
              <w:rPr>
                <w:rFonts w:ascii="Times New Roman"/>
                <w:b w:val="false"/>
                <w:i w:val="false"/>
                <w:color w:val="000000"/>
                <w:sz w:val="20"/>
              </w:rPr>
              <w:t>
- электрика верхней части турбины;</w:t>
            </w:r>
            <w:r>
              <w:br/>
            </w:r>
            <w:r>
              <w:rPr>
                <w:rFonts w:ascii="Times New Roman"/>
                <w:b w:val="false"/>
                <w:i w:val="false"/>
                <w:color w:val="000000"/>
                <w:sz w:val="20"/>
              </w:rPr>
              <w:t>
- концевой панели звукоизолирующего</w:t>
            </w:r>
            <w:r>
              <w:br/>
            </w:r>
            <w:r>
              <w:rPr>
                <w:rFonts w:ascii="Times New Roman"/>
                <w:b w:val="false"/>
                <w:i w:val="false"/>
                <w:color w:val="000000"/>
                <w:sz w:val="20"/>
              </w:rPr>
              <w:t>
кожуха;</w:t>
            </w:r>
            <w:r>
              <w:br/>
            </w:r>
            <w:r>
              <w:rPr>
                <w:rFonts w:ascii="Times New Roman"/>
                <w:b w:val="false"/>
                <w:i w:val="false"/>
                <w:color w:val="000000"/>
                <w:sz w:val="20"/>
              </w:rPr>
              <w:t>
- системы очистки воздуха для</w:t>
            </w:r>
            <w:r>
              <w:br/>
            </w:r>
            <w:r>
              <w:rPr>
                <w:rFonts w:ascii="Times New Roman"/>
                <w:b w:val="false"/>
                <w:i w:val="false"/>
                <w:color w:val="000000"/>
                <w:sz w:val="20"/>
              </w:rPr>
              <w:t>
подачи в зону горения;</w:t>
            </w:r>
            <w:r>
              <w:br/>
            </w:r>
            <w:r>
              <w:rPr>
                <w:rFonts w:ascii="Times New Roman"/>
                <w:b w:val="false"/>
                <w:i w:val="false"/>
                <w:color w:val="000000"/>
                <w:sz w:val="20"/>
              </w:rPr>
              <w:t>
- трубной обвязки подачи и</w:t>
            </w:r>
            <w:r>
              <w:br/>
            </w:r>
            <w:r>
              <w:rPr>
                <w:rFonts w:ascii="Times New Roman"/>
                <w:b w:val="false"/>
                <w:i w:val="false"/>
                <w:color w:val="000000"/>
                <w:sz w:val="20"/>
              </w:rPr>
              <w:t>
- возврата смазочного масла;</w:t>
            </w:r>
            <w:r>
              <w:br/>
            </w:r>
            <w:r>
              <w:rPr>
                <w:rFonts w:ascii="Times New Roman"/>
                <w:b w:val="false"/>
                <w:i w:val="false"/>
                <w:color w:val="000000"/>
                <w:sz w:val="20"/>
              </w:rPr>
              <w:t>
- трубной обвязки модуля</w:t>
            </w:r>
            <w:r>
              <w:br/>
            </w:r>
            <w:r>
              <w:rPr>
                <w:rFonts w:ascii="Times New Roman"/>
                <w:b w:val="false"/>
                <w:i w:val="false"/>
                <w:color w:val="000000"/>
                <w:sz w:val="20"/>
              </w:rPr>
              <w:t>
- автоматического дренажа;</w:t>
            </w:r>
            <w:r>
              <w:br/>
            </w:r>
            <w:r>
              <w:rPr>
                <w:rFonts w:ascii="Times New Roman"/>
                <w:b w:val="false"/>
                <w:i w:val="false"/>
                <w:color w:val="000000"/>
                <w:sz w:val="20"/>
              </w:rPr>
              <w:t>
- трубной обвязки модуля топливного</w:t>
            </w:r>
            <w:r>
              <w:br/>
            </w:r>
            <w:r>
              <w:rPr>
                <w:rFonts w:ascii="Times New Roman"/>
                <w:b w:val="false"/>
                <w:i w:val="false"/>
                <w:color w:val="000000"/>
                <w:sz w:val="20"/>
              </w:rPr>
              <w:t>
газа;</w:t>
            </w:r>
            <w:r>
              <w:br/>
            </w:r>
            <w:r>
              <w:rPr>
                <w:rFonts w:ascii="Times New Roman"/>
                <w:b w:val="false"/>
                <w:i w:val="false"/>
                <w:color w:val="000000"/>
                <w:sz w:val="20"/>
              </w:rPr>
              <w:t>
- трубной обвязки пускового</w:t>
            </w:r>
            <w:r>
              <w:br/>
            </w:r>
            <w:r>
              <w:rPr>
                <w:rFonts w:ascii="Times New Roman"/>
                <w:b w:val="false"/>
                <w:i w:val="false"/>
                <w:color w:val="000000"/>
                <w:sz w:val="20"/>
              </w:rPr>
              <w:t>
двигателя;</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 трубной обвязки охлаждения</w:t>
            </w:r>
            <w:r>
              <w:br/>
            </w:r>
            <w:r>
              <w:rPr>
                <w:rFonts w:ascii="Times New Roman"/>
                <w:b w:val="false"/>
                <w:i w:val="false"/>
                <w:color w:val="000000"/>
                <w:sz w:val="20"/>
              </w:rPr>
              <w:t>
воздуха;</w:t>
            </w:r>
            <w:r>
              <w:br/>
            </w:r>
            <w:r>
              <w:rPr>
                <w:rFonts w:ascii="Times New Roman"/>
                <w:b w:val="false"/>
                <w:i w:val="false"/>
                <w:color w:val="000000"/>
                <w:sz w:val="20"/>
              </w:rPr>
              <w:t>
- первичное наполнение смазочным</w:t>
            </w:r>
            <w:r>
              <w:br/>
            </w:r>
            <w:r>
              <w:rPr>
                <w:rFonts w:ascii="Times New Roman"/>
                <w:b w:val="false"/>
                <w:i w:val="false"/>
                <w:color w:val="000000"/>
                <w:sz w:val="20"/>
              </w:rPr>
              <w:t>
маслом;</w:t>
            </w:r>
            <w:r>
              <w:br/>
            </w:r>
            <w:r>
              <w:rPr>
                <w:rFonts w:ascii="Times New Roman"/>
                <w:b w:val="false"/>
                <w:i w:val="false"/>
                <w:color w:val="000000"/>
                <w:sz w:val="20"/>
              </w:rPr>
              <w:t>
- покраска; проведение испытаний:</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(промывка и проверка на утечку);</w:t>
            </w:r>
            <w:r>
              <w:br/>
            </w:r>
            <w:r>
              <w:rPr>
                <w:rFonts w:ascii="Times New Roman"/>
                <w:b w:val="false"/>
                <w:i w:val="false"/>
                <w:color w:val="000000"/>
                <w:sz w:val="20"/>
              </w:rPr>
              <w:t>
- трубной обвязки модуля топливного</w:t>
            </w:r>
            <w:r>
              <w:br/>
            </w:r>
            <w:r>
              <w:rPr>
                <w:rFonts w:ascii="Times New Roman"/>
                <w:b w:val="false"/>
                <w:i w:val="false"/>
                <w:color w:val="000000"/>
                <w:sz w:val="20"/>
              </w:rPr>
              <w:t>
газа (проверка на 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 (проверка</w:t>
            </w:r>
            <w:r>
              <w:br/>
            </w:r>
            <w:r>
              <w:rPr>
                <w:rFonts w:ascii="Times New Roman"/>
                <w:b w:val="false"/>
                <w:i w:val="false"/>
                <w:color w:val="000000"/>
                <w:sz w:val="20"/>
              </w:rPr>
              <w:t>
на утечку);</w:t>
            </w:r>
            <w:r>
              <w:br/>
            </w:r>
            <w:r>
              <w:rPr>
                <w:rFonts w:ascii="Times New Roman"/>
                <w:b w:val="false"/>
                <w:i w:val="false"/>
                <w:color w:val="000000"/>
                <w:sz w:val="20"/>
              </w:rPr>
              <w:t>
в третий год - 75 %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специальных</w:t>
            </w:r>
            <w:r>
              <w:br/>
            </w:r>
            <w:r>
              <w:rPr>
                <w:rFonts w:ascii="Times New Roman"/>
                <w:b w:val="false"/>
                <w:i w:val="false"/>
                <w:color w:val="000000"/>
                <w:sz w:val="20"/>
              </w:rPr>
              <w:t>
инструментов (грузовая траверса (50</w:t>
            </w:r>
            <w:r>
              <w:br/>
            </w:r>
            <w:r>
              <w:rPr>
                <w:rFonts w:ascii="Times New Roman"/>
                <w:b w:val="false"/>
                <w:i w:val="false"/>
                <w:color w:val="000000"/>
                <w:sz w:val="20"/>
              </w:rPr>
              <w:t>
т.)/одна на компрессорную станцию,</w:t>
            </w:r>
            <w:r>
              <w:br/>
            </w:r>
            <w:r>
              <w:rPr>
                <w:rFonts w:ascii="Times New Roman"/>
                <w:b w:val="false"/>
                <w:i w:val="false"/>
                <w:color w:val="000000"/>
                <w:sz w:val="20"/>
              </w:rPr>
              <w:t>
вагонетка обслуживания, лестницы и</w:t>
            </w:r>
            <w:r>
              <w:br/>
            </w:r>
            <w:r>
              <w:rPr>
                <w:rFonts w:ascii="Times New Roman"/>
                <w:b w:val="false"/>
                <w:i w:val="false"/>
                <w:color w:val="000000"/>
                <w:sz w:val="20"/>
              </w:rPr>
              <w:t>
проходы);</w:t>
            </w:r>
            <w:r>
              <w:br/>
            </w:r>
            <w:r>
              <w:rPr>
                <w:rFonts w:ascii="Times New Roman"/>
                <w:b w:val="false"/>
                <w:i w:val="false"/>
                <w:color w:val="000000"/>
                <w:sz w:val="20"/>
              </w:rPr>
              <w:t>
производство, сборка и установка:</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системы вентиляции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воздуховода для подачи воздуха</w:t>
            </w:r>
            <w:r>
              <w:br/>
            </w:r>
            <w:r>
              <w:rPr>
                <w:rFonts w:ascii="Times New Roman"/>
                <w:b w:val="false"/>
                <w:i w:val="false"/>
                <w:color w:val="000000"/>
                <w:sz w:val="20"/>
              </w:rPr>
              <w:t>
в зону горения;</w:t>
            </w:r>
            <w:r>
              <w:br/>
            </w:r>
            <w:r>
              <w:rPr>
                <w:rFonts w:ascii="Times New Roman"/>
                <w:b w:val="false"/>
                <w:i w:val="false"/>
                <w:color w:val="000000"/>
                <w:sz w:val="20"/>
              </w:rPr>
              <w:t>
- системы выхлопа отработавших</w:t>
            </w:r>
            <w:r>
              <w:br/>
            </w:r>
            <w:r>
              <w:rPr>
                <w:rFonts w:ascii="Times New Roman"/>
                <w:b w:val="false"/>
                <w:i w:val="false"/>
                <w:color w:val="000000"/>
                <w:sz w:val="20"/>
              </w:rPr>
              <w:t>
газов;</w:t>
            </w:r>
            <w:r>
              <w:br/>
            </w:r>
            <w:r>
              <w:rPr>
                <w:rFonts w:ascii="Times New Roman"/>
                <w:b w:val="false"/>
                <w:i w:val="false"/>
                <w:color w:val="000000"/>
                <w:sz w:val="20"/>
              </w:rPr>
              <w:t>
- электрика верхней части турбины;</w:t>
            </w:r>
            <w:r>
              <w:br/>
            </w:r>
            <w:r>
              <w:rPr>
                <w:rFonts w:ascii="Times New Roman"/>
                <w:b w:val="false"/>
                <w:i w:val="false"/>
                <w:color w:val="000000"/>
                <w:sz w:val="20"/>
              </w:rPr>
              <w:t>
концевой панели</w:t>
            </w:r>
            <w:r>
              <w:br/>
            </w:r>
            <w:r>
              <w:rPr>
                <w:rFonts w:ascii="Times New Roman"/>
                <w:b w:val="false"/>
                <w:i w:val="false"/>
                <w:color w:val="000000"/>
                <w:sz w:val="20"/>
              </w:rPr>
              <w:t>
- звукоизолирующего кожуха;</w:t>
            </w:r>
            <w:r>
              <w:br/>
            </w:r>
            <w:r>
              <w:rPr>
                <w:rFonts w:ascii="Times New Roman"/>
                <w:b w:val="false"/>
                <w:i w:val="false"/>
                <w:color w:val="000000"/>
                <w:sz w:val="20"/>
              </w:rPr>
              <w:t>
- системы очистки воздуха для</w:t>
            </w:r>
            <w:r>
              <w:br/>
            </w:r>
            <w:r>
              <w:rPr>
                <w:rFonts w:ascii="Times New Roman"/>
                <w:b w:val="false"/>
                <w:i w:val="false"/>
                <w:color w:val="000000"/>
                <w:sz w:val="20"/>
              </w:rPr>
              <w:t>
подачи в зону горения;</w:t>
            </w:r>
            <w:r>
              <w:br/>
            </w:r>
            <w:r>
              <w:rPr>
                <w:rFonts w:ascii="Times New Roman"/>
                <w:b w:val="false"/>
                <w:i w:val="false"/>
                <w:color w:val="000000"/>
                <w:sz w:val="20"/>
              </w:rPr>
              <w:t>
- трубной обвязки подачи и</w:t>
            </w:r>
            <w:r>
              <w:br/>
            </w:r>
            <w:r>
              <w:rPr>
                <w:rFonts w:ascii="Times New Roman"/>
                <w:b w:val="false"/>
                <w:i w:val="false"/>
                <w:color w:val="000000"/>
                <w:sz w:val="20"/>
              </w:rPr>
              <w:t>
возврата смазочного масла;</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w:t>
            </w:r>
            <w:r>
              <w:br/>
            </w:r>
            <w:r>
              <w:rPr>
                <w:rFonts w:ascii="Times New Roman"/>
                <w:b w:val="false"/>
                <w:i w:val="false"/>
                <w:color w:val="000000"/>
                <w:sz w:val="20"/>
              </w:rPr>
              <w:t>
- трубной обвязки модуля</w:t>
            </w:r>
            <w:r>
              <w:br/>
            </w:r>
            <w:r>
              <w:rPr>
                <w:rFonts w:ascii="Times New Roman"/>
                <w:b w:val="false"/>
                <w:i w:val="false"/>
                <w:color w:val="000000"/>
                <w:sz w:val="20"/>
              </w:rPr>
              <w:t>
топливного газа;</w:t>
            </w:r>
            <w:r>
              <w:br/>
            </w:r>
            <w:r>
              <w:rPr>
                <w:rFonts w:ascii="Times New Roman"/>
                <w:b w:val="false"/>
                <w:i w:val="false"/>
                <w:color w:val="000000"/>
                <w:sz w:val="20"/>
              </w:rPr>
              <w:t>
- трубной обвязки пускового</w:t>
            </w:r>
            <w:r>
              <w:br/>
            </w:r>
            <w:r>
              <w:rPr>
                <w:rFonts w:ascii="Times New Roman"/>
                <w:b w:val="false"/>
                <w:i w:val="false"/>
                <w:color w:val="000000"/>
                <w:sz w:val="20"/>
              </w:rPr>
              <w:t>
двигателя;</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 трубной обвязки охлаждения</w:t>
            </w:r>
            <w:r>
              <w:br/>
            </w:r>
            <w:r>
              <w:rPr>
                <w:rFonts w:ascii="Times New Roman"/>
                <w:b w:val="false"/>
                <w:i w:val="false"/>
                <w:color w:val="000000"/>
                <w:sz w:val="20"/>
              </w:rPr>
              <w:t>
воздуха;</w:t>
            </w:r>
            <w:r>
              <w:br/>
            </w:r>
            <w:r>
              <w:rPr>
                <w:rFonts w:ascii="Times New Roman"/>
                <w:b w:val="false"/>
                <w:i w:val="false"/>
                <w:color w:val="000000"/>
                <w:sz w:val="20"/>
              </w:rPr>
              <w:t>
- системы охлаждения масла;</w:t>
            </w:r>
            <w:r>
              <w:br/>
            </w:r>
            <w:r>
              <w:rPr>
                <w:rFonts w:ascii="Times New Roman"/>
                <w:b w:val="false"/>
                <w:i w:val="false"/>
                <w:color w:val="000000"/>
                <w:sz w:val="20"/>
              </w:rPr>
              <w:t>
фитингов, в том числе</w:t>
            </w:r>
            <w:r>
              <w:br/>
            </w:r>
            <w:r>
              <w:rPr>
                <w:rFonts w:ascii="Times New Roman"/>
                <w:b w:val="false"/>
                <w:i w:val="false"/>
                <w:color w:val="000000"/>
                <w:sz w:val="20"/>
              </w:rPr>
              <w:t>
- соединительных болтов;</w:t>
            </w:r>
            <w:r>
              <w:br/>
            </w:r>
            <w:r>
              <w:rPr>
                <w:rFonts w:ascii="Times New Roman"/>
                <w:b w:val="false"/>
                <w:i w:val="false"/>
                <w:color w:val="000000"/>
                <w:sz w:val="20"/>
              </w:rPr>
              <w:t>
ответных фланцев для компрессора;</w:t>
            </w:r>
            <w:r>
              <w:br/>
            </w:r>
            <w:r>
              <w:rPr>
                <w:rFonts w:ascii="Times New Roman"/>
                <w:b w:val="false"/>
                <w:i w:val="false"/>
                <w:color w:val="000000"/>
                <w:sz w:val="20"/>
              </w:rPr>
              <w:t>
- всасывающего фильтра</w:t>
            </w:r>
            <w:r>
              <w:br/>
            </w:r>
            <w:r>
              <w:rPr>
                <w:rFonts w:ascii="Times New Roman"/>
                <w:b w:val="false"/>
                <w:i w:val="false"/>
                <w:color w:val="000000"/>
                <w:sz w:val="20"/>
              </w:rPr>
              <w:t>
компрессора и трубной вставки</w:t>
            </w:r>
            <w:r>
              <w:br/>
            </w:r>
            <w:r>
              <w:rPr>
                <w:rFonts w:ascii="Times New Roman"/>
                <w:b w:val="false"/>
                <w:i w:val="false"/>
                <w:color w:val="000000"/>
                <w:sz w:val="20"/>
              </w:rPr>
              <w:t>
- под фильтр;</w:t>
            </w:r>
            <w:r>
              <w:br/>
            </w:r>
            <w:r>
              <w:rPr>
                <w:rFonts w:ascii="Times New Roman"/>
                <w:b w:val="false"/>
                <w:i w:val="false"/>
                <w:color w:val="000000"/>
                <w:sz w:val="20"/>
              </w:rPr>
              <w:t>
- сапуна смазочного масла;</w:t>
            </w:r>
            <w:r>
              <w:br/>
            </w:r>
            <w:r>
              <w:rPr>
                <w:rFonts w:ascii="Times New Roman"/>
                <w:b w:val="false"/>
                <w:i w:val="false"/>
                <w:color w:val="000000"/>
                <w:sz w:val="20"/>
              </w:rPr>
              <w:t>
- модуля мокрой чистки турбины</w:t>
            </w:r>
            <w:r>
              <w:br/>
            </w:r>
            <w:r>
              <w:rPr>
                <w:rFonts w:ascii="Times New Roman"/>
                <w:b w:val="false"/>
                <w:i w:val="false"/>
                <w:color w:val="000000"/>
                <w:sz w:val="20"/>
              </w:rPr>
              <w:t>
(один на компрессорную станцию);</w:t>
            </w:r>
            <w:r>
              <w:br/>
            </w:r>
            <w:r>
              <w:rPr>
                <w:rFonts w:ascii="Times New Roman"/>
                <w:b w:val="false"/>
                <w:i w:val="false"/>
                <w:color w:val="000000"/>
                <w:sz w:val="20"/>
              </w:rPr>
              <w:t>
- кожуха соединительной муфты;</w:t>
            </w:r>
            <w:r>
              <w:br/>
            </w:r>
            <w:r>
              <w:rPr>
                <w:rFonts w:ascii="Times New Roman"/>
                <w:b w:val="false"/>
                <w:i w:val="false"/>
                <w:color w:val="000000"/>
                <w:sz w:val="20"/>
              </w:rPr>
              <w:t>
системы пожарной и газовой</w:t>
            </w:r>
            <w:r>
              <w:br/>
            </w:r>
            <w:r>
              <w:rPr>
                <w:rFonts w:ascii="Times New Roman"/>
                <w:b w:val="false"/>
                <w:i w:val="false"/>
                <w:color w:val="000000"/>
                <w:sz w:val="20"/>
              </w:rPr>
              <w:t>
сигнализации;</w:t>
            </w:r>
            <w:r>
              <w:br/>
            </w:r>
            <w:r>
              <w:rPr>
                <w:rFonts w:ascii="Times New Roman"/>
                <w:b w:val="false"/>
                <w:i w:val="false"/>
                <w:color w:val="000000"/>
                <w:sz w:val="20"/>
              </w:rPr>
              <w:t>
- первичное наполнение смазочным</w:t>
            </w:r>
            <w:r>
              <w:br/>
            </w:r>
            <w:r>
              <w:rPr>
                <w:rFonts w:ascii="Times New Roman"/>
                <w:b w:val="false"/>
                <w:i w:val="false"/>
                <w:color w:val="000000"/>
                <w:sz w:val="20"/>
              </w:rPr>
              <w:t>
маслом;</w:t>
            </w:r>
            <w:r>
              <w:br/>
            </w:r>
            <w:r>
              <w:rPr>
                <w:rFonts w:ascii="Times New Roman"/>
                <w:b w:val="false"/>
                <w:i w:val="false"/>
                <w:color w:val="000000"/>
                <w:sz w:val="20"/>
              </w:rPr>
              <w:t>
- покраска;</w:t>
            </w:r>
            <w:r>
              <w:br/>
            </w:r>
            <w:r>
              <w:rPr>
                <w:rFonts w:ascii="Times New Roman"/>
                <w:b w:val="false"/>
                <w:i w:val="false"/>
                <w:color w:val="000000"/>
                <w:sz w:val="20"/>
              </w:rPr>
              <w:t>
проведение испытаний:</w:t>
            </w:r>
            <w:r>
              <w:br/>
            </w:r>
            <w:r>
              <w:rPr>
                <w:rFonts w:ascii="Times New Roman"/>
                <w:b w:val="false"/>
                <w:i w:val="false"/>
                <w:color w:val="000000"/>
                <w:sz w:val="20"/>
              </w:rPr>
              <w:t>
- трубной обвязки смазочного</w:t>
            </w:r>
            <w:r>
              <w:br/>
            </w:r>
            <w:r>
              <w:rPr>
                <w:rFonts w:ascii="Times New Roman"/>
                <w:b w:val="false"/>
                <w:i w:val="false"/>
                <w:color w:val="000000"/>
                <w:sz w:val="20"/>
              </w:rPr>
              <w:t>
масла (промывка и проверка на</w:t>
            </w:r>
            <w:r>
              <w:br/>
            </w:r>
            <w:r>
              <w:rPr>
                <w:rFonts w:ascii="Times New Roman"/>
                <w:b w:val="false"/>
                <w:i w:val="false"/>
                <w:color w:val="000000"/>
                <w:sz w:val="20"/>
              </w:rPr>
              <w:t>
утечку);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топливного газа (проверка на</w:t>
            </w:r>
            <w:r>
              <w:br/>
            </w:r>
            <w:r>
              <w:rPr>
                <w:rFonts w:ascii="Times New Roman"/>
                <w:b w:val="false"/>
                <w:i w:val="false"/>
                <w:color w:val="000000"/>
                <w:sz w:val="20"/>
              </w:rPr>
              <w:t>
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 (проверка</w:t>
            </w:r>
            <w:r>
              <w:br/>
            </w:r>
            <w:r>
              <w:rPr>
                <w:rFonts w:ascii="Times New Roman"/>
                <w:b w:val="false"/>
                <w:i w:val="false"/>
                <w:color w:val="000000"/>
                <w:sz w:val="20"/>
              </w:rPr>
              <w:t>
на утечку);</w:t>
            </w:r>
            <w:r>
              <w:br/>
            </w:r>
            <w:r>
              <w:rPr>
                <w:rFonts w:ascii="Times New Roman"/>
                <w:b w:val="false"/>
                <w:i w:val="false"/>
                <w:color w:val="000000"/>
                <w:sz w:val="20"/>
              </w:rPr>
              <w:t>
в четвертый год - 70 %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специальных</w:t>
            </w:r>
            <w:r>
              <w:br/>
            </w:r>
            <w:r>
              <w:rPr>
                <w:rFonts w:ascii="Times New Roman"/>
                <w:b w:val="false"/>
                <w:i w:val="false"/>
                <w:color w:val="000000"/>
                <w:sz w:val="20"/>
              </w:rPr>
              <w:t>
инструментов (грузовая траверса (50</w:t>
            </w:r>
            <w:r>
              <w:br/>
            </w:r>
            <w:r>
              <w:rPr>
                <w:rFonts w:ascii="Times New Roman"/>
                <w:b w:val="false"/>
                <w:i w:val="false"/>
                <w:color w:val="000000"/>
                <w:sz w:val="20"/>
              </w:rPr>
              <w:t>
т.)/одна на компрессорную станцию,</w:t>
            </w:r>
            <w:r>
              <w:br/>
            </w:r>
            <w:r>
              <w:rPr>
                <w:rFonts w:ascii="Times New Roman"/>
                <w:b w:val="false"/>
                <w:i w:val="false"/>
                <w:color w:val="000000"/>
                <w:sz w:val="20"/>
              </w:rPr>
              <w:t>
вагонетка обслуживания, лестницы и</w:t>
            </w:r>
            <w:r>
              <w:br/>
            </w:r>
            <w:r>
              <w:rPr>
                <w:rFonts w:ascii="Times New Roman"/>
                <w:b w:val="false"/>
                <w:i w:val="false"/>
                <w:color w:val="000000"/>
                <w:sz w:val="20"/>
              </w:rPr>
              <w:t>
проходы);</w:t>
            </w:r>
            <w:r>
              <w:br/>
            </w:r>
            <w:r>
              <w:rPr>
                <w:rFonts w:ascii="Times New Roman"/>
                <w:b w:val="false"/>
                <w:i w:val="false"/>
                <w:color w:val="000000"/>
                <w:sz w:val="20"/>
              </w:rPr>
              <w:t>
производство, сборка и установка:</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системы вентиляции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воздуховода для подачи воздуха в</w:t>
            </w:r>
            <w:r>
              <w:br/>
            </w:r>
            <w:r>
              <w:rPr>
                <w:rFonts w:ascii="Times New Roman"/>
                <w:b w:val="false"/>
                <w:i w:val="false"/>
                <w:color w:val="000000"/>
                <w:sz w:val="20"/>
              </w:rPr>
              <w:t>
зону горения;</w:t>
            </w:r>
            <w:r>
              <w:br/>
            </w:r>
            <w:r>
              <w:rPr>
                <w:rFonts w:ascii="Times New Roman"/>
                <w:b w:val="false"/>
                <w:i w:val="false"/>
                <w:color w:val="000000"/>
                <w:sz w:val="20"/>
              </w:rPr>
              <w:t>
- системы выхлопа отработавших</w:t>
            </w:r>
            <w:r>
              <w:br/>
            </w:r>
            <w:r>
              <w:rPr>
                <w:rFonts w:ascii="Times New Roman"/>
                <w:b w:val="false"/>
                <w:i w:val="false"/>
                <w:color w:val="000000"/>
                <w:sz w:val="20"/>
              </w:rPr>
              <w:t>
газов;</w:t>
            </w:r>
            <w:r>
              <w:br/>
            </w:r>
            <w:r>
              <w:rPr>
                <w:rFonts w:ascii="Times New Roman"/>
                <w:b w:val="false"/>
                <w:i w:val="false"/>
                <w:color w:val="000000"/>
                <w:sz w:val="20"/>
              </w:rPr>
              <w:t>
- электрика верхней части</w:t>
            </w:r>
            <w:r>
              <w:br/>
            </w:r>
            <w:r>
              <w:rPr>
                <w:rFonts w:ascii="Times New Roman"/>
                <w:b w:val="false"/>
                <w:i w:val="false"/>
                <w:color w:val="000000"/>
                <w:sz w:val="20"/>
              </w:rPr>
              <w:t>
турбины;</w:t>
            </w:r>
            <w:r>
              <w:br/>
            </w:r>
            <w:r>
              <w:rPr>
                <w:rFonts w:ascii="Times New Roman"/>
                <w:b w:val="false"/>
                <w:i w:val="false"/>
                <w:color w:val="000000"/>
                <w:sz w:val="20"/>
              </w:rPr>
              <w:t>
- концевой панели звукоизолирующего</w:t>
            </w:r>
            <w:r>
              <w:br/>
            </w:r>
            <w:r>
              <w:rPr>
                <w:rFonts w:ascii="Times New Roman"/>
                <w:b w:val="false"/>
                <w:i w:val="false"/>
                <w:color w:val="000000"/>
                <w:sz w:val="20"/>
              </w:rPr>
              <w:t>
кожуха;</w:t>
            </w:r>
            <w:r>
              <w:br/>
            </w:r>
            <w:r>
              <w:rPr>
                <w:rFonts w:ascii="Times New Roman"/>
                <w:b w:val="false"/>
                <w:i w:val="false"/>
                <w:color w:val="000000"/>
                <w:sz w:val="20"/>
              </w:rPr>
              <w:t>
- системы очистки воздуха для</w:t>
            </w:r>
            <w:r>
              <w:br/>
            </w:r>
            <w:r>
              <w:rPr>
                <w:rFonts w:ascii="Times New Roman"/>
                <w:b w:val="false"/>
                <w:i w:val="false"/>
                <w:color w:val="000000"/>
                <w:sz w:val="20"/>
              </w:rPr>
              <w:t>
подачи в зону горения;</w:t>
            </w:r>
            <w:r>
              <w:br/>
            </w:r>
            <w:r>
              <w:rPr>
                <w:rFonts w:ascii="Times New Roman"/>
                <w:b w:val="false"/>
                <w:i w:val="false"/>
                <w:color w:val="000000"/>
                <w:sz w:val="20"/>
              </w:rPr>
              <w:t>
- трубной обвязки подачи и возврата</w:t>
            </w:r>
            <w:r>
              <w:br/>
            </w:r>
            <w:r>
              <w:rPr>
                <w:rFonts w:ascii="Times New Roman"/>
                <w:b w:val="false"/>
                <w:i w:val="false"/>
                <w:color w:val="000000"/>
                <w:sz w:val="20"/>
              </w:rPr>
              <w:t>
смазочного масла;</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w:t>
            </w:r>
            <w:r>
              <w:br/>
            </w:r>
            <w:r>
              <w:rPr>
                <w:rFonts w:ascii="Times New Roman"/>
                <w:b w:val="false"/>
                <w:i w:val="false"/>
                <w:color w:val="000000"/>
                <w:sz w:val="20"/>
              </w:rPr>
              <w:t>
- трубной обвязки модуля топливного</w:t>
            </w:r>
            <w:r>
              <w:br/>
            </w:r>
            <w:r>
              <w:rPr>
                <w:rFonts w:ascii="Times New Roman"/>
                <w:b w:val="false"/>
                <w:i w:val="false"/>
                <w:color w:val="000000"/>
                <w:sz w:val="20"/>
              </w:rPr>
              <w:t>
газа;</w:t>
            </w:r>
            <w:r>
              <w:br/>
            </w:r>
            <w:r>
              <w:rPr>
                <w:rFonts w:ascii="Times New Roman"/>
                <w:b w:val="false"/>
                <w:i w:val="false"/>
                <w:color w:val="000000"/>
                <w:sz w:val="20"/>
              </w:rPr>
              <w:t>
- трубной обвязки пускового</w:t>
            </w:r>
            <w:r>
              <w:br/>
            </w:r>
            <w:r>
              <w:rPr>
                <w:rFonts w:ascii="Times New Roman"/>
                <w:b w:val="false"/>
                <w:i w:val="false"/>
                <w:color w:val="000000"/>
                <w:sz w:val="20"/>
              </w:rPr>
              <w:t>
двигателя;</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 трубной обвязки охлаждения</w:t>
            </w:r>
            <w:r>
              <w:br/>
            </w:r>
            <w:r>
              <w:rPr>
                <w:rFonts w:ascii="Times New Roman"/>
                <w:b w:val="false"/>
                <w:i w:val="false"/>
                <w:color w:val="000000"/>
                <w:sz w:val="20"/>
              </w:rPr>
              <w:t>
воздуха;</w:t>
            </w:r>
            <w:r>
              <w:br/>
            </w:r>
            <w:r>
              <w:rPr>
                <w:rFonts w:ascii="Times New Roman"/>
                <w:b w:val="false"/>
                <w:i w:val="false"/>
                <w:color w:val="000000"/>
                <w:sz w:val="20"/>
              </w:rPr>
              <w:t>
- системы охлаждения масла;</w:t>
            </w:r>
            <w:r>
              <w:br/>
            </w:r>
            <w:r>
              <w:rPr>
                <w:rFonts w:ascii="Times New Roman"/>
                <w:b w:val="false"/>
                <w:i w:val="false"/>
                <w:color w:val="000000"/>
                <w:sz w:val="20"/>
              </w:rPr>
              <w:t>
фитингов, в том числе</w:t>
            </w:r>
            <w:r>
              <w:br/>
            </w:r>
            <w:r>
              <w:rPr>
                <w:rFonts w:ascii="Times New Roman"/>
                <w:b w:val="false"/>
                <w:i w:val="false"/>
                <w:color w:val="000000"/>
                <w:sz w:val="20"/>
              </w:rPr>
              <w:t>
- соединительных болтов;</w:t>
            </w:r>
            <w:r>
              <w:br/>
            </w:r>
            <w:r>
              <w:rPr>
                <w:rFonts w:ascii="Times New Roman"/>
                <w:b w:val="false"/>
                <w:i w:val="false"/>
                <w:color w:val="000000"/>
                <w:sz w:val="20"/>
              </w:rPr>
              <w:t>
- ответных фланцев для компрессора;</w:t>
            </w:r>
            <w:r>
              <w:br/>
            </w:r>
            <w:r>
              <w:rPr>
                <w:rFonts w:ascii="Times New Roman"/>
                <w:b w:val="false"/>
                <w:i w:val="false"/>
                <w:color w:val="000000"/>
                <w:sz w:val="20"/>
              </w:rPr>
              <w:t>
- всасывающего фильтра</w:t>
            </w:r>
            <w:r>
              <w:br/>
            </w:r>
            <w:r>
              <w:rPr>
                <w:rFonts w:ascii="Times New Roman"/>
                <w:b w:val="false"/>
                <w:i w:val="false"/>
                <w:color w:val="000000"/>
                <w:sz w:val="20"/>
              </w:rPr>
              <w:t>
компрессора и трубной вставки под</w:t>
            </w:r>
            <w:r>
              <w:br/>
            </w:r>
            <w:r>
              <w:rPr>
                <w:rFonts w:ascii="Times New Roman"/>
                <w:b w:val="false"/>
                <w:i w:val="false"/>
                <w:color w:val="000000"/>
                <w:sz w:val="20"/>
              </w:rPr>
              <w:t>
фильтр;</w:t>
            </w:r>
            <w:r>
              <w:br/>
            </w:r>
            <w:r>
              <w:rPr>
                <w:rFonts w:ascii="Times New Roman"/>
                <w:b w:val="false"/>
                <w:i w:val="false"/>
                <w:color w:val="000000"/>
                <w:sz w:val="20"/>
              </w:rPr>
              <w:t>
- сапуна смазочного масла;</w:t>
            </w:r>
            <w:r>
              <w:br/>
            </w:r>
            <w:r>
              <w:rPr>
                <w:rFonts w:ascii="Times New Roman"/>
                <w:b w:val="false"/>
                <w:i w:val="false"/>
                <w:color w:val="000000"/>
                <w:sz w:val="20"/>
              </w:rPr>
              <w:t>
- модуля мокрой чистки турбины</w:t>
            </w:r>
            <w:r>
              <w:br/>
            </w:r>
            <w:r>
              <w:rPr>
                <w:rFonts w:ascii="Times New Roman"/>
                <w:b w:val="false"/>
                <w:i w:val="false"/>
                <w:color w:val="000000"/>
                <w:sz w:val="20"/>
              </w:rPr>
              <w:t>
(один на компрессорную станцию);</w:t>
            </w:r>
            <w:r>
              <w:br/>
            </w:r>
            <w:r>
              <w:rPr>
                <w:rFonts w:ascii="Times New Roman"/>
                <w:b w:val="false"/>
                <w:i w:val="false"/>
                <w:color w:val="000000"/>
                <w:sz w:val="20"/>
              </w:rPr>
              <w:t>
- кожуха соединительной муфты;</w:t>
            </w:r>
            <w:r>
              <w:br/>
            </w:r>
            <w:r>
              <w:rPr>
                <w:rFonts w:ascii="Times New Roman"/>
                <w:b w:val="false"/>
                <w:i w:val="false"/>
                <w:color w:val="000000"/>
                <w:sz w:val="20"/>
              </w:rPr>
              <w:t>
- системы пожарной и газовой</w:t>
            </w:r>
            <w:r>
              <w:br/>
            </w:r>
            <w:r>
              <w:rPr>
                <w:rFonts w:ascii="Times New Roman"/>
                <w:b w:val="false"/>
                <w:i w:val="false"/>
                <w:color w:val="000000"/>
                <w:sz w:val="20"/>
              </w:rPr>
              <w:t>
сигнализации;</w:t>
            </w:r>
            <w:r>
              <w:br/>
            </w:r>
            <w:r>
              <w:rPr>
                <w:rFonts w:ascii="Times New Roman"/>
                <w:b w:val="false"/>
                <w:i w:val="false"/>
                <w:color w:val="000000"/>
                <w:sz w:val="20"/>
              </w:rPr>
              <w:t>
- прочих локализованных деталей и</w:t>
            </w:r>
            <w:r>
              <w:br/>
            </w:r>
            <w:r>
              <w:rPr>
                <w:rFonts w:ascii="Times New Roman"/>
                <w:b w:val="false"/>
                <w:i w:val="false"/>
                <w:color w:val="000000"/>
                <w:sz w:val="20"/>
              </w:rPr>
              <w:t>
узлов;</w:t>
            </w:r>
            <w:r>
              <w:br/>
            </w:r>
            <w:r>
              <w:rPr>
                <w:rFonts w:ascii="Times New Roman"/>
                <w:b w:val="false"/>
                <w:i w:val="false"/>
                <w:color w:val="000000"/>
                <w:sz w:val="20"/>
              </w:rPr>
              <w:t>
- первичное наполнение смазочным</w:t>
            </w:r>
            <w:r>
              <w:br/>
            </w:r>
            <w:r>
              <w:rPr>
                <w:rFonts w:ascii="Times New Roman"/>
                <w:b w:val="false"/>
                <w:i w:val="false"/>
                <w:color w:val="000000"/>
                <w:sz w:val="20"/>
              </w:rPr>
              <w:t>
маслом;</w:t>
            </w:r>
            <w:r>
              <w:br/>
            </w:r>
            <w:r>
              <w:rPr>
                <w:rFonts w:ascii="Times New Roman"/>
                <w:b w:val="false"/>
                <w:i w:val="false"/>
                <w:color w:val="000000"/>
                <w:sz w:val="20"/>
              </w:rPr>
              <w:t>
- покраска; проведение испытаний:</w:t>
            </w:r>
            <w:r>
              <w:br/>
            </w:r>
            <w:r>
              <w:rPr>
                <w:rFonts w:ascii="Times New Roman"/>
                <w:b w:val="false"/>
                <w:i w:val="false"/>
                <w:color w:val="000000"/>
                <w:sz w:val="20"/>
              </w:rPr>
              <w:t>
- трубной обвязки смазочного</w:t>
            </w:r>
            <w:r>
              <w:br/>
            </w:r>
            <w:r>
              <w:rPr>
                <w:rFonts w:ascii="Times New Roman"/>
                <w:b w:val="false"/>
                <w:i w:val="false"/>
                <w:color w:val="000000"/>
                <w:sz w:val="20"/>
              </w:rPr>
              <w:t>
масла (промывка и проверка на</w:t>
            </w:r>
            <w:r>
              <w:br/>
            </w:r>
            <w:r>
              <w:rPr>
                <w:rFonts w:ascii="Times New Roman"/>
                <w:b w:val="false"/>
                <w:i w:val="false"/>
                <w:color w:val="000000"/>
                <w:sz w:val="20"/>
              </w:rPr>
              <w:t>
утечку);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топливного газа (проверка на</w:t>
            </w:r>
            <w:r>
              <w:br/>
            </w:r>
            <w:r>
              <w:rPr>
                <w:rFonts w:ascii="Times New Roman"/>
                <w:b w:val="false"/>
                <w:i w:val="false"/>
                <w:color w:val="000000"/>
                <w:sz w:val="20"/>
              </w:rPr>
              <w:t>
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 (проверка</w:t>
            </w:r>
            <w:r>
              <w:br/>
            </w:r>
            <w:r>
              <w:rPr>
                <w:rFonts w:ascii="Times New Roman"/>
                <w:b w:val="false"/>
                <w:i w:val="false"/>
                <w:color w:val="000000"/>
                <w:sz w:val="20"/>
              </w:rPr>
              <w:t>
на утечку);</w:t>
            </w:r>
            <w:r>
              <w:br/>
            </w:r>
            <w:r>
              <w:rPr>
                <w:rFonts w:ascii="Times New Roman"/>
                <w:b w:val="false"/>
                <w:i w:val="false"/>
                <w:color w:val="000000"/>
                <w:sz w:val="20"/>
              </w:rPr>
              <w:t>
в пятый год - 65 %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специальных</w:t>
            </w:r>
            <w:r>
              <w:br/>
            </w:r>
            <w:r>
              <w:rPr>
                <w:rFonts w:ascii="Times New Roman"/>
                <w:b w:val="false"/>
                <w:i w:val="false"/>
                <w:color w:val="000000"/>
                <w:sz w:val="20"/>
              </w:rPr>
              <w:t>
инструментов (грузовая траверса (50</w:t>
            </w:r>
            <w:r>
              <w:br/>
            </w:r>
            <w:r>
              <w:rPr>
                <w:rFonts w:ascii="Times New Roman"/>
                <w:b w:val="false"/>
                <w:i w:val="false"/>
                <w:color w:val="000000"/>
                <w:sz w:val="20"/>
              </w:rPr>
              <w:t>
т.)/одна на компрессорную станцию,</w:t>
            </w:r>
            <w:r>
              <w:br/>
            </w:r>
            <w:r>
              <w:rPr>
                <w:rFonts w:ascii="Times New Roman"/>
                <w:b w:val="false"/>
                <w:i w:val="false"/>
                <w:color w:val="000000"/>
                <w:sz w:val="20"/>
              </w:rPr>
              <w:t>
вагонетка обслуживания, лестницы и</w:t>
            </w:r>
            <w:r>
              <w:br/>
            </w:r>
            <w:r>
              <w:rPr>
                <w:rFonts w:ascii="Times New Roman"/>
                <w:b w:val="false"/>
                <w:i w:val="false"/>
                <w:color w:val="000000"/>
                <w:sz w:val="20"/>
              </w:rPr>
              <w:t>
проходы);</w:t>
            </w:r>
            <w:r>
              <w:br/>
            </w:r>
            <w:r>
              <w:rPr>
                <w:rFonts w:ascii="Times New Roman"/>
                <w:b w:val="false"/>
                <w:i w:val="false"/>
                <w:color w:val="000000"/>
                <w:sz w:val="20"/>
              </w:rPr>
              <w:t>
производство, сборка и установка:</w:t>
            </w:r>
            <w:r>
              <w:br/>
            </w:r>
            <w:r>
              <w:rPr>
                <w:rFonts w:ascii="Times New Roman"/>
                <w:b w:val="false"/>
                <w:i w:val="false"/>
                <w:color w:val="000000"/>
                <w:sz w:val="20"/>
              </w:rPr>
              <w:t>
- звукоизолирующего кожуха;</w:t>
            </w:r>
            <w:r>
              <w:br/>
            </w:r>
            <w:r>
              <w:rPr>
                <w:rFonts w:ascii="Times New Roman"/>
                <w:b w:val="false"/>
                <w:i w:val="false"/>
                <w:color w:val="000000"/>
                <w:sz w:val="20"/>
              </w:rPr>
              <w:t>
- системы вентиляции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воздуховода для подачи воздуха</w:t>
            </w:r>
            <w:r>
              <w:br/>
            </w:r>
            <w:r>
              <w:rPr>
                <w:rFonts w:ascii="Times New Roman"/>
                <w:b w:val="false"/>
                <w:i w:val="false"/>
                <w:color w:val="000000"/>
                <w:sz w:val="20"/>
              </w:rPr>
              <w:t>
- в зону горения;</w:t>
            </w:r>
            <w:r>
              <w:br/>
            </w:r>
            <w:r>
              <w:rPr>
                <w:rFonts w:ascii="Times New Roman"/>
                <w:b w:val="false"/>
                <w:i w:val="false"/>
                <w:color w:val="000000"/>
                <w:sz w:val="20"/>
              </w:rPr>
              <w:t>
системы выхлопа отработавших газов;</w:t>
            </w:r>
            <w:r>
              <w:br/>
            </w:r>
            <w:r>
              <w:rPr>
                <w:rFonts w:ascii="Times New Roman"/>
                <w:b w:val="false"/>
                <w:i w:val="false"/>
                <w:color w:val="000000"/>
                <w:sz w:val="20"/>
              </w:rPr>
              <w:t>
- электрика верхней части турбины;</w:t>
            </w:r>
            <w:r>
              <w:br/>
            </w:r>
            <w:r>
              <w:rPr>
                <w:rFonts w:ascii="Times New Roman"/>
                <w:b w:val="false"/>
                <w:i w:val="false"/>
                <w:color w:val="000000"/>
                <w:sz w:val="20"/>
              </w:rPr>
              <w:t>
- концевой панели звукоизолирующего</w:t>
            </w:r>
            <w:r>
              <w:br/>
            </w:r>
            <w:r>
              <w:rPr>
                <w:rFonts w:ascii="Times New Roman"/>
                <w:b w:val="false"/>
                <w:i w:val="false"/>
                <w:color w:val="000000"/>
                <w:sz w:val="20"/>
              </w:rPr>
              <w:t>
кожуха;</w:t>
            </w:r>
            <w:r>
              <w:br/>
            </w:r>
            <w:r>
              <w:rPr>
                <w:rFonts w:ascii="Times New Roman"/>
                <w:b w:val="false"/>
                <w:i w:val="false"/>
                <w:color w:val="000000"/>
                <w:sz w:val="20"/>
              </w:rPr>
              <w:t>
- системы очистки воздуха для</w:t>
            </w:r>
            <w:r>
              <w:br/>
            </w:r>
            <w:r>
              <w:rPr>
                <w:rFonts w:ascii="Times New Roman"/>
                <w:b w:val="false"/>
                <w:i w:val="false"/>
                <w:color w:val="000000"/>
                <w:sz w:val="20"/>
              </w:rPr>
              <w:t>
подачи в зону горения;</w:t>
            </w:r>
            <w:r>
              <w:br/>
            </w:r>
            <w:r>
              <w:rPr>
                <w:rFonts w:ascii="Times New Roman"/>
                <w:b w:val="false"/>
                <w:i w:val="false"/>
                <w:color w:val="000000"/>
                <w:sz w:val="20"/>
              </w:rPr>
              <w:t>
- трубной обвязки подачи и</w:t>
            </w:r>
            <w:r>
              <w:br/>
            </w:r>
            <w:r>
              <w:rPr>
                <w:rFonts w:ascii="Times New Roman"/>
                <w:b w:val="false"/>
                <w:i w:val="false"/>
                <w:color w:val="000000"/>
                <w:sz w:val="20"/>
              </w:rPr>
              <w:t>
возврата смазочного масла;</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w:t>
            </w:r>
            <w:r>
              <w:br/>
            </w:r>
            <w:r>
              <w:rPr>
                <w:rFonts w:ascii="Times New Roman"/>
                <w:b w:val="false"/>
                <w:i w:val="false"/>
                <w:color w:val="000000"/>
                <w:sz w:val="20"/>
              </w:rPr>
              <w:t>
- трубной обвязки модуля топливного</w:t>
            </w:r>
            <w:r>
              <w:br/>
            </w:r>
            <w:r>
              <w:rPr>
                <w:rFonts w:ascii="Times New Roman"/>
                <w:b w:val="false"/>
                <w:i w:val="false"/>
                <w:color w:val="000000"/>
                <w:sz w:val="20"/>
              </w:rPr>
              <w:t>
газа;</w:t>
            </w:r>
            <w:r>
              <w:br/>
            </w:r>
            <w:r>
              <w:rPr>
                <w:rFonts w:ascii="Times New Roman"/>
                <w:b w:val="false"/>
                <w:i w:val="false"/>
                <w:color w:val="000000"/>
                <w:sz w:val="20"/>
              </w:rPr>
              <w:t>
- трубной обвязки пускового</w:t>
            </w:r>
            <w:r>
              <w:br/>
            </w:r>
            <w:r>
              <w:rPr>
                <w:rFonts w:ascii="Times New Roman"/>
                <w:b w:val="false"/>
                <w:i w:val="false"/>
                <w:color w:val="000000"/>
                <w:sz w:val="20"/>
              </w:rPr>
              <w:t>
двигателя;</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 трубной обвязки охлаждения</w:t>
            </w:r>
            <w:r>
              <w:br/>
            </w:r>
            <w:r>
              <w:rPr>
                <w:rFonts w:ascii="Times New Roman"/>
                <w:b w:val="false"/>
                <w:i w:val="false"/>
                <w:color w:val="000000"/>
                <w:sz w:val="20"/>
              </w:rPr>
              <w:t>
воздуха;</w:t>
            </w:r>
            <w:r>
              <w:br/>
            </w:r>
            <w:r>
              <w:rPr>
                <w:rFonts w:ascii="Times New Roman"/>
                <w:b w:val="false"/>
                <w:i w:val="false"/>
                <w:color w:val="000000"/>
                <w:sz w:val="20"/>
              </w:rPr>
              <w:t>
системы охлаждения масла;</w:t>
            </w:r>
            <w:r>
              <w:br/>
            </w:r>
            <w:r>
              <w:rPr>
                <w:rFonts w:ascii="Times New Roman"/>
                <w:b w:val="false"/>
                <w:i w:val="false"/>
                <w:color w:val="000000"/>
                <w:sz w:val="20"/>
              </w:rPr>
              <w:t>
фитингов, в том числе</w:t>
            </w:r>
            <w:r>
              <w:br/>
            </w:r>
            <w:r>
              <w:rPr>
                <w:rFonts w:ascii="Times New Roman"/>
                <w:b w:val="false"/>
                <w:i w:val="false"/>
                <w:color w:val="000000"/>
                <w:sz w:val="20"/>
              </w:rPr>
              <w:t>
соединительных болтов;</w:t>
            </w:r>
            <w:r>
              <w:br/>
            </w:r>
            <w:r>
              <w:rPr>
                <w:rFonts w:ascii="Times New Roman"/>
                <w:b w:val="false"/>
                <w:i w:val="false"/>
                <w:color w:val="000000"/>
                <w:sz w:val="20"/>
              </w:rPr>
              <w:t>
- ответных фланцев для компрессора;</w:t>
            </w:r>
            <w:r>
              <w:br/>
            </w:r>
            <w:r>
              <w:rPr>
                <w:rFonts w:ascii="Times New Roman"/>
                <w:b w:val="false"/>
                <w:i w:val="false"/>
                <w:color w:val="000000"/>
                <w:sz w:val="20"/>
              </w:rPr>
              <w:t>
- всасывающего фильтра компрессора</w:t>
            </w:r>
            <w:r>
              <w:br/>
            </w:r>
            <w:r>
              <w:rPr>
                <w:rFonts w:ascii="Times New Roman"/>
                <w:b w:val="false"/>
                <w:i w:val="false"/>
                <w:color w:val="000000"/>
                <w:sz w:val="20"/>
              </w:rPr>
              <w:t>
и трубной вставки под фильтр;</w:t>
            </w:r>
            <w:r>
              <w:br/>
            </w:r>
            <w:r>
              <w:rPr>
                <w:rFonts w:ascii="Times New Roman"/>
                <w:b w:val="false"/>
                <w:i w:val="false"/>
                <w:color w:val="000000"/>
                <w:sz w:val="20"/>
              </w:rPr>
              <w:t>
- сапуна смазочного масла;</w:t>
            </w:r>
            <w:r>
              <w:br/>
            </w:r>
            <w:r>
              <w:rPr>
                <w:rFonts w:ascii="Times New Roman"/>
                <w:b w:val="false"/>
                <w:i w:val="false"/>
                <w:color w:val="000000"/>
                <w:sz w:val="20"/>
              </w:rPr>
              <w:t>
- модуля мокрой чистки турбины</w:t>
            </w:r>
            <w:r>
              <w:br/>
            </w:r>
            <w:r>
              <w:rPr>
                <w:rFonts w:ascii="Times New Roman"/>
                <w:b w:val="false"/>
                <w:i w:val="false"/>
                <w:color w:val="000000"/>
                <w:sz w:val="20"/>
              </w:rPr>
              <w:t>
(один на компрессорную станцию);</w:t>
            </w:r>
            <w:r>
              <w:br/>
            </w:r>
            <w:r>
              <w:rPr>
                <w:rFonts w:ascii="Times New Roman"/>
                <w:b w:val="false"/>
                <w:i w:val="false"/>
                <w:color w:val="000000"/>
                <w:sz w:val="20"/>
              </w:rPr>
              <w:t>
- кожуха соединительной муфты;</w:t>
            </w:r>
            <w:r>
              <w:br/>
            </w:r>
            <w:r>
              <w:rPr>
                <w:rFonts w:ascii="Times New Roman"/>
                <w:b w:val="false"/>
                <w:i w:val="false"/>
                <w:color w:val="000000"/>
                <w:sz w:val="20"/>
              </w:rPr>
              <w:t>
- системы пожарной и газовой</w:t>
            </w:r>
            <w:r>
              <w:br/>
            </w:r>
            <w:r>
              <w:rPr>
                <w:rFonts w:ascii="Times New Roman"/>
                <w:b w:val="false"/>
                <w:i w:val="false"/>
                <w:color w:val="000000"/>
                <w:sz w:val="20"/>
              </w:rPr>
              <w:t>
сигнализации;</w:t>
            </w:r>
            <w:r>
              <w:br/>
            </w:r>
            <w:r>
              <w:rPr>
                <w:rFonts w:ascii="Times New Roman"/>
                <w:b w:val="false"/>
                <w:i w:val="false"/>
                <w:color w:val="000000"/>
                <w:sz w:val="20"/>
              </w:rPr>
              <w:t>
- прочих локализованных деталей и</w:t>
            </w:r>
            <w:r>
              <w:br/>
            </w:r>
            <w:r>
              <w:rPr>
                <w:rFonts w:ascii="Times New Roman"/>
                <w:b w:val="false"/>
                <w:i w:val="false"/>
                <w:color w:val="000000"/>
                <w:sz w:val="20"/>
              </w:rPr>
              <w:t>
узлов;</w:t>
            </w:r>
            <w:r>
              <w:br/>
            </w:r>
            <w:r>
              <w:rPr>
                <w:rFonts w:ascii="Times New Roman"/>
                <w:b w:val="false"/>
                <w:i w:val="false"/>
                <w:color w:val="000000"/>
                <w:sz w:val="20"/>
              </w:rPr>
              <w:t>
- первичное наполнение смазочным</w:t>
            </w:r>
            <w:r>
              <w:br/>
            </w:r>
            <w:r>
              <w:rPr>
                <w:rFonts w:ascii="Times New Roman"/>
                <w:b w:val="false"/>
                <w:i w:val="false"/>
                <w:color w:val="000000"/>
                <w:sz w:val="20"/>
              </w:rPr>
              <w:t>
маслом;</w:t>
            </w:r>
            <w:r>
              <w:br/>
            </w:r>
            <w:r>
              <w:rPr>
                <w:rFonts w:ascii="Times New Roman"/>
                <w:b w:val="false"/>
                <w:i w:val="false"/>
                <w:color w:val="000000"/>
                <w:sz w:val="20"/>
              </w:rPr>
              <w:t>
- покраска; проведение испытаний:</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(промывка и проверка на утечку);</w:t>
            </w:r>
            <w:r>
              <w:br/>
            </w:r>
            <w:r>
              <w:rPr>
                <w:rFonts w:ascii="Times New Roman"/>
                <w:b w:val="false"/>
                <w:i w:val="false"/>
                <w:color w:val="000000"/>
                <w:sz w:val="20"/>
              </w:rPr>
              <w:t>
- трубной обвязки модуля топливного</w:t>
            </w:r>
            <w:r>
              <w:br/>
            </w:r>
            <w:r>
              <w:rPr>
                <w:rFonts w:ascii="Times New Roman"/>
                <w:b w:val="false"/>
                <w:i w:val="false"/>
                <w:color w:val="000000"/>
                <w:sz w:val="20"/>
              </w:rPr>
              <w:t>
газа (проверка на 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 (проверка</w:t>
            </w:r>
            <w:r>
              <w:br/>
            </w:r>
            <w:r>
              <w:rPr>
                <w:rFonts w:ascii="Times New Roman"/>
                <w:b w:val="false"/>
                <w:i w:val="false"/>
                <w:color w:val="000000"/>
                <w:sz w:val="20"/>
              </w:rPr>
              <w:t>
на утечку);</w:t>
            </w:r>
            <w:r>
              <w:br/>
            </w:r>
            <w:r>
              <w:rPr>
                <w:rFonts w:ascii="Times New Roman"/>
                <w:b w:val="false"/>
                <w:i w:val="false"/>
                <w:color w:val="000000"/>
                <w:sz w:val="20"/>
              </w:rPr>
              <w:t>
сборка и установка:</w:t>
            </w:r>
            <w:r>
              <w:br/>
            </w:r>
            <w:r>
              <w:rPr>
                <w:rFonts w:ascii="Times New Roman"/>
                <w:b w:val="false"/>
                <w:i w:val="false"/>
                <w:color w:val="000000"/>
                <w:sz w:val="20"/>
              </w:rPr>
              <w:t>
- модуля управления турбиной и</w:t>
            </w:r>
            <w:r>
              <w:br/>
            </w:r>
            <w:r>
              <w:rPr>
                <w:rFonts w:ascii="Times New Roman"/>
                <w:b w:val="false"/>
                <w:i w:val="false"/>
                <w:color w:val="000000"/>
                <w:sz w:val="20"/>
              </w:rPr>
              <w:t>
компрессором;</w:t>
            </w:r>
            <w:r>
              <w:br/>
            </w:r>
            <w:r>
              <w:rPr>
                <w:rFonts w:ascii="Times New Roman"/>
                <w:b w:val="false"/>
                <w:i w:val="false"/>
                <w:color w:val="000000"/>
                <w:sz w:val="20"/>
              </w:rPr>
              <w:t>
- центра управления моторами;</w:t>
            </w:r>
            <w:r>
              <w:br/>
            </w:r>
            <w:r>
              <w:rPr>
                <w:rFonts w:ascii="Times New Roman"/>
                <w:b w:val="false"/>
                <w:i w:val="false"/>
                <w:color w:val="000000"/>
                <w:sz w:val="20"/>
              </w:rPr>
              <w:t>
панели управления пожарной и</w:t>
            </w:r>
            <w:r>
              <w:br/>
            </w:r>
            <w:r>
              <w:rPr>
                <w:rFonts w:ascii="Times New Roman"/>
                <w:b w:val="false"/>
                <w:i w:val="false"/>
                <w:color w:val="000000"/>
                <w:sz w:val="20"/>
              </w:rPr>
              <w:t>
газовой сигнализации;</w:t>
            </w:r>
            <w:r>
              <w:br/>
            </w:r>
            <w:r>
              <w:rPr>
                <w:rFonts w:ascii="Times New Roman"/>
                <w:b w:val="false"/>
                <w:i w:val="false"/>
                <w:color w:val="000000"/>
                <w:sz w:val="20"/>
              </w:rPr>
              <w:t>
- аккумуляторных батарей;</w:t>
            </w:r>
            <w:r>
              <w:br/>
            </w:r>
            <w:r>
              <w:rPr>
                <w:rFonts w:ascii="Times New Roman"/>
                <w:b w:val="false"/>
                <w:i w:val="false"/>
                <w:color w:val="000000"/>
                <w:sz w:val="20"/>
              </w:rPr>
              <w:t>
- зарядного устройства для</w:t>
            </w:r>
            <w:r>
              <w:br/>
            </w:r>
            <w:r>
              <w:rPr>
                <w:rFonts w:ascii="Times New Roman"/>
                <w:b w:val="false"/>
                <w:i w:val="false"/>
                <w:color w:val="000000"/>
                <w:sz w:val="20"/>
              </w:rPr>
              <w:t>
аккумуляторных батарей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и</w:t>
            </w:r>
            <w:r>
              <w:br/>
            </w:r>
            <w:r>
              <w:rPr>
                <w:rFonts w:ascii="Times New Roman"/>
                <w:b w:val="false"/>
                <w:i w:val="false"/>
                <w:color w:val="000000"/>
                <w:sz w:val="20"/>
              </w:rPr>
              <w:t>
силовые установки</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Линейного действия</w:t>
            </w:r>
            <w:r>
              <w:br/>
            </w:r>
            <w:r>
              <w:rPr>
                <w:rFonts w:ascii="Times New Roman"/>
                <w:b w:val="false"/>
                <w:i w:val="false"/>
                <w:color w:val="000000"/>
                <w:sz w:val="20"/>
              </w:rPr>
              <w:t xml:space="preserve">
(цилиндры)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силовые гидравлические испытания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жидкостные</w:t>
            </w:r>
            <w:r>
              <w:br/>
            </w:r>
            <w:r>
              <w:rPr>
                <w:rFonts w:ascii="Times New Roman"/>
                <w:b w:val="false"/>
                <w:i w:val="false"/>
                <w:color w:val="000000"/>
                <w:sz w:val="20"/>
              </w:rPr>
              <w:t>
с расходомерами</w:t>
            </w:r>
            <w:r>
              <w:br/>
            </w:r>
            <w:r>
              <w:rPr>
                <w:rFonts w:ascii="Times New Roman"/>
                <w:b w:val="false"/>
                <w:i w:val="false"/>
                <w:color w:val="000000"/>
                <w:sz w:val="20"/>
              </w:rPr>
              <w:t>
или без них;</w:t>
            </w:r>
            <w:r>
              <w:br/>
            </w:r>
            <w:r>
              <w:rPr>
                <w:rFonts w:ascii="Times New Roman"/>
                <w:b w:val="false"/>
                <w:i w:val="false"/>
                <w:color w:val="000000"/>
                <w:sz w:val="20"/>
              </w:rPr>
              <w:t>
подъемники</w:t>
            </w:r>
            <w:r>
              <w:br/>
            </w:r>
            <w:r>
              <w:rPr>
                <w:rFonts w:ascii="Times New Roman"/>
                <w:b w:val="false"/>
                <w:i w:val="false"/>
                <w:color w:val="000000"/>
                <w:sz w:val="20"/>
              </w:rPr>
              <w:t>
жидкостей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производстве</w:t>
            </w:r>
            <w:r>
              <w:br/>
            </w:r>
            <w:r>
              <w:rPr>
                <w:rFonts w:ascii="Times New Roman"/>
                <w:b w:val="false"/>
                <w:i w:val="false"/>
                <w:color w:val="000000"/>
                <w:sz w:val="20"/>
              </w:rPr>
              <w:t>
конструкционно-однотипного товара</w:t>
            </w:r>
            <w:r>
              <w:br/>
            </w:r>
            <w:r>
              <w:rPr>
                <w:rFonts w:ascii="Times New Roman"/>
                <w:b w:val="false"/>
                <w:i w:val="false"/>
                <w:color w:val="000000"/>
                <w:sz w:val="20"/>
              </w:rPr>
              <w:t>
годовым объемом не менее 5000 штук</w:t>
            </w:r>
            <w:r>
              <w:br/>
            </w:r>
            <w:r>
              <w:rPr>
                <w:rFonts w:ascii="Times New Roman"/>
                <w:b w:val="false"/>
                <w:i w:val="false"/>
                <w:color w:val="000000"/>
                <w:sz w:val="20"/>
              </w:rPr>
              <w:t>
– изготовление, при котором в</w:t>
            </w:r>
            <w:r>
              <w:br/>
            </w:r>
            <w:r>
              <w:rPr>
                <w:rFonts w:ascii="Times New Roman"/>
                <w:b w:val="false"/>
                <w:i w:val="false"/>
                <w:color w:val="000000"/>
                <w:sz w:val="20"/>
              </w:rPr>
              <w:t>
первый год производства после 2010</w:t>
            </w:r>
            <w:r>
              <w:br/>
            </w:r>
            <w:r>
              <w:rPr>
                <w:rFonts w:ascii="Times New Roman"/>
                <w:b w:val="false"/>
                <w:i w:val="false"/>
                <w:color w:val="000000"/>
                <w:sz w:val="20"/>
              </w:rPr>
              <w:t>
года (независимо от даты начала</w:t>
            </w:r>
            <w:r>
              <w:br/>
            </w:r>
            <w:r>
              <w:rPr>
                <w:rFonts w:ascii="Times New Roman"/>
                <w:b w:val="false"/>
                <w:i w:val="false"/>
                <w:color w:val="000000"/>
                <w:sz w:val="20"/>
              </w:rPr>
              <w:t>
производства),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35 % цены конечной</w:t>
            </w:r>
            <w:r>
              <w:br/>
            </w:r>
            <w:r>
              <w:rPr>
                <w:rFonts w:ascii="Times New Roman"/>
                <w:b w:val="false"/>
                <w:i w:val="false"/>
                <w:color w:val="000000"/>
                <w:sz w:val="20"/>
              </w:rPr>
              <w:t>
продукции, во второй год – 30 %</w:t>
            </w:r>
            <w:r>
              <w:br/>
            </w:r>
            <w:r>
              <w:rPr>
                <w:rFonts w:ascii="Times New Roman"/>
                <w:b w:val="false"/>
                <w:i w:val="false"/>
                <w:color w:val="000000"/>
                <w:sz w:val="20"/>
              </w:rPr>
              <w:t>
цены конечной продукции, в третий</w:t>
            </w:r>
            <w:r>
              <w:br/>
            </w:r>
            <w:r>
              <w:rPr>
                <w:rFonts w:ascii="Times New Roman"/>
                <w:b w:val="false"/>
                <w:i w:val="false"/>
                <w:color w:val="000000"/>
                <w:sz w:val="20"/>
              </w:rPr>
              <w:t>
год – 25 % цены конечной продукции,</w:t>
            </w:r>
            <w:r>
              <w:br/>
            </w:r>
            <w:r>
              <w:rPr>
                <w:rFonts w:ascii="Times New Roman"/>
                <w:b w:val="false"/>
                <w:i w:val="false"/>
                <w:color w:val="000000"/>
                <w:sz w:val="20"/>
              </w:rPr>
              <w:t>
с четвертого года 20 % цены</w:t>
            </w:r>
            <w:r>
              <w:br/>
            </w:r>
            <w:r>
              <w:rPr>
                <w:rFonts w:ascii="Times New Roman"/>
                <w:b w:val="false"/>
                <w:i w:val="false"/>
                <w:color w:val="000000"/>
                <w:sz w:val="20"/>
              </w:rPr>
              <w:t>
конечной продукции. При</w:t>
            </w:r>
            <w:r>
              <w:br/>
            </w:r>
            <w:r>
              <w:rPr>
                <w:rFonts w:ascii="Times New Roman"/>
                <w:b w:val="false"/>
                <w:i w:val="false"/>
                <w:color w:val="000000"/>
                <w:sz w:val="20"/>
              </w:rPr>
              <w:t>
производстве</w:t>
            </w:r>
            <w:r>
              <w:br/>
            </w:r>
            <w:r>
              <w:rPr>
                <w:rFonts w:ascii="Times New Roman"/>
                <w:b w:val="false"/>
                <w:i w:val="false"/>
                <w:color w:val="000000"/>
                <w:sz w:val="20"/>
              </w:rPr>
              <w:t>
конструкционно-однотипного товара</w:t>
            </w:r>
            <w:r>
              <w:br/>
            </w:r>
            <w:r>
              <w:rPr>
                <w:rFonts w:ascii="Times New Roman"/>
                <w:b w:val="false"/>
                <w:i w:val="false"/>
                <w:color w:val="000000"/>
                <w:sz w:val="20"/>
              </w:rPr>
              <w:t>
годовым объемом менее 5000 штук</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20 %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воздушные или вакуумные, воздушные или газовые компрессоры и вентиляторы;</w:t>
            </w:r>
            <w:r>
              <w:br/>
            </w:r>
            <w:r>
              <w:rPr>
                <w:rFonts w:ascii="Times New Roman"/>
                <w:b w:val="false"/>
                <w:i w:val="false"/>
                <w:color w:val="000000"/>
                <w:sz w:val="20"/>
              </w:rPr>
              <w:t>
вентиляционные или рециркуляционные вытяжные колпаки или шкафы с вентилятором, с фильтрами или без фильтров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до суммы в пределах 80 %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w:t>
            </w:r>
            <w:r>
              <w:br/>
            </w:r>
            <w:r>
              <w:rPr>
                <w:rFonts w:ascii="Times New Roman"/>
                <w:b w:val="false"/>
                <w:i w:val="false"/>
                <w:color w:val="000000"/>
                <w:sz w:val="20"/>
              </w:rPr>
              <w:t>
кондиционирования</w:t>
            </w:r>
            <w:r>
              <w:br/>
            </w:r>
            <w:r>
              <w:rPr>
                <w:rFonts w:ascii="Times New Roman"/>
                <w:b w:val="false"/>
                <w:i w:val="false"/>
                <w:color w:val="000000"/>
                <w:sz w:val="20"/>
              </w:rPr>
              <w:t>
воздуха,</w:t>
            </w:r>
            <w:r>
              <w:br/>
            </w:r>
            <w:r>
              <w:rPr>
                <w:rFonts w:ascii="Times New Roman"/>
                <w:b w:val="false"/>
                <w:i w:val="false"/>
                <w:color w:val="000000"/>
                <w:sz w:val="20"/>
              </w:rPr>
              <w:t>
оборудованные</w:t>
            </w:r>
            <w:r>
              <w:br/>
            </w:r>
            <w:r>
              <w:rPr>
                <w:rFonts w:ascii="Times New Roman"/>
                <w:b w:val="false"/>
                <w:i w:val="false"/>
                <w:color w:val="000000"/>
                <w:sz w:val="20"/>
              </w:rPr>
              <w:t>
вентилятором с</w:t>
            </w:r>
            <w:r>
              <w:br/>
            </w:r>
            <w:r>
              <w:rPr>
                <w:rFonts w:ascii="Times New Roman"/>
                <w:b w:val="false"/>
                <w:i w:val="false"/>
                <w:color w:val="000000"/>
                <w:sz w:val="20"/>
              </w:rPr>
              <w:t>
двигателем и</w:t>
            </w:r>
            <w:r>
              <w:br/>
            </w:r>
            <w:r>
              <w:rPr>
                <w:rFonts w:ascii="Times New Roman"/>
                <w:b w:val="false"/>
                <w:i w:val="false"/>
                <w:color w:val="000000"/>
                <w:sz w:val="20"/>
              </w:rPr>
              <w:t>
приборами для</w:t>
            </w:r>
            <w:r>
              <w:br/>
            </w:r>
            <w:r>
              <w:rPr>
                <w:rFonts w:ascii="Times New Roman"/>
                <w:b w:val="false"/>
                <w:i w:val="false"/>
                <w:color w:val="000000"/>
                <w:sz w:val="20"/>
              </w:rPr>
              <w:t>
изменения</w:t>
            </w:r>
            <w:r>
              <w:br/>
            </w:r>
            <w:r>
              <w:rPr>
                <w:rFonts w:ascii="Times New Roman"/>
                <w:b w:val="false"/>
                <w:i w:val="false"/>
                <w:color w:val="000000"/>
                <w:sz w:val="20"/>
              </w:rPr>
              <w:t>
температуры и</w:t>
            </w:r>
            <w:r>
              <w:br/>
            </w:r>
            <w:r>
              <w:rPr>
                <w:rFonts w:ascii="Times New Roman"/>
                <w:b w:val="false"/>
                <w:i w:val="false"/>
                <w:color w:val="000000"/>
                <w:sz w:val="20"/>
              </w:rPr>
              <w:t>
влажности воздуха,</w:t>
            </w:r>
            <w:r>
              <w:br/>
            </w:r>
            <w:r>
              <w:rPr>
                <w:rFonts w:ascii="Times New Roman"/>
                <w:b w:val="false"/>
                <w:i w:val="false"/>
                <w:color w:val="000000"/>
                <w:sz w:val="20"/>
              </w:rPr>
              <w:t>
включая</w:t>
            </w:r>
            <w:r>
              <w:br/>
            </w:r>
            <w:r>
              <w:rPr>
                <w:rFonts w:ascii="Times New Roman"/>
                <w:b w:val="false"/>
                <w:i w:val="false"/>
                <w:color w:val="000000"/>
                <w:sz w:val="20"/>
              </w:rPr>
              <w:t>
кондиционеры, в</w:t>
            </w:r>
            <w:r>
              <w:br/>
            </w:r>
            <w:r>
              <w:rPr>
                <w:rFonts w:ascii="Times New Roman"/>
                <w:b w:val="false"/>
                <w:i w:val="false"/>
                <w:color w:val="000000"/>
                <w:sz w:val="20"/>
              </w:rPr>
              <w:t>
которых влажность</w:t>
            </w:r>
            <w:r>
              <w:br/>
            </w:r>
            <w:r>
              <w:rPr>
                <w:rFonts w:ascii="Times New Roman"/>
                <w:b w:val="false"/>
                <w:i w:val="false"/>
                <w:color w:val="000000"/>
                <w:sz w:val="20"/>
              </w:rPr>
              <w:t>
не может</w:t>
            </w:r>
            <w:r>
              <w:br/>
            </w:r>
            <w:r>
              <w:rPr>
                <w:rFonts w:ascii="Times New Roman"/>
                <w:b w:val="false"/>
                <w:i w:val="false"/>
                <w:color w:val="000000"/>
                <w:sz w:val="20"/>
              </w:rPr>
              <w:t>
регулироваться</w:t>
            </w:r>
            <w:r>
              <w:br/>
            </w:r>
            <w:r>
              <w:rPr>
                <w:rFonts w:ascii="Times New Roman"/>
                <w:b w:val="false"/>
                <w:i w:val="false"/>
                <w:color w:val="000000"/>
                <w:sz w:val="20"/>
              </w:rPr>
              <w:t>
отдельно</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заправка хладагента;</w:t>
            </w:r>
            <w:r>
              <w:br/>
            </w:r>
            <w:r>
              <w:rPr>
                <w:rFonts w:ascii="Times New Roman"/>
                <w:b w:val="false"/>
                <w:i w:val="false"/>
                <w:color w:val="000000"/>
                <w:sz w:val="20"/>
              </w:rPr>
              <w:t>
- регулировка и контроль параметров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Холодильники,</w:t>
            </w:r>
            <w:r>
              <w:br/>
            </w:r>
            <w:r>
              <w:rPr>
                <w:rFonts w:ascii="Times New Roman"/>
                <w:b w:val="false"/>
                <w:i w:val="false"/>
                <w:color w:val="000000"/>
                <w:sz w:val="20"/>
              </w:rPr>
              <w:t>
морозильники и</w:t>
            </w:r>
            <w:r>
              <w:br/>
            </w:r>
            <w:r>
              <w:rPr>
                <w:rFonts w:ascii="Times New Roman"/>
                <w:b w:val="false"/>
                <w:i w:val="false"/>
                <w:color w:val="000000"/>
                <w:sz w:val="20"/>
              </w:rPr>
              <w:t>
прочее холодильное</w:t>
            </w:r>
            <w:r>
              <w:br/>
            </w:r>
            <w:r>
              <w:rPr>
                <w:rFonts w:ascii="Times New Roman"/>
                <w:b w:val="false"/>
                <w:i w:val="false"/>
                <w:color w:val="000000"/>
                <w:sz w:val="20"/>
              </w:rPr>
              <w:t>
или морозильное</w:t>
            </w:r>
            <w:r>
              <w:br/>
            </w:r>
            <w:r>
              <w:rPr>
                <w:rFonts w:ascii="Times New Roman"/>
                <w:b w:val="false"/>
                <w:i w:val="false"/>
                <w:color w:val="000000"/>
                <w:sz w:val="20"/>
              </w:rPr>
              <w:t>
оборудование</w:t>
            </w:r>
            <w:r>
              <w:br/>
            </w:r>
            <w:r>
              <w:rPr>
                <w:rFonts w:ascii="Times New Roman"/>
                <w:b w:val="false"/>
                <w:i w:val="false"/>
                <w:color w:val="000000"/>
                <w:sz w:val="20"/>
              </w:rPr>
              <w:t>
электрическое или</w:t>
            </w:r>
            <w:r>
              <w:br/>
            </w:r>
            <w:r>
              <w:rPr>
                <w:rFonts w:ascii="Times New Roman"/>
                <w:b w:val="false"/>
                <w:i w:val="false"/>
                <w:color w:val="000000"/>
                <w:sz w:val="20"/>
              </w:rPr>
              <w:t>
других типов;</w:t>
            </w:r>
            <w:r>
              <w:br/>
            </w:r>
            <w:r>
              <w:rPr>
                <w:rFonts w:ascii="Times New Roman"/>
                <w:b w:val="false"/>
                <w:i w:val="false"/>
                <w:color w:val="000000"/>
                <w:sz w:val="20"/>
              </w:rPr>
              <w:t>
тепловые насосы,</w:t>
            </w:r>
            <w:r>
              <w:br/>
            </w:r>
            <w:r>
              <w:rPr>
                <w:rFonts w:ascii="Times New Roman"/>
                <w:b w:val="false"/>
                <w:i w:val="false"/>
                <w:color w:val="000000"/>
                <w:sz w:val="20"/>
              </w:rPr>
              <w:t>
кроме установок</w:t>
            </w:r>
            <w:r>
              <w:br/>
            </w:r>
            <w:r>
              <w:rPr>
                <w:rFonts w:ascii="Times New Roman"/>
                <w:b w:val="false"/>
                <w:i w:val="false"/>
                <w:color w:val="000000"/>
                <w:sz w:val="20"/>
              </w:rPr>
              <w:t>
для</w:t>
            </w:r>
            <w:r>
              <w:br/>
            </w:r>
            <w:r>
              <w:rPr>
                <w:rFonts w:ascii="Times New Roman"/>
                <w:b w:val="false"/>
                <w:i w:val="false"/>
                <w:color w:val="000000"/>
                <w:sz w:val="20"/>
              </w:rPr>
              <w:t>
кондиционирования</w:t>
            </w:r>
            <w:r>
              <w:br/>
            </w:r>
            <w:r>
              <w:rPr>
                <w:rFonts w:ascii="Times New Roman"/>
                <w:b w:val="false"/>
                <w:i w:val="false"/>
                <w:color w:val="000000"/>
                <w:sz w:val="20"/>
              </w:rPr>
              <w:t>
воздуха товарной</w:t>
            </w:r>
            <w:r>
              <w:br/>
            </w:r>
            <w:r>
              <w:rPr>
                <w:rFonts w:ascii="Times New Roman"/>
                <w:b w:val="false"/>
                <w:i w:val="false"/>
                <w:color w:val="000000"/>
                <w:sz w:val="20"/>
              </w:rPr>
              <w:t>
позиции 8415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элементов корпуса;</w:t>
            </w:r>
            <w:r>
              <w:br/>
            </w:r>
            <w:r>
              <w:rPr>
                <w:rFonts w:ascii="Times New Roman"/>
                <w:b w:val="false"/>
                <w:i w:val="false"/>
                <w:color w:val="000000"/>
                <w:sz w:val="20"/>
              </w:rPr>
              <w:t>
- изготовление платы управления;</w:t>
            </w:r>
            <w:r>
              <w:br/>
            </w:r>
            <w:r>
              <w:rPr>
                <w:rFonts w:ascii="Times New Roman"/>
                <w:b w:val="false"/>
                <w:i w:val="false"/>
                <w:color w:val="000000"/>
                <w:sz w:val="20"/>
              </w:rPr>
              <w:t>
-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заправка хладагента;</w:t>
            </w:r>
            <w:r>
              <w:br/>
            </w:r>
            <w:r>
              <w:rPr>
                <w:rFonts w:ascii="Times New Roman"/>
                <w:b w:val="false"/>
                <w:i w:val="false"/>
                <w:color w:val="000000"/>
                <w:sz w:val="20"/>
              </w:rPr>
              <w:t>
- регулировка и контроль параметров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8419 40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для</w:t>
            </w:r>
            <w:r>
              <w:br/>
            </w:r>
            <w:r>
              <w:rPr>
                <w:rFonts w:ascii="Times New Roman"/>
                <w:b w:val="false"/>
                <w:i w:val="false"/>
                <w:color w:val="000000"/>
                <w:sz w:val="20"/>
              </w:rPr>
              <w:t>
дистилляции или</w:t>
            </w:r>
            <w:r>
              <w:br/>
            </w:r>
            <w:r>
              <w:rPr>
                <w:rFonts w:ascii="Times New Roman"/>
                <w:b w:val="false"/>
                <w:i w:val="false"/>
                <w:color w:val="000000"/>
                <w:sz w:val="20"/>
              </w:rPr>
              <w:t>
ректификации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 методическим</w:t>
            </w:r>
            <w:r>
              <w:br/>
            </w:r>
            <w:r>
              <w:rPr>
                <w:rFonts w:ascii="Times New Roman"/>
                <w:b w:val="false"/>
                <w:i w:val="false"/>
                <w:color w:val="000000"/>
                <w:sz w:val="20"/>
              </w:rPr>
              <w:t>
указаниям и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8419 50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Теплообменники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 методическим</w:t>
            </w:r>
            <w:r>
              <w:br/>
            </w:r>
            <w:r>
              <w:rPr>
                <w:rFonts w:ascii="Times New Roman"/>
                <w:b w:val="false"/>
                <w:i w:val="false"/>
                <w:color w:val="000000"/>
                <w:sz w:val="20"/>
              </w:rPr>
              <w:t>
указаниям и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агрегаты и</w:t>
            </w:r>
            <w:r>
              <w:br/>
            </w:r>
            <w:r>
              <w:rPr>
                <w:rFonts w:ascii="Times New Roman"/>
                <w:b w:val="false"/>
                <w:i w:val="false"/>
                <w:color w:val="000000"/>
                <w:sz w:val="20"/>
              </w:rPr>
              <w:t>
оборудование</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 методическим</w:t>
            </w:r>
            <w:r>
              <w:br/>
            </w:r>
            <w:r>
              <w:rPr>
                <w:rFonts w:ascii="Times New Roman"/>
                <w:b w:val="false"/>
                <w:i w:val="false"/>
                <w:color w:val="000000"/>
                <w:sz w:val="20"/>
              </w:rPr>
              <w:t>
указаниям и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 методическим</w:t>
            </w:r>
            <w:r>
              <w:br/>
            </w:r>
            <w:r>
              <w:rPr>
                <w:rFonts w:ascii="Times New Roman"/>
                <w:b w:val="false"/>
                <w:i w:val="false"/>
                <w:color w:val="000000"/>
                <w:sz w:val="20"/>
              </w:rPr>
              <w:t>
указаниям и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Центрифуги,</w:t>
            </w:r>
            <w:r>
              <w:br/>
            </w:r>
            <w:r>
              <w:rPr>
                <w:rFonts w:ascii="Times New Roman"/>
                <w:b w:val="false"/>
                <w:i w:val="false"/>
                <w:color w:val="000000"/>
                <w:sz w:val="20"/>
              </w:rPr>
              <w:t>
включая</w:t>
            </w:r>
            <w:r>
              <w:br/>
            </w:r>
            <w:r>
              <w:rPr>
                <w:rFonts w:ascii="Times New Roman"/>
                <w:b w:val="false"/>
                <w:i w:val="false"/>
                <w:color w:val="000000"/>
                <w:sz w:val="20"/>
              </w:rPr>
              <w:t>
центробежные</w:t>
            </w:r>
            <w:r>
              <w:br/>
            </w:r>
            <w:r>
              <w:rPr>
                <w:rFonts w:ascii="Times New Roman"/>
                <w:b w:val="false"/>
                <w:i w:val="false"/>
                <w:color w:val="000000"/>
                <w:sz w:val="20"/>
              </w:rPr>
              <w:t>
сушилки;</w:t>
            </w:r>
            <w:r>
              <w:br/>
            </w:r>
            <w:r>
              <w:rPr>
                <w:rFonts w:ascii="Times New Roman"/>
                <w:b w:val="false"/>
                <w:i w:val="false"/>
                <w:color w:val="000000"/>
                <w:sz w:val="20"/>
              </w:rPr>
              <w:t>
оборудование и</w:t>
            </w:r>
            <w:r>
              <w:br/>
            </w:r>
            <w:r>
              <w:rPr>
                <w:rFonts w:ascii="Times New Roman"/>
                <w:b w:val="false"/>
                <w:i w:val="false"/>
                <w:color w:val="000000"/>
                <w:sz w:val="20"/>
              </w:rPr>
              <w:t>
устройства для</w:t>
            </w:r>
            <w:r>
              <w:br/>
            </w:r>
            <w:r>
              <w:rPr>
                <w:rFonts w:ascii="Times New Roman"/>
                <w:b w:val="false"/>
                <w:i w:val="false"/>
                <w:color w:val="000000"/>
                <w:sz w:val="20"/>
              </w:rPr>
              <w:t>
фильтрования или</w:t>
            </w:r>
            <w:r>
              <w:br/>
            </w:r>
            <w:r>
              <w:rPr>
                <w:rFonts w:ascii="Times New Roman"/>
                <w:b w:val="false"/>
                <w:i w:val="false"/>
                <w:color w:val="000000"/>
                <w:sz w:val="20"/>
              </w:rPr>
              <w:t>
очистки жидкостей</w:t>
            </w:r>
            <w:r>
              <w:br/>
            </w:r>
            <w:r>
              <w:rPr>
                <w:rFonts w:ascii="Times New Roman"/>
                <w:b w:val="false"/>
                <w:i w:val="false"/>
                <w:color w:val="000000"/>
                <w:sz w:val="20"/>
              </w:rPr>
              <w:t>
или газов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классифицируемые в той</w:t>
            </w:r>
            <w:r>
              <w:br/>
            </w:r>
            <w:r>
              <w:rPr>
                <w:rFonts w:ascii="Times New Roman"/>
                <w:b w:val="false"/>
                <w:i w:val="false"/>
                <w:color w:val="000000"/>
                <w:sz w:val="20"/>
              </w:rPr>
              <w:t>
же позиции, что и продукт, могут</w:t>
            </w:r>
            <w:r>
              <w:br/>
            </w:r>
            <w:r>
              <w:rPr>
                <w:rFonts w:ascii="Times New Roman"/>
                <w:b w:val="false"/>
                <w:i w:val="false"/>
                <w:color w:val="000000"/>
                <w:sz w:val="20"/>
              </w:rPr>
              <w:t>
использоваться до суммы в пределах</w:t>
            </w:r>
            <w:r>
              <w:br/>
            </w:r>
            <w:r>
              <w:rPr>
                <w:rFonts w:ascii="Times New Roman"/>
                <w:b w:val="false"/>
                <w:i w:val="false"/>
                <w:color w:val="000000"/>
                <w:sz w:val="20"/>
              </w:rPr>
              <w:t>
90 %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w:t>
            </w:r>
            <w:r>
              <w:br/>
            </w:r>
            <w:r>
              <w:rPr>
                <w:rFonts w:ascii="Times New Roman"/>
                <w:b w:val="false"/>
                <w:i w:val="false"/>
                <w:color w:val="000000"/>
                <w:sz w:val="20"/>
              </w:rPr>
              <w:t>
8428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w:t>
            </w:r>
            <w:r>
              <w:br/>
            </w:r>
            <w:r>
              <w:rPr>
                <w:rFonts w:ascii="Times New Roman"/>
                <w:b w:val="false"/>
                <w:i w:val="false"/>
                <w:color w:val="000000"/>
                <w:sz w:val="20"/>
              </w:rPr>
              <w:t>
оборудование и</w:t>
            </w:r>
            <w:r>
              <w:br/>
            </w:r>
            <w:r>
              <w:rPr>
                <w:rFonts w:ascii="Times New Roman"/>
                <w:b w:val="false"/>
                <w:i w:val="false"/>
                <w:color w:val="000000"/>
                <w:sz w:val="20"/>
              </w:rPr>
              <w:t>
приспособления</w:t>
            </w:r>
            <w:r>
              <w:br/>
            </w:r>
            <w:r>
              <w:rPr>
                <w:rFonts w:ascii="Times New Roman"/>
                <w:b w:val="false"/>
                <w:i w:val="false"/>
                <w:color w:val="000000"/>
                <w:sz w:val="20"/>
              </w:rPr>
              <w:t>
подъемные,</w:t>
            </w:r>
            <w:r>
              <w:br/>
            </w:r>
            <w:r>
              <w:rPr>
                <w:rFonts w:ascii="Times New Roman"/>
                <w:b w:val="false"/>
                <w:i w:val="false"/>
                <w:color w:val="000000"/>
                <w:sz w:val="20"/>
              </w:rPr>
              <w:t>
погрузочные или</w:t>
            </w:r>
            <w:r>
              <w:br/>
            </w:r>
            <w:r>
              <w:rPr>
                <w:rFonts w:ascii="Times New Roman"/>
                <w:b w:val="false"/>
                <w:i w:val="false"/>
                <w:color w:val="000000"/>
                <w:sz w:val="20"/>
              </w:rPr>
              <w:t>
разгрузочные,</w:t>
            </w:r>
            <w:r>
              <w:br/>
            </w:r>
            <w:r>
              <w:rPr>
                <w:rFonts w:ascii="Times New Roman"/>
                <w:b w:val="false"/>
                <w:i w:val="false"/>
                <w:color w:val="000000"/>
                <w:sz w:val="20"/>
              </w:rPr>
              <w:t>
кроме товарной</w:t>
            </w:r>
            <w:r>
              <w:br/>
            </w:r>
            <w:r>
              <w:rPr>
                <w:rFonts w:ascii="Times New Roman"/>
                <w:b w:val="false"/>
                <w:i w:val="false"/>
                <w:color w:val="000000"/>
                <w:sz w:val="20"/>
              </w:rPr>
              <w:t>
позиции 8425 42</w:t>
            </w:r>
            <w:r>
              <w:br/>
            </w:r>
            <w:r>
              <w:rPr>
                <w:rFonts w:ascii="Times New Roman"/>
                <w:b w:val="false"/>
                <w:i w:val="false"/>
                <w:color w:val="000000"/>
                <w:sz w:val="20"/>
              </w:rPr>
              <w:t>
000 0, 8425 49 000</w:t>
            </w:r>
            <w:r>
              <w:br/>
            </w:r>
            <w:r>
              <w:rPr>
                <w:rFonts w:ascii="Times New Roman"/>
                <w:b w:val="false"/>
                <w:i w:val="false"/>
                <w:color w:val="000000"/>
                <w:sz w:val="20"/>
              </w:rPr>
              <w:t>
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8425 42</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Домкраты и</w:t>
            </w:r>
            <w:r>
              <w:br/>
            </w:r>
            <w:r>
              <w:rPr>
                <w:rFonts w:ascii="Times New Roman"/>
                <w:b w:val="false"/>
                <w:i w:val="false"/>
                <w:color w:val="000000"/>
                <w:sz w:val="20"/>
              </w:rPr>
              <w:t>
подъемники</w:t>
            </w:r>
            <w:r>
              <w:br/>
            </w:r>
            <w:r>
              <w:rPr>
                <w:rFonts w:ascii="Times New Roman"/>
                <w:b w:val="false"/>
                <w:i w:val="false"/>
                <w:color w:val="000000"/>
                <w:sz w:val="20"/>
              </w:rPr>
              <w:t>
гидравлические</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силовые гидравлические испытания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8425 49</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Домкраты и</w:t>
            </w:r>
            <w:r>
              <w:br/>
            </w:r>
            <w:r>
              <w:rPr>
                <w:rFonts w:ascii="Times New Roman"/>
                <w:b w:val="false"/>
                <w:i w:val="false"/>
                <w:color w:val="000000"/>
                <w:sz w:val="20"/>
              </w:rPr>
              <w:t>
подъемники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силовые гидравлические испытания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Бульдозеры с</w:t>
            </w:r>
            <w:r>
              <w:br/>
            </w:r>
            <w:r>
              <w:rPr>
                <w:rFonts w:ascii="Times New Roman"/>
                <w:b w:val="false"/>
                <w:i w:val="false"/>
                <w:color w:val="000000"/>
                <w:sz w:val="20"/>
              </w:rPr>
              <w:t>
неповоротным и</w:t>
            </w:r>
            <w:r>
              <w:br/>
            </w:r>
            <w:r>
              <w:rPr>
                <w:rFonts w:ascii="Times New Roman"/>
                <w:b w:val="false"/>
                <w:i w:val="false"/>
                <w:color w:val="000000"/>
                <w:sz w:val="20"/>
              </w:rPr>
              <w:t>
поворотным</w:t>
            </w:r>
            <w:r>
              <w:br/>
            </w:r>
            <w:r>
              <w:rPr>
                <w:rFonts w:ascii="Times New Roman"/>
                <w:b w:val="false"/>
                <w:i w:val="false"/>
                <w:color w:val="000000"/>
                <w:sz w:val="20"/>
              </w:rPr>
              <w:t>
отвалом, грейдеры,</w:t>
            </w:r>
            <w:r>
              <w:br/>
            </w:r>
            <w:r>
              <w:rPr>
                <w:rFonts w:ascii="Times New Roman"/>
                <w:b w:val="false"/>
                <w:i w:val="false"/>
                <w:color w:val="000000"/>
                <w:sz w:val="20"/>
              </w:rPr>
              <w:t>
планировщики,</w:t>
            </w:r>
            <w:r>
              <w:br/>
            </w:r>
            <w:r>
              <w:rPr>
                <w:rFonts w:ascii="Times New Roman"/>
                <w:b w:val="false"/>
                <w:i w:val="false"/>
                <w:color w:val="000000"/>
                <w:sz w:val="20"/>
              </w:rPr>
              <w:t>
скреперы,</w:t>
            </w:r>
            <w:r>
              <w:br/>
            </w:r>
            <w:r>
              <w:rPr>
                <w:rFonts w:ascii="Times New Roman"/>
                <w:b w:val="false"/>
                <w:i w:val="false"/>
                <w:color w:val="000000"/>
                <w:sz w:val="20"/>
              </w:rPr>
              <w:t>
механические</w:t>
            </w:r>
            <w:r>
              <w:br/>
            </w:r>
            <w:r>
              <w:rPr>
                <w:rFonts w:ascii="Times New Roman"/>
                <w:b w:val="false"/>
                <w:i w:val="false"/>
                <w:color w:val="000000"/>
                <w:sz w:val="20"/>
              </w:rPr>
              <w:t>
лопаты,</w:t>
            </w:r>
            <w:r>
              <w:br/>
            </w:r>
            <w:r>
              <w:rPr>
                <w:rFonts w:ascii="Times New Roman"/>
                <w:b w:val="false"/>
                <w:i w:val="false"/>
                <w:color w:val="000000"/>
                <w:sz w:val="20"/>
              </w:rPr>
              <w:t>
экскаваторы,</w:t>
            </w:r>
            <w:r>
              <w:br/>
            </w:r>
            <w:r>
              <w:rPr>
                <w:rFonts w:ascii="Times New Roman"/>
                <w:b w:val="false"/>
                <w:i w:val="false"/>
                <w:color w:val="000000"/>
                <w:sz w:val="20"/>
              </w:rPr>
              <w:t>
одноковшовые</w:t>
            </w:r>
            <w:r>
              <w:br/>
            </w:r>
            <w:r>
              <w:rPr>
                <w:rFonts w:ascii="Times New Roman"/>
                <w:b w:val="false"/>
                <w:i w:val="false"/>
                <w:color w:val="000000"/>
                <w:sz w:val="20"/>
              </w:rPr>
              <w:t>
погрузчики,</w:t>
            </w:r>
            <w:r>
              <w:br/>
            </w:r>
            <w:r>
              <w:rPr>
                <w:rFonts w:ascii="Times New Roman"/>
                <w:b w:val="false"/>
                <w:i w:val="false"/>
                <w:color w:val="000000"/>
                <w:sz w:val="20"/>
              </w:rPr>
              <w:t>
трамбовочные</w:t>
            </w:r>
            <w:r>
              <w:br/>
            </w:r>
            <w:r>
              <w:rPr>
                <w:rFonts w:ascii="Times New Roman"/>
                <w:b w:val="false"/>
                <w:i w:val="false"/>
                <w:color w:val="000000"/>
                <w:sz w:val="20"/>
              </w:rPr>
              <w:t>
машины и дорожные</w:t>
            </w:r>
            <w:r>
              <w:br/>
            </w:r>
            <w:r>
              <w:rPr>
                <w:rFonts w:ascii="Times New Roman"/>
                <w:b w:val="false"/>
                <w:i w:val="false"/>
                <w:color w:val="000000"/>
                <w:sz w:val="20"/>
              </w:rPr>
              <w:t>
катки, самоходные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95 %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- 90 %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- 85 %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залив масла в двигатель, задний</w:t>
            </w:r>
            <w:r>
              <w:br/>
            </w:r>
            <w:r>
              <w:rPr>
                <w:rFonts w:ascii="Times New Roman"/>
                <w:b w:val="false"/>
                <w:i w:val="false"/>
                <w:color w:val="000000"/>
                <w:sz w:val="20"/>
              </w:rPr>
              <w:t>
мост и гидробак;</w:t>
            </w:r>
            <w:r>
              <w:br/>
            </w:r>
            <w:r>
              <w:rPr>
                <w:rFonts w:ascii="Times New Roman"/>
                <w:b w:val="false"/>
                <w:i w:val="false"/>
                <w:color w:val="000000"/>
                <w:sz w:val="20"/>
              </w:rPr>
              <w:t>
- установка зеркал и</w:t>
            </w:r>
            <w:r>
              <w:br/>
            </w:r>
            <w:r>
              <w:rPr>
                <w:rFonts w:ascii="Times New Roman"/>
                <w:b w:val="false"/>
                <w:i w:val="false"/>
                <w:color w:val="000000"/>
                <w:sz w:val="20"/>
              </w:rPr>
              <w:t>
противосолнечного козырька;</w:t>
            </w:r>
            <w:r>
              <w:br/>
            </w:r>
            <w:r>
              <w:rPr>
                <w:rFonts w:ascii="Times New Roman"/>
                <w:b w:val="false"/>
                <w:i w:val="false"/>
                <w:color w:val="000000"/>
                <w:sz w:val="20"/>
              </w:rPr>
              <w:t>
- установка аккумуляторных батарей;</w:t>
            </w:r>
            <w:r>
              <w:br/>
            </w:r>
            <w:r>
              <w:rPr>
                <w:rFonts w:ascii="Times New Roman"/>
                <w:b w:val="false"/>
                <w:i w:val="false"/>
                <w:color w:val="000000"/>
                <w:sz w:val="20"/>
              </w:rPr>
              <w:t>
- установка табличек, рукояток и</w:t>
            </w:r>
            <w:r>
              <w:br/>
            </w:r>
            <w:r>
              <w:rPr>
                <w:rFonts w:ascii="Times New Roman"/>
                <w:b w:val="false"/>
                <w:i w:val="false"/>
                <w:color w:val="000000"/>
                <w:sz w:val="20"/>
              </w:rPr>
              <w:t>
чехлов;</w:t>
            </w:r>
            <w:r>
              <w:br/>
            </w:r>
            <w:r>
              <w:rPr>
                <w:rFonts w:ascii="Times New Roman"/>
                <w:b w:val="false"/>
                <w:i w:val="false"/>
                <w:color w:val="000000"/>
                <w:sz w:val="20"/>
              </w:rPr>
              <w:t>
- установка поликов и боковых</w:t>
            </w:r>
            <w:r>
              <w:br/>
            </w:r>
            <w:r>
              <w:rPr>
                <w:rFonts w:ascii="Times New Roman"/>
                <w:b w:val="false"/>
                <w:i w:val="false"/>
                <w:color w:val="000000"/>
                <w:sz w:val="20"/>
              </w:rPr>
              <w:t>
панелей;</w:t>
            </w:r>
            <w:r>
              <w:br/>
            </w:r>
            <w:r>
              <w:rPr>
                <w:rFonts w:ascii="Times New Roman"/>
                <w:b w:val="false"/>
                <w:i w:val="false"/>
                <w:color w:val="000000"/>
                <w:sz w:val="20"/>
              </w:rPr>
              <w:t>
в четвертый год - 80 % цены</w:t>
            </w:r>
            <w:r>
              <w:br/>
            </w:r>
            <w:r>
              <w:rPr>
                <w:rFonts w:ascii="Times New Roman"/>
                <w:b w:val="false"/>
                <w:i w:val="false"/>
                <w:color w:val="000000"/>
                <w:sz w:val="20"/>
              </w:rPr>
              <w:t>
конечной продукции, а также при</w:t>
            </w:r>
            <w:r>
              <w:br/>
            </w:r>
            <w:r>
              <w:rPr>
                <w:rFonts w:ascii="Times New Roman"/>
                <w:b w:val="false"/>
                <w:i w:val="false"/>
                <w:color w:val="000000"/>
                <w:sz w:val="20"/>
              </w:rPr>
              <w:t>
условии выполнения технологических</w:t>
            </w:r>
            <w:r>
              <w:br/>
            </w:r>
            <w:r>
              <w:rPr>
                <w:rFonts w:ascii="Times New Roman"/>
                <w:b w:val="false"/>
                <w:i w:val="false"/>
                <w:color w:val="000000"/>
                <w:sz w:val="20"/>
              </w:rPr>
              <w:t>
операции:</w:t>
            </w:r>
            <w:r>
              <w:br/>
            </w:r>
            <w:r>
              <w:rPr>
                <w:rFonts w:ascii="Times New Roman"/>
                <w:b w:val="false"/>
                <w:i w:val="false"/>
                <w:color w:val="000000"/>
                <w:sz w:val="20"/>
              </w:rPr>
              <w:t>
- залив масла в двигатель, задний</w:t>
            </w:r>
            <w:r>
              <w:br/>
            </w:r>
            <w:r>
              <w:rPr>
                <w:rFonts w:ascii="Times New Roman"/>
                <w:b w:val="false"/>
                <w:i w:val="false"/>
                <w:color w:val="000000"/>
                <w:sz w:val="20"/>
              </w:rPr>
              <w:t>
мост и гидробак;</w:t>
            </w:r>
            <w:r>
              <w:br/>
            </w:r>
            <w:r>
              <w:rPr>
                <w:rFonts w:ascii="Times New Roman"/>
                <w:b w:val="false"/>
                <w:i w:val="false"/>
                <w:color w:val="000000"/>
                <w:sz w:val="20"/>
              </w:rPr>
              <w:t>
- установка зеркал и</w:t>
            </w:r>
            <w:r>
              <w:br/>
            </w:r>
            <w:r>
              <w:rPr>
                <w:rFonts w:ascii="Times New Roman"/>
                <w:b w:val="false"/>
                <w:i w:val="false"/>
                <w:color w:val="000000"/>
                <w:sz w:val="20"/>
              </w:rPr>
              <w:t>
противосолнечного козырька;</w:t>
            </w:r>
            <w:r>
              <w:br/>
            </w:r>
            <w:r>
              <w:rPr>
                <w:rFonts w:ascii="Times New Roman"/>
                <w:b w:val="false"/>
                <w:i w:val="false"/>
                <w:color w:val="000000"/>
                <w:sz w:val="20"/>
              </w:rPr>
              <w:t>
- установка аккумуляторных</w:t>
            </w:r>
            <w:r>
              <w:br/>
            </w:r>
            <w:r>
              <w:rPr>
                <w:rFonts w:ascii="Times New Roman"/>
                <w:b w:val="false"/>
                <w:i w:val="false"/>
                <w:color w:val="000000"/>
                <w:sz w:val="20"/>
              </w:rPr>
              <w:t>
батарей;</w:t>
            </w:r>
            <w:r>
              <w:br/>
            </w:r>
            <w:r>
              <w:rPr>
                <w:rFonts w:ascii="Times New Roman"/>
                <w:b w:val="false"/>
                <w:i w:val="false"/>
                <w:color w:val="000000"/>
                <w:sz w:val="20"/>
              </w:rPr>
              <w:t>
- установка табличек, рукояток и</w:t>
            </w:r>
            <w:r>
              <w:br/>
            </w:r>
            <w:r>
              <w:rPr>
                <w:rFonts w:ascii="Times New Roman"/>
                <w:b w:val="false"/>
                <w:i w:val="false"/>
                <w:color w:val="000000"/>
                <w:sz w:val="20"/>
              </w:rPr>
              <w:t>
чехлов;</w:t>
            </w:r>
            <w:r>
              <w:br/>
            </w:r>
            <w:r>
              <w:rPr>
                <w:rFonts w:ascii="Times New Roman"/>
                <w:b w:val="false"/>
                <w:i w:val="false"/>
                <w:color w:val="000000"/>
                <w:sz w:val="20"/>
              </w:rPr>
              <w:t>
- установка поликов и боковых</w:t>
            </w:r>
            <w:r>
              <w:br/>
            </w:r>
            <w:r>
              <w:rPr>
                <w:rFonts w:ascii="Times New Roman"/>
                <w:b w:val="false"/>
                <w:i w:val="false"/>
                <w:color w:val="000000"/>
                <w:sz w:val="20"/>
              </w:rPr>
              <w:t>
панелей;</w:t>
            </w:r>
            <w:r>
              <w:br/>
            </w:r>
            <w:r>
              <w:rPr>
                <w:rFonts w:ascii="Times New Roman"/>
                <w:b w:val="false"/>
                <w:i w:val="false"/>
                <w:color w:val="000000"/>
                <w:sz w:val="20"/>
              </w:rPr>
              <w:t>
- установка звукового сигнала;</w:t>
            </w:r>
            <w:r>
              <w:br/>
            </w:r>
            <w:r>
              <w:rPr>
                <w:rFonts w:ascii="Times New Roman"/>
                <w:b w:val="false"/>
                <w:i w:val="false"/>
                <w:color w:val="000000"/>
                <w:sz w:val="20"/>
              </w:rPr>
              <w:t>
- испытание и проверка гидросистемы</w:t>
            </w:r>
            <w:r>
              <w:br/>
            </w:r>
            <w:r>
              <w:rPr>
                <w:rFonts w:ascii="Times New Roman"/>
                <w:b w:val="false"/>
                <w:i w:val="false"/>
                <w:color w:val="000000"/>
                <w:sz w:val="20"/>
              </w:rPr>
              <w:t>
и двигателя;</w:t>
            </w:r>
            <w:r>
              <w:br/>
            </w:r>
            <w:r>
              <w:rPr>
                <w:rFonts w:ascii="Times New Roman"/>
                <w:b w:val="false"/>
                <w:i w:val="false"/>
                <w:color w:val="000000"/>
                <w:sz w:val="20"/>
              </w:rPr>
              <w:t>
- установка стеклоочистителей,</w:t>
            </w:r>
            <w:r>
              <w:br/>
            </w:r>
            <w:r>
              <w:rPr>
                <w:rFonts w:ascii="Times New Roman"/>
                <w:b w:val="false"/>
                <w:i w:val="false"/>
                <w:color w:val="000000"/>
                <w:sz w:val="20"/>
              </w:rPr>
              <w:t>
- установка щитка приборов и жгутов</w:t>
            </w:r>
            <w:r>
              <w:br/>
            </w:r>
            <w:r>
              <w:rPr>
                <w:rFonts w:ascii="Times New Roman"/>
                <w:b w:val="false"/>
                <w:i w:val="false"/>
                <w:color w:val="000000"/>
                <w:sz w:val="20"/>
              </w:rPr>
              <w:t>
электропроводки;</w:t>
            </w:r>
            <w:r>
              <w:br/>
            </w:r>
            <w:r>
              <w:rPr>
                <w:rFonts w:ascii="Times New Roman"/>
                <w:b w:val="false"/>
                <w:i w:val="false"/>
                <w:color w:val="000000"/>
                <w:sz w:val="20"/>
              </w:rPr>
              <w:t>
в пятый год - 75 %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операции:</w:t>
            </w:r>
            <w:r>
              <w:br/>
            </w:r>
            <w:r>
              <w:rPr>
                <w:rFonts w:ascii="Times New Roman"/>
                <w:b w:val="false"/>
                <w:i w:val="false"/>
                <w:color w:val="000000"/>
                <w:sz w:val="20"/>
              </w:rPr>
              <w:t>
- залив масла в двигатель, задний</w:t>
            </w:r>
            <w:r>
              <w:br/>
            </w:r>
            <w:r>
              <w:rPr>
                <w:rFonts w:ascii="Times New Roman"/>
                <w:b w:val="false"/>
                <w:i w:val="false"/>
                <w:color w:val="000000"/>
                <w:sz w:val="20"/>
              </w:rPr>
              <w:t>
мост и гидробак;</w:t>
            </w:r>
            <w:r>
              <w:br/>
            </w:r>
            <w:r>
              <w:rPr>
                <w:rFonts w:ascii="Times New Roman"/>
                <w:b w:val="false"/>
                <w:i w:val="false"/>
                <w:color w:val="000000"/>
                <w:sz w:val="20"/>
              </w:rPr>
              <w:t>
- установка зеркал и</w:t>
            </w:r>
            <w:r>
              <w:br/>
            </w:r>
            <w:r>
              <w:rPr>
                <w:rFonts w:ascii="Times New Roman"/>
                <w:b w:val="false"/>
                <w:i w:val="false"/>
                <w:color w:val="000000"/>
                <w:sz w:val="20"/>
              </w:rPr>
              <w:t>
противосолнечного козырька;</w:t>
            </w:r>
            <w:r>
              <w:br/>
            </w:r>
            <w:r>
              <w:rPr>
                <w:rFonts w:ascii="Times New Roman"/>
                <w:b w:val="false"/>
                <w:i w:val="false"/>
                <w:color w:val="000000"/>
                <w:sz w:val="20"/>
              </w:rPr>
              <w:t>
- установка аккумуляторных батарей;</w:t>
            </w:r>
            <w:r>
              <w:br/>
            </w:r>
            <w:r>
              <w:rPr>
                <w:rFonts w:ascii="Times New Roman"/>
                <w:b w:val="false"/>
                <w:i w:val="false"/>
                <w:color w:val="000000"/>
                <w:sz w:val="20"/>
              </w:rPr>
              <w:t>
- установка табличек, рукояток и</w:t>
            </w:r>
            <w:r>
              <w:br/>
            </w:r>
            <w:r>
              <w:rPr>
                <w:rFonts w:ascii="Times New Roman"/>
                <w:b w:val="false"/>
                <w:i w:val="false"/>
                <w:color w:val="000000"/>
                <w:sz w:val="20"/>
              </w:rPr>
              <w:t>
чехлов;</w:t>
            </w:r>
            <w:r>
              <w:br/>
            </w:r>
            <w:r>
              <w:rPr>
                <w:rFonts w:ascii="Times New Roman"/>
                <w:b w:val="false"/>
                <w:i w:val="false"/>
                <w:color w:val="000000"/>
                <w:sz w:val="20"/>
              </w:rPr>
              <w:t>
- установка поликов и боковых</w:t>
            </w:r>
            <w:r>
              <w:br/>
            </w:r>
            <w:r>
              <w:rPr>
                <w:rFonts w:ascii="Times New Roman"/>
                <w:b w:val="false"/>
                <w:i w:val="false"/>
                <w:color w:val="000000"/>
                <w:sz w:val="20"/>
              </w:rPr>
              <w:t>
панелей;</w:t>
            </w:r>
            <w:r>
              <w:br/>
            </w:r>
            <w:r>
              <w:rPr>
                <w:rFonts w:ascii="Times New Roman"/>
                <w:b w:val="false"/>
                <w:i w:val="false"/>
                <w:color w:val="000000"/>
                <w:sz w:val="20"/>
              </w:rPr>
              <w:t>
- установка звукового сигнала;</w:t>
            </w:r>
            <w:r>
              <w:br/>
            </w:r>
            <w:r>
              <w:rPr>
                <w:rFonts w:ascii="Times New Roman"/>
                <w:b w:val="false"/>
                <w:i w:val="false"/>
                <w:color w:val="000000"/>
                <w:sz w:val="20"/>
              </w:rPr>
              <w:t>
- испытание и проверка гидросистемы</w:t>
            </w:r>
            <w:r>
              <w:br/>
            </w:r>
            <w:r>
              <w:rPr>
                <w:rFonts w:ascii="Times New Roman"/>
                <w:b w:val="false"/>
                <w:i w:val="false"/>
                <w:color w:val="000000"/>
                <w:sz w:val="20"/>
              </w:rPr>
              <w:t>
и двигателя;</w:t>
            </w:r>
            <w:r>
              <w:br/>
            </w:r>
            <w:r>
              <w:rPr>
                <w:rFonts w:ascii="Times New Roman"/>
                <w:b w:val="false"/>
                <w:i w:val="false"/>
                <w:color w:val="000000"/>
                <w:sz w:val="20"/>
              </w:rPr>
              <w:t>
- установка стеклоочистителей,</w:t>
            </w:r>
            <w:r>
              <w:br/>
            </w:r>
            <w:r>
              <w:rPr>
                <w:rFonts w:ascii="Times New Roman"/>
                <w:b w:val="false"/>
                <w:i w:val="false"/>
                <w:color w:val="000000"/>
                <w:sz w:val="20"/>
              </w:rPr>
              <w:t>
установка щитка приборов и жгутов</w:t>
            </w:r>
            <w:r>
              <w:br/>
            </w:r>
            <w:r>
              <w:rPr>
                <w:rFonts w:ascii="Times New Roman"/>
                <w:b w:val="false"/>
                <w:i w:val="false"/>
                <w:color w:val="000000"/>
                <w:sz w:val="20"/>
              </w:rPr>
              <w:t>
электропроводки;</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заднего моста;</w:t>
            </w:r>
            <w:r>
              <w:br/>
            </w:r>
            <w:r>
              <w:rPr>
                <w:rFonts w:ascii="Times New Roman"/>
                <w:b w:val="false"/>
                <w:i w:val="false"/>
                <w:color w:val="000000"/>
                <w:sz w:val="20"/>
              </w:rPr>
              <w:t>
- установка гидробака;</w:t>
            </w:r>
            <w:r>
              <w:br/>
            </w:r>
            <w:r>
              <w:rPr>
                <w:rFonts w:ascii="Times New Roman"/>
                <w:b w:val="false"/>
                <w:i w:val="false"/>
                <w:color w:val="000000"/>
                <w:sz w:val="20"/>
              </w:rPr>
              <w:t>
- установка маслопроводов</w:t>
            </w:r>
            <w:r>
              <w:br/>
            </w:r>
            <w:r>
              <w:rPr>
                <w:rFonts w:ascii="Times New Roman"/>
                <w:b w:val="false"/>
                <w:i w:val="false"/>
                <w:color w:val="000000"/>
                <w:sz w:val="20"/>
              </w:rPr>
              <w:t>
гидросистемы;</w:t>
            </w:r>
            <w:r>
              <w:br/>
            </w:r>
            <w:r>
              <w:rPr>
                <w:rFonts w:ascii="Times New Roman"/>
                <w:b w:val="false"/>
                <w:i w:val="false"/>
                <w:color w:val="000000"/>
                <w:sz w:val="20"/>
              </w:rPr>
              <w:t>
- сборка и установка топливных</w:t>
            </w:r>
            <w:r>
              <w:br/>
            </w:r>
            <w:r>
              <w:rPr>
                <w:rFonts w:ascii="Times New Roman"/>
                <w:b w:val="false"/>
                <w:i w:val="false"/>
                <w:color w:val="000000"/>
                <w:sz w:val="20"/>
              </w:rPr>
              <w:t>
баков;</w:t>
            </w:r>
            <w:r>
              <w:br/>
            </w:r>
            <w:r>
              <w:rPr>
                <w:rFonts w:ascii="Times New Roman"/>
                <w:b w:val="false"/>
                <w:i w:val="false"/>
                <w:color w:val="000000"/>
                <w:sz w:val="20"/>
              </w:rPr>
              <w:t>
- сборка и установка рулевой</w:t>
            </w:r>
            <w:r>
              <w:br/>
            </w:r>
            <w:r>
              <w:rPr>
                <w:rFonts w:ascii="Times New Roman"/>
                <w:b w:val="false"/>
                <w:i w:val="false"/>
                <w:color w:val="000000"/>
                <w:sz w:val="20"/>
              </w:rPr>
              <w:t>
колонки и крана блокировки;</w:t>
            </w:r>
            <w:r>
              <w:br/>
            </w:r>
            <w:r>
              <w:rPr>
                <w:rFonts w:ascii="Times New Roman"/>
                <w:b w:val="false"/>
                <w:i w:val="false"/>
                <w:color w:val="000000"/>
                <w:sz w:val="20"/>
              </w:rPr>
              <w:t>
- установка кронштейнов передних</w:t>
            </w:r>
            <w:r>
              <w:br/>
            </w:r>
            <w:r>
              <w:rPr>
                <w:rFonts w:ascii="Times New Roman"/>
                <w:b w:val="false"/>
                <w:i w:val="false"/>
                <w:color w:val="000000"/>
                <w:sz w:val="20"/>
              </w:rPr>
              <w:t>
крыльев;</w:t>
            </w:r>
            <w:r>
              <w:br/>
            </w:r>
            <w:r>
              <w:rPr>
                <w:rFonts w:ascii="Times New Roman"/>
                <w:b w:val="false"/>
                <w:i w:val="false"/>
                <w:color w:val="000000"/>
                <w:sz w:val="20"/>
              </w:rPr>
              <w:t>
- установка масляного и водяного</w:t>
            </w:r>
            <w:r>
              <w:br/>
            </w:r>
            <w:r>
              <w:rPr>
                <w:rFonts w:ascii="Times New Roman"/>
                <w:b w:val="false"/>
                <w:i w:val="false"/>
                <w:color w:val="000000"/>
                <w:sz w:val="20"/>
              </w:rPr>
              <w:t>
радиатора;</w:t>
            </w:r>
            <w:r>
              <w:br/>
            </w:r>
            <w:r>
              <w:rPr>
                <w:rFonts w:ascii="Times New Roman"/>
                <w:b w:val="false"/>
                <w:i w:val="false"/>
                <w:color w:val="000000"/>
                <w:sz w:val="20"/>
              </w:rPr>
              <w:t>
- установка гидросистемы;</w:t>
            </w:r>
            <w:r>
              <w:br/>
            </w:r>
            <w:r>
              <w:rPr>
                <w:rFonts w:ascii="Times New Roman"/>
                <w:b w:val="false"/>
                <w:i w:val="false"/>
                <w:color w:val="000000"/>
                <w:sz w:val="20"/>
              </w:rPr>
              <w:t>
- испытание и проверка гидросистемы</w:t>
            </w:r>
            <w:r>
              <w:br/>
            </w:r>
            <w:r>
              <w:rPr>
                <w:rFonts w:ascii="Times New Roman"/>
                <w:b w:val="false"/>
                <w:i w:val="false"/>
                <w:color w:val="000000"/>
                <w:sz w:val="20"/>
              </w:rPr>
              <w:t>
и двигателя;</w:t>
            </w:r>
            <w:r>
              <w:br/>
            </w:r>
            <w:r>
              <w:rPr>
                <w:rFonts w:ascii="Times New Roman"/>
                <w:b w:val="false"/>
                <w:i w:val="false"/>
                <w:color w:val="000000"/>
                <w:sz w:val="20"/>
              </w:rPr>
              <w:t>
- установка рычага стояночного</w:t>
            </w:r>
            <w:r>
              <w:br/>
            </w:r>
            <w:r>
              <w:rPr>
                <w:rFonts w:ascii="Times New Roman"/>
                <w:b w:val="false"/>
                <w:i w:val="false"/>
                <w:color w:val="000000"/>
                <w:sz w:val="20"/>
              </w:rPr>
              <w:t>
тормоза, тяги, муфты сцепления;</w:t>
            </w:r>
            <w:r>
              <w:br/>
            </w:r>
            <w:r>
              <w:rPr>
                <w:rFonts w:ascii="Times New Roman"/>
                <w:b w:val="false"/>
                <w:i w:val="false"/>
                <w:color w:val="000000"/>
                <w:sz w:val="20"/>
              </w:rPr>
              <w:t>
- установка передних и задних</w:t>
            </w:r>
            <w:r>
              <w:br/>
            </w:r>
            <w:r>
              <w:rPr>
                <w:rFonts w:ascii="Times New Roman"/>
                <w:b w:val="false"/>
                <w:i w:val="false"/>
                <w:color w:val="000000"/>
                <w:sz w:val="20"/>
              </w:rPr>
              <w:t>
колес;</w:t>
            </w:r>
            <w:r>
              <w:br/>
            </w:r>
            <w:r>
              <w:rPr>
                <w:rFonts w:ascii="Times New Roman"/>
                <w:b w:val="false"/>
                <w:i w:val="false"/>
                <w:color w:val="000000"/>
                <w:sz w:val="20"/>
              </w:rPr>
              <w:t>
- подсоединение шлангов, отопления</w:t>
            </w:r>
            <w:r>
              <w:br/>
            </w:r>
            <w:r>
              <w:rPr>
                <w:rFonts w:ascii="Times New Roman"/>
                <w:b w:val="false"/>
                <w:i w:val="false"/>
                <w:color w:val="000000"/>
                <w:sz w:val="20"/>
              </w:rPr>
              <w:t>
и установка рулевого колеса;</w:t>
            </w:r>
            <w:r>
              <w:br/>
            </w:r>
            <w:r>
              <w:rPr>
                <w:rFonts w:ascii="Times New Roman"/>
                <w:b w:val="false"/>
                <w:i w:val="false"/>
                <w:color w:val="000000"/>
                <w:sz w:val="20"/>
              </w:rPr>
              <w:t>
- сборка и установка облицовки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механизмы</w:t>
            </w:r>
            <w:r>
              <w:br/>
            </w:r>
            <w:r>
              <w:rPr>
                <w:rFonts w:ascii="Times New Roman"/>
                <w:b w:val="false"/>
                <w:i w:val="false"/>
                <w:color w:val="000000"/>
                <w:sz w:val="20"/>
              </w:rPr>
              <w:t>
прочие для</w:t>
            </w:r>
            <w:r>
              <w:br/>
            </w:r>
            <w:r>
              <w:rPr>
                <w:rFonts w:ascii="Times New Roman"/>
                <w:b w:val="false"/>
                <w:i w:val="false"/>
                <w:color w:val="000000"/>
                <w:sz w:val="20"/>
              </w:rPr>
              <w:t>
перемещения,</w:t>
            </w:r>
            <w:r>
              <w:br/>
            </w:r>
            <w:r>
              <w:rPr>
                <w:rFonts w:ascii="Times New Roman"/>
                <w:b w:val="false"/>
                <w:i w:val="false"/>
                <w:color w:val="000000"/>
                <w:sz w:val="20"/>
              </w:rPr>
              <w:t>
планировки,</w:t>
            </w:r>
            <w:r>
              <w:br/>
            </w:r>
            <w:r>
              <w:rPr>
                <w:rFonts w:ascii="Times New Roman"/>
                <w:b w:val="false"/>
                <w:i w:val="false"/>
                <w:color w:val="000000"/>
                <w:sz w:val="20"/>
              </w:rPr>
              <w:t>
профилирования,</w:t>
            </w:r>
            <w:r>
              <w:br/>
            </w:r>
            <w:r>
              <w:rPr>
                <w:rFonts w:ascii="Times New Roman"/>
                <w:b w:val="false"/>
                <w:i w:val="false"/>
                <w:color w:val="000000"/>
                <w:sz w:val="20"/>
              </w:rPr>
              <w:t>
разработки,</w:t>
            </w:r>
            <w:r>
              <w:br/>
            </w:r>
            <w:r>
              <w:rPr>
                <w:rFonts w:ascii="Times New Roman"/>
                <w:b w:val="false"/>
                <w:i w:val="false"/>
                <w:color w:val="000000"/>
                <w:sz w:val="20"/>
              </w:rPr>
              <w:t>
трамбования,</w:t>
            </w:r>
            <w:r>
              <w:br/>
            </w:r>
            <w:r>
              <w:rPr>
                <w:rFonts w:ascii="Times New Roman"/>
                <w:b w:val="false"/>
                <w:i w:val="false"/>
                <w:color w:val="000000"/>
                <w:sz w:val="20"/>
              </w:rPr>
              <w:t>
уплотнения, выемки</w:t>
            </w:r>
            <w:r>
              <w:br/>
            </w:r>
            <w:r>
              <w:rPr>
                <w:rFonts w:ascii="Times New Roman"/>
                <w:b w:val="false"/>
                <w:i w:val="false"/>
                <w:color w:val="000000"/>
                <w:sz w:val="20"/>
              </w:rPr>
              <w:t>
или бурения</w:t>
            </w:r>
            <w:r>
              <w:br/>
            </w:r>
            <w:r>
              <w:rPr>
                <w:rFonts w:ascii="Times New Roman"/>
                <w:b w:val="false"/>
                <w:i w:val="false"/>
                <w:color w:val="000000"/>
                <w:sz w:val="20"/>
              </w:rPr>
              <w:t>
грунта, полезных</w:t>
            </w:r>
            <w:r>
              <w:br/>
            </w:r>
            <w:r>
              <w:rPr>
                <w:rFonts w:ascii="Times New Roman"/>
                <w:b w:val="false"/>
                <w:i w:val="false"/>
                <w:color w:val="000000"/>
                <w:sz w:val="20"/>
              </w:rPr>
              <w:t>
ископаемых или</w:t>
            </w:r>
            <w:r>
              <w:br/>
            </w:r>
            <w:r>
              <w:rPr>
                <w:rFonts w:ascii="Times New Roman"/>
                <w:b w:val="false"/>
                <w:i w:val="false"/>
                <w:color w:val="000000"/>
                <w:sz w:val="20"/>
              </w:rPr>
              <w:t>
руд; оборудование</w:t>
            </w:r>
            <w:r>
              <w:br/>
            </w:r>
            <w:r>
              <w:rPr>
                <w:rFonts w:ascii="Times New Roman"/>
                <w:b w:val="false"/>
                <w:i w:val="false"/>
                <w:color w:val="000000"/>
                <w:sz w:val="20"/>
              </w:rPr>
              <w:t>
для забивки и</w:t>
            </w:r>
            <w:r>
              <w:br/>
            </w:r>
            <w:r>
              <w:rPr>
                <w:rFonts w:ascii="Times New Roman"/>
                <w:b w:val="false"/>
                <w:i w:val="false"/>
                <w:color w:val="000000"/>
                <w:sz w:val="20"/>
              </w:rPr>
              <w:t>
извлечения свай;</w:t>
            </w:r>
            <w:r>
              <w:br/>
            </w:r>
            <w:r>
              <w:rPr>
                <w:rFonts w:ascii="Times New Roman"/>
                <w:b w:val="false"/>
                <w:i w:val="false"/>
                <w:color w:val="000000"/>
                <w:sz w:val="20"/>
              </w:rPr>
              <w:t>
снегоочистители</w:t>
            </w:r>
            <w:r>
              <w:br/>
            </w:r>
            <w:r>
              <w:rPr>
                <w:rFonts w:ascii="Times New Roman"/>
                <w:b w:val="false"/>
                <w:i w:val="false"/>
                <w:color w:val="000000"/>
                <w:sz w:val="20"/>
              </w:rPr>
              <w:t>
плужные и</w:t>
            </w:r>
            <w:r>
              <w:br/>
            </w:r>
            <w:r>
              <w:rPr>
                <w:rFonts w:ascii="Times New Roman"/>
                <w:b w:val="false"/>
                <w:i w:val="false"/>
                <w:color w:val="000000"/>
                <w:sz w:val="20"/>
              </w:rPr>
              <w:t>
роторные, кроме</w:t>
            </w:r>
            <w:r>
              <w:br/>
            </w:r>
            <w:r>
              <w:rPr>
                <w:rFonts w:ascii="Times New Roman"/>
                <w:b w:val="false"/>
                <w:i w:val="false"/>
                <w:color w:val="000000"/>
                <w:sz w:val="20"/>
              </w:rPr>
              <w:t>
товарных позиций</w:t>
            </w:r>
            <w:r>
              <w:br/>
            </w:r>
            <w:r>
              <w:rPr>
                <w:rFonts w:ascii="Times New Roman"/>
                <w:b w:val="false"/>
                <w:i w:val="false"/>
                <w:color w:val="000000"/>
                <w:sz w:val="20"/>
              </w:rPr>
              <w:t>
8430 41 000, 8430</w:t>
            </w:r>
            <w:r>
              <w:br/>
            </w:r>
            <w:r>
              <w:rPr>
                <w:rFonts w:ascii="Times New Roman"/>
                <w:b w:val="false"/>
                <w:i w:val="false"/>
                <w:color w:val="000000"/>
                <w:sz w:val="20"/>
              </w:rPr>
              <w:t>
49 000, 8430 50</w:t>
            </w:r>
            <w:r>
              <w:br/>
            </w:r>
            <w:r>
              <w:rPr>
                <w:rFonts w:ascii="Times New Roman"/>
                <w:b w:val="false"/>
                <w:i w:val="false"/>
                <w:color w:val="000000"/>
                <w:sz w:val="20"/>
              </w:rPr>
              <w:t>
000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8431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пределе 5 %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w:t>
            </w:r>
            <w:r>
              <w:br/>
            </w:r>
            <w:r>
              <w:rPr>
                <w:rFonts w:ascii="Times New Roman"/>
                <w:b w:val="false"/>
                <w:i w:val="false"/>
                <w:color w:val="000000"/>
                <w:sz w:val="20"/>
              </w:rPr>
              <w:t>
000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Бурильные или</w:t>
            </w:r>
            <w:r>
              <w:br/>
            </w:r>
            <w:r>
              <w:rPr>
                <w:rFonts w:ascii="Times New Roman"/>
                <w:b w:val="false"/>
                <w:i w:val="false"/>
                <w:color w:val="000000"/>
                <w:sz w:val="20"/>
              </w:rPr>
              <w:t>
проходческие</w:t>
            </w:r>
            <w:r>
              <w:br/>
            </w:r>
            <w:r>
              <w:rPr>
                <w:rFonts w:ascii="Times New Roman"/>
                <w:b w:val="false"/>
                <w:i w:val="false"/>
                <w:color w:val="000000"/>
                <w:sz w:val="20"/>
              </w:rPr>
              <w:t>
машины самоходные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(лебедок подъемных установок,</w:t>
            </w:r>
            <w:r>
              <w:br/>
            </w:r>
            <w:r>
              <w:rPr>
                <w:rFonts w:ascii="Times New Roman"/>
                <w:b w:val="false"/>
                <w:i w:val="false"/>
                <w:color w:val="000000"/>
                <w:sz w:val="20"/>
              </w:rPr>
              <w:t>
редукторов с цилиндрическими</w:t>
            </w:r>
            <w:r>
              <w:br/>
            </w:r>
            <w:r>
              <w:rPr>
                <w:rFonts w:ascii="Times New Roman"/>
                <w:b w:val="false"/>
                <w:i w:val="false"/>
                <w:color w:val="000000"/>
                <w:sz w:val="20"/>
              </w:rPr>
              <w:t>
коническими шестернями,</w:t>
            </w:r>
            <w:r>
              <w:br/>
            </w:r>
            <w:r>
              <w:rPr>
                <w:rFonts w:ascii="Times New Roman"/>
                <w:b w:val="false"/>
                <w:i w:val="false"/>
                <w:color w:val="000000"/>
                <w:sz w:val="20"/>
              </w:rPr>
              <w:t>
гидродомкратов и гидроцилиндров,</w:t>
            </w:r>
            <w:r>
              <w:br/>
            </w:r>
            <w:r>
              <w:rPr>
                <w:rFonts w:ascii="Times New Roman"/>
                <w:b w:val="false"/>
                <w:i w:val="false"/>
                <w:color w:val="000000"/>
                <w:sz w:val="20"/>
              </w:rPr>
              <w:t>
несущих металлоконструкций);</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имеющимся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8430 49</w:t>
            </w:r>
            <w:r>
              <w:br/>
            </w:r>
            <w:r>
              <w:rPr>
                <w:rFonts w:ascii="Times New Roman"/>
                <w:b w:val="false"/>
                <w:i w:val="false"/>
                <w:color w:val="000000"/>
                <w:sz w:val="20"/>
              </w:rPr>
              <w:t>
000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Бурильные или</w:t>
            </w:r>
            <w:r>
              <w:br/>
            </w:r>
            <w:r>
              <w:rPr>
                <w:rFonts w:ascii="Times New Roman"/>
                <w:b w:val="false"/>
                <w:i w:val="false"/>
                <w:color w:val="000000"/>
                <w:sz w:val="20"/>
              </w:rPr>
              <w:t>
проходческие</w:t>
            </w:r>
            <w:r>
              <w:br/>
            </w:r>
            <w:r>
              <w:rPr>
                <w:rFonts w:ascii="Times New Roman"/>
                <w:b w:val="false"/>
                <w:i w:val="false"/>
                <w:color w:val="000000"/>
                <w:sz w:val="20"/>
              </w:rPr>
              <w:t>
машины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(лебедок подъемных установок,</w:t>
            </w:r>
            <w:r>
              <w:br/>
            </w:r>
            <w:r>
              <w:rPr>
                <w:rFonts w:ascii="Times New Roman"/>
                <w:b w:val="false"/>
                <w:i w:val="false"/>
                <w:color w:val="000000"/>
                <w:sz w:val="20"/>
              </w:rPr>
              <w:t>
редукторов с цилиндрическими</w:t>
            </w:r>
            <w:r>
              <w:br/>
            </w:r>
            <w:r>
              <w:rPr>
                <w:rFonts w:ascii="Times New Roman"/>
                <w:b w:val="false"/>
                <w:i w:val="false"/>
                <w:color w:val="000000"/>
                <w:sz w:val="20"/>
              </w:rPr>
              <w:t>
коническими шестернями,</w:t>
            </w:r>
            <w:r>
              <w:br/>
            </w:r>
            <w:r>
              <w:rPr>
                <w:rFonts w:ascii="Times New Roman"/>
                <w:b w:val="false"/>
                <w:i w:val="false"/>
                <w:color w:val="000000"/>
                <w:sz w:val="20"/>
              </w:rPr>
              <w:t>
гидродомкратов и гидроцилиндров,</w:t>
            </w:r>
            <w:r>
              <w:br/>
            </w:r>
            <w:r>
              <w:rPr>
                <w:rFonts w:ascii="Times New Roman"/>
                <w:b w:val="false"/>
                <w:i w:val="false"/>
                <w:color w:val="000000"/>
                <w:sz w:val="20"/>
              </w:rPr>
              <w:t>
несущих металлоконструкций);</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имеющимся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8430 50</w:t>
            </w:r>
            <w:r>
              <w:br/>
            </w:r>
            <w:r>
              <w:rPr>
                <w:rFonts w:ascii="Times New Roman"/>
                <w:b w:val="false"/>
                <w:i w:val="false"/>
                <w:color w:val="000000"/>
                <w:sz w:val="20"/>
              </w:rPr>
              <w:t>
000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механизмы</w:t>
            </w:r>
            <w:r>
              <w:br/>
            </w:r>
            <w:r>
              <w:rPr>
                <w:rFonts w:ascii="Times New Roman"/>
                <w:b w:val="false"/>
                <w:i w:val="false"/>
                <w:color w:val="000000"/>
                <w:sz w:val="20"/>
              </w:rPr>
              <w:t>
самоходные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(лебедок подъемных установок,</w:t>
            </w:r>
            <w:r>
              <w:br/>
            </w:r>
            <w:r>
              <w:rPr>
                <w:rFonts w:ascii="Times New Roman"/>
                <w:b w:val="false"/>
                <w:i w:val="false"/>
                <w:color w:val="000000"/>
                <w:sz w:val="20"/>
              </w:rPr>
              <w:t>
редукторов с цилиндрическими</w:t>
            </w:r>
            <w:r>
              <w:br/>
            </w:r>
            <w:r>
              <w:rPr>
                <w:rFonts w:ascii="Times New Roman"/>
                <w:b w:val="false"/>
                <w:i w:val="false"/>
                <w:color w:val="000000"/>
                <w:sz w:val="20"/>
              </w:rPr>
              <w:t>
коническими шестернями,</w:t>
            </w:r>
            <w:r>
              <w:br/>
            </w:r>
            <w:r>
              <w:rPr>
                <w:rFonts w:ascii="Times New Roman"/>
                <w:b w:val="false"/>
                <w:i w:val="false"/>
                <w:color w:val="000000"/>
                <w:sz w:val="20"/>
              </w:rPr>
              <w:t>
гидродомкратов и гидроцилиндров,</w:t>
            </w:r>
            <w:r>
              <w:br/>
            </w:r>
            <w:r>
              <w:rPr>
                <w:rFonts w:ascii="Times New Roman"/>
                <w:b w:val="false"/>
                <w:i w:val="false"/>
                <w:color w:val="000000"/>
                <w:sz w:val="20"/>
              </w:rPr>
              <w:t>
несущих металлоконструкций);</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имеющимся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w:t>
            </w:r>
            <w:r>
              <w:br/>
            </w:r>
            <w:r>
              <w:rPr>
                <w:rFonts w:ascii="Times New Roman"/>
                <w:b w:val="false"/>
                <w:i w:val="false"/>
                <w:color w:val="000000"/>
                <w:sz w:val="20"/>
              </w:rPr>
              <w:t>
предназначенные</w:t>
            </w:r>
            <w:r>
              <w:br/>
            </w:r>
            <w:r>
              <w:rPr>
                <w:rFonts w:ascii="Times New Roman"/>
                <w:b w:val="false"/>
                <w:i w:val="false"/>
                <w:color w:val="000000"/>
                <w:sz w:val="20"/>
              </w:rPr>
              <w:t>
исключительно или</w:t>
            </w:r>
            <w:r>
              <w:br/>
            </w:r>
            <w:r>
              <w:rPr>
                <w:rFonts w:ascii="Times New Roman"/>
                <w:b w:val="false"/>
                <w:i w:val="false"/>
                <w:color w:val="000000"/>
                <w:sz w:val="20"/>
              </w:rPr>
              <w:t>
в основном для</w:t>
            </w:r>
            <w:r>
              <w:br/>
            </w:r>
            <w:r>
              <w:rPr>
                <w:rFonts w:ascii="Times New Roman"/>
                <w:b w:val="false"/>
                <w:i w:val="false"/>
                <w:color w:val="000000"/>
                <w:sz w:val="20"/>
              </w:rPr>
              <w:t>
оборудования</w:t>
            </w:r>
            <w:r>
              <w:br/>
            </w:r>
            <w:r>
              <w:rPr>
                <w:rFonts w:ascii="Times New Roman"/>
                <w:b w:val="false"/>
                <w:i w:val="false"/>
                <w:color w:val="000000"/>
                <w:sz w:val="20"/>
              </w:rPr>
              <w:t>
товарных позиций</w:t>
            </w:r>
            <w:r>
              <w:br/>
            </w:r>
            <w:r>
              <w:rPr>
                <w:rFonts w:ascii="Times New Roman"/>
                <w:b w:val="false"/>
                <w:i w:val="false"/>
                <w:color w:val="000000"/>
                <w:sz w:val="20"/>
              </w:rPr>
              <w:t>
8425 – 8430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8431 43</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бурильных</w:t>
            </w:r>
            <w:r>
              <w:br/>
            </w:r>
            <w:r>
              <w:rPr>
                <w:rFonts w:ascii="Times New Roman"/>
                <w:b w:val="false"/>
                <w:i w:val="false"/>
                <w:color w:val="000000"/>
                <w:sz w:val="20"/>
              </w:rPr>
              <w:t>
или проходческих</w:t>
            </w:r>
            <w:r>
              <w:br/>
            </w:r>
            <w:r>
              <w:rPr>
                <w:rFonts w:ascii="Times New Roman"/>
                <w:b w:val="false"/>
                <w:i w:val="false"/>
                <w:color w:val="000000"/>
                <w:sz w:val="20"/>
              </w:rPr>
              <w:t>
машин субпозиции</w:t>
            </w:r>
            <w:r>
              <w:br/>
            </w:r>
            <w:r>
              <w:rPr>
                <w:rFonts w:ascii="Times New Roman"/>
                <w:b w:val="false"/>
                <w:i w:val="false"/>
                <w:color w:val="000000"/>
                <w:sz w:val="20"/>
              </w:rPr>
              <w:t>
8430 41 или 8430</w:t>
            </w:r>
            <w:r>
              <w:br/>
            </w:r>
            <w:r>
              <w:rPr>
                <w:rFonts w:ascii="Times New Roman"/>
                <w:b w:val="false"/>
                <w:i w:val="false"/>
                <w:color w:val="000000"/>
                <w:sz w:val="20"/>
              </w:rPr>
              <w:t>
49</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(несущих</w:t>
            </w:r>
            <w:r>
              <w:br/>
            </w:r>
            <w:r>
              <w:rPr>
                <w:rFonts w:ascii="Times New Roman"/>
                <w:b w:val="false"/>
                <w:i w:val="false"/>
                <w:color w:val="000000"/>
                <w:sz w:val="20"/>
              </w:rPr>
              <w:t>
металлоконструкций);</w:t>
            </w:r>
            <w:r>
              <w:br/>
            </w:r>
            <w:r>
              <w:rPr>
                <w:rFonts w:ascii="Times New Roman"/>
                <w:b w:val="false"/>
                <w:i w:val="false"/>
                <w:color w:val="000000"/>
                <w:sz w:val="20"/>
              </w:rPr>
              <w:t>
- проведение силовых испытаний по</w:t>
            </w:r>
            <w:r>
              <w:br/>
            </w:r>
            <w:r>
              <w:rPr>
                <w:rFonts w:ascii="Times New Roman"/>
                <w:b w:val="false"/>
                <w:i w:val="false"/>
                <w:color w:val="000000"/>
                <w:sz w:val="20"/>
              </w:rPr>
              <w:t>
имеющимся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Сеялки, сажалки и</w:t>
            </w:r>
            <w:r>
              <w:br/>
            </w:r>
            <w:r>
              <w:rPr>
                <w:rFonts w:ascii="Times New Roman"/>
                <w:b w:val="false"/>
                <w:i w:val="false"/>
                <w:color w:val="000000"/>
                <w:sz w:val="20"/>
              </w:rPr>
              <w:t>
машины</w:t>
            </w:r>
            <w:r>
              <w:br/>
            </w:r>
            <w:r>
              <w:rPr>
                <w:rFonts w:ascii="Times New Roman"/>
                <w:b w:val="false"/>
                <w:i w:val="false"/>
                <w:color w:val="000000"/>
                <w:sz w:val="20"/>
              </w:rPr>
              <w:t>
рассадопосадочные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75 %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батарей катков и</w:t>
            </w:r>
            <w:r>
              <w:br/>
            </w:r>
            <w:r>
              <w:rPr>
                <w:rFonts w:ascii="Times New Roman"/>
                <w:b w:val="false"/>
                <w:i w:val="false"/>
                <w:color w:val="000000"/>
                <w:sz w:val="20"/>
              </w:rPr>
              <w:t>
установки батарей катков; покраски</w:t>
            </w:r>
            <w:r>
              <w:br/>
            </w:r>
            <w:r>
              <w:rPr>
                <w:rFonts w:ascii="Times New Roman"/>
                <w:b w:val="false"/>
                <w:i w:val="false"/>
                <w:color w:val="000000"/>
                <w:sz w:val="20"/>
              </w:rPr>
              <w:t>
сеялки; ходовые испытания сеялки;</w:t>
            </w:r>
            <w:r>
              <w:br/>
            </w:r>
            <w:r>
              <w:rPr>
                <w:rFonts w:ascii="Times New Roman"/>
                <w:b w:val="false"/>
                <w:i w:val="false"/>
                <w:color w:val="000000"/>
                <w:sz w:val="20"/>
              </w:rPr>
              <w:t>
во второй год - 65 %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батарей катков и</w:t>
            </w:r>
            <w:r>
              <w:br/>
            </w:r>
            <w:r>
              <w:rPr>
                <w:rFonts w:ascii="Times New Roman"/>
                <w:b w:val="false"/>
                <w:i w:val="false"/>
                <w:color w:val="000000"/>
                <w:sz w:val="20"/>
              </w:rPr>
              <w:t>
установки батарей катков;</w:t>
            </w:r>
            <w:r>
              <w:br/>
            </w:r>
            <w:r>
              <w:rPr>
                <w:rFonts w:ascii="Times New Roman"/>
                <w:b w:val="false"/>
                <w:i w:val="false"/>
                <w:color w:val="000000"/>
                <w:sz w:val="20"/>
              </w:rPr>
              <w:t>
- изготовление рамы сеялки,</w:t>
            </w:r>
            <w:r>
              <w:br/>
            </w:r>
            <w:r>
              <w:rPr>
                <w:rFonts w:ascii="Times New Roman"/>
                <w:b w:val="false"/>
                <w:i w:val="false"/>
                <w:color w:val="000000"/>
                <w:sz w:val="20"/>
              </w:rPr>
              <w:t>
покраски сеялки; ходовые испытания</w:t>
            </w:r>
            <w:r>
              <w:br/>
            </w:r>
            <w:r>
              <w:rPr>
                <w:rFonts w:ascii="Times New Roman"/>
                <w:b w:val="false"/>
                <w:i w:val="false"/>
                <w:color w:val="000000"/>
                <w:sz w:val="20"/>
              </w:rPr>
              <w:t>
сеялки;</w:t>
            </w:r>
            <w:r>
              <w:br/>
            </w:r>
            <w:r>
              <w:rPr>
                <w:rFonts w:ascii="Times New Roman"/>
                <w:b w:val="false"/>
                <w:i w:val="false"/>
                <w:color w:val="000000"/>
                <w:sz w:val="20"/>
              </w:rPr>
              <w:t>
в третий год - 50 %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операции:</w:t>
            </w:r>
            <w:r>
              <w:br/>
            </w:r>
            <w:r>
              <w:rPr>
                <w:rFonts w:ascii="Times New Roman"/>
                <w:b w:val="false"/>
                <w:i w:val="false"/>
                <w:color w:val="000000"/>
                <w:sz w:val="20"/>
              </w:rPr>
              <w:t>
- изготовление батарей катков и</w:t>
            </w:r>
            <w:r>
              <w:br/>
            </w:r>
            <w:r>
              <w:rPr>
                <w:rFonts w:ascii="Times New Roman"/>
                <w:b w:val="false"/>
                <w:i w:val="false"/>
                <w:color w:val="000000"/>
                <w:sz w:val="20"/>
              </w:rPr>
              <w:t>
установка батарей катков;</w:t>
            </w:r>
            <w:r>
              <w:br/>
            </w:r>
            <w:r>
              <w:rPr>
                <w:rFonts w:ascii="Times New Roman"/>
                <w:b w:val="false"/>
                <w:i w:val="false"/>
                <w:color w:val="000000"/>
                <w:sz w:val="20"/>
              </w:rPr>
              <w:t>
- изготовление передней вилки</w:t>
            </w:r>
            <w:r>
              <w:br/>
            </w:r>
            <w:r>
              <w:rPr>
                <w:rFonts w:ascii="Times New Roman"/>
                <w:b w:val="false"/>
                <w:i w:val="false"/>
                <w:color w:val="000000"/>
                <w:sz w:val="20"/>
              </w:rPr>
              <w:t>
сеялки, рамки прикатывающего катка,</w:t>
            </w:r>
            <w:r>
              <w:br/>
            </w:r>
            <w:r>
              <w:rPr>
                <w:rFonts w:ascii="Times New Roman"/>
                <w:b w:val="false"/>
                <w:i w:val="false"/>
                <w:color w:val="000000"/>
                <w:sz w:val="20"/>
              </w:rPr>
              <w:t>
дышла сеялки:</w:t>
            </w:r>
            <w:r>
              <w:br/>
            </w:r>
            <w:r>
              <w:rPr>
                <w:rFonts w:ascii="Times New Roman"/>
                <w:b w:val="false"/>
                <w:i w:val="false"/>
                <w:color w:val="000000"/>
                <w:sz w:val="20"/>
              </w:rPr>
              <w:t>
- изготовление ступицы колеса;</w:t>
            </w:r>
            <w:r>
              <w:br/>
            </w:r>
            <w:r>
              <w:rPr>
                <w:rFonts w:ascii="Times New Roman"/>
                <w:b w:val="false"/>
                <w:i w:val="false"/>
                <w:color w:val="000000"/>
                <w:sz w:val="20"/>
              </w:rPr>
              <w:t>
изготовление зернотукового ящика;</w:t>
            </w:r>
            <w:r>
              <w:br/>
            </w:r>
            <w:r>
              <w:rPr>
                <w:rFonts w:ascii="Times New Roman"/>
                <w:b w:val="false"/>
                <w:i w:val="false"/>
                <w:color w:val="000000"/>
                <w:sz w:val="20"/>
              </w:rPr>
              <w:t>
- изготовление рамы сеялки,</w:t>
            </w:r>
            <w:r>
              <w:br/>
            </w:r>
            <w:r>
              <w:rPr>
                <w:rFonts w:ascii="Times New Roman"/>
                <w:b w:val="false"/>
                <w:i w:val="false"/>
                <w:color w:val="000000"/>
                <w:sz w:val="20"/>
              </w:rPr>
              <w:t>
покраски сеялки;</w:t>
            </w:r>
            <w:r>
              <w:br/>
            </w:r>
            <w:r>
              <w:rPr>
                <w:rFonts w:ascii="Times New Roman"/>
                <w:b w:val="false"/>
                <w:i w:val="false"/>
                <w:color w:val="000000"/>
                <w:sz w:val="20"/>
              </w:rPr>
              <w:t>
- ходовые испытания сеялки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или</w:t>
            </w:r>
            <w:r>
              <w:br/>
            </w:r>
            <w:r>
              <w:rPr>
                <w:rFonts w:ascii="Times New Roman"/>
                <w:b w:val="false"/>
                <w:i w:val="false"/>
                <w:color w:val="000000"/>
                <w:sz w:val="20"/>
              </w:rPr>
              <w:t>
механизмы для</w:t>
            </w:r>
            <w:r>
              <w:br/>
            </w:r>
            <w:r>
              <w:rPr>
                <w:rFonts w:ascii="Times New Roman"/>
                <w:b w:val="false"/>
                <w:i w:val="false"/>
                <w:color w:val="000000"/>
                <w:sz w:val="20"/>
              </w:rPr>
              <w:t>
уборки или</w:t>
            </w:r>
            <w:r>
              <w:br/>
            </w:r>
            <w:r>
              <w:rPr>
                <w:rFonts w:ascii="Times New Roman"/>
                <w:b w:val="false"/>
                <w:i w:val="false"/>
                <w:color w:val="000000"/>
                <w:sz w:val="20"/>
              </w:rPr>
              <w:t>
обмолота</w:t>
            </w:r>
            <w:r>
              <w:br/>
            </w:r>
            <w:r>
              <w:rPr>
                <w:rFonts w:ascii="Times New Roman"/>
                <w:b w:val="false"/>
                <w:i w:val="false"/>
                <w:color w:val="000000"/>
                <w:sz w:val="20"/>
              </w:rPr>
              <w:t>
сельскохозяйственных</w:t>
            </w:r>
            <w:r>
              <w:br/>
            </w:r>
            <w:r>
              <w:rPr>
                <w:rFonts w:ascii="Times New Roman"/>
                <w:b w:val="false"/>
                <w:i w:val="false"/>
                <w:color w:val="000000"/>
                <w:sz w:val="20"/>
              </w:rPr>
              <w:t>
культур, включая</w:t>
            </w:r>
            <w:r>
              <w:br/>
            </w:r>
            <w:r>
              <w:rPr>
                <w:rFonts w:ascii="Times New Roman"/>
                <w:b w:val="false"/>
                <w:i w:val="false"/>
                <w:color w:val="000000"/>
                <w:sz w:val="20"/>
              </w:rPr>
              <w:t>
пресс-подборщики,</w:t>
            </w:r>
            <w:r>
              <w:br/>
            </w:r>
            <w:r>
              <w:rPr>
                <w:rFonts w:ascii="Times New Roman"/>
                <w:b w:val="false"/>
                <w:i w:val="false"/>
                <w:color w:val="000000"/>
                <w:sz w:val="20"/>
              </w:rPr>
              <w:t>
прессы для</w:t>
            </w:r>
            <w:r>
              <w:br/>
            </w:r>
            <w:r>
              <w:rPr>
                <w:rFonts w:ascii="Times New Roman"/>
                <w:b w:val="false"/>
                <w:i w:val="false"/>
                <w:color w:val="000000"/>
                <w:sz w:val="20"/>
              </w:rPr>
              <w:t>
упаковки в кипы</w:t>
            </w:r>
            <w:r>
              <w:br/>
            </w:r>
            <w:r>
              <w:rPr>
                <w:rFonts w:ascii="Times New Roman"/>
                <w:b w:val="false"/>
                <w:i w:val="false"/>
                <w:color w:val="000000"/>
                <w:sz w:val="20"/>
              </w:rPr>
              <w:t>
соломы или сена;</w:t>
            </w:r>
            <w:r>
              <w:br/>
            </w:r>
            <w:r>
              <w:rPr>
                <w:rFonts w:ascii="Times New Roman"/>
                <w:b w:val="false"/>
                <w:i w:val="false"/>
                <w:color w:val="000000"/>
                <w:sz w:val="20"/>
              </w:rPr>
              <w:t>
сенокосилки или</w:t>
            </w:r>
            <w:r>
              <w:br/>
            </w:r>
            <w:r>
              <w:rPr>
                <w:rFonts w:ascii="Times New Roman"/>
                <w:b w:val="false"/>
                <w:i w:val="false"/>
                <w:color w:val="000000"/>
                <w:sz w:val="20"/>
              </w:rPr>
              <w:t>
газонокосилки;</w:t>
            </w:r>
            <w:r>
              <w:br/>
            </w:r>
            <w:r>
              <w:rPr>
                <w:rFonts w:ascii="Times New Roman"/>
                <w:b w:val="false"/>
                <w:i w:val="false"/>
                <w:color w:val="000000"/>
                <w:sz w:val="20"/>
              </w:rPr>
              <w:t>
машины для</w:t>
            </w:r>
            <w:r>
              <w:br/>
            </w:r>
            <w:r>
              <w:rPr>
                <w:rFonts w:ascii="Times New Roman"/>
                <w:b w:val="false"/>
                <w:i w:val="false"/>
                <w:color w:val="000000"/>
                <w:sz w:val="20"/>
              </w:rPr>
              <w:t>
очистки,</w:t>
            </w:r>
            <w:r>
              <w:br/>
            </w:r>
            <w:r>
              <w:rPr>
                <w:rFonts w:ascii="Times New Roman"/>
                <w:b w:val="false"/>
                <w:i w:val="false"/>
                <w:color w:val="000000"/>
                <w:sz w:val="20"/>
              </w:rPr>
              <w:t>
сортировки или</w:t>
            </w:r>
            <w:r>
              <w:br/>
            </w:r>
            <w:r>
              <w:rPr>
                <w:rFonts w:ascii="Times New Roman"/>
                <w:b w:val="false"/>
                <w:i w:val="false"/>
                <w:color w:val="000000"/>
                <w:sz w:val="20"/>
              </w:rPr>
              <w:t>
калибровки яиц,</w:t>
            </w:r>
            <w:r>
              <w:br/>
            </w:r>
            <w:r>
              <w:rPr>
                <w:rFonts w:ascii="Times New Roman"/>
                <w:b w:val="false"/>
                <w:i w:val="false"/>
                <w:color w:val="000000"/>
                <w:sz w:val="20"/>
              </w:rPr>
              <w:t>
плодов или других</w:t>
            </w:r>
            <w:r>
              <w:br/>
            </w:r>
            <w:r>
              <w:rPr>
                <w:rFonts w:ascii="Times New Roman"/>
                <w:b w:val="false"/>
                <w:i w:val="false"/>
                <w:color w:val="000000"/>
                <w:sz w:val="20"/>
              </w:rPr>
              <w:t>
сельскохозяйственных</w:t>
            </w:r>
            <w:r>
              <w:br/>
            </w:r>
            <w:r>
              <w:rPr>
                <w:rFonts w:ascii="Times New Roman"/>
                <w:b w:val="false"/>
                <w:i w:val="false"/>
                <w:color w:val="000000"/>
                <w:sz w:val="20"/>
              </w:rPr>
              <w:t>
продуктов, кроме</w:t>
            </w:r>
            <w:r>
              <w:br/>
            </w:r>
            <w:r>
              <w:rPr>
                <w:rFonts w:ascii="Times New Roman"/>
                <w:b w:val="false"/>
                <w:i w:val="false"/>
                <w:color w:val="000000"/>
                <w:sz w:val="20"/>
              </w:rPr>
              <w:t>
машин товарной</w:t>
            </w:r>
            <w:r>
              <w:br/>
            </w:r>
            <w:r>
              <w:rPr>
                <w:rFonts w:ascii="Times New Roman"/>
                <w:b w:val="false"/>
                <w:i w:val="false"/>
                <w:color w:val="000000"/>
                <w:sz w:val="20"/>
              </w:rPr>
              <w:t>
позиции 8433 51 000 9,</w:t>
            </w:r>
            <w:r>
              <w:br/>
            </w:r>
            <w:r>
              <w:rPr>
                <w:rFonts w:ascii="Times New Roman"/>
                <w:b w:val="false"/>
                <w:i w:val="false"/>
                <w:color w:val="000000"/>
                <w:sz w:val="20"/>
              </w:rPr>
              <w:t>
8433 59 110 9,</w:t>
            </w:r>
            <w:r>
              <w:br/>
            </w:r>
            <w:r>
              <w:rPr>
                <w:rFonts w:ascii="Times New Roman"/>
                <w:b w:val="false"/>
                <w:i w:val="false"/>
                <w:color w:val="000000"/>
                <w:sz w:val="20"/>
              </w:rPr>
              <w:t>
8433 59 850 9,</w:t>
            </w:r>
            <w:r>
              <w:br/>
            </w:r>
            <w:r>
              <w:rPr>
                <w:rFonts w:ascii="Times New Roman"/>
                <w:b w:val="false"/>
                <w:i w:val="false"/>
                <w:color w:val="000000"/>
                <w:sz w:val="20"/>
              </w:rPr>
              <w:t>
8437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w:t>
            </w:r>
            <w:r>
              <w:br/>
            </w:r>
            <w:r>
              <w:rPr>
                <w:rFonts w:ascii="Times New Roman"/>
                <w:b w:val="false"/>
                <w:i w:val="false"/>
                <w:color w:val="000000"/>
                <w:sz w:val="20"/>
              </w:rPr>
              <w:t>
не должна превышать 50 % цены</w:t>
            </w:r>
            <w:r>
              <w:br/>
            </w:r>
            <w:r>
              <w:rPr>
                <w:rFonts w:ascii="Times New Roman"/>
                <w:b w:val="false"/>
                <w:i w:val="false"/>
                <w:color w:val="000000"/>
                <w:sz w:val="20"/>
              </w:rPr>
              <w:t>
конечной продукции. В вышеуказанном</w:t>
            </w:r>
            <w:r>
              <w:br/>
            </w:r>
            <w:r>
              <w:rPr>
                <w:rFonts w:ascii="Times New Roman"/>
                <w:b w:val="false"/>
                <w:i w:val="false"/>
                <w:color w:val="000000"/>
                <w:sz w:val="20"/>
              </w:rPr>
              <w:t>
пределе материалы, классифицируемые</w:t>
            </w:r>
            <w:r>
              <w:br/>
            </w:r>
            <w:r>
              <w:rPr>
                <w:rFonts w:ascii="Times New Roman"/>
                <w:b w:val="false"/>
                <w:i w:val="false"/>
                <w:color w:val="000000"/>
                <w:sz w:val="20"/>
              </w:rPr>
              <w:t>
в той же позиции, что и продукт,</w:t>
            </w:r>
            <w:r>
              <w:br/>
            </w:r>
            <w:r>
              <w:rPr>
                <w:rFonts w:ascii="Times New Roman"/>
                <w:b w:val="false"/>
                <w:i w:val="false"/>
                <w:color w:val="000000"/>
                <w:sz w:val="20"/>
              </w:rPr>
              <w:t>
могут использоваться только до</w:t>
            </w:r>
            <w:r>
              <w:br/>
            </w:r>
            <w:r>
              <w:rPr>
                <w:rFonts w:ascii="Times New Roman"/>
                <w:b w:val="false"/>
                <w:i w:val="false"/>
                <w:color w:val="000000"/>
                <w:sz w:val="20"/>
              </w:rPr>
              <w:t>
суммы в пределе 5 %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8433 51 000 9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Комбайны</w:t>
            </w:r>
            <w:r>
              <w:br/>
            </w:r>
            <w:r>
              <w:rPr>
                <w:rFonts w:ascii="Times New Roman"/>
                <w:b w:val="false"/>
                <w:i w:val="false"/>
                <w:color w:val="000000"/>
                <w:sz w:val="20"/>
              </w:rPr>
              <w:t>
зерноуборочные:</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не должна</w:t>
            </w:r>
            <w:r>
              <w:br/>
            </w:r>
            <w:r>
              <w:rPr>
                <w:rFonts w:ascii="Times New Roman"/>
                <w:b w:val="false"/>
                <w:i w:val="false"/>
                <w:color w:val="000000"/>
                <w:sz w:val="20"/>
              </w:rPr>
              <w:t>
превышать в первый год с даты</w:t>
            </w:r>
            <w:r>
              <w:br/>
            </w:r>
            <w:r>
              <w:rPr>
                <w:rFonts w:ascii="Times New Roman"/>
                <w:b w:val="false"/>
                <w:i w:val="false"/>
                <w:color w:val="000000"/>
                <w:sz w:val="20"/>
              </w:rPr>
              <w:t>
начала изготовления данного вида</w:t>
            </w:r>
            <w:r>
              <w:br/>
            </w:r>
            <w:r>
              <w:rPr>
                <w:rFonts w:ascii="Times New Roman"/>
                <w:b w:val="false"/>
                <w:i w:val="false"/>
                <w:color w:val="000000"/>
                <w:sz w:val="20"/>
              </w:rPr>
              <w:t>
товара 90 %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наклонной камеры;</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ведущих и управляемых колес;</w:t>
            </w:r>
            <w:r>
              <w:br/>
            </w:r>
            <w:r>
              <w:rPr>
                <w:rFonts w:ascii="Times New Roman"/>
                <w:b w:val="false"/>
                <w:i w:val="false"/>
                <w:color w:val="000000"/>
                <w:sz w:val="20"/>
              </w:rPr>
              <w:t>
- установка гидроцилиндров рулевого</w:t>
            </w:r>
            <w:r>
              <w:br/>
            </w:r>
            <w:r>
              <w:rPr>
                <w:rFonts w:ascii="Times New Roman"/>
                <w:b w:val="false"/>
                <w:i w:val="false"/>
                <w:color w:val="000000"/>
                <w:sz w:val="20"/>
              </w:rPr>
              <w:t>
управления;</w:t>
            </w:r>
            <w:r>
              <w:br/>
            </w:r>
            <w:r>
              <w:rPr>
                <w:rFonts w:ascii="Times New Roman"/>
                <w:b w:val="false"/>
                <w:i w:val="false"/>
                <w:color w:val="000000"/>
                <w:sz w:val="20"/>
              </w:rPr>
              <w:t>
- установка и заправка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Во второй год – 85 %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наклонной камеры;</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ведущих и управляемых</w:t>
            </w:r>
            <w:r>
              <w:br/>
            </w:r>
            <w:r>
              <w:rPr>
                <w:rFonts w:ascii="Times New Roman"/>
                <w:b w:val="false"/>
                <w:i w:val="false"/>
                <w:color w:val="000000"/>
                <w:sz w:val="20"/>
              </w:rPr>
              <w:t>
колес;</w:t>
            </w:r>
            <w:r>
              <w:br/>
            </w:r>
            <w:r>
              <w:rPr>
                <w:rFonts w:ascii="Times New Roman"/>
                <w:b w:val="false"/>
                <w:i w:val="false"/>
                <w:color w:val="000000"/>
                <w:sz w:val="20"/>
              </w:rPr>
              <w:t>
- установка гидроцилиндров рулевого</w:t>
            </w:r>
            <w:r>
              <w:br/>
            </w:r>
            <w:r>
              <w:rPr>
                <w:rFonts w:ascii="Times New Roman"/>
                <w:b w:val="false"/>
                <w:i w:val="false"/>
                <w:color w:val="000000"/>
                <w:sz w:val="20"/>
              </w:rPr>
              <w:t>
управления;</w:t>
            </w:r>
            <w:r>
              <w:br/>
            </w:r>
            <w:r>
              <w:rPr>
                <w:rFonts w:ascii="Times New Roman"/>
                <w:b w:val="false"/>
                <w:i w:val="false"/>
                <w:color w:val="000000"/>
                <w:sz w:val="20"/>
              </w:rPr>
              <w:t>
- установка и заправка</w:t>
            </w:r>
            <w:r>
              <w:br/>
            </w:r>
            <w:r>
              <w:rPr>
                <w:rFonts w:ascii="Times New Roman"/>
                <w:b w:val="false"/>
                <w:i w:val="false"/>
                <w:color w:val="000000"/>
                <w:sz w:val="20"/>
              </w:rPr>
              <w:t>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установка измельчителя-</w:t>
            </w:r>
            <w:r>
              <w:br/>
            </w:r>
            <w:r>
              <w:rPr>
                <w:rFonts w:ascii="Times New Roman"/>
                <w:b w:val="false"/>
                <w:i w:val="false"/>
                <w:color w:val="000000"/>
                <w:sz w:val="20"/>
              </w:rPr>
              <w:t>
разбрасывателя или копнителя.</w:t>
            </w:r>
            <w:r>
              <w:br/>
            </w:r>
            <w:r>
              <w:rPr>
                <w:rFonts w:ascii="Times New Roman"/>
                <w:b w:val="false"/>
                <w:i w:val="false"/>
                <w:color w:val="000000"/>
                <w:sz w:val="20"/>
              </w:rPr>
              <w:t>
В третий год – 80 %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наклонной камеры;</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ведущих и управляемых</w:t>
            </w:r>
            <w:r>
              <w:br/>
            </w:r>
            <w:r>
              <w:rPr>
                <w:rFonts w:ascii="Times New Roman"/>
                <w:b w:val="false"/>
                <w:i w:val="false"/>
                <w:color w:val="000000"/>
                <w:sz w:val="20"/>
              </w:rPr>
              <w:t>
колес;</w:t>
            </w:r>
            <w:r>
              <w:br/>
            </w:r>
            <w:r>
              <w:rPr>
                <w:rFonts w:ascii="Times New Roman"/>
                <w:b w:val="false"/>
                <w:i w:val="false"/>
                <w:color w:val="000000"/>
                <w:sz w:val="20"/>
              </w:rPr>
              <w:t>
- установка гидроцилиндров рулевого</w:t>
            </w:r>
            <w:r>
              <w:br/>
            </w:r>
            <w:r>
              <w:rPr>
                <w:rFonts w:ascii="Times New Roman"/>
                <w:b w:val="false"/>
                <w:i w:val="false"/>
                <w:color w:val="000000"/>
                <w:sz w:val="20"/>
              </w:rPr>
              <w:t>
управления;</w:t>
            </w:r>
            <w:r>
              <w:br/>
            </w:r>
            <w:r>
              <w:rPr>
                <w:rFonts w:ascii="Times New Roman"/>
                <w:b w:val="false"/>
                <w:i w:val="false"/>
                <w:color w:val="000000"/>
                <w:sz w:val="20"/>
              </w:rPr>
              <w:t>
- установка и заправка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изготовление и установка</w:t>
            </w:r>
            <w:r>
              <w:br/>
            </w:r>
            <w:r>
              <w:rPr>
                <w:rFonts w:ascii="Times New Roman"/>
                <w:b w:val="false"/>
                <w:i w:val="false"/>
                <w:color w:val="000000"/>
                <w:sz w:val="20"/>
              </w:rPr>
              <w:t>
измельчителя-разбрасывателя или</w:t>
            </w:r>
            <w:r>
              <w:br/>
            </w:r>
            <w:r>
              <w:rPr>
                <w:rFonts w:ascii="Times New Roman"/>
                <w:b w:val="false"/>
                <w:i w:val="false"/>
                <w:color w:val="000000"/>
                <w:sz w:val="20"/>
              </w:rPr>
              <w:t>
копнителя;</w:t>
            </w:r>
            <w:r>
              <w:br/>
            </w:r>
            <w:r>
              <w:rPr>
                <w:rFonts w:ascii="Times New Roman"/>
                <w:b w:val="false"/>
                <w:i w:val="false"/>
                <w:color w:val="000000"/>
                <w:sz w:val="20"/>
              </w:rPr>
              <w:t>
- изготовление тележки для</w:t>
            </w:r>
            <w:r>
              <w:br/>
            </w:r>
            <w:r>
              <w:rPr>
                <w:rFonts w:ascii="Times New Roman"/>
                <w:b w:val="false"/>
                <w:i w:val="false"/>
                <w:color w:val="000000"/>
                <w:sz w:val="20"/>
              </w:rPr>
              <w:t>
транспортировки жатки.</w:t>
            </w:r>
            <w:r>
              <w:br/>
            </w:r>
            <w:r>
              <w:rPr>
                <w:rFonts w:ascii="Times New Roman"/>
                <w:b w:val="false"/>
                <w:i w:val="false"/>
                <w:color w:val="000000"/>
                <w:sz w:val="20"/>
              </w:rPr>
              <w:t>
В четвертый год – 70 % цены</w:t>
            </w:r>
            <w:r>
              <w:br/>
            </w:r>
            <w:r>
              <w:rPr>
                <w:rFonts w:ascii="Times New Roman"/>
                <w:b w:val="false"/>
                <w:i w:val="false"/>
                <w:color w:val="000000"/>
                <w:sz w:val="20"/>
              </w:rPr>
              <w:t>
конечной продукции,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наклонной камеры;</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ведущих и управляемых</w:t>
            </w:r>
            <w:r>
              <w:br/>
            </w:r>
            <w:r>
              <w:rPr>
                <w:rFonts w:ascii="Times New Roman"/>
                <w:b w:val="false"/>
                <w:i w:val="false"/>
                <w:color w:val="000000"/>
                <w:sz w:val="20"/>
              </w:rPr>
              <w:t>
колес;</w:t>
            </w:r>
            <w:r>
              <w:br/>
            </w:r>
            <w:r>
              <w:rPr>
                <w:rFonts w:ascii="Times New Roman"/>
                <w:b w:val="false"/>
                <w:i w:val="false"/>
                <w:color w:val="000000"/>
                <w:sz w:val="20"/>
              </w:rPr>
              <w:t>
- установка гидроцилиндров рулевого</w:t>
            </w:r>
            <w:r>
              <w:br/>
            </w:r>
            <w:r>
              <w:rPr>
                <w:rFonts w:ascii="Times New Roman"/>
                <w:b w:val="false"/>
                <w:i w:val="false"/>
                <w:color w:val="000000"/>
                <w:sz w:val="20"/>
              </w:rPr>
              <w:t>
управления;</w:t>
            </w:r>
            <w:r>
              <w:br/>
            </w:r>
            <w:r>
              <w:rPr>
                <w:rFonts w:ascii="Times New Roman"/>
                <w:b w:val="false"/>
                <w:i w:val="false"/>
                <w:color w:val="000000"/>
                <w:sz w:val="20"/>
              </w:rPr>
              <w:t>
- установка и заправка</w:t>
            </w:r>
            <w:r>
              <w:br/>
            </w:r>
            <w:r>
              <w:rPr>
                <w:rFonts w:ascii="Times New Roman"/>
                <w:b w:val="false"/>
                <w:i w:val="false"/>
                <w:color w:val="000000"/>
                <w:sz w:val="20"/>
              </w:rPr>
              <w:t>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w:t>
            </w:r>
            <w:r>
              <w:br/>
            </w:r>
            <w:r>
              <w:rPr>
                <w:rFonts w:ascii="Times New Roman"/>
                <w:b w:val="false"/>
                <w:i w:val="false"/>
                <w:color w:val="000000"/>
                <w:sz w:val="20"/>
              </w:rPr>
              <w:t>
ЗИП;</w:t>
            </w:r>
            <w:r>
              <w:br/>
            </w:r>
            <w:r>
              <w:rPr>
                <w:rFonts w:ascii="Times New Roman"/>
                <w:b w:val="false"/>
                <w:i w:val="false"/>
                <w:color w:val="000000"/>
                <w:sz w:val="20"/>
              </w:rPr>
              <w:t>
- изготовление и установка</w:t>
            </w:r>
            <w:r>
              <w:br/>
            </w:r>
            <w:r>
              <w:rPr>
                <w:rFonts w:ascii="Times New Roman"/>
                <w:b w:val="false"/>
                <w:i w:val="false"/>
                <w:color w:val="000000"/>
                <w:sz w:val="20"/>
              </w:rPr>
              <w:t>
измельчителя-разбрасывателя или</w:t>
            </w:r>
            <w:r>
              <w:br/>
            </w:r>
            <w:r>
              <w:rPr>
                <w:rFonts w:ascii="Times New Roman"/>
                <w:b w:val="false"/>
                <w:i w:val="false"/>
                <w:color w:val="000000"/>
                <w:sz w:val="20"/>
              </w:rPr>
              <w:t>
копнителя;</w:t>
            </w:r>
            <w:r>
              <w:br/>
            </w:r>
            <w:r>
              <w:rPr>
                <w:rFonts w:ascii="Times New Roman"/>
                <w:b w:val="false"/>
                <w:i w:val="false"/>
                <w:color w:val="000000"/>
                <w:sz w:val="20"/>
              </w:rPr>
              <w:t>
- изготовление тележки для</w:t>
            </w:r>
            <w:r>
              <w:br/>
            </w:r>
            <w:r>
              <w:rPr>
                <w:rFonts w:ascii="Times New Roman"/>
                <w:b w:val="false"/>
                <w:i w:val="false"/>
                <w:color w:val="000000"/>
                <w:sz w:val="20"/>
              </w:rPr>
              <w:t>
транспортировки жатки;</w:t>
            </w:r>
            <w:r>
              <w:br/>
            </w:r>
            <w:r>
              <w:rPr>
                <w:rFonts w:ascii="Times New Roman"/>
                <w:b w:val="false"/>
                <w:i w:val="false"/>
                <w:color w:val="000000"/>
                <w:sz w:val="20"/>
              </w:rPr>
              <w:t>
- изготовление подмоторной рамы;</w:t>
            </w:r>
            <w:r>
              <w:br/>
            </w:r>
            <w:r>
              <w:rPr>
                <w:rFonts w:ascii="Times New Roman"/>
                <w:b w:val="false"/>
                <w:i w:val="false"/>
                <w:color w:val="000000"/>
                <w:sz w:val="20"/>
              </w:rPr>
              <w:t>
- обкатка двигателя и установка на</w:t>
            </w:r>
            <w:r>
              <w:br/>
            </w:r>
            <w:r>
              <w:rPr>
                <w:rFonts w:ascii="Times New Roman"/>
                <w:b w:val="false"/>
                <w:i w:val="false"/>
                <w:color w:val="000000"/>
                <w:sz w:val="20"/>
              </w:rPr>
              <w:t>
подмоторную раму;</w:t>
            </w:r>
            <w:r>
              <w:br/>
            </w:r>
            <w:r>
              <w:rPr>
                <w:rFonts w:ascii="Times New Roman"/>
                <w:b w:val="false"/>
                <w:i w:val="false"/>
                <w:color w:val="000000"/>
                <w:sz w:val="20"/>
              </w:rPr>
              <w:t>
- установка гидромотора, фильтра</w:t>
            </w:r>
            <w:r>
              <w:br/>
            </w:r>
            <w:r>
              <w:rPr>
                <w:rFonts w:ascii="Times New Roman"/>
                <w:b w:val="false"/>
                <w:i w:val="false"/>
                <w:color w:val="000000"/>
                <w:sz w:val="20"/>
              </w:rPr>
              <w:t>
очистки, рукавов высокого и низкого</w:t>
            </w:r>
            <w:r>
              <w:br/>
            </w:r>
            <w:r>
              <w:rPr>
                <w:rFonts w:ascii="Times New Roman"/>
                <w:b w:val="false"/>
                <w:i w:val="false"/>
                <w:color w:val="000000"/>
                <w:sz w:val="20"/>
              </w:rPr>
              <w:t>
давления гидросистемы привода</w:t>
            </w:r>
            <w:r>
              <w:br/>
            </w:r>
            <w:r>
              <w:rPr>
                <w:rFonts w:ascii="Times New Roman"/>
                <w:b w:val="false"/>
                <w:i w:val="false"/>
                <w:color w:val="000000"/>
                <w:sz w:val="20"/>
              </w:rPr>
              <w:t>
ходовой части;</w:t>
            </w:r>
            <w:r>
              <w:br/>
            </w:r>
            <w:r>
              <w:rPr>
                <w:rFonts w:ascii="Times New Roman"/>
                <w:b w:val="false"/>
                <w:i w:val="false"/>
                <w:color w:val="000000"/>
                <w:sz w:val="20"/>
              </w:rPr>
              <w:t>
- установка гидроцилиндров подъема</w:t>
            </w:r>
            <w:r>
              <w:br/>
            </w:r>
            <w:r>
              <w:rPr>
                <w:rFonts w:ascii="Times New Roman"/>
                <w:b w:val="false"/>
                <w:i w:val="false"/>
                <w:color w:val="000000"/>
                <w:sz w:val="20"/>
              </w:rPr>
              <w:t>
жатки;</w:t>
            </w:r>
            <w:r>
              <w:br/>
            </w:r>
            <w:r>
              <w:rPr>
                <w:rFonts w:ascii="Times New Roman"/>
                <w:b w:val="false"/>
                <w:i w:val="false"/>
                <w:color w:val="000000"/>
                <w:sz w:val="20"/>
              </w:rPr>
              <w:t>
- монтаж пульта автоматической</w:t>
            </w:r>
            <w:r>
              <w:br/>
            </w:r>
            <w:r>
              <w:rPr>
                <w:rFonts w:ascii="Times New Roman"/>
                <w:b w:val="false"/>
                <w:i w:val="false"/>
                <w:color w:val="000000"/>
                <w:sz w:val="20"/>
              </w:rPr>
              <w:t>
системы контроля и проверка на</w:t>
            </w:r>
            <w:r>
              <w:br/>
            </w:r>
            <w:r>
              <w:rPr>
                <w:rFonts w:ascii="Times New Roman"/>
                <w:b w:val="false"/>
                <w:i w:val="false"/>
                <w:color w:val="000000"/>
                <w:sz w:val="20"/>
              </w:rPr>
              <w:t>
функционирование;</w:t>
            </w:r>
            <w:r>
              <w:br/>
            </w:r>
            <w:r>
              <w:rPr>
                <w:rFonts w:ascii="Times New Roman"/>
                <w:b w:val="false"/>
                <w:i w:val="false"/>
                <w:color w:val="000000"/>
                <w:sz w:val="20"/>
              </w:rPr>
              <w:t>
- монтаж системы обратной прокрутки</w:t>
            </w:r>
            <w:r>
              <w:br/>
            </w:r>
            <w:r>
              <w:rPr>
                <w:rFonts w:ascii="Times New Roman"/>
                <w:b w:val="false"/>
                <w:i w:val="false"/>
                <w:color w:val="000000"/>
                <w:sz w:val="20"/>
              </w:rPr>
              <w:t>
наклонной камеры;</w:t>
            </w:r>
            <w:r>
              <w:br/>
            </w:r>
            <w:r>
              <w:rPr>
                <w:rFonts w:ascii="Times New Roman"/>
                <w:b w:val="false"/>
                <w:i w:val="false"/>
                <w:color w:val="000000"/>
                <w:sz w:val="20"/>
              </w:rPr>
              <w:t>
- изготовление наклонной камеры и</w:t>
            </w:r>
            <w:r>
              <w:br/>
            </w:r>
            <w:r>
              <w:rPr>
                <w:rFonts w:ascii="Times New Roman"/>
                <w:b w:val="false"/>
                <w:i w:val="false"/>
                <w:color w:val="000000"/>
                <w:sz w:val="20"/>
              </w:rPr>
              <w:t>
транспортера к ней, обкатка</w:t>
            </w:r>
            <w:r>
              <w:br/>
            </w:r>
            <w:r>
              <w:rPr>
                <w:rFonts w:ascii="Times New Roman"/>
                <w:b w:val="false"/>
                <w:i w:val="false"/>
                <w:color w:val="000000"/>
                <w:sz w:val="20"/>
              </w:rPr>
              <w:t>
наклонной камеры, установка на</w:t>
            </w:r>
            <w:r>
              <w:br/>
            </w:r>
            <w:r>
              <w:rPr>
                <w:rFonts w:ascii="Times New Roman"/>
                <w:b w:val="false"/>
                <w:i w:val="false"/>
                <w:color w:val="000000"/>
                <w:sz w:val="20"/>
              </w:rPr>
              <w:t>
комбайн;</w:t>
            </w:r>
            <w:r>
              <w:br/>
            </w:r>
            <w:r>
              <w:rPr>
                <w:rFonts w:ascii="Times New Roman"/>
                <w:b w:val="false"/>
                <w:i w:val="false"/>
                <w:color w:val="000000"/>
                <w:sz w:val="20"/>
              </w:rPr>
              <w:t>
- монтаж и испытание</w:t>
            </w:r>
            <w:r>
              <w:br/>
            </w:r>
            <w:r>
              <w:rPr>
                <w:rFonts w:ascii="Times New Roman"/>
                <w:b w:val="false"/>
                <w:i w:val="false"/>
                <w:color w:val="000000"/>
                <w:sz w:val="20"/>
              </w:rPr>
              <w:t>
централизованной системы смазки.</w:t>
            </w:r>
            <w:r>
              <w:br/>
            </w:r>
            <w:r>
              <w:rPr>
                <w:rFonts w:ascii="Times New Roman"/>
                <w:b w:val="false"/>
                <w:i w:val="false"/>
                <w:color w:val="000000"/>
                <w:sz w:val="20"/>
              </w:rPr>
              <w:t>
В пятый год и последующие годы –</w:t>
            </w:r>
            <w:r>
              <w:br/>
            </w:r>
            <w:r>
              <w:rPr>
                <w:rFonts w:ascii="Times New Roman"/>
                <w:b w:val="false"/>
                <w:i w:val="false"/>
                <w:color w:val="000000"/>
                <w:sz w:val="20"/>
              </w:rPr>
              <w:t>
60 % цены конечной продукции, при</w:t>
            </w:r>
            <w:r>
              <w:br/>
            </w:r>
            <w:r>
              <w:rPr>
                <w:rFonts w:ascii="Times New Roman"/>
                <w:b w:val="false"/>
                <w:i w:val="false"/>
                <w:color w:val="000000"/>
                <w:sz w:val="20"/>
              </w:rPr>
              <w:t>
условии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наклонной камеры;</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ведущих и управляемых</w:t>
            </w:r>
            <w:r>
              <w:br/>
            </w:r>
            <w:r>
              <w:rPr>
                <w:rFonts w:ascii="Times New Roman"/>
                <w:b w:val="false"/>
                <w:i w:val="false"/>
                <w:color w:val="000000"/>
                <w:sz w:val="20"/>
              </w:rPr>
              <w:t>
колес;</w:t>
            </w:r>
            <w:r>
              <w:br/>
            </w:r>
            <w:r>
              <w:rPr>
                <w:rFonts w:ascii="Times New Roman"/>
                <w:b w:val="false"/>
                <w:i w:val="false"/>
                <w:color w:val="000000"/>
                <w:sz w:val="20"/>
              </w:rPr>
              <w:t>
- установка гидроцилиндров рулевого</w:t>
            </w:r>
            <w:r>
              <w:br/>
            </w:r>
            <w:r>
              <w:rPr>
                <w:rFonts w:ascii="Times New Roman"/>
                <w:b w:val="false"/>
                <w:i w:val="false"/>
                <w:color w:val="000000"/>
                <w:sz w:val="20"/>
              </w:rPr>
              <w:t>
управления;</w:t>
            </w:r>
            <w:r>
              <w:br/>
            </w:r>
            <w:r>
              <w:rPr>
                <w:rFonts w:ascii="Times New Roman"/>
                <w:b w:val="false"/>
                <w:i w:val="false"/>
                <w:color w:val="000000"/>
                <w:sz w:val="20"/>
              </w:rPr>
              <w:t>
- установка и заправка</w:t>
            </w:r>
            <w:r>
              <w:br/>
            </w:r>
            <w:r>
              <w:rPr>
                <w:rFonts w:ascii="Times New Roman"/>
                <w:b w:val="false"/>
                <w:i w:val="false"/>
                <w:color w:val="000000"/>
                <w:sz w:val="20"/>
              </w:rPr>
              <w:t>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изготовление и установка</w:t>
            </w:r>
            <w:r>
              <w:br/>
            </w:r>
            <w:r>
              <w:rPr>
                <w:rFonts w:ascii="Times New Roman"/>
                <w:b w:val="false"/>
                <w:i w:val="false"/>
                <w:color w:val="000000"/>
                <w:sz w:val="20"/>
              </w:rPr>
              <w:t>
измельчителя-разбрасывателя или</w:t>
            </w:r>
            <w:r>
              <w:br/>
            </w:r>
            <w:r>
              <w:rPr>
                <w:rFonts w:ascii="Times New Roman"/>
                <w:b w:val="false"/>
                <w:i w:val="false"/>
                <w:color w:val="000000"/>
                <w:sz w:val="20"/>
              </w:rPr>
              <w:t>
копнителя;</w:t>
            </w:r>
            <w:r>
              <w:br/>
            </w:r>
            <w:r>
              <w:rPr>
                <w:rFonts w:ascii="Times New Roman"/>
                <w:b w:val="false"/>
                <w:i w:val="false"/>
                <w:color w:val="000000"/>
                <w:sz w:val="20"/>
              </w:rPr>
              <w:t>
- изготовление тележки для</w:t>
            </w:r>
            <w:r>
              <w:br/>
            </w:r>
            <w:r>
              <w:rPr>
                <w:rFonts w:ascii="Times New Roman"/>
                <w:b w:val="false"/>
                <w:i w:val="false"/>
                <w:color w:val="000000"/>
                <w:sz w:val="20"/>
              </w:rPr>
              <w:t>
транспортировки жатки;</w:t>
            </w:r>
            <w:r>
              <w:br/>
            </w:r>
            <w:r>
              <w:rPr>
                <w:rFonts w:ascii="Times New Roman"/>
                <w:b w:val="false"/>
                <w:i w:val="false"/>
                <w:color w:val="000000"/>
                <w:sz w:val="20"/>
              </w:rPr>
              <w:t>
- изготовление подмоторной рамы;</w:t>
            </w:r>
            <w:r>
              <w:br/>
            </w:r>
            <w:r>
              <w:rPr>
                <w:rFonts w:ascii="Times New Roman"/>
                <w:b w:val="false"/>
                <w:i w:val="false"/>
                <w:color w:val="000000"/>
                <w:sz w:val="20"/>
              </w:rPr>
              <w:t>
- обкатка двигателя и установка на</w:t>
            </w:r>
            <w:r>
              <w:br/>
            </w:r>
            <w:r>
              <w:rPr>
                <w:rFonts w:ascii="Times New Roman"/>
                <w:b w:val="false"/>
                <w:i w:val="false"/>
                <w:color w:val="000000"/>
                <w:sz w:val="20"/>
              </w:rPr>
              <w:t>
подмоторную раму;</w:t>
            </w:r>
            <w:r>
              <w:br/>
            </w:r>
            <w:r>
              <w:rPr>
                <w:rFonts w:ascii="Times New Roman"/>
                <w:b w:val="false"/>
                <w:i w:val="false"/>
                <w:color w:val="000000"/>
                <w:sz w:val="20"/>
              </w:rPr>
              <w:t>
- установка гидромотора, фильтра</w:t>
            </w:r>
            <w:r>
              <w:br/>
            </w:r>
            <w:r>
              <w:rPr>
                <w:rFonts w:ascii="Times New Roman"/>
                <w:b w:val="false"/>
                <w:i w:val="false"/>
                <w:color w:val="000000"/>
                <w:sz w:val="20"/>
              </w:rPr>
              <w:t>
очистки, рукавов высокого и низкого</w:t>
            </w:r>
            <w:r>
              <w:br/>
            </w:r>
            <w:r>
              <w:rPr>
                <w:rFonts w:ascii="Times New Roman"/>
                <w:b w:val="false"/>
                <w:i w:val="false"/>
                <w:color w:val="000000"/>
                <w:sz w:val="20"/>
              </w:rPr>
              <w:t>
давления гидросистемы привода</w:t>
            </w:r>
            <w:r>
              <w:br/>
            </w:r>
            <w:r>
              <w:rPr>
                <w:rFonts w:ascii="Times New Roman"/>
                <w:b w:val="false"/>
                <w:i w:val="false"/>
                <w:color w:val="000000"/>
                <w:sz w:val="20"/>
              </w:rPr>
              <w:t>
ходовой части;</w:t>
            </w:r>
            <w:r>
              <w:br/>
            </w:r>
            <w:r>
              <w:rPr>
                <w:rFonts w:ascii="Times New Roman"/>
                <w:b w:val="false"/>
                <w:i w:val="false"/>
                <w:color w:val="000000"/>
                <w:sz w:val="20"/>
              </w:rPr>
              <w:t>
- установка гидроцилиндров подъема</w:t>
            </w:r>
            <w:r>
              <w:br/>
            </w:r>
            <w:r>
              <w:rPr>
                <w:rFonts w:ascii="Times New Roman"/>
                <w:b w:val="false"/>
                <w:i w:val="false"/>
                <w:color w:val="000000"/>
                <w:sz w:val="20"/>
              </w:rPr>
              <w:t>
жатки;</w:t>
            </w:r>
            <w:r>
              <w:br/>
            </w:r>
            <w:r>
              <w:rPr>
                <w:rFonts w:ascii="Times New Roman"/>
                <w:b w:val="false"/>
                <w:i w:val="false"/>
                <w:color w:val="000000"/>
                <w:sz w:val="20"/>
              </w:rPr>
              <w:t>
- монтаж пульта автоматической</w:t>
            </w:r>
            <w:r>
              <w:br/>
            </w:r>
            <w:r>
              <w:rPr>
                <w:rFonts w:ascii="Times New Roman"/>
                <w:b w:val="false"/>
                <w:i w:val="false"/>
                <w:color w:val="000000"/>
                <w:sz w:val="20"/>
              </w:rPr>
              <w:t>
системы контроля и проверка на</w:t>
            </w:r>
            <w:r>
              <w:br/>
            </w:r>
            <w:r>
              <w:rPr>
                <w:rFonts w:ascii="Times New Roman"/>
                <w:b w:val="false"/>
                <w:i w:val="false"/>
                <w:color w:val="000000"/>
                <w:sz w:val="20"/>
              </w:rPr>
              <w:t>
функционирование;</w:t>
            </w:r>
            <w:r>
              <w:br/>
            </w:r>
            <w:r>
              <w:rPr>
                <w:rFonts w:ascii="Times New Roman"/>
                <w:b w:val="false"/>
                <w:i w:val="false"/>
                <w:color w:val="000000"/>
                <w:sz w:val="20"/>
              </w:rPr>
              <w:t>
- монтаж системы обратной прокрутки</w:t>
            </w:r>
            <w:r>
              <w:br/>
            </w:r>
            <w:r>
              <w:rPr>
                <w:rFonts w:ascii="Times New Roman"/>
                <w:b w:val="false"/>
                <w:i w:val="false"/>
                <w:color w:val="000000"/>
                <w:sz w:val="20"/>
              </w:rPr>
              <w:t>
наклонной камеры;</w:t>
            </w:r>
            <w:r>
              <w:br/>
            </w:r>
            <w:r>
              <w:rPr>
                <w:rFonts w:ascii="Times New Roman"/>
                <w:b w:val="false"/>
                <w:i w:val="false"/>
                <w:color w:val="000000"/>
                <w:sz w:val="20"/>
              </w:rPr>
              <w:t>
- изготовление наклонной камеры и</w:t>
            </w:r>
            <w:r>
              <w:br/>
            </w:r>
            <w:r>
              <w:rPr>
                <w:rFonts w:ascii="Times New Roman"/>
                <w:b w:val="false"/>
                <w:i w:val="false"/>
                <w:color w:val="000000"/>
                <w:sz w:val="20"/>
              </w:rPr>
              <w:t>
транспортера к ней, обкатка</w:t>
            </w:r>
            <w:r>
              <w:br/>
            </w:r>
            <w:r>
              <w:rPr>
                <w:rFonts w:ascii="Times New Roman"/>
                <w:b w:val="false"/>
                <w:i w:val="false"/>
                <w:color w:val="000000"/>
                <w:sz w:val="20"/>
              </w:rPr>
              <w:t>
наклонной камеры, установка на</w:t>
            </w:r>
            <w:r>
              <w:br/>
            </w:r>
            <w:r>
              <w:rPr>
                <w:rFonts w:ascii="Times New Roman"/>
                <w:b w:val="false"/>
                <w:i w:val="false"/>
                <w:color w:val="000000"/>
                <w:sz w:val="20"/>
              </w:rPr>
              <w:t>
комбайн;</w:t>
            </w:r>
            <w:r>
              <w:br/>
            </w:r>
            <w:r>
              <w:rPr>
                <w:rFonts w:ascii="Times New Roman"/>
                <w:b w:val="false"/>
                <w:i w:val="false"/>
                <w:color w:val="000000"/>
                <w:sz w:val="20"/>
              </w:rPr>
              <w:t>
- монтаж и испытание</w:t>
            </w:r>
            <w:r>
              <w:br/>
            </w:r>
            <w:r>
              <w:rPr>
                <w:rFonts w:ascii="Times New Roman"/>
                <w:b w:val="false"/>
                <w:i w:val="false"/>
                <w:color w:val="000000"/>
                <w:sz w:val="20"/>
              </w:rPr>
              <w:t>
централизованной системы смазки;</w:t>
            </w:r>
            <w:r>
              <w:br/>
            </w:r>
            <w:r>
              <w:rPr>
                <w:rFonts w:ascii="Times New Roman"/>
                <w:b w:val="false"/>
                <w:i w:val="false"/>
                <w:color w:val="000000"/>
                <w:sz w:val="20"/>
              </w:rPr>
              <w:t>
- изготовление и установка лестниц,</w:t>
            </w:r>
            <w:r>
              <w:br/>
            </w:r>
            <w:r>
              <w:rPr>
                <w:rFonts w:ascii="Times New Roman"/>
                <w:b w:val="false"/>
                <w:i w:val="false"/>
                <w:color w:val="000000"/>
                <w:sz w:val="20"/>
              </w:rPr>
              <w:t>
капотов и ограждений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8433 59 110 9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Комбайны</w:t>
            </w:r>
            <w:r>
              <w:br/>
            </w:r>
            <w:r>
              <w:rPr>
                <w:rFonts w:ascii="Times New Roman"/>
                <w:b w:val="false"/>
                <w:i w:val="false"/>
                <w:color w:val="000000"/>
                <w:sz w:val="20"/>
              </w:rPr>
              <w:t>
силосоуборочные:</w:t>
            </w:r>
            <w:r>
              <w:br/>
            </w:r>
            <w:r>
              <w:rPr>
                <w:rFonts w:ascii="Times New Roman"/>
                <w:b w:val="false"/>
                <w:i w:val="false"/>
                <w:color w:val="000000"/>
                <w:sz w:val="20"/>
              </w:rPr>
              <w:t>
самоходные: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не должна</w:t>
            </w:r>
            <w:r>
              <w:br/>
            </w:r>
            <w:r>
              <w:rPr>
                <w:rFonts w:ascii="Times New Roman"/>
                <w:b w:val="false"/>
                <w:i w:val="false"/>
                <w:color w:val="000000"/>
                <w:sz w:val="20"/>
              </w:rPr>
              <w:t>
превышать в первый год с даты</w:t>
            </w:r>
            <w:r>
              <w:br/>
            </w:r>
            <w:r>
              <w:rPr>
                <w:rFonts w:ascii="Times New Roman"/>
                <w:b w:val="false"/>
                <w:i w:val="false"/>
                <w:color w:val="000000"/>
                <w:sz w:val="20"/>
              </w:rPr>
              <w:t>
начала изготовления данного вида</w:t>
            </w:r>
            <w:r>
              <w:br/>
            </w:r>
            <w:r>
              <w:rPr>
                <w:rFonts w:ascii="Times New Roman"/>
                <w:b w:val="false"/>
                <w:i w:val="false"/>
                <w:color w:val="000000"/>
                <w:sz w:val="20"/>
              </w:rPr>
              <w:t>
товара 90 %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 рулевого</w:t>
            </w:r>
            <w:r>
              <w:br/>
            </w:r>
            <w:r>
              <w:rPr>
                <w:rFonts w:ascii="Times New Roman"/>
                <w:b w:val="false"/>
                <w:i w:val="false"/>
                <w:color w:val="000000"/>
                <w:sz w:val="20"/>
              </w:rPr>
              <w:t>
управления;</w:t>
            </w:r>
            <w:r>
              <w:br/>
            </w:r>
            <w:r>
              <w:rPr>
                <w:rFonts w:ascii="Times New Roman"/>
                <w:b w:val="false"/>
                <w:i w:val="false"/>
                <w:color w:val="000000"/>
                <w:sz w:val="20"/>
              </w:rPr>
              <w:t>
- установка и заправка</w:t>
            </w:r>
            <w:r>
              <w:br/>
            </w:r>
            <w:r>
              <w:rPr>
                <w:rFonts w:ascii="Times New Roman"/>
                <w:b w:val="false"/>
                <w:i w:val="false"/>
                <w:color w:val="000000"/>
                <w:sz w:val="20"/>
              </w:rPr>
              <w:t>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обкатка двигателя и установка на</w:t>
            </w:r>
            <w:r>
              <w:br/>
            </w:r>
            <w:r>
              <w:rPr>
                <w:rFonts w:ascii="Times New Roman"/>
                <w:b w:val="false"/>
                <w:i w:val="false"/>
                <w:color w:val="000000"/>
                <w:sz w:val="20"/>
              </w:rPr>
              <w:t>
подмоторную раму;</w:t>
            </w:r>
            <w:r>
              <w:br/>
            </w:r>
            <w:r>
              <w:rPr>
                <w:rFonts w:ascii="Times New Roman"/>
                <w:b w:val="false"/>
                <w:i w:val="false"/>
                <w:color w:val="000000"/>
                <w:sz w:val="20"/>
              </w:rPr>
              <w:t>
- установка фильтра очистки топлива</w:t>
            </w:r>
            <w:r>
              <w:br/>
            </w:r>
            <w:r>
              <w:rPr>
                <w:rFonts w:ascii="Times New Roman"/>
                <w:b w:val="false"/>
                <w:i w:val="false"/>
                <w:color w:val="000000"/>
                <w:sz w:val="20"/>
              </w:rPr>
              <w:t>
и систем топливоподачи, впуска</w:t>
            </w:r>
            <w:r>
              <w:br/>
            </w:r>
            <w:r>
              <w:rPr>
                <w:rFonts w:ascii="Times New Roman"/>
                <w:b w:val="false"/>
                <w:i w:val="false"/>
                <w:color w:val="000000"/>
                <w:sz w:val="20"/>
              </w:rPr>
              <w:t>
воздуха, выпуска отработавших газов</w:t>
            </w:r>
            <w:r>
              <w:br/>
            </w:r>
            <w:r>
              <w:rPr>
                <w:rFonts w:ascii="Times New Roman"/>
                <w:b w:val="false"/>
                <w:i w:val="false"/>
                <w:color w:val="000000"/>
                <w:sz w:val="20"/>
              </w:rPr>
              <w:t>
двигателя.</w:t>
            </w:r>
            <w:r>
              <w:br/>
            </w:r>
            <w:r>
              <w:rPr>
                <w:rFonts w:ascii="Times New Roman"/>
                <w:b w:val="false"/>
                <w:i w:val="false"/>
                <w:color w:val="000000"/>
                <w:sz w:val="20"/>
              </w:rPr>
              <w:t>
Во второй год 85 %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 рулевого</w:t>
            </w:r>
            <w:r>
              <w:br/>
            </w:r>
            <w:r>
              <w:rPr>
                <w:rFonts w:ascii="Times New Roman"/>
                <w:b w:val="false"/>
                <w:i w:val="false"/>
                <w:color w:val="000000"/>
                <w:sz w:val="20"/>
              </w:rPr>
              <w:t>
управления;</w:t>
            </w:r>
            <w:r>
              <w:br/>
            </w:r>
            <w:r>
              <w:rPr>
                <w:rFonts w:ascii="Times New Roman"/>
                <w:b w:val="false"/>
                <w:i w:val="false"/>
                <w:color w:val="000000"/>
                <w:sz w:val="20"/>
              </w:rPr>
              <w:t>
- установка и заправка</w:t>
            </w:r>
            <w:r>
              <w:br/>
            </w:r>
            <w:r>
              <w:rPr>
                <w:rFonts w:ascii="Times New Roman"/>
                <w:b w:val="false"/>
                <w:i w:val="false"/>
                <w:color w:val="000000"/>
                <w:sz w:val="20"/>
              </w:rPr>
              <w:t>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обкатка двигателя и установка на</w:t>
            </w:r>
            <w:r>
              <w:br/>
            </w:r>
            <w:r>
              <w:rPr>
                <w:rFonts w:ascii="Times New Roman"/>
                <w:b w:val="false"/>
                <w:i w:val="false"/>
                <w:color w:val="000000"/>
                <w:sz w:val="20"/>
              </w:rPr>
              <w:t>
подмоторную раму;</w:t>
            </w:r>
            <w:r>
              <w:br/>
            </w:r>
            <w:r>
              <w:rPr>
                <w:rFonts w:ascii="Times New Roman"/>
                <w:b w:val="false"/>
                <w:i w:val="false"/>
                <w:color w:val="000000"/>
                <w:sz w:val="20"/>
              </w:rPr>
              <w:t>
- установка фильтра очистки топлива</w:t>
            </w:r>
            <w:r>
              <w:br/>
            </w:r>
            <w:r>
              <w:rPr>
                <w:rFonts w:ascii="Times New Roman"/>
                <w:b w:val="false"/>
                <w:i w:val="false"/>
                <w:color w:val="000000"/>
                <w:sz w:val="20"/>
              </w:rPr>
              <w:t>
и систем топливоподачи, впуска</w:t>
            </w:r>
            <w:r>
              <w:br/>
            </w:r>
            <w:r>
              <w:rPr>
                <w:rFonts w:ascii="Times New Roman"/>
                <w:b w:val="false"/>
                <w:i w:val="false"/>
                <w:color w:val="000000"/>
                <w:sz w:val="20"/>
              </w:rPr>
              <w:t>
воздуха, выпуска отработавших газов</w:t>
            </w:r>
            <w:r>
              <w:br/>
            </w:r>
            <w:r>
              <w:rPr>
                <w:rFonts w:ascii="Times New Roman"/>
                <w:b w:val="false"/>
                <w:i w:val="false"/>
                <w:color w:val="000000"/>
                <w:sz w:val="20"/>
              </w:rPr>
              <w:t>
двигателя;</w:t>
            </w:r>
            <w:r>
              <w:br/>
            </w:r>
            <w:r>
              <w:rPr>
                <w:rFonts w:ascii="Times New Roman"/>
                <w:b w:val="false"/>
                <w:i w:val="false"/>
                <w:color w:val="000000"/>
                <w:sz w:val="20"/>
              </w:rPr>
              <w:t>
- установка гидромотора,</w:t>
            </w:r>
            <w:r>
              <w:br/>
            </w:r>
            <w:r>
              <w:rPr>
                <w:rFonts w:ascii="Times New Roman"/>
                <w:b w:val="false"/>
                <w:i w:val="false"/>
                <w:color w:val="000000"/>
                <w:sz w:val="20"/>
              </w:rPr>
              <w:t>
гидронасоса, фильтра очистки,</w:t>
            </w:r>
            <w:r>
              <w:br/>
            </w:r>
            <w:r>
              <w:rPr>
                <w:rFonts w:ascii="Times New Roman"/>
                <w:b w:val="false"/>
                <w:i w:val="false"/>
                <w:color w:val="000000"/>
                <w:sz w:val="20"/>
              </w:rPr>
              <w:t>
рукавов высокого и низкого давления</w:t>
            </w:r>
            <w:r>
              <w:br/>
            </w:r>
            <w:r>
              <w:rPr>
                <w:rFonts w:ascii="Times New Roman"/>
                <w:b w:val="false"/>
                <w:i w:val="false"/>
                <w:color w:val="000000"/>
                <w:sz w:val="20"/>
              </w:rPr>
              <w:t>
гидросистемы привода ходовой части;</w:t>
            </w:r>
            <w:r>
              <w:br/>
            </w:r>
            <w:r>
              <w:rPr>
                <w:rFonts w:ascii="Times New Roman"/>
                <w:b w:val="false"/>
                <w:i w:val="false"/>
                <w:color w:val="000000"/>
                <w:sz w:val="20"/>
              </w:rPr>
              <w:t>
- монтаж пульта автоматической</w:t>
            </w:r>
            <w:r>
              <w:br/>
            </w:r>
            <w:r>
              <w:rPr>
                <w:rFonts w:ascii="Times New Roman"/>
                <w:b w:val="false"/>
                <w:i w:val="false"/>
                <w:color w:val="000000"/>
                <w:sz w:val="20"/>
              </w:rPr>
              <w:t>
системы контроля и проверка на</w:t>
            </w:r>
            <w:r>
              <w:br/>
            </w:r>
            <w:r>
              <w:rPr>
                <w:rFonts w:ascii="Times New Roman"/>
                <w:b w:val="false"/>
                <w:i w:val="false"/>
                <w:color w:val="000000"/>
                <w:sz w:val="20"/>
              </w:rPr>
              <w:t>
функционирование;</w:t>
            </w:r>
            <w:r>
              <w:br/>
            </w:r>
            <w:r>
              <w:rPr>
                <w:rFonts w:ascii="Times New Roman"/>
                <w:b w:val="false"/>
                <w:i w:val="false"/>
                <w:color w:val="000000"/>
                <w:sz w:val="20"/>
              </w:rPr>
              <w:t>
- монтаж системы обратной прокрутки</w:t>
            </w:r>
            <w:r>
              <w:br/>
            </w:r>
            <w:r>
              <w:rPr>
                <w:rFonts w:ascii="Times New Roman"/>
                <w:b w:val="false"/>
                <w:i w:val="false"/>
                <w:color w:val="000000"/>
                <w:sz w:val="20"/>
              </w:rPr>
              <w:t>
измельчителя массы.</w:t>
            </w:r>
            <w:r>
              <w:br/>
            </w:r>
            <w:r>
              <w:rPr>
                <w:rFonts w:ascii="Times New Roman"/>
                <w:b w:val="false"/>
                <w:i w:val="false"/>
                <w:color w:val="000000"/>
                <w:sz w:val="20"/>
              </w:rPr>
              <w:t>
В третий год 80 %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 рулевого</w:t>
            </w:r>
            <w:r>
              <w:br/>
            </w:r>
            <w:r>
              <w:rPr>
                <w:rFonts w:ascii="Times New Roman"/>
                <w:b w:val="false"/>
                <w:i w:val="false"/>
                <w:color w:val="000000"/>
                <w:sz w:val="20"/>
              </w:rPr>
              <w:t>
управления;</w:t>
            </w:r>
            <w:r>
              <w:br/>
            </w:r>
            <w:r>
              <w:rPr>
                <w:rFonts w:ascii="Times New Roman"/>
                <w:b w:val="false"/>
                <w:i w:val="false"/>
                <w:color w:val="000000"/>
                <w:sz w:val="20"/>
              </w:rPr>
              <w:t>
- установка и заправка</w:t>
            </w:r>
            <w:r>
              <w:br/>
            </w:r>
            <w:r>
              <w:rPr>
                <w:rFonts w:ascii="Times New Roman"/>
                <w:b w:val="false"/>
                <w:i w:val="false"/>
                <w:color w:val="000000"/>
                <w:sz w:val="20"/>
              </w:rPr>
              <w:t>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обкатка двигателя и установка на</w:t>
            </w:r>
            <w:r>
              <w:br/>
            </w:r>
            <w:r>
              <w:rPr>
                <w:rFonts w:ascii="Times New Roman"/>
                <w:b w:val="false"/>
                <w:i w:val="false"/>
                <w:color w:val="000000"/>
                <w:sz w:val="20"/>
              </w:rPr>
              <w:t>
подмоторную раму;</w:t>
            </w:r>
            <w:r>
              <w:br/>
            </w:r>
            <w:r>
              <w:rPr>
                <w:rFonts w:ascii="Times New Roman"/>
                <w:b w:val="false"/>
                <w:i w:val="false"/>
                <w:color w:val="000000"/>
                <w:sz w:val="20"/>
              </w:rPr>
              <w:t>
- установка фильтра очистки топлива</w:t>
            </w:r>
            <w:r>
              <w:br/>
            </w:r>
            <w:r>
              <w:rPr>
                <w:rFonts w:ascii="Times New Roman"/>
                <w:b w:val="false"/>
                <w:i w:val="false"/>
                <w:color w:val="000000"/>
                <w:sz w:val="20"/>
              </w:rPr>
              <w:t>
и систем топливоподачи, впуска</w:t>
            </w:r>
            <w:r>
              <w:br/>
            </w:r>
            <w:r>
              <w:rPr>
                <w:rFonts w:ascii="Times New Roman"/>
                <w:b w:val="false"/>
                <w:i w:val="false"/>
                <w:color w:val="000000"/>
                <w:sz w:val="20"/>
              </w:rPr>
              <w:t>
воздуха, выпуска отработавших газов</w:t>
            </w:r>
            <w:r>
              <w:br/>
            </w:r>
            <w:r>
              <w:rPr>
                <w:rFonts w:ascii="Times New Roman"/>
                <w:b w:val="false"/>
                <w:i w:val="false"/>
                <w:color w:val="000000"/>
                <w:sz w:val="20"/>
              </w:rPr>
              <w:t>
двигателя;</w:t>
            </w:r>
            <w:r>
              <w:br/>
            </w:r>
            <w:r>
              <w:rPr>
                <w:rFonts w:ascii="Times New Roman"/>
                <w:b w:val="false"/>
                <w:i w:val="false"/>
                <w:color w:val="000000"/>
                <w:sz w:val="20"/>
              </w:rPr>
              <w:t>
- установка гидромотора,</w:t>
            </w:r>
            <w:r>
              <w:br/>
            </w:r>
            <w:r>
              <w:rPr>
                <w:rFonts w:ascii="Times New Roman"/>
                <w:b w:val="false"/>
                <w:i w:val="false"/>
                <w:color w:val="000000"/>
                <w:sz w:val="20"/>
              </w:rPr>
              <w:t>
гидронасоса, фильтра очистки,</w:t>
            </w:r>
            <w:r>
              <w:br/>
            </w:r>
            <w:r>
              <w:rPr>
                <w:rFonts w:ascii="Times New Roman"/>
                <w:b w:val="false"/>
                <w:i w:val="false"/>
                <w:color w:val="000000"/>
                <w:sz w:val="20"/>
              </w:rPr>
              <w:t>
рукавов высокого и низкого давления</w:t>
            </w:r>
            <w:r>
              <w:br/>
            </w:r>
            <w:r>
              <w:rPr>
                <w:rFonts w:ascii="Times New Roman"/>
                <w:b w:val="false"/>
                <w:i w:val="false"/>
                <w:color w:val="000000"/>
                <w:sz w:val="20"/>
              </w:rPr>
              <w:t>
гидросистемы привода ходовой части;</w:t>
            </w:r>
            <w:r>
              <w:br/>
            </w:r>
            <w:r>
              <w:rPr>
                <w:rFonts w:ascii="Times New Roman"/>
                <w:b w:val="false"/>
                <w:i w:val="false"/>
                <w:color w:val="000000"/>
                <w:sz w:val="20"/>
              </w:rPr>
              <w:t>
- монтаж пульта автоматической</w:t>
            </w:r>
            <w:r>
              <w:br/>
            </w:r>
            <w:r>
              <w:rPr>
                <w:rFonts w:ascii="Times New Roman"/>
                <w:b w:val="false"/>
                <w:i w:val="false"/>
                <w:color w:val="000000"/>
                <w:sz w:val="20"/>
              </w:rPr>
              <w:t>
системы контроля и проверка на</w:t>
            </w:r>
            <w:r>
              <w:br/>
            </w:r>
            <w:r>
              <w:rPr>
                <w:rFonts w:ascii="Times New Roman"/>
                <w:b w:val="false"/>
                <w:i w:val="false"/>
                <w:color w:val="000000"/>
                <w:sz w:val="20"/>
              </w:rPr>
              <w:t>
функционирование;</w:t>
            </w:r>
            <w:r>
              <w:br/>
            </w:r>
            <w:r>
              <w:rPr>
                <w:rFonts w:ascii="Times New Roman"/>
                <w:b w:val="false"/>
                <w:i w:val="false"/>
                <w:color w:val="000000"/>
                <w:sz w:val="20"/>
              </w:rPr>
              <w:t>
- монтаж системы обратной прокрутки</w:t>
            </w:r>
            <w:r>
              <w:br/>
            </w:r>
            <w:r>
              <w:rPr>
                <w:rFonts w:ascii="Times New Roman"/>
                <w:b w:val="false"/>
                <w:i w:val="false"/>
                <w:color w:val="000000"/>
                <w:sz w:val="20"/>
              </w:rPr>
              <w:t>
измельчителя массы;</w:t>
            </w:r>
            <w:r>
              <w:br/>
            </w:r>
            <w:r>
              <w:rPr>
                <w:rFonts w:ascii="Times New Roman"/>
                <w:b w:val="false"/>
                <w:i w:val="false"/>
                <w:color w:val="000000"/>
                <w:sz w:val="20"/>
              </w:rPr>
              <w:t>
- изготовление перил, ограждений,</w:t>
            </w:r>
            <w:r>
              <w:br/>
            </w:r>
            <w:r>
              <w:rPr>
                <w:rFonts w:ascii="Times New Roman"/>
                <w:b w:val="false"/>
                <w:i w:val="false"/>
                <w:color w:val="000000"/>
                <w:sz w:val="20"/>
              </w:rPr>
              <w:t>
установка на комбайн.</w:t>
            </w:r>
            <w:r>
              <w:br/>
            </w:r>
            <w:r>
              <w:rPr>
                <w:rFonts w:ascii="Times New Roman"/>
                <w:b w:val="false"/>
                <w:i w:val="false"/>
                <w:color w:val="000000"/>
                <w:sz w:val="20"/>
              </w:rPr>
              <w:t>
В четвертый год 75 %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 рулевого</w:t>
            </w:r>
            <w:r>
              <w:br/>
            </w:r>
            <w:r>
              <w:rPr>
                <w:rFonts w:ascii="Times New Roman"/>
                <w:b w:val="false"/>
                <w:i w:val="false"/>
                <w:color w:val="000000"/>
                <w:sz w:val="20"/>
              </w:rPr>
              <w:t>
управления;</w:t>
            </w:r>
            <w:r>
              <w:br/>
            </w:r>
            <w:r>
              <w:rPr>
                <w:rFonts w:ascii="Times New Roman"/>
                <w:b w:val="false"/>
                <w:i w:val="false"/>
                <w:color w:val="000000"/>
                <w:sz w:val="20"/>
              </w:rPr>
              <w:t>
- установка и заправка</w:t>
            </w:r>
            <w:r>
              <w:br/>
            </w:r>
            <w:r>
              <w:rPr>
                <w:rFonts w:ascii="Times New Roman"/>
                <w:b w:val="false"/>
                <w:i w:val="false"/>
                <w:color w:val="000000"/>
                <w:sz w:val="20"/>
              </w:rPr>
              <w:t>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обкатка двигателя и установка на</w:t>
            </w:r>
            <w:r>
              <w:br/>
            </w:r>
            <w:r>
              <w:rPr>
                <w:rFonts w:ascii="Times New Roman"/>
                <w:b w:val="false"/>
                <w:i w:val="false"/>
                <w:color w:val="000000"/>
                <w:sz w:val="20"/>
              </w:rPr>
              <w:t>
подмоторную раму;</w:t>
            </w:r>
            <w:r>
              <w:br/>
            </w:r>
            <w:r>
              <w:rPr>
                <w:rFonts w:ascii="Times New Roman"/>
                <w:b w:val="false"/>
                <w:i w:val="false"/>
                <w:color w:val="000000"/>
                <w:sz w:val="20"/>
              </w:rPr>
              <w:t>
- установка фильтра очистки топлива</w:t>
            </w:r>
            <w:r>
              <w:br/>
            </w:r>
            <w:r>
              <w:rPr>
                <w:rFonts w:ascii="Times New Roman"/>
                <w:b w:val="false"/>
                <w:i w:val="false"/>
                <w:color w:val="000000"/>
                <w:sz w:val="20"/>
              </w:rPr>
              <w:t>
и систем топливоподачи, впуска</w:t>
            </w:r>
            <w:r>
              <w:br/>
            </w:r>
            <w:r>
              <w:rPr>
                <w:rFonts w:ascii="Times New Roman"/>
                <w:b w:val="false"/>
                <w:i w:val="false"/>
                <w:color w:val="000000"/>
                <w:sz w:val="20"/>
              </w:rPr>
              <w:t>
воздуха, выпуска отработавших газов</w:t>
            </w:r>
            <w:r>
              <w:br/>
            </w:r>
            <w:r>
              <w:rPr>
                <w:rFonts w:ascii="Times New Roman"/>
                <w:b w:val="false"/>
                <w:i w:val="false"/>
                <w:color w:val="000000"/>
                <w:sz w:val="20"/>
              </w:rPr>
              <w:t>
двигателя;</w:t>
            </w:r>
            <w:r>
              <w:br/>
            </w:r>
            <w:r>
              <w:rPr>
                <w:rFonts w:ascii="Times New Roman"/>
                <w:b w:val="false"/>
                <w:i w:val="false"/>
                <w:color w:val="000000"/>
                <w:sz w:val="20"/>
              </w:rPr>
              <w:t>
- установка гидромотора,</w:t>
            </w:r>
            <w:r>
              <w:br/>
            </w:r>
            <w:r>
              <w:rPr>
                <w:rFonts w:ascii="Times New Roman"/>
                <w:b w:val="false"/>
                <w:i w:val="false"/>
                <w:color w:val="000000"/>
                <w:sz w:val="20"/>
              </w:rPr>
              <w:t>
гидронасоса, фильтра очистки,</w:t>
            </w:r>
            <w:r>
              <w:br/>
            </w:r>
            <w:r>
              <w:rPr>
                <w:rFonts w:ascii="Times New Roman"/>
                <w:b w:val="false"/>
                <w:i w:val="false"/>
                <w:color w:val="000000"/>
                <w:sz w:val="20"/>
              </w:rPr>
              <w:t>
рукавов высокого и низкого давления</w:t>
            </w:r>
            <w:r>
              <w:br/>
            </w:r>
            <w:r>
              <w:rPr>
                <w:rFonts w:ascii="Times New Roman"/>
                <w:b w:val="false"/>
                <w:i w:val="false"/>
                <w:color w:val="000000"/>
                <w:sz w:val="20"/>
              </w:rPr>
              <w:t>
гидросистемы привода ходовой части;</w:t>
            </w:r>
            <w:r>
              <w:br/>
            </w:r>
            <w:r>
              <w:rPr>
                <w:rFonts w:ascii="Times New Roman"/>
                <w:b w:val="false"/>
                <w:i w:val="false"/>
                <w:color w:val="000000"/>
                <w:sz w:val="20"/>
              </w:rPr>
              <w:t>
- монтаж пульта автоматической</w:t>
            </w:r>
            <w:r>
              <w:br/>
            </w:r>
            <w:r>
              <w:rPr>
                <w:rFonts w:ascii="Times New Roman"/>
                <w:b w:val="false"/>
                <w:i w:val="false"/>
                <w:color w:val="000000"/>
                <w:sz w:val="20"/>
              </w:rPr>
              <w:t>
системы контроля и проверка на</w:t>
            </w:r>
            <w:r>
              <w:br/>
            </w:r>
            <w:r>
              <w:rPr>
                <w:rFonts w:ascii="Times New Roman"/>
                <w:b w:val="false"/>
                <w:i w:val="false"/>
                <w:color w:val="000000"/>
                <w:sz w:val="20"/>
              </w:rPr>
              <w:t>
функционирование;</w:t>
            </w:r>
            <w:r>
              <w:br/>
            </w:r>
            <w:r>
              <w:rPr>
                <w:rFonts w:ascii="Times New Roman"/>
                <w:b w:val="false"/>
                <w:i w:val="false"/>
                <w:color w:val="000000"/>
                <w:sz w:val="20"/>
              </w:rPr>
              <w:t>
- монтаж системы обратной прокрутки</w:t>
            </w:r>
            <w:r>
              <w:br/>
            </w:r>
            <w:r>
              <w:rPr>
                <w:rFonts w:ascii="Times New Roman"/>
                <w:b w:val="false"/>
                <w:i w:val="false"/>
                <w:color w:val="000000"/>
                <w:sz w:val="20"/>
              </w:rPr>
              <w:t>
измельчителя массы;</w:t>
            </w:r>
            <w:r>
              <w:br/>
            </w:r>
            <w:r>
              <w:rPr>
                <w:rFonts w:ascii="Times New Roman"/>
                <w:b w:val="false"/>
                <w:i w:val="false"/>
                <w:color w:val="000000"/>
                <w:sz w:val="20"/>
              </w:rPr>
              <w:t>
- изготовление перил, ограждений,</w:t>
            </w:r>
            <w:r>
              <w:br/>
            </w:r>
            <w:r>
              <w:rPr>
                <w:rFonts w:ascii="Times New Roman"/>
                <w:b w:val="false"/>
                <w:i w:val="false"/>
                <w:color w:val="000000"/>
                <w:sz w:val="20"/>
              </w:rPr>
              <w:t>
установка на комбайн;</w:t>
            </w:r>
            <w:r>
              <w:br/>
            </w:r>
            <w:r>
              <w:rPr>
                <w:rFonts w:ascii="Times New Roman"/>
                <w:b w:val="false"/>
                <w:i w:val="false"/>
                <w:color w:val="000000"/>
                <w:sz w:val="20"/>
              </w:rPr>
              <w:t>
- изготовление капота.</w:t>
            </w:r>
            <w:r>
              <w:br/>
            </w:r>
            <w:r>
              <w:rPr>
                <w:rFonts w:ascii="Times New Roman"/>
                <w:b w:val="false"/>
                <w:i w:val="false"/>
                <w:color w:val="000000"/>
                <w:sz w:val="20"/>
              </w:rPr>
              <w:t>
В пятый год и последующие годы 60 %</w:t>
            </w:r>
            <w:r>
              <w:br/>
            </w:r>
            <w:r>
              <w:rPr>
                <w:rFonts w:ascii="Times New Roman"/>
                <w:b w:val="false"/>
                <w:i w:val="false"/>
                <w:color w:val="000000"/>
                <w:sz w:val="20"/>
              </w:rPr>
              <w:t>
цены конечной продукции, при</w:t>
            </w:r>
            <w:r>
              <w:br/>
            </w:r>
            <w:r>
              <w:rPr>
                <w:rFonts w:ascii="Times New Roman"/>
                <w:b w:val="false"/>
                <w:i w:val="false"/>
                <w:color w:val="000000"/>
                <w:sz w:val="20"/>
              </w:rPr>
              <w:t>
условии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 рулевого</w:t>
            </w:r>
            <w:r>
              <w:br/>
            </w:r>
            <w:r>
              <w:rPr>
                <w:rFonts w:ascii="Times New Roman"/>
                <w:b w:val="false"/>
                <w:i w:val="false"/>
                <w:color w:val="000000"/>
                <w:sz w:val="20"/>
              </w:rPr>
              <w:t>
управления;</w:t>
            </w:r>
            <w:r>
              <w:br/>
            </w:r>
            <w:r>
              <w:rPr>
                <w:rFonts w:ascii="Times New Roman"/>
                <w:b w:val="false"/>
                <w:i w:val="false"/>
                <w:color w:val="000000"/>
                <w:sz w:val="20"/>
              </w:rPr>
              <w:t>
- установка и заправка</w:t>
            </w:r>
            <w:r>
              <w:br/>
            </w:r>
            <w:r>
              <w:rPr>
                <w:rFonts w:ascii="Times New Roman"/>
                <w:b w:val="false"/>
                <w:i w:val="false"/>
                <w:color w:val="000000"/>
                <w:sz w:val="20"/>
              </w:rPr>
              <w:t>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обкатка двигателя и установка на</w:t>
            </w:r>
            <w:r>
              <w:br/>
            </w:r>
            <w:r>
              <w:rPr>
                <w:rFonts w:ascii="Times New Roman"/>
                <w:b w:val="false"/>
                <w:i w:val="false"/>
                <w:color w:val="000000"/>
                <w:sz w:val="20"/>
              </w:rPr>
              <w:t>
подмоторную раму;</w:t>
            </w:r>
            <w:r>
              <w:br/>
            </w:r>
            <w:r>
              <w:rPr>
                <w:rFonts w:ascii="Times New Roman"/>
                <w:b w:val="false"/>
                <w:i w:val="false"/>
                <w:color w:val="000000"/>
                <w:sz w:val="20"/>
              </w:rPr>
              <w:t>
- установка фильтра очистки топлива</w:t>
            </w:r>
            <w:r>
              <w:br/>
            </w:r>
            <w:r>
              <w:rPr>
                <w:rFonts w:ascii="Times New Roman"/>
                <w:b w:val="false"/>
                <w:i w:val="false"/>
                <w:color w:val="000000"/>
                <w:sz w:val="20"/>
              </w:rPr>
              <w:t>
и систем топливоподачи, впуска</w:t>
            </w:r>
            <w:r>
              <w:br/>
            </w:r>
            <w:r>
              <w:rPr>
                <w:rFonts w:ascii="Times New Roman"/>
                <w:b w:val="false"/>
                <w:i w:val="false"/>
                <w:color w:val="000000"/>
                <w:sz w:val="20"/>
              </w:rPr>
              <w:t>
воздуха, выпуска отработавших газов</w:t>
            </w:r>
            <w:r>
              <w:br/>
            </w:r>
            <w:r>
              <w:rPr>
                <w:rFonts w:ascii="Times New Roman"/>
                <w:b w:val="false"/>
                <w:i w:val="false"/>
                <w:color w:val="000000"/>
                <w:sz w:val="20"/>
              </w:rPr>
              <w:t>
двигателя;</w:t>
            </w:r>
            <w:r>
              <w:br/>
            </w:r>
            <w:r>
              <w:rPr>
                <w:rFonts w:ascii="Times New Roman"/>
                <w:b w:val="false"/>
                <w:i w:val="false"/>
                <w:color w:val="000000"/>
                <w:sz w:val="20"/>
              </w:rPr>
              <w:t>
- установка гидромотора,</w:t>
            </w:r>
            <w:r>
              <w:br/>
            </w:r>
            <w:r>
              <w:rPr>
                <w:rFonts w:ascii="Times New Roman"/>
                <w:b w:val="false"/>
                <w:i w:val="false"/>
                <w:color w:val="000000"/>
                <w:sz w:val="20"/>
              </w:rPr>
              <w:t>
гидронасоса, фильтра очистки,</w:t>
            </w:r>
            <w:r>
              <w:br/>
            </w:r>
            <w:r>
              <w:rPr>
                <w:rFonts w:ascii="Times New Roman"/>
                <w:b w:val="false"/>
                <w:i w:val="false"/>
                <w:color w:val="000000"/>
                <w:sz w:val="20"/>
              </w:rPr>
              <w:t>
рукавов высокого и низкого давления</w:t>
            </w:r>
            <w:r>
              <w:br/>
            </w:r>
            <w:r>
              <w:rPr>
                <w:rFonts w:ascii="Times New Roman"/>
                <w:b w:val="false"/>
                <w:i w:val="false"/>
                <w:color w:val="000000"/>
                <w:sz w:val="20"/>
              </w:rPr>
              <w:t>
гидросистемы привода ходовой части;</w:t>
            </w:r>
            <w:r>
              <w:br/>
            </w:r>
            <w:r>
              <w:rPr>
                <w:rFonts w:ascii="Times New Roman"/>
                <w:b w:val="false"/>
                <w:i w:val="false"/>
                <w:color w:val="000000"/>
                <w:sz w:val="20"/>
              </w:rPr>
              <w:t>
- монтаж пульта автоматической</w:t>
            </w:r>
            <w:r>
              <w:br/>
            </w:r>
            <w:r>
              <w:rPr>
                <w:rFonts w:ascii="Times New Roman"/>
                <w:b w:val="false"/>
                <w:i w:val="false"/>
                <w:color w:val="000000"/>
                <w:sz w:val="20"/>
              </w:rPr>
              <w:t>
системы контроля и проверка на</w:t>
            </w:r>
            <w:r>
              <w:br/>
            </w:r>
            <w:r>
              <w:rPr>
                <w:rFonts w:ascii="Times New Roman"/>
                <w:b w:val="false"/>
                <w:i w:val="false"/>
                <w:color w:val="000000"/>
                <w:sz w:val="20"/>
              </w:rPr>
              <w:t>
функционирование;</w:t>
            </w:r>
            <w:r>
              <w:br/>
            </w:r>
            <w:r>
              <w:rPr>
                <w:rFonts w:ascii="Times New Roman"/>
                <w:b w:val="false"/>
                <w:i w:val="false"/>
                <w:color w:val="000000"/>
                <w:sz w:val="20"/>
              </w:rPr>
              <w:t>
- монтаж системы обратной прокрутки</w:t>
            </w:r>
            <w:r>
              <w:br/>
            </w:r>
            <w:r>
              <w:rPr>
                <w:rFonts w:ascii="Times New Roman"/>
                <w:b w:val="false"/>
                <w:i w:val="false"/>
                <w:color w:val="000000"/>
                <w:sz w:val="20"/>
              </w:rPr>
              <w:t>
измельчителя массы;</w:t>
            </w:r>
            <w:r>
              <w:br/>
            </w:r>
            <w:r>
              <w:rPr>
                <w:rFonts w:ascii="Times New Roman"/>
                <w:b w:val="false"/>
                <w:i w:val="false"/>
                <w:color w:val="000000"/>
                <w:sz w:val="20"/>
              </w:rPr>
              <w:t>
- изготовление перил, ограждений,</w:t>
            </w:r>
            <w:r>
              <w:br/>
            </w:r>
            <w:r>
              <w:rPr>
                <w:rFonts w:ascii="Times New Roman"/>
                <w:b w:val="false"/>
                <w:i w:val="false"/>
                <w:color w:val="000000"/>
                <w:sz w:val="20"/>
              </w:rPr>
              <w:t>
установка на комбайн;</w:t>
            </w:r>
            <w:r>
              <w:br/>
            </w:r>
            <w:r>
              <w:rPr>
                <w:rFonts w:ascii="Times New Roman"/>
                <w:b w:val="false"/>
                <w:i w:val="false"/>
                <w:color w:val="000000"/>
                <w:sz w:val="20"/>
              </w:rPr>
              <w:t>
- изготовление капотов и</w:t>
            </w:r>
            <w:r>
              <w:br/>
            </w:r>
            <w:r>
              <w:rPr>
                <w:rFonts w:ascii="Times New Roman"/>
                <w:b w:val="false"/>
                <w:i w:val="false"/>
                <w:color w:val="000000"/>
                <w:sz w:val="20"/>
              </w:rPr>
              <w:t>
аккумуляторных ящиков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8433 59 850 9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уборки</w:t>
            </w:r>
            <w:r>
              <w:br/>
            </w:r>
            <w:r>
              <w:rPr>
                <w:rFonts w:ascii="Times New Roman"/>
                <w:b w:val="false"/>
                <w:i w:val="false"/>
                <w:color w:val="000000"/>
                <w:sz w:val="20"/>
              </w:rPr>
              <w:t>
урожая прочие;</w:t>
            </w:r>
            <w:r>
              <w:br/>
            </w:r>
            <w:r>
              <w:rPr>
                <w:rFonts w:ascii="Times New Roman"/>
                <w:b w:val="false"/>
                <w:i w:val="false"/>
                <w:color w:val="000000"/>
                <w:sz w:val="20"/>
              </w:rPr>
              <w:t>
машины или</w:t>
            </w:r>
            <w:r>
              <w:br/>
            </w:r>
            <w:r>
              <w:rPr>
                <w:rFonts w:ascii="Times New Roman"/>
                <w:b w:val="false"/>
                <w:i w:val="false"/>
                <w:color w:val="000000"/>
                <w:sz w:val="20"/>
              </w:rPr>
              <w:t>
механизмы для</w:t>
            </w:r>
            <w:r>
              <w:br/>
            </w:r>
            <w:r>
              <w:rPr>
                <w:rFonts w:ascii="Times New Roman"/>
                <w:b w:val="false"/>
                <w:i w:val="false"/>
                <w:color w:val="000000"/>
                <w:sz w:val="20"/>
              </w:rPr>
              <w:t>
обмолота: прочие:</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деталей и узлов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80 %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подборщика;</w:t>
            </w:r>
            <w:r>
              <w:br/>
            </w:r>
            <w:r>
              <w:rPr>
                <w:rFonts w:ascii="Times New Roman"/>
                <w:b w:val="false"/>
                <w:i w:val="false"/>
                <w:color w:val="000000"/>
                <w:sz w:val="20"/>
              </w:rPr>
              <w:t>
- обкатка платформы-подборщика на</w:t>
            </w:r>
            <w:r>
              <w:br/>
            </w:r>
            <w:r>
              <w:rPr>
                <w:rFonts w:ascii="Times New Roman"/>
                <w:b w:val="false"/>
                <w:i w:val="false"/>
                <w:color w:val="000000"/>
                <w:sz w:val="20"/>
              </w:rPr>
              <w:t>
стенде;</w:t>
            </w:r>
            <w:r>
              <w:br/>
            </w:r>
            <w:r>
              <w:rPr>
                <w:rFonts w:ascii="Times New Roman"/>
                <w:b w:val="false"/>
                <w:i w:val="false"/>
                <w:color w:val="000000"/>
                <w:sz w:val="20"/>
              </w:rPr>
              <w:t>
- окраска платформы-подборщика;</w:t>
            </w:r>
            <w:r>
              <w:br/>
            </w:r>
            <w:r>
              <w:rPr>
                <w:rFonts w:ascii="Times New Roman"/>
                <w:b w:val="false"/>
                <w:i w:val="false"/>
                <w:color w:val="000000"/>
                <w:sz w:val="20"/>
              </w:rPr>
              <w:t>
- установка светоотражающих наклеек</w:t>
            </w:r>
            <w:r>
              <w:br/>
            </w:r>
            <w:r>
              <w:rPr>
                <w:rFonts w:ascii="Times New Roman"/>
                <w:b w:val="false"/>
                <w:i w:val="false"/>
                <w:color w:val="000000"/>
                <w:sz w:val="20"/>
              </w:rPr>
              <w:t>
и знаков безопасности;</w:t>
            </w:r>
            <w:r>
              <w:br/>
            </w:r>
            <w:r>
              <w:rPr>
                <w:rFonts w:ascii="Times New Roman"/>
                <w:b w:val="false"/>
                <w:i w:val="false"/>
                <w:color w:val="000000"/>
                <w:sz w:val="20"/>
              </w:rPr>
              <w:t>
- установка заводской таблички.</w:t>
            </w:r>
            <w:r>
              <w:br/>
            </w:r>
            <w:r>
              <w:rPr>
                <w:rFonts w:ascii="Times New Roman"/>
                <w:b w:val="false"/>
                <w:i w:val="false"/>
                <w:color w:val="000000"/>
                <w:sz w:val="20"/>
              </w:rPr>
              <w:t>
Во второй год – 70 %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подборщика;</w:t>
            </w:r>
            <w:r>
              <w:br/>
            </w:r>
            <w:r>
              <w:rPr>
                <w:rFonts w:ascii="Times New Roman"/>
                <w:b w:val="false"/>
                <w:i w:val="false"/>
                <w:color w:val="000000"/>
                <w:sz w:val="20"/>
              </w:rPr>
              <w:t>
- обкатка платформы-подборщика на</w:t>
            </w:r>
            <w:r>
              <w:br/>
            </w:r>
            <w:r>
              <w:rPr>
                <w:rFonts w:ascii="Times New Roman"/>
                <w:b w:val="false"/>
                <w:i w:val="false"/>
                <w:color w:val="000000"/>
                <w:sz w:val="20"/>
              </w:rPr>
              <w:t>
стенде;</w:t>
            </w:r>
            <w:r>
              <w:br/>
            </w:r>
            <w:r>
              <w:rPr>
                <w:rFonts w:ascii="Times New Roman"/>
                <w:b w:val="false"/>
                <w:i w:val="false"/>
                <w:color w:val="000000"/>
                <w:sz w:val="20"/>
              </w:rPr>
              <w:t>
- окраска платформы-подборщика;</w:t>
            </w:r>
            <w:r>
              <w:br/>
            </w:r>
            <w:r>
              <w:rPr>
                <w:rFonts w:ascii="Times New Roman"/>
                <w:b w:val="false"/>
                <w:i w:val="false"/>
                <w:color w:val="000000"/>
                <w:sz w:val="20"/>
              </w:rPr>
              <w:t>
- установка светоотражающих наклеек</w:t>
            </w:r>
            <w:r>
              <w:br/>
            </w:r>
            <w:r>
              <w:rPr>
                <w:rFonts w:ascii="Times New Roman"/>
                <w:b w:val="false"/>
                <w:i w:val="false"/>
                <w:color w:val="000000"/>
                <w:sz w:val="20"/>
              </w:rPr>
              <w:t>
и знаков безопасности;</w:t>
            </w:r>
            <w:r>
              <w:br/>
            </w:r>
            <w:r>
              <w:rPr>
                <w:rFonts w:ascii="Times New Roman"/>
                <w:b w:val="false"/>
                <w:i w:val="false"/>
                <w:color w:val="000000"/>
                <w:sz w:val="20"/>
              </w:rPr>
              <w:t>
- установка заводской таблички;</w:t>
            </w:r>
            <w:r>
              <w:br/>
            </w:r>
            <w:r>
              <w:rPr>
                <w:rFonts w:ascii="Times New Roman"/>
                <w:b w:val="false"/>
                <w:i w:val="false"/>
                <w:color w:val="000000"/>
                <w:sz w:val="20"/>
              </w:rPr>
              <w:t>
- установка вариатора;</w:t>
            </w:r>
            <w:r>
              <w:br/>
            </w:r>
            <w:r>
              <w:rPr>
                <w:rFonts w:ascii="Times New Roman"/>
                <w:b w:val="false"/>
                <w:i w:val="false"/>
                <w:color w:val="000000"/>
                <w:sz w:val="20"/>
              </w:rPr>
              <w:t>
- установка гидросистемы вариатора;</w:t>
            </w:r>
            <w:r>
              <w:br/>
            </w:r>
            <w:r>
              <w:rPr>
                <w:rFonts w:ascii="Times New Roman"/>
                <w:b w:val="false"/>
                <w:i w:val="false"/>
                <w:color w:val="000000"/>
                <w:sz w:val="20"/>
              </w:rPr>
              <w:t>
- установка шнека консольного;</w:t>
            </w:r>
            <w:r>
              <w:br/>
            </w:r>
            <w:r>
              <w:rPr>
                <w:rFonts w:ascii="Times New Roman"/>
                <w:b w:val="false"/>
                <w:i w:val="false"/>
                <w:color w:val="000000"/>
                <w:sz w:val="20"/>
              </w:rPr>
              <w:t>
- установка привода шнека</w:t>
            </w:r>
            <w:r>
              <w:br/>
            </w:r>
            <w:r>
              <w:rPr>
                <w:rFonts w:ascii="Times New Roman"/>
                <w:b w:val="false"/>
                <w:i w:val="false"/>
                <w:color w:val="000000"/>
                <w:sz w:val="20"/>
              </w:rPr>
              <w:t>
консольного.</w:t>
            </w:r>
            <w:r>
              <w:br/>
            </w:r>
            <w:r>
              <w:rPr>
                <w:rFonts w:ascii="Times New Roman"/>
                <w:b w:val="false"/>
                <w:i w:val="false"/>
                <w:color w:val="000000"/>
                <w:sz w:val="20"/>
              </w:rPr>
              <w:t>
В третий год и последующие годы –</w:t>
            </w:r>
            <w:r>
              <w:br/>
            </w:r>
            <w:r>
              <w:rPr>
                <w:rFonts w:ascii="Times New Roman"/>
                <w:b w:val="false"/>
                <w:i w:val="false"/>
                <w:color w:val="000000"/>
                <w:sz w:val="20"/>
              </w:rPr>
              <w:t>
60 % цены конечной продукции, при</w:t>
            </w:r>
            <w:r>
              <w:br/>
            </w:r>
            <w:r>
              <w:rPr>
                <w:rFonts w:ascii="Times New Roman"/>
                <w:b w:val="false"/>
                <w:i w:val="false"/>
                <w:color w:val="000000"/>
                <w:sz w:val="20"/>
              </w:rPr>
              <w:t>
условии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установка подборщика;</w:t>
            </w:r>
            <w:r>
              <w:br/>
            </w:r>
            <w:r>
              <w:rPr>
                <w:rFonts w:ascii="Times New Roman"/>
                <w:b w:val="false"/>
                <w:i w:val="false"/>
                <w:color w:val="000000"/>
                <w:sz w:val="20"/>
              </w:rPr>
              <w:t>
- обкатка платформы-подборщика на</w:t>
            </w:r>
            <w:r>
              <w:br/>
            </w:r>
            <w:r>
              <w:rPr>
                <w:rFonts w:ascii="Times New Roman"/>
                <w:b w:val="false"/>
                <w:i w:val="false"/>
                <w:color w:val="000000"/>
                <w:sz w:val="20"/>
              </w:rPr>
              <w:t>
стенде;</w:t>
            </w:r>
            <w:r>
              <w:br/>
            </w:r>
            <w:r>
              <w:rPr>
                <w:rFonts w:ascii="Times New Roman"/>
                <w:b w:val="false"/>
                <w:i w:val="false"/>
                <w:color w:val="000000"/>
                <w:sz w:val="20"/>
              </w:rPr>
              <w:t>
- окраска платформы-подборщика;</w:t>
            </w:r>
            <w:r>
              <w:br/>
            </w:r>
            <w:r>
              <w:rPr>
                <w:rFonts w:ascii="Times New Roman"/>
                <w:b w:val="false"/>
                <w:i w:val="false"/>
                <w:color w:val="000000"/>
                <w:sz w:val="20"/>
              </w:rPr>
              <w:t>
- установка светоотражающих наклеек</w:t>
            </w:r>
            <w:r>
              <w:br/>
            </w:r>
            <w:r>
              <w:rPr>
                <w:rFonts w:ascii="Times New Roman"/>
                <w:b w:val="false"/>
                <w:i w:val="false"/>
                <w:color w:val="000000"/>
                <w:sz w:val="20"/>
              </w:rPr>
              <w:t>
и знаков безопасности;</w:t>
            </w:r>
            <w:r>
              <w:br/>
            </w:r>
            <w:r>
              <w:rPr>
                <w:rFonts w:ascii="Times New Roman"/>
                <w:b w:val="false"/>
                <w:i w:val="false"/>
                <w:color w:val="000000"/>
                <w:sz w:val="20"/>
              </w:rPr>
              <w:t>
- установка заводской таблички;</w:t>
            </w:r>
            <w:r>
              <w:br/>
            </w:r>
            <w:r>
              <w:rPr>
                <w:rFonts w:ascii="Times New Roman"/>
                <w:b w:val="false"/>
                <w:i w:val="false"/>
                <w:color w:val="000000"/>
                <w:sz w:val="20"/>
              </w:rPr>
              <w:t>
- установка вариатора;</w:t>
            </w:r>
            <w:r>
              <w:br/>
            </w:r>
            <w:r>
              <w:rPr>
                <w:rFonts w:ascii="Times New Roman"/>
                <w:b w:val="false"/>
                <w:i w:val="false"/>
                <w:color w:val="000000"/>
                <w:sz w:val="20"/>
              </w:rPr>
              <w:t>
- установка гидросистемы вариатора;</w:t>
            </w:r>
            <w:r>
              <w:br/>
            </w:r>
            <w:r>
              <w:rPr>
                <w:rFonts w:ascii="Times New Roman"/>
                <w:b w:val="false"/>
                <w:i w:val="false"/>
                <w:color w:val="000000"/>
                <w:sz w:val="20"/>
              </w:rPr>
              <w:t>
- установка шнека консольного;</w:t>
            </w:r>
            <w:r>
              <w:br/>
            </w:r>
            <w:r>
              <w:rPr>
                <w:rFonts w:ascii="Times New Roman"/>
                <w:b w:val="false"/>
                <w:i w:val="false"/>
                <w:color w:val="000000"/>
                <w:sz w:val="20"/>
              </w:rPr>
              <w:t>
- установка привода шнека</w:t>
            </w:r>
            <w:r>
              <w:br/>
            </w:r>
            <w:r>
              <w:rPr>
                <w:rFonts w:ascii="Times New Roman"/>
                <w:b w:val="false"/>
                <w:i w:val="false"/>
                <w:color w:val="000000"/>
                <w:sz w:val="20"/>
              </w:rPr>
              <w:t>
консольного;</w:t>
            </w:r>
            <w:r>
              <w:br/>
            </w:r>
            <w:r>
              <w:rPr>
                <w:rFonts w:ascii="Times New Roman"/>
                <w:b w:val="false"/>
                <w:i w:val="false"/>
                <w:color w:val="000000"/>
                <w:sz w:val="20"/>
              </w:rPr>
              <w:t>
- сборка-сварка каркаса платформы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00 -</w:t>
            </w:r>
            <w:r>
              <w:br/>
            </w:r>
            <w:r>
              <w:rPr>
                <w:rFonts w:ascii="Times New Roman"/>
                <w:b w:val="false"/>
                <w:i w:val="false"/>
                <w:color w:val="000000"/>
                <w:sz w:val="20"/>
              </w:rPr>
              <w:t>
8447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w:t>
            </w:r>
            <w:r>
              <w:br/>
            </w:r>
            <w:r>
              <w:rPr>
                <w:rFonts w:ascii="Times New Roman"/>
                <w:b w:val="false"/>
                <w:i w:val="false"/>
                <w:color w:val="000000"/>
                <w:sz w:val="20"/>
              </w:rPr>
              <w:t>
экструдирования,</w:t>
            </w:r>
            <w:r>
              <w:br/>
            </w:r>
            <w:r>
              <w:rPr>
                <w:rFonts w:ascii="Times New Roman"/>
                <w:b w:val="false"/>
                <w:i w:val="false"/>
                <w:color w:val="000000"/>
                <w:sz w:val="20"/>
              </w:rPr>
              <w:t>
вытягивания,</w:t>
            </w:r>
            <w:r>
              <w:br/>
            </w:r>
            <w:r>
              <w:rPr>
                <w:rFonts w:ascii="Times New Roman"/>
                <w:b w:val="false"/>
                <w:i w:val="false"/>
                <w:color w:val="000000"/>
                <w:sz w:val="20"/>
              </w:rPr>
              <w:t>
текстурирования</w:t>
            </w:r>
            <w:r>
              <w:br/>
            </w:r>
            <w:r>
              <w:rPr>
                <w:rFonts w:ascii="Times New Roman"/>
                <w:b w:val="false"/>
                <w:i w:val="false"/>
                <w:color w:val="000000"/>
                <w:sz w:val="20"/>
              </w:rPr>
              <w:t>
или резания</w:t>
            </w:r>
            <w:r>
              <w:br/>
            </w:r>
            <w:r>
              <w:rPr>
                <w:rFonts w:ascii="Times New Roman"/>
                <w:b w:val="false"/>
                <w:i w:val="false"/>
                <w:color w:val="000000"/>
                <w:sz w:val="20"/>
              </w:rPr>
              <w:t>
химических</w:t>
            </w:r>
            <w:r>
              <w:br/>
            </w:r>
            <w:r>
              <w:rPr>
                <w:rFonts w:ascii="Times New Roman"/>
                <w:b w:val="false"/>
                <w:i w:val="false"/>
                <w:color w:val="000000"/>
                <w:sz w:val="20"/>
              </w:rPr>
              <w:t>
текстильных</w:t>
            </w:r>
            <w:r>
              <w:br/>
            </w:r>
            <w:r>
              <w:rPr>
                <w:rFonts w:ascii="Times New Roman"/>
                <w:b w:val="false"/>
                <w:i w:val="false"/>
                <w:color w:val="000000"/>
                <w:sz w:val="20"/>
              </w:rPr>
              <w:t>
материалов -</w:t>
            </w:r>
            <w:r>
              <w:br/>
            </w:r>
            <w:r>
              <w:rPr>
                <w:rFonts w:ascii="Times New Roman"/>
                <w:b w:val="false"/>
                <w:i w:val="false"/>
                <w:color w:val="000000"/>
                <w:sz w:val="20"/>
              </w:rPr>
              <w:t>
машины</w:t>
            </w:r>
            <w:r>
              <w:br/>
            </w:r>
            <w:r>
              <w:rPr>
                <w:rFonts w:ascii="Times New Roman"/>
                <w:b w:val="false"/>
                <w:i w:val="false"/>
                <w:color w:val="000000"/>
                <w:sz w:val="20"/>
              </w:rPr>
              <w:t>
трикотажные,</w:t>
            </w:r>
            <w:r>
              <w:br/>
            </w:r>
            <w:r>
              <w:rPr>
                <w:rFonts w:ascii="Times New Roman"/>
                <w:b w:val="false"/>
                <w:i w:val="false"/>
                <w:color w:val="000000"/>
                <w:sz w:val="20"/>
              </w:rPr>
              <w:t>
вязально-</w:t>
            </w:r>
            <w:r>
              <w:br/>
            </w:r>
            <w:r>
              <w:rPr>
                <w:rFonts w:ascii="Times New Roman"/>
                <w:b w:val="false"/>
                <w:i w:val="false"/>
                <w:color w:val="000000"/>
                <w:sz w:val="20"/>
              </w:rPr>
              <w:t>
прошивные, для</w:t>
            </w:r>
            <w:r>
              <w:br/>
            </w:r>
            <w:r>
              <w:rPr>
                <w:rFonts w:ascii="Times New Roman"/>
                <w:b w:val="false"/>
                <w:i w:val="false"/>
                <w:color w:val="000000"/>
                <w:sz w:val="20"/>
              </w:rPr>
              <w:t>
получения</w:t>
            </w:r>
            <w:r>
              <w:br/>
            </w:r>
            <w:r>
              <w:rPr>
                <w:rFonts w:ascii="Times New Roman"/>
                <w:b w:val="false"/>
                <w:i w:val="false"/>
                <w:color w:val="000000"/>
                <w:sz w:val="20"/>
              </w:rPr>
              <w:t>
позументной нити,</w:t>
            </w:r>
            <w:r>
              <w:br/>
            </w:r>
            <w:r>
              <w:rPr>
                <w:rFonts w:ascii="Times New Roman"/>
                <w:b w:val="false"/>
                <w:i w:val="false"/>
                <w:color w:val="000000"/>
                <w:sz w:val="20"/>
              </w:rPr>
              <w:t>
тюля, кружев,</w:t>
            </w:r>
            <w:r>
              <w:br/>
            </w:r>
            <w:r>
              <w:rPr>
                <w:rFonts w:ascii="Times New Roman"/>
                <w:b w:val="false"/>
                <w:i w:val="false"/>
                <w:color w:val="000000"/>
                <w:sz w:val="20"/>
              </w:rPr>
              <w:t>
вышивания,</w:t>
            </w:r>
            <w:r>
              <w:br/>
            </w:r>
            <w:r>
              <w:rPr>
                <w:rFonts w:ascii="Times New Roman"/>
                <w:b w:val="false"/>
                <w:i w:val="false"/>
                <w:color w:val="000000"/>
                <w:sz w:val="20"/>
              </w:rPr>
              <w:t>
плетения тесьмы</w:t>
            </w:r>
            <w:r>
              <w:br/>
            </w:r>
            <w:r>
              <w:rPr>
                <w:rFonts w:ascii="Times New Roman"/>
                <w:b w:val="false"/>
                <w:i w:val="false"/>
                <w:color w:val="000000"/>
                <w:sz w:val="20"/>
              </w:rPr>
              <w:t>
или сетей и</w:t>
            </w:r>
            <w:r>
              <w:br/>
            </w:r>
            <w:r>
              <w:rPr>
                <w:rFonts w:ascii="Times New Roman"/>
                <w:b w:val="false"/>
                <w:i w:val="false"/>
                <w:color w:val="000000"/>
                <w:sz w:val="20"/>
              </w:rPr>
              <w:t>
тафтинговые машины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r>
              <w:br/>
            </w:r>
            <w:r>
              <w:rPr>
                <w:rFonts w:ascii="Times New Roman"/>
                <w:b w:val="false"/>
                <w:i w:val="false"/>
                <w:color w:val="000000"/>
                <w:sz w:val="20"/>
              </w:rPr>
              <w:t>
вспомогательное</w:t>
            </w:r>
            <w:r>
              <w:br/>
            </w:r>
            <w:r>
              <w:rPr>
                <w:rFonts w:ascii="Times New Roman"/>
                <w:b w:val="false"/>
                <w:i w:val="false"/>
                <w:color w:val="000000"/>
                <w:sz w:val="20"/>
              </w:rPr>
              <w:t>
для использования</w:t>
            </w:r>
            <w:r>
              <w:br/>
            </w:r>
            <w:r>
              <w:rPr>
                <w:rFonts w:ascii="Times New Roman"/>
                <w:b w:val="false"/>
                <w:i w:val="false"/>
                <w:color w:val="000000"/>
                <w:sz w:val="20"/>
              </w:rPr>
              <w:t>
с машинами</w:t>
            </w:r>
            <w:r>
              <w:br/>
            </w:r>
            <w:r>
              <w:rPr>
                <w:rFonts w:ascii="Times New Roman"/>
                <w:b w:val="false"/>
                <w:i w:val="false"/>
                <w:color w:val="000000"/>
                <w:sz w:val="20"/>
              </w:rPr>
              <w:t>
товарной позиции</w:t>
            </w:r>
            <w:r>
              <w:br/>
            </w:r>
            <w:r>
              <w:rPr>
                <w:rFonts w:ascii="Times New Roman"/>
                <w:b w:val="false"/>
                <w:i w:val="false"/>
                <w:color w:val="000000"/>
                <w:sz w:val="20"/>
              </w:rPr>
              <w:t>
8444, 8445, 8446</w:t>
            </w:r>
            <w:r>
              <w:br/>
            </w:r>
            <w:r>
              <w:rPr>
                <w:rFonts w:ascii="Times New Roman"/>
                <w:b w:val="false"/>
                <w:i w:val="false"/>
                <w:color w:val="000000"/>
                <w:sz w:val="20"/>
              </w:rPr>
              <w:t>
или 8447</w:t>
            </w:r>
            <w:r>
              <w:br/>
            </w:r>
            <w:r>
              <w:rPr>
                <w:rFonts w:ascii="Times New Roman"/>
                <w:b w:val="false"/>
                <w:i w:val="false"/>
                <w:color w:val="000000"/>
                <w:sz w:val="20"/>
              </w:rPr>
              <w:t>
(например,</w:t>
            </w:r>
            <w:r>
              <w:br/>
            </w:r>
            <w:r>
              <w:rPr>
                <w:rFonts w:ascii="Times New Roman"/>
                <w:b w:val="false"/>
                <w:i w:val="false"/>
                <w:color w:val="000000"/>
                <w:sz w:val="20"/>
              </w:rPr>
              <w:t>
ремизоподъемные</w:t>
            </w:r>
            <w:r>
              <w:br/>
            </w:r>
            <w:r>
              <w:rPr>
                <w:rFonts w:ascii="Times New Roman"/>
                <w:b w:val="false"/>
                <w:i w:val="false"/>
                <w:color w:val="000000"/>
                <w:sz w:val="20"/>
              </w:rPr>
              <w:t>
каретки,</w:t>
            </w:r>
            <w:r>
              <w:br/>
            </w:r>
            <w:r>
              <w:rPr>
                <w:rFonts w:ascii="Times New Roman"/>
                <w:b w:val="false"/>
                <w:i w:val="false"/>
                <w:color w:val="000000"/>
                <w:sz w:val="20"/>
              </w:rPr>
              <w:t>
жаккардовые</w:t>
            </w:r>
            <w:r>
              <w:br/>
            </w:r>
            <w:r>
              <w:rPr>
                <w:rFonts w:ascii="Times New Roman"/>
                <w:b w:val="false"/>
                <w:i w:val="false"/>
                <w:color w:val="000000"/>
                <w:sz w:val="20"/>
              </w:rPr>
              <w:t>
машины,</w:t>
            </w:r>
            <w:r>
              <w:br/>
            </w:r>
            <w:r>
              <w:rPr>
                <w:rFonts w:ascii="Times New Roman"/>
                <w:b w:val="false"/>
                <w:i w:val="false"/>
                <w:color w:val="000000"/>
                <w:sz w:val="20"/>
              </w:rPr>
              <w:t>
автоматические</w:t>
            </w:r>
            <w:r>
              <w:br/>
            </w:r>
            <w:r>
              <w:rPr>
                <w:rFonts w:ascii="Times New Roman"/>
                <w:b w:val="false"/>
                <w:i w:val="false"/>
                <w:color w:val="000000"/>
                <w:sz w:val="20"/>
              </w:rPr>
              <w:t>
механизмы</w:t>
            </w:r>
            <w:r>
              <w:br/>
            </w:r>
            <w:r>
              <w:rPr>
                <w:rFonts w:ascii="Times New Roman"/>
                <w:b w:val="false"/>
                <w:i w:val="false"/>
                <w:color w:val="000000"/>
                <w:sz w:val="20"/>
              </w:rPr>
              <w:t>
останова,</w:t>
            </w:r>
            <w:r>
              <w:br/>
            </w:r>
            <w:r>
              <w:rPr>
                <w:rFonts w:ascii="Times New Roman"/>
                <w:b w:val="false"/>
                <w:i w:val="false"/>
                <w:color w:val="000000"/>
                <w:sz w:val="20"/>
              </w:rPr>
              <w:t>
механизмы смены</w:t>
            </w:r>
            <w:r>
              <w:br/>
            </w:r>
            <w:r>
              <w:rPr>
                <w:rFonts w:ascii="Times New Roman"/>
                <w:b w:val="false"/>
                <w:i w:val="false"/>
                <w:color w:val="000000"/>
                <w:sz w:val="20"/>
              </w:rPr>
              <w:t>
челноков);</w:t>
            </w:r>
            <w:r>
              <w:br/>
            </w:r>
            <w:r>
              <w:rPr>
                <w:rFonts w:ascii="Times New Roman"/>
                <w:b w:val="false"/>
                <w:i w:val="false"/>
                <w:color w:val="000000"/>
                <w:sz w:val="20"/>
              </w:rPr>
              <w:t>
части и</w:t>
            </w:r>
            <w:r>
              <w:br/>
            </w:r>
            <w:r>
              <w:rPr>
                <w:rFonts w:ascii="Times New Roman"/>
                <w:b w:val="false"/>
                <w:i w:val="false"/>
                <w:color w:val="000000"/>
                <w:sz w:val="20"/>
              </w:rPr>
              <w:t>
принадлежности,</w:t>
            </w:r>
            <w:r>
              <w:br/>
            </w:r>
            <w:r>
              <w:rPr>
                <w:rFonts w:ascii="Times New Roman"/>
                <w:b w:val="false"/>
                <w:i w:val="false"/>
                <w:color w:val="000000"/>
                <w:sz w:val="20"/>
              </w:rPr>
              <w:t>
предназначенные</w:t>
            </w:r>
            <w:r>
              <w:br/>
            </w:r>
            <w:r>
              <w:rPr>
                <w:rFonts w:ascii="Times New Roman"/>
                <w:b w:val="false"/>
                <w:i w:val="false"/>
                <w:color w:val="000000"/>
                <w:sz w:val="20"/>
              </w:rPr>
              <w:t>
исключительно или</w:t>
            </w:r>
            <w:r>
              <w:br/>
            </w:r>
            <w:r>
              <w:rPr>
                <w:rFonts w:ascii="Times New Roman"/>
                <w:b w:val="false"/>
                <w:i w:val="false"/>
                <w:color w:val="000000"/>
                <w:sz w:val="20"/>
              </w:rPr>
              <w:t>
в основном для</w:t>
            </w:r>
            <w:r>
              <w:br/>
            </w:r>
            <w:r>
              <w:rPr>
                <w:rFonts w:ascii="Times New Roman"/>
                <w:b w:val="false"/>
                <w:i w:val="false"/>
                <w:color w:val="000000"/>
                <w:sz w:val="20"/>
              </w:rPr>
              <w:t>
машин данной</w:t>
            </w:r>
            <w:r>
              <w:br/>
            </w:r>
            <w:r>
              <w:rPr>
                <w:rFonts w:ascii="Times New Roman"/>
                <w:b w:val="false"/>
                <w:i w:val="false"/>
                <w:color w:val="000000"/>
                <w:sz w:val="20"/>
              </w:rPr>
              <w:t>
товарной позиции</w:t>
            </w:r>
            <w:r>
              <w:br/>
            </w:r>
            <w:r>
              <w:rPr>
                <w:rFonts w:ascii="Times New Roman"/>
                <w:b w:val="false"/>
                <w:i w:val="false"/>
                <w:color w:val="000000"/>
                <w:sz w:val="20"/>
              </w:rPr>
              <w:t>
или товарной</w:t>
            </w:r>
            <w:r>
              <w:br/>
            </w:r>
            <w:r>
              <w:rPr>
                <w:rFonts w:ascii="Times New Roman"/>
                <w:b w:val="false"/>
                <w:i w:val="false"/>
                <w:color w:val="000000"/>
                <w:sz w:val="20"/>
              </w:rPr>
              <w:t>
позиции 8444,</w:t>
            </w:r>
            <w:r>
              <w:br/>
            </w:r>
            <w:r>
              <w:rPr>
                <w:rFonts w:ascii="Times New Roman"/>
                <w:b w:val="false"/>
                <w:i w:val="false"/>
                <w:color w:val="000000"/>
                <w:sz w:val="20"/>
              </w:rPr>
              <w:t>
8445, 8446 или</w:t>
            </w:r>
            <w:r>
              <w:br/>
            </w:r>
            <w:r>
              <w:rPr>
                <w:rFonts w:ascii="Times New Roman"/>
                <w:b w:val="false"/>
                <w:i w:val="false"/>
                <w:color w:val="000000"/>
                <w:sz w:val="20"/>
              </w:rPr>
              <w:t>
8447 (например,</w:t>
            </w:r>
            <w:r>
              <w:br/>
            </w:r>
            <w:r>
              <w:rPr>
                <w:rFonts w:ascii="Times New Roman"/>
                <w:b w:val="false"/>
                <w:i w:val="false"/>
                <w:color w:val="000000"/>
                <w:sz w:val="20"/>
              </w:rPr>
              <w:t>
веретена и</w:t>
            </w:r>
            <w:r>
              <w:br/>
            </w:r>
            <w:r>
              <w:rPr>
                <w:rFonts w:ascii="Times New Roman"/>
                <w:b w:val="false"/>
                <w:i w:val="false"/>
                <w:color w:val="000000"/>
                <w:sz w:val="20"/>
              </w:rPr>
              <w:t>
рогульки,</w:t>
            </w:r>
            <w:r>
              <w:br/>
            </w:r>
            <w:r>
              <w:rPr>
                <w:rFonts w:ascii="Times New Roman"/>
                <w:b w:val="false"/>
                <w:i w:val="false"/>
                <w:color w:val="000000"/>
                <w:sz w:val="20"/>
              </w:rPr>
              <w:t>
игольчатая</w:t>
            </w:r>
            <w:r>
              <w:br/>
            </w:r>
            <w:r>
              <w:rPr>
                <w:rFonts w:ascii="Times New Roman"/>
                <w:b w:val="false"/>
                <w:i w:val="false"/>
                <w:color w:val="000000"/>
                <w:sz w:val="20"/>
              </w:rPr>
              <w:t>
гарнитура, гребни,</w:t>
            </w:r>
            <w:r>
              <w:br/>
            </w:r>
            <w:r>
              <w:rPr>
                <w:rFonts w:ascii="Times New Roman"/>
                <w:b w:val="false"/>
                <w:i w:val="false"/>
                <w:color w:val="000000"/>
                <w:sz w:val="20"/>
              </w:rPr>
              <w:t>
фильеры, челноки,</w:t>
            </w:r>
            <w:r>
              <w:br/>
            </w:r>
            <w:r>
              <w:rPr>
                <w:rFonts w:ascii="Times New Roman"/>
                <w:b w:val="false"/>
                <w:i w:val="false"/>
                <w:color w:val="000000"/>
                <w:sz w:val="20"/>
              </w:rPr>
              <w:t>
ремизки и ремизные</w:t>
            </w:r>
            <w:r>
              <w:br/>
            </w:r>
            <w:r>
              <w:rPr>
                <w:rFonts w:ascii="Times New Roman"/>
                <w:b w:val="false"/>
                <w:i w:val="false"/>
                <w:color w:val="000000"/>
                <w:sz w:val="20"/>
              </w:rPr>
              <w:t>
рамы, трикотажные</w:t>
            </w:r>
            <w:r>
              <w:br/>
            </w:r>
            <w:r>
              <w:rPr>
                <w:rFonts w:ascii="Times New Roman"/>
                <w:b w:val="false"/>
                <w:i w:val="false"/>
                <w:color w:val="000000"/>
                <w:sz w:val="20"/>
              </w:rPr>
              <w:t>
иглы)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Стиральные машины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элементов корпуса;</w:t>
            </w:r>
            <w:r>
              <w:br/>
            </w:r>
            <w:r>
              <w:rPr>
                <w:rFonts w:ascii="Times New Roman"/>
                <w:b w:val="false"/>
                <w:i w:val="false"/>
                <w:color w:val="000000"/>
                <w:sz w:val="20"/>
              </w:rPr>
              <w:t>
- изготовление платы управления;</w:t>
            </w:r>
            <w:r>
              <w:br/>
            </w:r>
            <w:r>
              <w:rPr>
                <w:rFonts w:ascii="Times New Roman"/>
                <w:b w:val="false"/>
                <w:i w:val="false"/>
                <w:color w:val="000000"/>
                <w:sz w:val="20"/>
              </w:rPr>
              <w:t>
-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 параметров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швейные,</w:t>
            </w:r>
            <w:r>
              <w:br/>
            </w:r>
            <w:r>
              <w:rPr>
                <w:rFonts w:ascii="Times New Roman"/>
                <w:b w:val="false"/>
                <w:i w:val="false"/>
                <w:color w:val="000000"/>
                <w:sz w:val="20"/>
              </w:rPr>
              <w:t>
кроме машин для</w:t>
            </w:r>
            <w:r>
              <w:br/>
            </w:r>
            <w:r>
              <w:rPr>
                <w:rFonts w:ascii="Times New Roman"/>
                <w:b w:val="false"/>
                <w:i w:val="false"/>
                <w:color w:val="000000"/>
                <w:sz w:val="20"/>
              </w:rPr>
              <w:t>
сшивания книжных</w:t>
            </w:r>
            <w:r>
              <w:br/>
            </w:r>
            <w:r>
              <w:rPr>
                <w:rFonts w:ascii="Times New Roman"/>
                <w:b w:val="false"/>
                <w:i w:val="false"/>
                <w:color w:val="000000"/>
                <w:sz w:val="20"/>
              </w:rPr>
              <w:t>
блоков товарной</w:t>
            </w:r>
            <w:r>
              <w:br/>
            </w:r>
            <w:r>
              <w:rPr>
                <w:rFonts w:ascii="Times New Roman"/>
                <w:b w:val="false"/>
                <w:i w:val="false"/>
                <w:color w:val="000000"/>
                <w:sz w:val="20"/>
              </w:rPr>
              <w:t>
позиции 8440;</w:t>
            </w:r>
            <w:r>
              <w:br/>
            </w:r>
            <w:r>
              <w:rPr>
                <w:rFonts w:ascii="Times New Roman"/>
                <w:b w:val="false"/>
                <w:i w:val="false"/>
                <w:color w:val="000000"/>
                <w:sz w:val="20"/>
              </w:rPr>
              <w:t>
мебель, основания</w:t>
            </w:r>
            <w:r>
              <w:br/>
            </w:r>
            <w:r>
              <w:rPr>
                <w:rFonts w:ascii="Times New Roman"/>
                <w:b w:val="false"/>
                <w:i w:val="false"/>
                <w:color w:val="000000"/>
                <w:sz w:val="20"/>
              </w:rPr>
              <w:t>
и футляры,</w:t>
            </w:r>
            <w:r>
              <w:br/>
            </w:r>
            <w:r>
              <w:rPr>
                <w:rFonts w:ascii="Times New Roman"/>
                <w:b w:val="false"/>
                <w:i w:val="false"/>
                <w:color w:val="000000"/>
                <w:sz w:val="20"/>
              </w:rPr>
              <w:t>
предназначенные</w:t>
            </w:r>
            <w:r>
              <w:br/>
            </w:r>
            <w:r>
              <w:rPr>
                <w:rFonts w:ascii="Times New Roman"/>
                <w:b w:val="false"/>
                <w:i w:val="false"/>
                <w:color w:val="000000"/>
                <w:sz w:val="20"/>
              </w:rPr>
              <w:t>
специально для</w:t>
            </w:r>
            <w:r>
              <w:br/>
            </w:r>
            <w:r>
              <w:rPr>
                <w:rFonts w:ascii="Times New Roman"/>
                <w:b w:val="false"/>
                <w:i w:val="false"/>
                <w:color w:val="000000"/>
                <w:sz w:val="20"/>
              </w:rPr>
              <w:t>
швейных машин;</w:t>
            </w:r>
            <w:r>
              <w:br/>
            </w:r>
            <w:r>
              <w:rPr>
                <w:rFonts w:ascii="Times New Roman"/>
                <w:b w:val="false"/>
                <w:i w:val="false"/>
                <w:color w:val="000000"/>
                <w:sz w:val="20"/>
              </w:rPr>
              <w:t>
иглы для швейных</w:t>
            </w:r>
            <w:r>
              <w:br/>
            </w:r>
            <w:r>
              <w:rPr>
                <w:rFonts w:ascii="Times New Roman"/>
                <w:b w:val="false"/>
                <w:i w:val="false"/>
                <w:color w:val="000000"/>
                <w:sz w:val="20"/>
              </w:rPr>
              <w:t>
машин</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8456 -</w:t>
            </w:r>
            <w:r>
              <w:br/>
            </w:r>
            <w:r>
              <w:rPr>
                <w:rFonts w:ascii="Times New Roman"/>
                <w:b w:val="false"/>
                <w:i w:val="false"/>
                <w:color w:val="000000"/>
                <w:sz w:val="20"/>
              </w:rPr>
              <w:t>
8466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для</w:t>
            </w:r>
            <w:r>
              <w:br/>
            </w:r>
            <w:r>
              <w:rPr>
                <w:rFonts w:ascii="Times New Roman"/>
                <w:b w:val="false"/>
                <w:i w:val="false"/>
                <w:color w:val="000000"/>
                <w:sz w:val="20"/>
              </w:rPr>
              <w:t>
обработки любых</w:t>
            </w:r>
            <w:r>
              <w:br/>
            </w:r>
            <w:r>
              <w:rPr>
                <w:rFonts w:ascii="Times New Roman"/>
                <w:b w:val="false"/>
                <w:i w:val="false"/>
                <w:color w:val="000000"/>
                <w:sz w:val="20"/>
              </w:rPr>
              <w:t>
материалов путем</w:t>
            </w:r>
            <w:r>
              <w:br/>
            </w:r>
            <w:r>
              <w:rPr>
                <w:rFonts w:ascii="Times New Roman"/>
                <w:b w:val="false"/>
                <w:i w:val="false"/>
                <w:color w:val="000000"/>
                <w:sz w:val="20"/>
              </w:rPr>
              <w:t>
удаления материала</w:t>
            </w:r>
            <w:r>
              <w:br/>
            </w:r>
            <w:r>
              <w:rPr>
                <w:rFonts w:ascii="Times New Roman"/>
                <w:b w:val="false"/>
                <w:i w:val="false"/>
                <w:color w:val="000000"/>
                <w:sz w:val="20"/>
              </w:rPr>
              <w:t>
с помощью</w:t>
            </w:r>
            <w:r>
              <w:br/>
            </w:r>
            <w:r>
              <w:rPr>
                <w:rFonts w:ascii="Times New Roman"/>
                <w:b w:val="false"/>
                <w:i w:val="false"/>
                <w:color w:val="000000"/>
                <w:sz w:val="20"/>
              </w:rPr>
              <w:t>
лазерного или</w:t>
            </w:r>
            <w:r>
              <w:br/>
            </w:r>
            <w:r>
              <w:rPr>
                <w:rFonts w:ascii="Times New Roman"/>
                <w:b w:val="false"/>
                <w:i w:val="false"/>
                <w:color w:val="000000"/>
                <w:sz w:val="20"/>
              </w:rPr>
              <w:t>
другого светового</w:t>
            </w:r>
            <w:r>
              <w:br/>
            </w:r>
            <w:r>
              <w:rPr>
                <w:rFonts w:ascii="Times New Roman"/>
                <w:b w:val="false"/>
                <w:i w:val="false"/>
                <w:color w:val="000000"/>
                <w:sz w:val="20"/>
              </w:rPr>
              <w:t>
или фотонного</w:t>
            </w:r>
            <w:r>
              <w:br/>
            </w:r>
            <w:r>
              <w:rPr>
                <w:rFonts w:ascii="Times New Roman"/>
                <w:b w:val="false"/>
                <w:i w:val="false"/>
                <w:color w:val="000000"/>
                <w:sz w:val="20"/>
              </w:rPr>
              <w:t>
луча,</w:t>
            </w:r>
            <w:r>
              <w:br/>
            </w:r>
            <w:r>
              <w:rPr>
                <w:rFonts w:ascii="Times New Roman"/>
                <w:b w:val="false"/>
                <w:i w:val="false"/>
                <w:color w:val="000000"/>
                <w:sz w:val="20"/>
              </w:rPr>
              <w:t>
ультразвуковых,</w:t>
            </w:r>
            <w:r>
              <w:br/>
            </w:r>
            <w:r>
              <w:rPr>
                <w:rFonts w:ascii="Times New Roman"/>
                <w:b w:val="false"/>
                <w:i w:val="false"/>
                <w:color w:val="000000"/>
                <w:sz w:val="20"/>
              </w:rPr>
              <w:t>
электроразрядных,</w:t>
            </w:r>
            <w:r>
              <w:br/>
            </w:r>
            <w:r>
              <w:rPr>
                <w:rFonts w:ascii="Times New Roman"/>
                <w:b w:val="false"/>
                <w:i w:val="false"/>
                <w:color w:val="000000"/>
                <w:sz w:val="20"/>
              </w:rPr>
              <w:t>
электрохимических,</w:t>
            </w:r>
            <w:r>
              <w:br/>
            </w:r>
            <w:r>
              <w:rPr>
                <w:rFonts w:ascii="Times New Roman"/>
                <w:b w:val="false"/>
                <w:i w:val="false"/>
                <w:color w:val="000000"/>
                <w:sz w:val="20"/>
              </w:rPr>
              <w:t>
электронно-</w:t>
            </w:r>
            <w:r>
              <w:br/>
            </w:r>
            <w:r>
              <w:rPr>
                <w:rFonts w:ascii="Times New Roman"/>
                <w:b w:val="false"/>
                <w:i w:val="false"/>
                <w:color w:val="000000"/>
                <w:sz w:val="20"/>
              </w:rPr>
              <w:t>
лучевых,</w:t>
            </w:r>
            <w:r>
              <w:br/>
            </w:r>
            <w:r>
              <w:rPr>
                <w:rFonts w:ascii="Times New Roman"/>
                <w:b w:val="false"/>
                <w:i w:val="false"/>
                <w:color w:val="000000"/>
                <w:sz w:val="20"/>
              </w:rPr>
              <w:t>
ионно-лучевых или</w:t>
            </w:r>
            <w:r>
              <w:br/>
            </w:r>
            <w:r>
              <w:rPr>
                <w:rFonts w:ascii="Times New Roman"/>
                <w:b w:val="false"/>
                <w:i w:val="false"/>
                <w:color w:val="000000"/>
                <w:sz w:val="20"/>
              </w:rPr>
              <w:t>
плазменно-дуговых</w:t>
            </w:r>
            <w:r>
              <w:br/>
            </w:r>
            <w:r>
              <w:rPr>
                <w:rFonts w:ascii="Times New Roman"/>
                <w:b w:val="false"/>
                <w:i w:val="false"/>
                <w:color w:val="000000"/>
                <w:sz w:val="20"/>
              </w:rPr>
              <w:t>
процессов - части</w:t>
            </w:r>
            <w:r>
              <w:br/>
            </w:r>
            <w:r>
              <w:rPr>
                <w:rFonts w:ascii="Times New Roman"/>
                <w:b w:val="false"/>
                <w:i w:val="false"/>
                <w:color w:val="000000"/>
                <w:sz w:val="20"/>
              </w:rPr>
              <w:t>
и принадлежности,</w:t>
            </w:r>
            <w:r>
              <w:br/>
            </w:r>
            <w:r>
              <w:rPr>
                <w:rFonts w:ascii="Times New Roman"/>
                <w:b w:val="false"/>
                <w:i w:val="false"/>
                <w:color w:val="000000"/>
                <w:sz w:val="20"/>
              </w:rPr>
              <w:t>
предназначенные</w:t>
            </w:r>
            <w:r>
              <w:br/>
            </w:r>
            <w:r>
              <w:rPr>
                <w:rFonts w:ascii="Times New Roman"/>
                <w:b w:val="false"/>
                <w:i w:val="false"/>
                <w:color w:val="000000"/>
                <w:sz w:val="20"/>
              </w:rPr>
              <w:t>
исключительно или</w:t>
            </w:r>
            <w:r>
              <w:br/>
            </w:r>
            <w:r>
              <w:rPr>
                <w:rFonts w:ascii="Times New Roman"/>
                <w:b w:val="false"/>
                <w:i w:val="false"/>
                <w:color w:val="000000"/>
                <w:sz w:val="20"/>
              </w:rPr>
              <w:t>
в основном для</w:t>
            </w:r>
            <w:r>
              <w:br/>
            </w:r>
            <w:r>
              <w:rPr>
                <w:rFonts w:ascii="Times New Roman"/>
                <w:b w:val="false"/>
                <w:i w:val="false"/>
                <w:color w:val="000000"/>
                <w:sz w:val="20"/>
              </w:rPr>
              <w:t>
оборудования</w:t>
            </w:r>
            <w:r>
              <w:br/>
            </w:r>
            <w:r>
              <w:rPr>
                <w:rFonts w:ascii="Times New Roman"/>
                <w:b w:val="false"/>
                <w:i w:val="false"/>
                <w:color w:val="000000"/>
                <w:sz w:val="20"/>
              </w:rPr>
              <w:t>
товарных позиций</w:t>
            </w:r>
            <w:r>
              <w:br/>
            </w:r>
            <w:r>
              <w:rPr>
                <w:rFonts w:ascii="Times New Roman"/>
                <w:b w:val="false"/>
                <w:i w:val="false"/>
                <w:color w:val="000000"/>
                <w:sz w:val="20"/>
              </w:rPr>
              <w:t>
8456 – 8465,</w:t>
            </w:r>
            <w:r>
              <w:br/>
            </w:r>
            <w:r>
              <w:rPr>
                <w:rFonts w:ascii="Times New Roman"/>
                <w:b w:val="false"/>
                <w:i w:val="false"/>
                <w:color w:val="000000"/>
                <w:sz w:val="20"/>
              </w:rPr>
              <w:t>
включая</w:t>
            </w:r>
            <w:r>
              <w:br/>
            </w:r>
            <w:r>
              <w:rPr>
                <w:rFonts w:ascii="Times New Roman"/>
                <w:b w:val="false"/>
                <w:i w:val="false"/>
                <w:color w:val="000000"/>
                <w:sz w:val="20"/>
              </w:rPr>
              <w:t>
приспособления для</w:t>
            </w:r>
            <w:r>
              <w:br/>
            </w:r>
            <w:r>
              <w:rPr>
                <w:rFonts w:ascii="Times New Roman"/>
                <w:b w:val="false"/>
                <w:i w:val="false"/>
                <w:color w:val="000000"/>
                <w:sz w:val="20"/>
              </w:rPr>
              <w:t>
крепления</w:t>
            </w:r>
            <w:r>
              <w:br/>
            </w:r>
            <w:r>
              <w:rPr>
                <w:rFonts w:ascii="Times New Roman"/>
                <w:b w:val="false"/>
                <w:i w:val="false"/>
                <w:color w:val="000000"/>
                <w:sz w:val="20"/>
              </w:rPr>
              <w:t>
инструмента или</w:t>
            </w:r>
            <w:r>
              <w:br/>
            </w:r>
            <w:r>
              <w:rPr>
                <w:rFonts w:ascii="Times New Roman"/>
                <w:b w:val="false"/>
                <w:i w:val="false"/>
                <w:color w:val="000000"/>
                <w:sz w:val="20"/>
              </w:rPr>
              <w:t>
деталей,</w:t>
            </w:r>
            <w:r>
              <w:br/>
            </w:r>
            <w:r>
              <w:rPr>
                <w:rFonts w:ascii="Times New Roman"/>
                <w:b w:val="false"/>
                <w:i w:val="false"/>
                <w:color w:val="000000"/>
                <w:sz w:val="20"/>
              </w:rPr>
              <w:t>
самораскрывающиеся</w:t>
            </w:r>
            <w:r>
              <w:br/>
            </w:r>
            <w:r>
              <w:rPr>
                <w:rFonts w:ascii="Times New Roman"/>
                <w:b w:val="false"/>
                <w:i w:val="false"/>
                <w:color w:val="000000"/>
                <w:sz w:val="20"/>
              </w:rPr>
              <w:t>
резьбонарезные</w:t>
            </w:r>
            <w:r>
              <w:br/>
            </w:r>
            <w:r>
              <w:rPr>
                <w:rFonts w:ascii="Times New Roman"/>
                <w:b w:val="false"/>
                <w:i w:val="false"/>
                <w:color w:val="000000"/>
                <w:sz w:val="20"/>
              </w:rPr>
              <w:t>
головки,</w:t>
            </w:r>
            <w:r>
              <w:br/>
            </w:r>
            <w:r>
              <w:rPr>
                <w:rFonts w:ascii="Times New Roman"/>
                <w:b w:val="false"/>
                <w:i w:val="false"/>
                <w:color w:val="000000"/>
                <w:sz w:val="20"/>
              </w:rPr>
              <w:t>
делительные</w:t>
            </w:r>
            <w:r>
              <w:br/>
            </w:r>
            <w:r>
              <w:rPr>
                <w:rFonts w:ascii="Times New Roman"/>
                <w:b w:val="false"/>
                <w:i w:val="false"/>
                <w:color w:val="000000"/>
                <w:sz w:val="20"/>
              </w:rPr>
              <w:t>
головки и другие</w:t>
            </w:r>
            <w:r>
              <w:br/>
            </w:r>
            <w:r>
              <w:rPr>
                <w:rFonts w:ascii="Times New Roman"/>
                <w:b w:val="false"/>
                <w:i w:val="false"/>
                <w:color w:val="000000"/>
                <w:sz w:val="20"/>
              </w:rPr>
              <w:t>
специальные</w:t>
            </w:r>
            <w:r>
              <w:br/>
            </w:r>
            <w:r>
              <w:rPr>
                <w:rFonts w:ascii="Times New Roman"/>
                <w:b w:val="false"/>
                <w:i w:val="false"/>
                <w:color w:val="000000"/>
                <w:sz w:val="20"/>
              </w:rPr>
              <w:t>
приспособления к</w:t>
            </w:r>
            <w:r>
              <w:br/>
            </w:r>
            <w:r>
              <w:rPr>
                <w:rFonts w:ascii="Times New Roman"/>
                <w:b w:val="false"/>
                <w:i w:val="false"/>
                <w:color w:val="000000"/>
                <w:sz w:val="20"/>
              </w:rPr>
              <w:t>
станкам;</w:t>
            </w:r>
            <w:r>
              <w:br/>
            </w:r>
            <w:r>
              <w:rPr>
                <w:rFonts w:ascii="Times New Roman"/>
                <w:b w:val="false"/>
                <w:i w:val="false"/>
                <w:color w:val="000000"/>
                <w:sz w:val="20"/>
              </w:rPr>
              <w:t>
приспособления для</w:t>
            </w:r>
            <w:r>
              <w:br/>
            </w:r>
            <w:r>
              <w:rPr>
                <w:rFonts w:ascii="Times New Roman"/>
                <w:b w:val="false"/>
                <w:i w:val="false"/>
                <w:color w:val="000000"/>
                <w:sz w:val="20"/>
              </w:rPr>
              <w:t>
крепления рабочих</w:t>
            </w:r>
            <w:r>
              <w:br/>
            </w:r>
            <w:r>
              <w:rPr>
                <w:rFonts w:ascii="Times New Roman"/>
                <w:b w:val="false"/>
                <w:i w:val="false"/>
                <w:color w:val="000000"/>
                <w:sz w:val="20"/>
              </w:rPr>
              <w:t>
инструментов для</w:t>
            </w:r>
            <w:r>
              <w:br/>
            </w:r>
            <w:r>
              <w:rPr>
                <w:rFonts w:ascii="Times New Roman"/>
                <w:b w:val="false"/>
                <w:i w:val="false"/>
                <w:color w:val="000000"/>
                <w:sz w:val="20"/>
              </w:rPr>
              <w:t>
всех типов ручных</w:t>
            </w:r>
            <w:r>
              <w:br/>
            </w:r>
            <w:r>
              <w:rPr>
                <w:rFonts w:ascii="Times New Roman"/>
                <w:b w:val="false"/>
                <w:i w:val="false"/>
                <w:color w:val="000000"/>
                <w:sz w:val="20"/>
              </w:rPr>
              <w:t>
инструментов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 00 -</w:t>
            </w:r>
            <w:r>
              <w:br/>
            </w:r>
            <w:r>
              <w:rPr>
                <w:rFonts w:ascii="Times New Roman"/>
                <w:b w:val="false"/>
                <w:i w:val="false"/>
                <w:color w:val="000000"/>
                <w:sz w:val="20"/>
              </w:rPr>
              <w:t>
8472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Машинки пишущие,</w:t>
            </w:r>
            <w:r>
              <w:br/>
            </w:r>
            <w:r>
              <w:rPr>
                <w:rFonts w:ascii="Times New Roman"/>
                <w:b w:val="false"/>
                <w:i w:val="false"/>
                <w:color w:val="000000"/>
                <w:sz w:val="20"/>
              </w:rPr>
              <w:t>
кроме принтеров</w:t>
            </w:r>
            <w:r>
              <w:br/>
            </w:r>
            <w:r>
              <w:rPr>
                <w:rFonts w:ascii="Times New Roman"/>
                <w:b w:val="false"/>
                <w:i w:val="false"/>
                <w:color w:val="000000"/>
                <w:sz w:val="20"/>
              </w:rPr>
              <w:t>
товарной позиции</w:t>
            </w:r>
            <w:r>
              <w:br/>
            </w:r>
            <w:r>
              <w:rPr>
                <w:rFonts w:ascii="Times New Roman"/>
                <w:b w:val="false"/>
                <w:i w:val="false"/>
                <w:color w:val="000000"/>
                <w:sz w:val="20"/>
              </w:rPr>
              <w:t>
8443; устройства</w:t>
            </w:r>
            <w:r>
              <w:br/>
            </w:r>
            <w:r>
              <w:rPr>
                <w:rFonts w:ascii="Times New Roman"/>
                <w:b w:val="false"/>
                <w:i w:val="false"/>
                <w:color w:val="000000"/>
                <w:sz w:val="20"/>
              </w:rPr>
              <w:t>
для обработки</w:t>
            </w:r>
            <w:r>
              <w:br/>
            </w:r>
            <w:r>
              <w:rPr>
                <w:rFonts w:ascii="Times New Roman"/>
                <w:b w:val="false"/>
                <w:i w:val="false"/>
                <w:color w:val="000000"/>
                <w:sz w:val="20"/>
              </w:rPr>
              <w:t>
текстов -</w:t>
            </w:r>
            <w:r>
              <w:br/>
            </w:r>
            <w:r>
              <w:rPr>
                <w:rFonts w:ascii="Times New Roman"/>
                <w:b w:val="false"/>
                <w:i w:val="false"/>
                <w:color w:val="000000"/>
                <w:sz w:val="20"/>
              </w:rPr>
              <w:t>
оборудование</w:t>
            </w:r>
            <w:r>
              <w:br/>
            </w:r>
            <w:r>
              <w:rPr>
                <w:rFonts w:ascii="Times New Roman"/>
                <w:b w:val="false"/>
                <w:i w:val="false"/>
                <w:color w:val="000000"/>
                <w:sz w:val="20"/>
              </w:rPr>
              <w:t>
конторское</w:t>
            </w:r>
            <w:r>
              <w:br/>
            </w:r>
            <w:r>
              <w:rPr>
                <w:rFonts w:ascii="Times New Roman"/>
                <w:b w:val="false"/>
                <w:i w:val="false"/>
                <w:color w:val="000000"/>
                <w:sz w:val="20"/>
              </w:rPr>
              <w:t>
(например,</w:t>
            </w:r>
            <w:r>
              <w:br/>
            </w:r>
            <w:r>
              <w:rPr>
                <w:rFonts w:ascii="Times New Roman"/>
                <w:b w:val="false"/>
                <w:i w:val="false"/>
                <w:color w:val="000000"/>
                <w:sz w:val="20"/>
              </w:rPr>
              <w:t>
гектографические</w:t>
            </w:r>
            <w:r>
              <w:br/>
            </w:r>
            <w:r>
              <w:rPr>
                <w:rFonts w:ascii="Times New Roman"/>
                <w:b w:val="false"/>
                <w:i w:val="false"/>
                <w:color w:val="000000"/>
                <w:sz w:val="20"/>
              </w:rPr>
              <w:t>
или трафаретные</w:t>
            </w:r>
            <w:r>
              <w:br/>
            </w:r>
            <w:r>
              <w:rPr>
                <w:rFonts w:ascii="Times New Roman"/>
                <w:b w:val="false"/>
                <w:i w:val="false"/>
                <w:color w:val="000000"/>
                <w:sz w:val="20"/>
              </w:rPr>
              <w:t>
множительные</w:t>
            </w:r>
            <w:r>
              <w:br/>
            </w:r>
            <w:r>
              <w:rPr>
                <w:rFonts w:ascii="Times New Roman"/>
                <w:b w:val="false"/>
                <w:i w:val="false"/>
                <w:color w:val="000000"/>
                <w:sz w:val="20"/>
              </w:rPr>
              <w:t>
аппараты, машины</w:t>
            </w:r>
            <w:r>
              <w:br/>
            </w:r>
            <w:r>
              <w:rPr>
                <w:rFonts w:ascii="Times New Roman"/>
                <w:b w:val="false"/>
                <w:i w:val="false"/>
                <w:color w:val="000000"/>
                <w:sz w:val="20"/>
              </w:rPr>
              <w:t>
адресовальные,</w:t>
            </w:r>
            <w:r>
              <w:br/>
            </w:r>
            <w:r>
              <w:rPr>
                <w:rFonts w:ascii="Times New Roman"/>
                <w:b w:val="false"/>
                <w:i w:val="false"/>
                <w:color w:val="000000"/>
                <w:sz w:val="20"/>
              </w:rPr>
              <w:t>
автоматические</w:t>
            </w:r>
            <w:r>
              <w:br/>
            </w:r>
            <w:r>
              <w:rPr>
                <w:rFonts w:ascii="Times New Roman"/>
                <w:b w:val="false"/>
                <w:i w:val="false"/>
                <w:color w:val="000000"/>
                <w:sz w:val="20"/>
              </w:rPr>
              <w:t>
устройства для</w:t>
            </w:r>
            <w:r>
              <w:br/>
            </w:r>
            <w:r>
              <w:rPr>
                <w:rFonts w:ascii="Times New Roman"/>
                <w:b w:val="false"/>
                <w:i w:val="false"/>
                <w:color w:val="000000"/>
                <w:sz w:val="20"/>
              </w:rPr>
              <w:t>
выдачи банкнот,</w:t>
            </w:r>
            <w:r>
              <w:br/>
            </w:r>
            <w:r>
              <w:rPr>
                <w:rFonts w:ascii="Times New Roman"/>
                <w:b w:val="false"/>
                <w:i w:val="false"/>
                <w:color w:val="000000"/>
                <w:sz w:val="20"/>
              </w:rPr>
              <w:t>
машины для</w:t>
            </w:r>
            <w:r>
              <w:br/>
            </w:r>
            <w:r>
              <w:rPr>
                <w:rFonts w:ascii="Times New Roman"/>
                <w:b w:val="false"/>
                <w:i w:val="false"/>
                <w:color w:val="000000"/>
                <w:sz w:val="20"/>
              </w:rPr>
              <w:t>
сортировки,</w:t>
            </w:r>
            <w:r>
              <w:br/>
            </w:r>
            <w:r>
              <w:rPr>
                <w:rFonts w:ascii="Times New Roman"/>
                <w:b w:val="false"/>
                <w:i w:val="false"/>
                <w:color w:val="000000"/>
                <w:sz w:val="20"/>
              </w:rPr>
              <w:t>
подсчета или</w:t>
            </w:r>
            <w:r>
              <w:br/>
            </w:r>
            <w:r>
              <w:rPr>
                <w:rFonts w:ascii="Times New Roman"/>
                <w:b w:val="false"/>
                <w:i w:val="false"/>
                <w:color w:val="000000"/>
                <w:sz w:val="20"/>
              </w:rPr>
              <w:t>
упаковки монет,</w:t>
            </w:r>
            <w:r>
              <w:br/>
            </w:r>
            <w:r>
              <w:rPr>
                <w:rFonts w:ascii="Times New Roman"/>
                <w:b w:val="false"/>
                <w:i w:val="false"/>
                <w:color w:val="000000"/>
                <w:sz w:val="20"/>
              </w:rPr>
              <w:t>
машинки для</w:t>
            </w:r>
            <w:r>
              <w:br/>
            </w:r>
            <w:r>
              <w:rPr>
                <w:rFonts w:ascii="Times New Roman"/>
                <w:b w:val="false"/>
                <w:i w:val="false"/>
                <w:color w:val="000000"/>
                <w:sz w:val="20"/>
              </w:rPr>
              <w:t>
заточки</w:t>
            </w:r>
            <w:r>
              <w:br/>
            </w:r>
            <w:r>
              <w:rPr>
                <w:rFonts w:ascii="Times New Roman"/>
                <w:b w:val="false"/>
                <w:i w:val="false"/>
                <w:color w:val="000000"/>
                <w:sz w:val="20"/>
              </w:rPr>
              <w:t>
карандашей,</w:t>
            </w:r>
            <w:r>
              <w:br/>
            </w:r>
            <w:r>
              <w:rPr>
                <w:rFonts w:ascii="Times New Roman"/>
                <w:b w:val="false"/>
                <w:i w:val="false"/>
                <w:color w:val="000000"/>
                <w:sz w:val="20"/>
              </w:rPr>
              <w:t>
перфорационные</w:t>
            </w:r>
            <w:r>
              <w:br/>
            </w:r>
            <w:r>
              <w:rPr>
                <w:rFonts w:ascii="Times New Roman"/>
                <w:b w:val="false"/>
                <w:i w:val="false"/>
                <w:color w:val="000000"/>
                <w:sz w:val="20"/>
              </w:rPr>
              <w:t>
машины или машины</w:t>
            </w:r>
            <w:r>
              <w:br/>
            </w:r>
            <w:r>
              <w:rPr>
                <w:rFonts w:ascii="Times New Roman"/>
                <w:b w:val="false"/>
                <w:i w:val="false"/>
                <w:color w:val="000000"/>
                <w:sz w:val="20"/>
              </w:rPr>
              <w:t>
для скрепления</w:t>
            </w:r>
            <w:r>
              <w:br/>
            </w:r>
            <w:r>
              <w:rPr>
                <w:rFonts w:ascii="Times New Roman"/>
                <w:b w:val="false"/>
                <w:i w:val="false"/>
                <w:color w:val="000000"/>
                <w:sz w:val="20"/>
              </w:rPr>
              <w:t>
скобами) прочее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Вычислительные</w:t>
            </w:r>
            <w:r>
              <w:br/>
            </w:r>
            <w:r>
              <w:rPr>
                <w:rFonts w:ascii="Times New Roman"/>
                <w:b w:val="false"/>
                <w:i w:val="false"/>
                <w:color w:val="000000"/>
                <w:sz w:val="20"/>
              </w:rPr>
              <w:t>
машины и их блоки;</w:t>
            </w:r>
            <w:r>
              <w:br/>
            </w:r>
            <w:r>
              <w:rPr>
                <w:rFonts w:ascii="Times New Roman"/>
                <w:b w:val="false"/>
                <w:i w:val="false"/>
                <w:color w:val="000000"/>
                <w:sz w:val="20"/>
              </w:rPr>
              <w:t>
магнитные или</w:t>
            </w:r>
            <w:r>
              <w:br/>
            </w:r>
            <w:r>
              <w:rPr>
                <w:rFonts w:ascii="Times New Roman"/>
                <w:b w:val="false"/>
                <w:i w:val="false"/>
                <w:color w:val="000000"/>
                <w:sz w:val="20"/>
              </w:rPr>
              <w:t>
оптические</w:t>
            </w:r>
            <w:r>
              <w:br/>
            </w:r>
            <w:r>
              <w:rPr>
                <w:rFonts w:ascii="Times New Roman"/>
                <w:b w:val="false"/>
                <w:i w:val="false"/>
                <w:color w:val="000000"/>
                <w:sz w:val="20"/>
              </w:rPr>
              <w:t>
считывающие</w:t>
            </w:r>
            <w:r>
              <w:br/>
            </w:r>
            <w:r>
              <w:rPr>
                <w:rFonts w:ascii="Times New Roman"/>
                <w:b w:val="false"/>
                <w:i w:val="false"/>
                <w:color w:val="000000"/>
                <w:sz w:val="20"/>
              </w:rPr>
              <w:t>
устройства, машины</w:t>
            </w:r>
            <w:r>
              <w:br/>
            </w:r>
            <w:r>
              <w:rPr>
                <w:rFonts w:ascii="Times New Roman"/>
                <w:b w:val="false"/>
                <w:i w:val="false"/>
                <w:color w:val="000000"/>
                <w:sz w:val="20"/>
              </w:rPr>
              <w:t>
для переноса</w:t>
            </w:r>
            <w:r>
              <w:br/>
            </w:r>
            <w:r>
              <w:rPr>
                <w:rFonts w:ascii="Times New Roman"/>
                <w:b w:val="false"/>
                <w:i w:val="false"/>
                <w:color w:val="000000"/>
                <w:sz w:val="20"/>
              </w:rPr>
              <w:t>
данных на носители</w:t>
            </w:r>
            <w:r>
              <w:br/>
            </w:r>
            <w:r>
              <w:rPr>
                <w:rFonts w:ascii="Times New Roman"/>
                <w:b w:val="false"/>
                <w:i w:val="false"/>
                <w:color w:val="000000"/>
                <w:sz w:val="20"/>
              </w:rPr>
              <w:t>
информации в</w:t>
            </w:r>
            <w:r>
              <w:br/>
            </w:r>
            <w:r>
              <w:rPr>
                <w:rFonts w:ascii="Times New Roman"/>
                <w:b w:val="false"/>
                <w:i w:val="false"/>
                <w:color w:val="000000"/>
                <w:sz w:val="20"/>
              </w:rPr>
              <w:t>
кодированной форме</w:t>
            </w:r>
            <w:r>
              <w:br/>
            </w:r>
            <w:r>
              <w:rPr>
                <w:rFonts w:ascii="Times New Roman"/>
                <w:b w:val="false"/>
                <w:i w:val="false"/>
                <w:color w:val="000000"/>
                <w:sz w:val="20"/>
              </w:rPr>
              <w:t>
и машины для</w:t>
            </w:r>
            <w:r>
              <w:br/>
            </w:r>
            <w:r>
              <w:rPr>
                <w:rFonts w:ascii="Times New Roman"/>
                <w:b w:val="false"/>
                <w:i w:val="false"/>
                <w:color w:val="000000"/>
                <w:sz w:val="20"/>
              </w:rPr>
              <w:t>
обработки подобной</w:t>
            </w:r>
            <w:r>
              <w:br/>
            </w:r>
            <w:r>
              <w:rPr>
                <w:rFonts w:ascii="Times New Roman"/>
                <w:b w:val="false"/>
                <w:i w:val="false"/>
                <w:color w:val="000000"/>
                <w:sz w:val="20"/>
              </w:rPr>
              <w:t>
информации, в</w:t>
            </w:r>
            <w:r>
              <w:br/>
            </w:r>
            <w:r>
              <w:rPr>
                <w:rFonts w:ascii="Times New Roman"/>
                <w:b w:val="false"/>
                <w:i w:val="false"/>
                <w:color w:val="000000"/>
                <w:sz w:val="20"/>
              </w:rPr>
              <w:t>
другом месте не</w:t>
            </w:r>
            <w:r>
              <w:br/>
            </w:r>
            <w:r>
              <w:rPr>
                <w:rFonts w:ascii="Times New Roman"/>
                <w:b w:val="false"/>
                <w:i w:val="false"/>
                <w:color w:val="000000"/>
                <w:sz w:val="20"/>
              </w:rPr>
              <w:t>
поименованные или</w:t>
            </w:r>
            <w:r>
              <w:br/>
            </w:r>
            <w:r>
              <w:rPr>
                <w:rFonts w:ascii="Times New Roman"/>
                <w:b w:val="false"/>
                <w:i w:val="false"/>
                <w:color w:val="000000"/>
                <w:sz w:val="20"/>
              </w:rPr>
              <w:t>
не включенные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конфигурирование и настройка</w:t>
            </w:r>
            <w:r>
              <w:br/>
            </w:r>
            <w:r>
              <w:rPr>
                <w:rFonts w:ascii="Times New Roman"/>
                <w:b w:val="false"/>
                <w:i w:val="false"/>
                <w:color w:val="000000"/>
                <w:sz w:val="20"/>
              </w:rPr>
              <w:t>
вычислительной техники;</w:t>
            </w:r>
            <w:r>
              <w:br/>
            </w:r>
            <w:r>
              <w:rPr>
                <w:rFonts w:ascii="Times New Roman"/>
                <w:b w:val="false"/>
                <w:i w:val="false"/>
                <w:color w:val="000000"/>
                <w:sz w:val="20"/>
              </w:rPr>
              <w:t>
- монтаж в корпусе следующих</w:t>
            </w:r>
            <w:r>
              <w:br/>
            </w:r>
            <w:r>
              <w:rPr>
                <w:rFonts w:ascii="Times New Roman"/>
                <w:b w:val="false"/>
                <w:i w:val="false"/>
                <w:color w:val="000000"/>
                <w:sz w:val="20"/>
              </w:rPr>
              <w:t>
функциональных узлов: системной</w:t>
            </w:r>
            <w:r>
              <w:br/>
            </w:r>
            <w:r>
              <w:rPr>
                <w:rFonts w:ascii="Times New Roman"/>
                <w:b w:val="false"/>
                <w:i w:val="false"/>
                <w:color w:val="000000"/>
                <w:sz w:val="20"/>
              </w:rPr>
              <w:t>
платы, блока питания и других</w:t>
            </w:r>
            <w:r>
              <w:br/>
            </w:r>
            <w:r>
              <w:rPr>
                <w:rFonts w:ascii="Times New Roman"/>
                <w:b w:val="false"/>
                <w:i w:val="false"/>
                <w:color w:val="000000"/>
                <w:sz w:val="20"/>
              </w:rPr>
              <w:t>
компонентов, входящих в</w:t>
            </w:r>
            <w:r>
              <w:br/>
            </w:r>
            <w:r>
              <w:rPr>
                <w:rFonts w:ascii="Times New Roman"/>
                <w:b w:val="false"/>
                <w:i w:val="false"/>
                <w:color w:val="000000"/>
                <w:sz w:val="20"/>
              </w:rPr>
              <w:t>
конфигурацию вычислительной</w:t>
            </w:r>
            <w:r>
              <w:br/>
            </w:r>
            <w:r>
              <w:rPr>
                <w:rFonts w:ascii="Times New Roman"/>
                <w:b w:val="false"/>
                <w:i w:val="false"/>
                <w:color w:val="000000"/>
                <w:sz w:val="20"/>
              </w:rPr>
              <w:t>
техники;</w:t>
            </w:r>
            <w:r>
              <w:br/>
            </w:r>
            <w:r>
              <w:rPr>
                <w:rFonts w:ascii="Times New Roman"/>
                <w:b w:val="false"/>
                <w:i w:val="false"/>
                <w:color w:val="000000"/>
                <w:sz w:val="20"/>
              </w:rPr>
              <w:t>
- входной контроль сборочных</w:t>
            </w:r>
            <w:r>
              <w:br/>
            </w:r>
            <w:r>
              <w:rPr>
                <w:rFonts w:ascii="Times New Roman"/>
                <w:b w:val="false"/>
                <w:i w:val="false"/>
                <w:color w:val="000000"/>
                <w:sz w:val="20"/>
              </w:rPr>
              <w:t>
элементов;</w:t>
            </w:r>
            <w:r>
              <w:br/>
            </w:r>
            <w:r>
              <w:rPr>
                <w:rFonts w:ascii="Times New Roman"/>
                <w:b w:val="false"/>
                <w:i w:val="false"/>
                <w:color w:val="000000"/>
                <w:sz w:val="20"/>
              </w:rPr>
              <w:t>
- установка ПО и тестирование</w:t>
            </w:r>
            <w:r>
              <w:br/>
            </w:r>
            <w:r>
              <w:rPr>
                <w:rFonts w:ascii="Times New Roman"/>
                <w:b w:val="false"/>
                <w:i w:val="false"/>
                <w:color w:val="000000"/>
                <w:sz w:val="20"/>
              </w:rPr>
              <w:t>
вычислительной техники, в том числе</w:t>
            </w:r>
            <w:r>
              <w:br/>
            </w:r>
            <w:r>
              <w:rPr>
                <w:rFonts w:ascii="Times New Roman"/>
                <w:b w:val="false"/>
                <w:i w:val="false"/>
                <w:color w:val="000000"/>
                <w:sz w:val="20"/>
              </w:rPr>
              <w:t>
выполнение комплексного теста</w:t>
            </w:r>
            <w:r>
              <w:br/>
            </w:r>
            <w:r>
              <w:rPr>
                <w:rFonts w:ascii="Times New Roman"/>
                <w:b w:val="false"/>
                <w:i w:val="false"/>
                <w:color w:val="000000"/>
                <w:sz w:val="20"/>
              </w:rPr>
              <w:t>
проверки работоспособности</w:t>
            </w:r>
            <w:r>
              <w:br/>
            </w:r>
            <w:r>
              <w:rPr>
                <w:rFonts w:ascii="Times New Roman"/>
                <w:b w:val="false"/>
                <w:i w:val="false"/>
                <w:color w:val="000000"/>
                <w:sz w:val="20"/>
              </w:rPr>
              <w:t>
компьютера с сохранением полученных</w:t>
            </w:r>
            <w:r>
              <w:br/>
            </w:r>
            <w:r>
              <w:rPr>
                <w:rFonts w:ascii="Times New Roman"/>
                <w:b w:val="false"/>
                <w:i w:val="false"/>
                <w:color w:val="000000"/>
                <w:sz w:val="20"/>
              </w:rPr>
              <w:t>
результатов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8474 32 000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смешивания минеральных веществ с битумом (асфальтобетонные заводы)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 всех используемых материалов не должна превышать 80 % цены конечной продукции,</w:t>
            </w:r>
            <w:r>
              <w:br/>
            </w:r>
            <w:r>
              <w:rPr>
                <w:rFonts w:ascii="Times New Roman"/>
                <w:b w:val="false"/>
                <w:i w:val="false"/>
                <w:color w:val="000000"/>
                <w:sz w:val="20"/>
              </w:rPr>
              <w:t>
а также при условии выполнения технологических операций:</w:t>
            </w:r>
            <w:r>
              <w:br/>
            </w:r>
            <w:r>
              <w:rPr>
                <w:rFonts w:ascii="Times New Roman"/>
                <w:b w:val="false"/>
                <w:i w:val="false"/>
                <w:color w:val="000000"/>
                <w:sz w:val="20"/>
              </w:rPr>
              <w:t>
изготовление заготовок (резка на ленточнопильных машинах,</w:t>
            </w:r>
            <w:r>
              <w:br/>
            </w:r>
            <w:r>
              <w:rPr>
                <w:rFonts w:ascii="Times New Roman"/>
                <w:b w:val="false"/>
                <w:i w:val="false"/>
                <w:color w:val="000000"/>
                <w:sz w:val="20"/>
              </w:rPr>
              <w:t>
раскрой на газоплазменной машине);</w:t>
            </w:r>
            <w:r>
              <w:br/>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сборочно-сварочные операции по изготовлению корпусных деталей и их механическая обработка;</w:t>
            </w:r>
            <w:r>
              <w:br/>
            </w:r>
            <w:r>
              <w:rPr>
                <w:rFonts w:ascii="Times New Roman"/>
                <w:b w:val="false"/>
                <w:i w:val="false"/>
                <w:color w:val="000000"/>
                <w:sz w:val="20"/>
              </w:rPr>
              <w:t>
сборка и испытание отдельных узлов;</w:t>
            </w:r>
            <w:r>
              <w:br/>
            </w:r>
            <w:r>
              <w:rPr>
                <w:rFonts w:ascii="Times New Roman"/>
                <w:b w:val="false"/>
                <w:i w:val="false"/>
                <w:color w:val="000000"/>
                <w:sz w:val="20"/>
              </w:rPr>
              <w:t>
общий монтаж установок и ввод в эксплуатацию с проведением силовых испытаний по имеющимся методическим указаниям и контролем технических параметров,</w:t>
            </w:r>
            <w:r>
              <w:br/>
            </w:r>
            <w:r>
              <w:rPr>
                <w:rFonts w:ascii="Times New Roman"/>
                <w:b w:val="false"/>
                <w:i w:val="false"/>
                <w:color w:val="000000"/>
                <w:sz w:val="20"/>
              </w:rPr>
              <w:t>
заложенных в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Опоки для</w:t>
            </w:r>
            <w:r>
              <w:br/>
            </w:r>
            <w:r>
              <w:rPr>
                <w:rFonts w:ascii="Times New Roman"/>
                <w:b w:val="false"/>
                <w:i w:val="false"/>
                <w:color w:val="000000"/>
                <w:sz w:val="20"/>
              </w:rPr>
              <w:t>
металлолитейного</w:t>
            </w:r>
            <w:r>
              <w:br/>
            </w:r>
            <w:r>
              <w:rPr>
                <w:rFonts w:ascii="Times New Roman"/>
                <w:b w:val="false"/>
                <w:i w:val="false"/>
                <w:color w:val="000000"/>
                <w:sz w:val="20"/>
              </w:rPr>
              <w:t>
производства;</w:t>
            </w:r>
            <w:r>
              <w:br/>
            </w:r>
            <w:r>
              <w:rPr>
                <w:rFonts w:ascii="Times New Roman"/>
                <w:b w:val="false"/>
                <w:i w:val="false"/>
                <w:color w:val="000000"/>
                <w:sz w:val="20"/>
              </w:rPr>
              <w:t>
литейные поддоны;</w:t>
            </w:r>
            <w:r>
              <w:br/>
            </w:r>
            <w:r>
              <w:rPr>
                <w:rFonts w:ascii="Times New Roman"/>
                <w:b w:val="false"/>
                <w:i w:val="false"/>
                <w:color w:val="000000"/>
                <w:sz w:val="20"/>
              </w:rPr>
              <w:t>
модели литейные;</w:t>
            </w:r>
            <w:r>
              <w:br/>
            </w:r>
            <w:r>
              <w:rPr>
                <w:rFonts w:ascii="Times New Roman"/>
                <w:b w:val="false"/>
                <w:i w:val="false"/>
                <w:color w:val="000000"/>
                <w:sz w:val="20"/>
              </w:rPr>
              <w:t>
формы для литья</w:t>
            </w:r>
            <w:r>
              <w:br/>
            </w:r>
            <w:r>
              <w:rPr>
                <w:rFonts w:ascii="Times New Roman"/>
                <w:b w:val="false"/>
                <w:i w:val="false"/>
                <w:color w:val="000000"/>
                <w:sz w:val="20"/>
              </w:rPr>
              <w:t>
металлов (кроме</w:t>
            </w:r>
            <w:r>
              <w:br/>
            </w:r>
            <w:r>
              <w:rPr>
                <w:rFonts w:ascii="Times New Roman"/>
                <w:b w:val="false"/>
                <w:i w:val="false"/>
                <w:color w:val="000000"/>
                <w:sz w:val="20"/>
              </w:rPr>
              <w:t>
изложниц),</w:t>
            </w:r>
            <w:r>
              <w:br/>
            </w:r>
            <w:r>
              <w:rPr>
                <w:rFonts w:ascii="Times New Roman"/>
                <w:b w:val="false"/>
                <w:i w:val="false"/>
                <w:color w:val="000000"/>
                <w:sz w:val="20"/>
              </w:rPr>
              <w:t>
карбидов металлов,</w:t>
            </w:r>
            <w:r>
              <w:br/>
            </w:r>
            <w:r>
              <w:rPr>
                <w:rFonts w:ascii="Times New Roman"/>
                <w:b w:val="false"/>
                <w:i w:val="false"/>
                <w:color w:val="000000"/>
                <w:sz w:val="20"/>
              </w:rPr>
              <w:t>
стекла,</w:t>
            </w:r>
            <w:r>
              <w:br/>
            </w:r>
            <w:r>
              <w:rPr>
                <w:rFonts w:ascii="Times New Roman"/>
                <w:b w:val="false"/>
                <w:i w:val="false"/>
                <w:color w:val="000000"/>
                <w:sz w:val="20"/>
              </w:rPr>
              <w:t>
минеральных</w:t>
            </w:r>
            <w:r>
              <w:br/>
            </w:r>
            <w:r>
              <w:rPr>
                <w:rFonts w:ascii="Times New Roman"/>
                <w:b w:val="false"/>
                <w:i w:val="false"/>
                <w:color w:val="000000"/>
                <w:sz w:val="20"/>
              </w:rPr>
              <w:t>
материалов, резины</w:t>
            </w:r>
            <w:r>
              <w:br/>
            </w:r>
            <w:r>
              <w:rPr>
                <w:rFonts w:ascii="Times New Roman"/>
                <w:b w:val="false"/>
                <w:i w:val="false"/>
                <w:color w:val="000000"/>
                <w:sz w:val="20"/>
              </w:rPr>
              <w:t>
или пластмасс</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Прокладки и</w:t>
            </w:r>
            <w:r>
              <w:br/>
            </w:r>
            <w:r>
              <w:rPr>
                <w:rFonts w:ascii="Times New Roman"/>
                <w:b w:val="false"/>
                <w:i w:val="false"/>
                <w:color w:val="000000"/>
                <w:sz w:val="20"/>
              </w:rPr>
              <w:t>
аналогичные</w:t>
            </w:r>
            <w:r>
              <w:br/>
            </w:r>
            <w:r>
              <w:rPr>
                <w:rFonts w:ascii="Times New Roman"/>
                <w:b w:val="false"/>
                <w:i w:val="false"/>
                <w:color w:val="000000"/>
                <w:sz w:val="20"/>
              </w:rPr>
              <w:t>
соединительные</w:t>
            </w:r>
            <w:r>
              <w:br/>
            </w:r>
            <w:r>
              <w:rPr>
                <w:rFonts w:ascii="Times New Roman"/>
                <w:b w:val="false"/>
                <w:i w:val="false"/>
                <w:color w:val="000000"/>
                <w:sz w:val="20"/>
              </w:rPr>
              <w:t>
элементы из</w:t>
            </w:r>
            <w:r>
              <w:br/>
            </w:r>
            <w:r>
              <w:rPr>
                <w:rFonts w:ascii="Times New Roman"/>
                <w:b w:val="false"/>
                <w:i w:val="false"/>
                <w:color w:val="000000"/>
                <w:sz w:val="20"/>
              </w:rPr>
              <w:t>
листового металла</w:t>
            </w:r>
            <w:r>
              <w:br/>
            </w:r>
            <w:r>
              <w:rPr>
                <w:rFonts w:ascii="Times New Roman"/>
                <w:b w:val="false"/>
                <w:i w:val="false"/>
                <w:color w:val="000000"/>
                <w:sz w:val="20"/>
              </w:rPr>
              <w:t>
в сочетании с</w:t>
            </w:r>
            <w:r>
              <w:br/>
            </w:r>
            <w:r>
              <w:rPr>
                <w:rFonts w:ascii="Times New Roman"/>
                <w:b w:val="false"/>
                <w:i w:val="false"/>
                <w:color w:val="000000"/>
                <w:sz w:val="20"/>
              </w:rPr>
              <w:t>
другим материалом</w:t>
            </w:r>
            <w:r>
              <w:br/>
            </w:r>
            <w:r>
              <w:rPr>
                <w:rFonts w:ascii="Times New Roman"/>
                <w:b w:val="false"/>
                <w:i w:val="false"/>
                <w:color w:val="000000"/>
                <w:sz w:val="20"/>
              </w:rPr>
              <w:t>
или состоящие из</w:t>
            </w:r>
            <w:r>
              <w:br/>
            </w:r>
            <w:r>
              <w:rPr>
                <w:rFonts w:ascii="Times New Roman"/>
                <w:b w:val="false"/>
                <w:i w:val="false"/>
                <w:color w:val="000000"/>
                <w:sz w:val="20"/>
              </w:rPr>
              <w:t>
двух или более</w:t>
            </w:r>
            <w:r>
              <w:br/>
            </w:r>
            <w:r>
              <w:rPr>
                <w:rFonts w:ascii="Times New Roman"/>
                <w:b w:val="false"/>
                <w:i w:val="false"/>
                <w:color w:val="000000"/>
                <w:sz w:val="20"/>
              </w:rPr>
              <w:t>
слоев металла;</w:t>
            </w:r>
            <w:r>
              <w:br/>
            </w:r>
            <w:r>
              <w:rPr>
                <w:rFonts w:ascii="Times New Roman"/>
                <w:b w:val="false"/>
                <w:i w:val="false"/>
                <w:color w:val="000000"/>
                <w:sz w:val="20"/>
              </w:rPr>
              <w:t>
наборы или</w:t>
            </w:r>
            <w:r>
              <w:br/>
            </w:r>
            <w:r>
              <w:rPr>
                <w:rFonts w:ascii="Times New Roman"/>
                <w:b w:val="false"/>
                <w:i w:val="false"/>
                <w:color w:val="000000"/>
                <w:sz w:val="20"/>
              </w:rPr>
              <w:t>
комплекты</w:t>
            </w:r>
            <w:r>
              <w:br/>
            </w:r>
            <w:r>
              <w:rPr>
                <w:rFonts w:ascii="Times New Roman"/>
                <w:b w:val="false"/>
                <w:i w:val="false"/>
                <w:color w:val="000000"/>
                <w:sz w:val="20"/>
              </w:rPr>
              <w:t>
прокладок и</w:t>
            </w:r>
            <w:r>
              <w:br/>
            </w:r>
            <w:r>
              <w:rPr>
                <w:rFonts w:ascii="Times New Roman"/>
                <w:b w:val="false"/>
                <w:i w:val="false"/>
                <w:color w:val="000000"/>
                <w:sz w:val="20"/>
              </w:rPr>
              <w:t>
аналогичных</w:t>
            </w:r>
            <w:r>
              <w:br/>
            </w:r>
            <w:r>
              <w:rPr>
                <w:rFonts w:ascii="Times New Roman"/>
                <w:b w:val="false"/>
                <w:i w:val="false"/>
                <w:color w:val="000000"/>
                <w:sz w:val="20"/>
              </w:rPr>
              <w:t>
соединительных</w:t>
            </w:r>
            <w:r>
              <w:br/>
            </w:r>
            <w:r>
              <w:rPr>
                <w:rFonts w:ascii="Times New Roman"/>
                <w:b w:val="false"/>
                <w:i w:val="false"/>
                <w:color w:val="000000"/>
                <w:sz w:val="20"/>
              </w:rPr>
              <w:t>
элементов,</w:t>
            </w:r>
            <w:r>
              <w:br/>
            </w:r>
            <w:r>
              <w:rPr>
                <w:rFonts w:ascii="Times New Roman"/>
                <w:b w:val="false"/>
                <w:i w:val="false"/>
                <w:color w:val="000000"/>
                <w:sz w:val="20"/>
              </w:rPr>
              <w:t>
различных по</w:t>
            </w:r>
            <w:r>
              <w:br/>
            </w:r>
            <w:r>
              <w:rPr>
                <w:rFonts w:ascii="Times New Roman"/>
                <w:b w:val="false"/>
                <w:i w:val="false"/>
                <w:color w:val="000000"/>
                <w:sz w:val="20"/>
              </w:rPr>
              <w:t>
составу,</w:t>
            </w:r>
            <w:r>
              <w:br/>
            </w:r>
            <w:r>
              <w:rPr>
                <w:rFonts w:ascii="Times New Roman"/>
                <w:b w:val="false"/>
                <w:i w:val="false"/>
                <w:color w:val="000000"/>
                <w:sz w:val="20"/>
              </w:rPr>
              <w:t>
упакованные в</w:t>
            </w:r>
            <w:r>
              <w:br/>
            </w:r>
            <w:r>
              <w:rPr>
                <w:rFonts w:ascii="Times New Roman"/>
                <w:b w:val="false"/>
                <w:i w:val="false"/>
                <w:color w:val="000000"/>
                <w:sz w:val="20"/>
              </w:rPr>
              <w:t>
пакеты, конверты</w:t>
            </w:r>
            <w:r>
              <w:br/>
            </w:r>
            <w:r>
              <w:rPr>
                <w:rFonts w:ascii="Times New Roman"/>
                <w:b w:val="false"/>
                <w:i w:val="false"/>
                <w:color w:val="000000"/>
                <w:sz w:val="20"/>
              </w:rPr>
              <w:t>
или аналогичную</w:t>
            </w:r>
            <w:r>
              <w:br/>
            </w:r>
            <w:r>
              <w:rPr>
                <w:rFonts w:ascii="Times New Roman"/>
                <w:b w:val="false"/>
                <w:i w:val="false"/>
                <w:color w:val="000000"/>
                <w:sz w:val="20"/>
              </w:rPr>
              <w:t>
упаковку;</w:t>
            </w:r>
            <w:r>
              <w:br/>
            </w:r>
            <w:r>
              <w:rPr>
                <w:rFonts w:ascii="Times New Roman"/>
                <w:b w:val="false"/>
                <w:i w:val="false"/>
                <w:color w:val="000000"/>
                <w:sz w:val="20"/>
              </w:rPr>
              <w:t>
механические</w:t>
            </w:r>
            <w:r>
              <w:br/>
            </w:r>
            <w:r>
              <w:rPr>
                <w:rFonts w:ascii="Times New Roman"/>
                <w:b w:val="false"/>
                <w:i w:val="false"/>
                <w:color w:val="000000"/>
                <w:sz w:val="20"/>
              </w:rPr>
              <w:t>
уплотнения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w:t>
            </w:r>
            <w:r>
              <w:br/>
            </w:r>
            <w:r>
              <w:rPr>
                <w:rFonts w:ascii="Times New Roman"/>
                <w:b w:val="false"/>
                <w:i w:val="false"/>
                <w:color w:val="000000"/>
                <w:sz w:val="20"/>
              </w:rPr>
              <w:t>
оборудования, не</w:t>
            </w:r>
            <w:r>
              <w:br/>
            </w:r>
            <w:r>
              <w:rPr>
                <w:rFonts w:ascii="Times New Roman"/>
                <w:b w:val="false"/>
                <w:i w:val="false"/>
                <w:color w:val="000000"/>
                <w:sz w:val="20"/>
              </w:rPr>
              <w:t>
имеющие</w:t>
            </w:r>
            <w:r>
              <w:br/>
            </w:r>
            <w:r>
              <w:rPr>
                <w:rFonts w:ascii="Times New Roman"/>
                <w:b w:val="false"/>
                <w:i w:val="false"/>
                <w:color w:val="000000"/>
                <w:sz w:val="20"/>
              </w:rPr>
              <w:t>
электрических</w:t>
            </w:r>
            <w:r>
              <w:br/>
            </w:r>
            <w:r>
              <w:rPr>
                <w:rFonts w:ascii="Times New Roman"/>
                <w:b w:val="false"/>
                <w:i w:val="false"/>
                <w:color w:val="000000"/>
                <w:sz w:val="20"/>
              </w:rPr>
              <w:t>
соединений,</w:t>
            </w:r>
            <w:r>
              <w:br/>
            </w:r>
            <w:r>
              <w:rPr>
                <w:rFonts w:ascii="Times New Roman"/>
                <w:b w:val="false"/>
                <w:i w:val="false"/>
                <w:color w:val="000000"/>
                <w:sz w:val="20"/>
              </w:rPr>
              <w:t>
изоляторов</w:t>
            </w:r>
            <w:r>
              <w:br/>
            </w:r>
            <w:r>
              <w:rPr>
                <w:rFonts w:ascii="Times New Roman"/>
                <w:b w:val="false"/>
                <w:i w:val="false"/>
                <w:color w:val="000000"/>
                <w:sz w:val="20"/>
              </w:rPr>
              <w:t>
контактов,</w:t>
            </w:r>
            <w:r>
              <w:br/>
            </w:r>
            <w:r>
              <w:rPr>
                <w:rFonts w:ascii="Times New Roman"/>
                <w:b w:val="false"/>
                <w:i w:val="false"/>
                <w:color w:val="000000"/>
                <w:sz w:val="20"/>
              </w:rPr>
              <w:t>
катушек, проводов</w:t>
            </w:r>
            <w:r>
              <w:br/>
            </w:r>
            <w:r>
              <w:rPr>
                <w:rFonts w:ascii="Times New Roman"/>
                <w:b w:val="false"/>
                <w:i w:val="false"/>
                <w:color w:val="000000"/>
                <w:sz w:val="20"/>
              </w:rPr>
              <w:t>
или других</w:t>
            </w:r>
            <w:r>
              <w:br/>
            </w:r>
            <w:r>
              <w:rPr>
                <w:rFonts w:ascii="Times New Roman"/>
                <w:b w:val="false"/>
                <w:i w:val="false"/>
                <w:color w:val="000000"/>
                <w:sz w:val="20"/>
              </w:rPr>
              <w:t>
электрических</w:t>
            </w:r>
            <w:r>
              <w:br/>
            </w:r>
            <w:r>
              <w:rPr>
                <w:rFonts w:ascii="Times New Roman"/>
                <w:b w:val="false"/>
                <w:i w:val="false"/>
                <w:color w:val="000000"/>
                <w:sz w:val="20"/>
              </w:rPr>
              <w:t>
деталей, в другом</w:t>
            </w:r>
            <w:r>
              <w:br/>
            </w:r>
            <w:r>
              <w:rPr>
                <w:rFonts w:ascii="Times New Roman"/>
                <w:b w:val="false"/>
                <w:i w:val="false"/>
                <w:color w:val="000000"/>
                <w:sz w:val="20"/>
              </w:rPr>
              <w:t>
месте не</w:t>
            </w:r>
            <w:r>
              <w:br/>
            </w:r>
            <w:r>
              <w:rPr>
                <w:rFonts w:ascii="Times New Roman"/>
                <w:b w:val="false"/>
                <w:i w:val="false"/>
                <w:color w:val="000000"/>
                <w:sz w:val="20"/>
              </w:rPr>
              <w:t>
поименованные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w:t>
            </w:r>
            <w:r>
              <w:br/>
            </w:r>
            <w:r>
              <w:rPr>
                <w:rFonts w:ascii="Times New Roman"/>
                <w:b w:val="false"/>
                <w:i w:val="false"/>
                <w:color w:val="000000"/>
                <w:sz w:val="20"/>
              </w:rPr>
              <w:t>
машины и</w:t>
            </w:r>
            <w:r>
              <w:br/>
            </w:r>
            <w:r>
              <w:rPr>
                <w:rFonts w:ascii="Times New Roman"/>
                <w:b w:val="false"/>
                <w:i w:val="false"/>
                <w:color w:val="000000"/>
                <w:sz w:val="20"/>
              </w:rPr>
              <w:t>
оборудование, их</w:t>
            </w:r>
            <w:r>
              <w:br/>
            </w:r>
            <w:r>
              <w:rPr>
                <w:rFonts w:ascii="Times New Roman"/>
                <w:b w:val="false"/>
                <w:i w:val="false"/>
                <w:color w:val="000000"/>
                <w:sz w:val="20"/>
              </w:rPr>
              <w:t>
части;</w:t>
            </w:r>
            <w:r>
              <w:br/>
            </w:r>
            <w:r>
              <w:rPr>
                <w:rFonts w:ascii="Times New Roman"/>
                <w:b w:val="false"/>
                <w:i w:val="false"/>
                <w:color w:val="000000"/>
                <w:sz w:val="20"/>
              </w:rPr>
              <w:t>
звукозаписывающая и</w:t>
            </w:r>
            <w:r>
              <w:br/>
            </w:r>
            <w:r>
              <w:rPr>
                <w:rFonts w:ascii="Times New Roman"/>
                <w:b w:val="false"/>
                <w:i w:val="false"/>
                <w:color w:val="000000"/>
                <w:sz w:val="20"/>
              </w:rPr>
              <w:t>
звуковоспроизводящая</w:t>
            </w:r>
            <w:r>
              <w:br/>
            </w:r>
            <w:r>
              <w:rPr>
                <w:rFonts w:ascii="Times New Roman"/>
                <w:b w:val="false"/>
                <w:i w:val="false"/>
                <w:color w:val="000000"/>
                <w:sz w:val="20"/>
              </w:rPr>
              <w:t>
аппаратура,</w:t>
            </w:r>
            <w:r>
              <w:br/>
            </w:r>
            <w:r>
              <w:rPr>
                <w:rFonts w:ascii="Times New Roman"/>
                <w:b w:val="false"/>
                <w:i w:val="false"/>
                <w:color w:val="000000"/>
                <w:sz w:val="20"/>
              </w:rPr>
              <w:t>
аппаратура для</w:t>
            </w:r>
            <w:r>
              <w:br/>
            </w:r>
            <w:r>
              <w:rPr>
                <w:rFonts w:ascii="Times New Roman"/>
                <w:b w:val="false"/>
                <w:i w:val="false"/>
                <w:color w:val="000000"/>
                <w:sz w:val="20"/>
              </w:rPr>
              <w:t>
записи и</w:t>
            </w:r>
            <w:r>
              <w:br/>
            </w:r>
            <w:r>
              <w:rPr>
                <w:rFonts w:ascii="Times New Roman"/>
                <w:b w:val="false"/>
                <w:i w:val="false"/>
                <w:color w:val="000000"/>
                <w:sz w:val="20"/>
              </w:rPr>
              <w:t>
воспроизведения</w:t>
            </w:r>
            <w:r>
              <w:br/>
            </w:r>
            <w:r>
              <w:rPr>
                <w:rFonts w:ascii="Times New Roman"/>
                <w:b w:val="false"/>
                <w:i w:val="false"/>
                <w:color w:val="000000"/>
                <w:sz w:val="20"/>
              </w:rPr>
              <w:t>
телевизионного</w:t>
            </w:r>
            <w:r>
              <w:br/>
            </w:r>
            <w:r>
              <w:rPr>
                <w:rFonts w:ascii="Times New Roman"/>
                <w:b w:val="false"/>
                <w:i w:val="false"/>
                <w:color w:val="000000"/>
                <w:sz w:val="20"/>
              </w:rPr>
              <w:t>
изображения и</w:t>
            </w:r>
            <w:r>
              <w:br/>
            </w:r>
            <w:r>
              <w:rPr>
                <w:rFonts w:ascii="Times New Roman"/>
                <w:b w:val="false"/>
                <w:i w:val="false"/>
                <w:color w:val="000000"/>
                <w:sz w:val="20"/>
              </w:rPr>
              <w:t>
звука, их части и</w:t>
            </w:r>
            <w:r>
              <w:br/>
            </w:r>
            <w:r>
              <w:rPr>
                <w:rFonts w:ascii="Times New Roman"/>
                <w:b w:val="false"/>
                <w:i w:val="false"/>
                <w:color w:val="000000"/>
                <w:sz w:val="20"/>
              </w:rPr>
              <w:t>
принадлежности,</w:t>
            </w:r>
            <w:r>
              <w:br/>
            </w:r>
            <w:r>
              <w:rPr>
                <w:rFonts w:ascii="Times New Roman"/>
                <w:b w:val="false"/>
                <w:i w:val="false"/>
                <w:color w:val="000000"/>
                <w:sz w:val="20"/>
              </w:rPr>
              <w:t>
кроме товаров</w:t>
            </w:r>
            <w:r>
              <w:br/>
            </w:r>
            <w:r>
              <w:rPr>
                <w:rFonts w:ascii="Times New Roman"/>
                <w:b w:val="false"/>
                <w:i w:val="false"/>
                <w:color w:val="000000"/>
                <w:sz w:val="20"/>
              </w:rPr>
              <w:t>
следующих позиций,</w:t>
            </w:r>
            <w:r>
              <w:br/>
            </w:r>
            <w:r>
              <w:rPr>
                <w:rFonts w:ascii="Times New Roman"/>
                <w:b w:val="false"/>
                <w:i w:val="false"/>
                <w:color w:val="000000"/>
                <w:sz w:val="20"/>
              </w:rPr>
              <w:t>
для которых</w:t>
            </w:r>
            <w:r>
              <w:br/>
            </w:r>
            <w:r>
              <w:rPr>
                <w:rFonts w:ascii="Times New Roman"/>
                <w:b w:val="false"/>
                <w:i w:val="false"/>
                <w:color w:val="000000"/>
                <w:sz w:val="20"/>
              </w:rPr>
              <w:t>
применяемые</w:t>
            </w:r>
            <w:r>
              <w:br/>
            </w:r>
            <w:r>
              <w:rPr>
                <w:rFonts w:ascii="Times New Roman"/>
                <w:b w:val="false"/>
                <w:i w:val="false"/>
                <w:color w:val="000000"/>
                <w:sz w:val="20"/>
              </w:rPr>
              <w:t>
правила излагаются</w:t>
            </w:r>
            <w:r>
              <w:br/>
            </w:r>
            <w:r>
              <w:rPr>
                <w:rFonts w:ascii="Times New Roman"/>
                <w:b w:val="false"/>
                <w:i w:val="false"/>
                <w:color w:val="000000"/>
                <w:sz w:val="20"/>
              </w:rPr>
              <w:t>
далее: 8501 кроме</w:t>
            </w:r>
            <w:r>
              <w:br/>
            </w:r>
            <w:r>
              <w:rPr>
                <w:rFonts w:ascii="Times New Roman"/>
                <w:b w:val="false"/>
                <w:i w:val="false"/>
                <w:color w:val="000000"/>
                <w:sz w:val="20"/>
              </w:rPr>
              <w:t>
8501 51-8501 53,</w:t>
            </w:r>
            <w:r>
              <w:br/>
            </w:r>
            <w:r>
              <w:rPr>
                <w:rFonts w:ascii="Times New Roman"/>
                <w:b w:val="false"/>
                <w:i w:val="false"/>
                <w:color w:val="000000"/>
                <w:sz w:val="20"/>
              </w:rPr>
              <w:t>
8501 51-8501 53,</w:t>
            </w:r>
            <w:r>
              <w:br/>
            </w:r>
            <w:r>
              <w:rPr>
                <w:rFonts w:ascii="Times New Roman"/>
                <w:b w:val="false"/>
                <w:i w:val="false"/>
                <w:color w:val="000000"/>
                <w:sz w:val="20"/>
              </w:rPr>
              <w:t>
8502, 8507, 8518,</w:t>
            </w:r>
            <w:r>
              <w:br/>
            </w:r>
            <w:r>
              <w:rPr>
                <w:rFonts w:ascii="Times New Roman"/>
                <w:b w:val="false"/>
                <w:i w:val="false"/>
                <w:color w:val="000000"/>
                <w:sz w:val="20"/>
              </w:rPr>
              <w:t>
8519-8521,</w:t>
            </w:r>
            <w:r>
              <w:br/>
            </w:r>
            <w:r>
              <w:rPr>
                <w:rFonts w:ascii="Times New Roman"/>
                <w:b w:val="false"/>
                <w:i w:val="false"/>
                <w:color w:val="000000"/>
                <w:sz w:val="20"/>
              </w:rPr>
              <w:t>
8523-8528,</w:t>
            </w:r>
            <w:r>
              <w:br/>
            </w:r>
            <w:r>
              <w:rPr>
                <w:rFonts w:ascii="Times New Roman"/>
                <w:b w:val="false"/>
                <w:i w:val="false"/>
                <w:color w:val="000000"/>
                <w:sz w:val="20"/>
              </w:rPr>
              <w:t>
8535-8537, 8541 40 900 9,</w:t>
            </w:r>
            <w:r>
              <w:br/>
            </w:r>
            <w:r>
              <w:rPr>
                <w:rFonts w:ascii="Times New Roman"/>
                <w:b w:val="false"/>
                <w:i w:val="false"/>
                <w:color w:val="000000"/>
                <w:sz w:val="20"/>
              </w:rPr>
              <w:t>
8542, 8544, 8545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классифицируемые в той</w:t>
            </w:r>
            <w:r>
              <w:br/>
            </w:r>
            <w:r>
              <w:rPr>
                <w:rFonts w:ascii="Times New Roman"/>
                <w:b w:val="false"/>
                <w:i w:val="false"/>
                <w:color w:val="000000"/>
                <w:sz w:val="20"/>
              </w:rPr>
              <w:t>
же позиции, что и продукт,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10 %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и</w:t>
            </w:r>
            <w:r>
              <w:br/>
            </w:r>
            <w:r>
              <w:rPr>
                <w:rFonts w:ascii="Times New Roman"/>
                <w:b w:val="false"/>
                <w:i w:val="false"/>
                <w:color w:val="000000"/>
                <w:sz w:val="20"/>
              </w:rPr>
              <w:t>
генераторы</w:t>
            </w:r>
            <w:r>
              <w:br/>
            </w:r>
            <w:r>
              <w:rPr>
                <w:rFonts w:ascii="Times New Roman"/>
                <w:b w:val="false"/>
                <w:i w:val="false"/>
                <w:color w:val="000000"/>
                <w:sz w:val="20"/>
              </w:rPr>
              <w:t>
электрические</w:t>
            </w:r>
            <w:r>
              <w:br/>
            </w:r>
            <w:r>
              <w:rPr>
                <w:rFonts w:ascii="Times New Roman"/>
                <w:b w:val="false"/>
                <w:i w:val="false"/>
                <w:color w:val="000000"/>
                <w:sz w:val="20"/>
              </w:rPr>
              <w:t>
(кроме</w:t>
            </w:r>
            <w:r>
              <w:br/>
            </w:r>
            <w:r>
              <w:rPr>
                <w:rFonts w:ascii="Times New Roman"/>
                <w:b w:val="false"/>
                <w:i w:val="false"/>
                <w:color w:val="000000"/>
                <w:sz w:val="20"/>
              </w:rPr>
              <w:t>
электрогенераторных</w:t>
            </w:r>
            <w:r>
              <w:br/>
            </w:r>
            <w:r>
              <w:rPr>
                <w:rFonts w:ascii="Times New Roman"/>
                <w:b w:val="false"/>
                <w:i w:val="false"/>
                <w:color w:val="000000"/>
                <w:sz w:val="20"/>
              </w:rPr>
              <w:t>
установок), кроме</w:t>
            </w:r>
            <w:r>
              <w:br/>
            </w:r>
            <w:r>
              <w:rPr>
                <w:rFonts w:ascii="Times New Roman"/>
                <w:b w:val="false"/>
                <w:i w:val="false"/>
                <w:color w:val="000000"/>
                <w:sz w:val="20"/>
              </w:rPr>
              <w:t>
машин товарной</w:t>
            </w:r>
            <w:r>
              <w:br/>
            </w:r>
            <w:r>
              <w:rPr>
                <w:rFonts w:ascii="Times New Roman"/>
                <w:b w:val="false"/>
                <w:i w:val="false"/>
                <w:color w:val="000000"/>
                <w:sz w:val="20"/>
              </w:rPr>
              <w:t>
продукции</w:t>
            </w:r>
            <w:r>
              <w:br/>
            </w:r>
            <w:r>
              <w:rPr>
                <w:rFonts w:ascii="Times New Roman"/>
                <w:b w:val="false"/>
                <w:i w:val="false"/>
                <w:color w:val="000000"/>
                <w:sz w:val="20"/>
              </w:rPr>
              <w:t>
8501 51 - 8501 53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8503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10 %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51 - 8501 53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w:t>
            </w:r>
            <w:r>
              <w:br/>
            </w:r>
            <w:r>
              <w:rPr>
                <w:rFonts w:ascii="Times New Roman"/>
                <w:b w:val="false"/>
                <w:i w:val="false"/>
                <w:color w:val="000000"/>
                <w:sz w:val="20"/>
              </w:rPr>
              <w:t>
переменного тока</w:t>
            </w:r>
            <w:r>
              <w:br/>
            </w:r>
            <w:r>
              <w:rPr>
                <w:rFonts w:ascii="Times New Roman"/>
                <w:b w:val="false"/>
                <w:i w:val="false"/>
                <w:color w:val="000000"/>
                <w:sz w:val="20"/>
              </w:rPr>
              <w:t>
многофазные:</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материалов и</w:t>
            </w:r>
            <w:r>
              <w:br/>
            </w:r>
            <w:r>
              <w:rPr>
                <w:rFonts w:ascii="Times New Roman"/>
                <w:b w:val="false"/>
                <w:i w:val="false"/>
                <w:color w:val="000000"/>
                <w:sz w:val="20"/>
              </w:rPr>
              <w:t>
комплектующих не должна превышать</w:t>
            </w:r>
            <w:r>
              <w:br/>
            </w:r>
            <w:r>
              <w:rPr>
                <w:rFonts w:ascii="Times New Roman"/>
                <w:b w:val="false"/>
                <w:i w:val="false"/>
                <w:color w:val="000000"/>
                <w:sz w:val="20"/>
              </w:rPr>
              <w:t>
в первый год с даты начала</w:t>
            </w:r>
            <w:r>
              <w:br/>
            </w:r>
            <w:r>
              <w:rPr>
                <w:rFonts w:ascii="Times New Roman"/>
                <w:b w:val="false"/>
                <w:i w:val="false"/>
                <w:color w:val="000000"/>
                <w:sz w:val="20"/>
              </w:rPr>
              <w:t>
изготовления данного вида товара –</w:t>
            </w:r>
            <w:r>
              <w:br/>
            </w:r>
            <w:r>
              <w:rPr>
                <w:rFonts w:ascii="Times New Roman"/>
                <w:b w:val="false"/>
                <w:i w:val="false"/>
                <w:color w:val="000000"/>
                <w:sz w:val="20"/>
              </w:rPr>
              <w:t>
95 % цены конечной продукции, при</w:t>
            </w:r>
            <w:r>
              <w:br/>
            </w:r>
            <w:r>
              <w:rPr>
                <w:rFonts w:ascii="Times New Roman"/>
                <w:b w:val="false"/>
                <w:i w:val="false"/>
                <w:color w:val="000000"/>
                <w:sz w:val="20"/>
              </w:rPr>
              <w:t>
условии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производство тестовых испытаний</w:t>
            </w:r>
            <w:r>
              <w:br/>
            </w:r>
            <w:r>
              <w:rPr>
                <w:rFonts w:ascii="Times New Roman"/>
                <w:b w:val="false"/>
                <w:i w:val="false"/>
                <w:color w:val="000000"/>
                <w:sz w:val="20"/>
              </w:rPr>
              <w:t>
на входном контроле качества</w:t>
            </w:r>
            <w:r>
              <w:br/>
            </w:r>
            <w:r>
              <w:rPr>
                <w:rFonts w:ascii="Times New Roman"/>
                <w:b w:val="false"/>
                <w:i w:val="false"/>
                <w:color w:val="000000"/>
                <w:sz w:val="20"/>
              </w:rPr>
              <w:t>
пакетов статора в сборе со</w:t>
            </w:r>
            <w:r>
              <w:br/>
            </w:r>
            <w:r>
              <w:rPr>
                <w:rFonts w:ascii="Times New Roman"/>
                <w:b w:val="false"/>
                <w:i w:val="false"/>
                <w:color w:val="000000"/>
                <w:sz w:val="20"/>
              </w:rPr>
              <w:t>
станиной;</w:t>
            </w:r>
            <w:r>
              <w:br/>
            </w:r>
            <w:r>
              <w:rPr>
                <w:rFonts w:ascii="Times New Roman"/>
                <w:b w:val="false"/>
                <w:i w:val="false"/>
                <w:color w:val="000000"/>
                <w:sz w:val="20"/>
              </w:rPr>
              <w:t>
- закладка смазки;</w:t>
            </w:r>
            <w:r>
              <w:br/>
            </w:r>
            <w:r>
              <w:rPr>
                <w:rFonts w:ascii="Times New Roman"/>
                <w:b w:val="false"/>
                <w:i w:val="false"/>
                <w:color w:val="000000"/>
                <w:sz w:val="20"/>
              </w:rPr>
              <w:t>
- установка ротора в сборе на</w:t>
            </w:r>
            <w:r>
              <w:br/>
            </w:r>
            <w:r>
              <w:rPr>
                <w:rFonts w:ascii="Times New Roman"/>
                <w:b w:val="false"/>
                <w:i w:val="false"/>
                <w:color w:val="000000"/>
                <w:sz w:val="20"/>
              </w:rPr>
              <w:t>
двигатель;</w:t>
            </w:r>
            <w:r>
              <w:br/>
            </w:r>
            <w:r>
              <w:rPr>
                <w:rFonts w:ascii="Times New Roman"/>
                <w:b w:val="false"/>
                <w:i w:val="false"/>
                <w:color w:val="000000"/>
                <w:sz w:val="20"/>
              </w:rPr>
              <w:t>
- установка подшипниковых щитов на</w:t>
            </w:r>
            <w:r>
              <w:br/>
            </w:r>
            <w:r>
              <w:rPr>
                <w:rFonts w:ascii="Times New Roman"/>
                <w:b w:val="false"/>
                <w:i w:val="false"/>
                <w:color w:val="000000"/>
                <w:sz w:val="20"/>
              </w:rPr>
              <w:t>
двигатель;</w:t>
            </w:r>
            <w:r>
              <w:br/>
            </w:r>
            <w:r>
              <w:rPr>
                <w:rFonts w:ascii="Times New Roman"/>
                <w:b w:val="false"/>
                <w:i w:val="false"/>
                <w:color w:val="000000"/>
                <w:sz w:val="20"/>
              </w:rPr>
              <w:t>
- установка крыльчатки вентилятора;</w:t>
            </w:r>
            <w:r>
              <w:br/>
            </w:r>
            <w:r>
              <w:rPr>
                <w:rFonts w:ascii="Times New Roman"/>
                <w:b w:val="false"/>
                <w:i w:val="false"/>
                <w:color w:val="000000"/>
                <w:sz w:val="20"/>
              </w:rPr>
              <w:t>
- установка дефлектора вентилятора;</w:t>
            </w:r>
            <w:r>
              <w:br/>
            </w:r>
            <w:r>
              <w:rPr>
                <w:rFonts w:ascii="Times New Roman"/>
                <w:b w:val="false"/>
                <w:i w:val="false"/>
                <w:color w:val="000000"/>
                <w:sz w:val="20"/>
              </w:rPr>
              <w:t>
- установка коробки выводов на</w:t>
            </w:r>
            <w:r>
              <w:br/>
            </w:r>
            <w:r>
              <w:rPr>
                <w:rFonts w:ascii="Times New Roman"/>
                <w:b w:val="false"/>
                <w:i w:val="false"/>
                <w:color w:val="000000"/>
                <w:sz w:val="20"/>
              </w:rPr>
              <w:t>
двигатель;</w:t>
            </w:r>
            <w:r>
              <w:br/>
            </w:r>
            <w:r>
              <w:rPr>
                <w:rFonts w:ascii="Times New Roman"/>
                <w:b w:val="false"/>
                <w:i w:val="false"/>
                <w:color w:val="000000"/>
                <w:sz w:val="20"/>
              </w:rPr>
              <w:t>
- производство выходных тестов на</w:t>
            </w:r>
            <w:r>
              <w:br/>
            </w:r>
            <w:r>
              <w:rPr>
                <w:rFonts w:ascii="Times New Roman"/>
                <w:b w:val="false"/>
                <w:i w:val="false"/>
                <w:color w:val="000000"/>
                <w:sz w:val="20"/>
              </w:rPr>
              <w:t>
испытательном стенде по регламенту;</w:t>
            </w:r>
            <w:r>
              <w:br/>
            </w:r>
            <w:r>
              <w:rPr>
                <w:rFonts w:ascii="Times New Roman"/>
                <w:b w:val="false"/>
                <w:i w:val="false"/>
                <w:color w:val="000000"/>
                <w:sz w:val="20"/>
              </w:rPr>
              <w:t>
- изготовление шильд;</w:t>
            </w:r>
            <w:r>
              <w:br/>
            </w:r>
            <w:r>
              <w:rPr>
                <w:rFonts w:ascii="Times New Roman"/>
                <w:b w:val="false"/>
                <w:i w:val="false"/>
                <w:color w:val="000000"/>
                <w:sz w:val="20"/>
              </w:rPr>
              <w:t>
- установка шильд;</w:t>
            </w:r>
            <w:r>
              <w:br/>
            </w:r>
            <w:r>
              <w:rPr>
                <w:rFonts w:ascii="Times New Roman"/>
                <w:b w:val="false"/>
                <w:i w:val="false"/>
                <w:color w:val="000000"/>
                <w:sz w:val="20"/>
              </w:rPr>
              <w:t>
- изготовление упаковки и упаковка</w:t>
            </w:r>
            <w:r>
              <w:br/>
            </w:r>
            <w:r>
              <w:rPr>
                <w:rFonts w:ascii="Times New Roman"/>
                <w:b w:val="false"/>
                <w:i w:val="false"/>
                <w:color w:val="000000"/>
                <w:sz w:val="20"/>
              </w:rPr>
              <w:t>
готовой продукции;</w:t>
            </w:r>
            <w:r>
              <w:br/>
            </w:r>
            <w:r>
              <w:rPr>
                <w:rFonts w:ascii="Times New Roman"/>
                <w:b w:val="false"/>
                <w:i w:val="false"/>
                <w:color w:val="000000"/>
                <w:sz w:val="20"/>
              </w:rPr>
              <w:t>
- операции по обработке, сепарации</w:t>
            </w:r>
            <w:r>
              <w:br/>
            </w:r>
            <w:r>
              <w:rPr>
                <w:rFonts w:ascii="Times New Roman"/>
                <w:b w:val="false"/>
                <w:i w:val="false"/>
                <w:color w:val="000000"/>
                <w:sz w:val="20"/>
              </w:rPr>
              <w:t>
и утилизации отходов производства.</w:t>
            </w:r>
            <w:r>
              <w:br/>
            </w:r>
            <w:r>
              <w:rPr>
                <w:rFonts w:ascii="Times New Roman"/>
                <w:b w:val="false"/>
                <w:i w:val="false"/>
                <w:color w:val="000000"/>
                <w:sz w:val="20"/>
              </w:rPr>
              <w:t>
Во второй год – 90 %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производство тестовых испытаний</w:t>
            </w:r>
            <w:r>
              <w:br/>
            </w:r>
            <w:r>
              <w:rPr>
                <w:rFonts w:ascii="Times New Roman"/>
                <w:b w:val="false"/>
                <w:i w:val="false"/>
                <w:color w:val="000000"/>
                <w:sz w:val="20"/>
              </w:rPr>
              <w:t>
на входном контроле качества</w:t>
            </w:r>
            <w:r>
              <w:br/>
            </w:r>
            <w:r>
              <w:rPr>
                <w:rFonts w:ascii="Times New Roman"/>
                <w:b w:val="false"/>
                <w:i w:val="false"/>
                <w:color w:val="000000"/>
                <w:sz w:val="20"/>
              </w:rPr>
              <w:t>
пакетов статора в сборе со</w:t>
            </w:r>
            <w:r>
              <w:br/>
            </w:r>
            <w:r>
              <w:rPr>
                <w:rFonts w:ascii="Times New Roman"/>
                <w:b w:val="false"/>
                <w:i w:val="false"/>
                <w:color w:val="000000"/>
                <w:sz w:val="20"/>
              </w:rPr>
              <w:t>
станиной;</w:t>
            </w:r>
            <w:r>
              <w:br/>
            </w:r>
            <w:r>
              <w:rPr>
                <w:rFonts w:ascii="Times New Roman"/>
                <w:b w:val="false"/>
                <w:i w:val="false"/>
                <w:color w:val="000000"/>
                <w:sz w:val="20"/>
              </w:rPr>
              <w:t>
- закладка смазки;</w:t>
            </w:r>
            <w:r>
              <w:br/>
            </w:r>
            <w:r>
              <w:rPr>
                <w:rFonts w:ascii="Times New Roman"/>
                <w:b w:val="false"/>
                <w:i w:val="false"/>
                <w:color w:val="000000"/>
                <w:sz w:val="20"/>
              </w:rPr>
              <w:t>
- установка ротора в сборе на</w:t>
            </w:r>
            <w:r>
              <w:br/>
            </w:r>
            <w:r>
              <w:rPr>
                <w:rFonts w:ascii="Times New Roman"/>
                <w:b w:val="false"/>
                <w:i w:val="false"/>
                <w:color w:val="000000"/>
                <w:sz w:val="20"/>
              </w:rPr>
              <w:t>
двигатель;</w:t>
            </w:r>
            <w:r>
              <w:br/>
            </w:r>
            <w:r>
              <w:rPr>
                <w:rFonts w:ascii="Times New Roman"/>
                <w:b w:val="false"/>
                <w:i w:val="false"/>
                <w:color w:val="000000"/>
                <w:sz w:val="20"/>
              </w:rPr>
              <w:t>
- установка подшипниковых щитов на</w:t>
            </w:r>
            <w:r>
              <w:br/>
            </w:r>
            <w:r>
              <w:rPr>
                <w:rFonts w:ascii="Times New Roman"/>
                <w:b w:val="false"/>
                <w:i w:val="false"/>
                <w:color w:val="000000"/>
                <w:sz w:val="20"/>
              </w:rPr>
              <w:t>
двигатель;</w:t>
            </w:r>
            <w:r>
              <w:br/>
            </w:r>
            <w:r>
              <w:rPr>
                <w:rFonts w:ascii="Times New Roman"/>
                <w:b w:val="false"/>
                <w:i w:val="false"/>
                <w:color w:val="000000"/>
                <w:sz w:val="20"/>
              </w:rPr>
              <w:t>
- установка крыльчатки вентилятора;</w:t>
            </w:r>
            <w:r>
              <w:br/>
            </w:r>
            <w:r>
              <w:rPr>
                <w:rFonts w:ascii="Times New Roman"/>
                <w:b w:val="false"/>
                <w:i w:val="false"/>
                <w:color w:val="000000"/>
                <w:sz w:val="20"/>
              </w:rPr>
              <w:t>
- установка дефлектора вентилятора;</w:t>
            </w:r>
            <w:r>
              <w:br/>
            </w:r>
            <w:r>
              <w:rPr>
                <w:rFonts w:ascii="Times New Roman"/>
                <w:b w:val="false"/>
                <w:i w:val="false"/>
                <w:color w:val="000000"/>
                <w:sz w:val="20"/>
              </w:rPr>
              <w:t>
- установка коробки выводов на</w:t>
            </w:r>
            <w:r>
              <w:br/>
            </w:r>
            <w:r>
              <w:rPr>
                <w:rFonts w:ascii="Times New Roman"/>
                <w:b w:val="false"/>
                <w:i w:val="false"/>
                <w:color w:val="000000"/>
                <w:sz w:val="20"/>
              </w:rPr>
              <w:t>
двигатель;</w:t>
            </w:r>
            <w:r>
              <w:br/>
            </w:r>
            <w:r>
              <w:rPr>
                <w:rFonts w:ascii="Times New Roman"/>
                <w:b w:val="false"/>
                <w:i w:val="false"/>
                <w:color w:val="000000"/>
                <w:sz w:val="20"/>
              </w:rPr>
              <w:t>
- производство выходных тестов на</w:t>
            </w:r>
            <w:r>
              <w:br/>
            </w:r>
            <w:r>
              <w:rPr>
                <w:rFonts w:ascii="Times New Roman"/>
                <w:b w:val="false"/>
                <w:i w:val="false"/>
                <w:color w:val="000000"/>
                <w:sz w:val="20"/>
              </w:rPr>
              <w:t>
испытательном стенде по регламенту;</w:t>
            </w:r>
            <w:r>
              <w:br/>
            </w:r>
            <w:r>
              <w:rPr>
                <w:rFonts w:ascii="Times New Roman"/>
                <w:b w:val="false"/>
                <w:i w:val="false"/>
                <w:color w:val="000000"/>
                <w:sz w:val="20"/>
              </w:rPr>
              <w:t>
- изготовление шильд;</w:t>
            </w:r>
            <w:r>
              <w:br/>
            </w:r>
            <w:r>
              <w:rPr>
                <w:rFonts w:ascii="Times New Roman"/>
                <w:b w:val="false"/>
                <w:i w:val="false"/>
                <w:color w:val="000000"/>
                <w:sz w:val="20"/>
              </w:rPr>
              <w:t>
- установка шильд;</w:t>
            </w:r>
            <w:r>
              <w:br/>
            </w:r>
            <w:r>
              <w:rPr>
                <w:rFonts w:ascii="Times New Roman"/>
                <w:b w:val="false"/>
                <w:i w:val="false"/>
                <w:color w:val="000000"/>
                <w:sz w:val="20"/>
              </w:rPr>
              <w:t>
- изготовление упаковки и упаковка</w:t>
            </w:r>
            <w:r>
              <w:br/>
            </w:r>
            <w:r>
              <w:rPr>
                <w:rFonts w:ascii="Times New Roman"/>
                <w:b w:val="false"/>
                <w:i w:val="false"/>
                <w:color w:val="000000"/>
                <w:sz w:val="20"/>
              </w:rPr>
              <w:t>
готовой продукции;</w:t>
            </w:r>
            <w:r>
              <w:br/>
            </w:r>
            <w:r>
              <w:rPr>
                <w:rFonts w:ascii="Times New Roman"/>
                <w:b w:val="false"/>
                <w:i w:val="false"/>
                <w:color w:val="000000"/>
                <w:sz w:val="20"/>
              </w:rPr>
              <w:t>
- операции по обработке, сепарации</w:t>
            </w:r>
            <w:r>
              <w:br/>
            </w:r>
            <w:r>
              <w:rPr>
                <w:rFonts w:ascii="Times New Roman"/>
                <w:b w:val="false"/>
                <w:i w:val="false"/>
                <w:color w:val="000000"/>
                <w:sz w:val="20"/>
              </w:rPr>
              <w:t>
и утилизации отходов производства;</w:t>
            </w:r>
            <w:r>
              <w:br/>
            </w:r>
            <w:r>
              <w:rPr>
                <w:rFonts w:ascii="Times New Roman"/>
                <w:b w:val="false"/>
                <w:i w:val="false"/>
                <w:color w:val="000000"/>
                <w:sz w:val="20"/>
              </w:rPr>
              <w:t>
- установка уплотнений выводного</w:t>
            </w:r>
            <w:r>
              <w:br/>
            </w:r>
            <w:r>
              <w:rPr>
                <w:rFonts w:ascii="Times New Roman"/>
                <w:b w:val="false"/>
                <w:i w:val="false"/>
                <w:color w:val="000000"/>
                <w:sz w:val="20"/>
              </w:rPr>
              <w:t>
канала;</w:t>
            </w:r>
            <w:r>
              <w:br/>
            </w:r>
            <w:r>
              <w:rPr>
                <w:rFonts w:ascii="Times New Roman"/>
                <w:b w:val="false"/>
                <w:i w:val="false"/>
                <w:color w:val="000000"/>
                <w:sz w:val="20"/>
              </w:rPr>
              <w:t>
- сборка клеммной колодки.</w:t>
            </w:r>
            <w:r>
              <w:br/>
            </w:r>
            <w:r>
              <w:rPr>
                <w:rFonts w:ascii="Times New Roman"/>
                <w:b w:val="false"/>
                <w:i w:val="false"/>
                <w:color w:val="000000"/>
                <w:sz w:val="20"/>
              </w:rPr>
              <w:t>
В третий год – 85 %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производство тестовых испытаний</w:t>
            </w:r>
            <w:r>
              <w:br/>
            </w:r>
            <w:r>
              <w:rPr>
                <w:rFonts w:ascii="Times New Roman"/>
                <w:b w:val="false"/>
                <w:i w:val="false"/>
                <w:color w:val="000000"/>
                <w:sz w:val="20"/>
              </w:rPr>
              <w:t>
на входном контроле качества</w:t>
            </w:r>
            <w:r>
              <w:br/>
            </w:r>
            <w:r>
              <w:rPr>
                <w:rFonts w:ascii="Times New Roman"/>
                <w:b w:val="false"/>
                <w:i w:val="false"/>
                <w:color w:val="000000"/>
                <w:sz w:val="20"/>
              </w:rPr>
              <w:t>
пакетов статора в сборе со</w:t>
            </w:r>
            <w:r>
              <w:br/>
            </w:r>
            <w:r>
              <w:rPr>
                <w:rFonts w:ascii="Times New Roman"/>
                <w:b w:val="false"/>
                <w:i w:val="false"/>
                <w:color w:val="000000"/>
                <w:sz w:val="20"/>
              </w:rPr>
              <w:t>
станиной;</w:t>
            </w:r>
            <w:r>
              <w:br/>
            </w:r>
            <w:r>
              <w:rPr>
                <w:rFonts w:ascii="Times New Roman"/>
                <w:b w:val="false"/>
                <w:i w:val="false"/>
                <w:color w:val="000000"/>
                <w:sz w:val="20"/>
              </w:rPr>
              <w:t>
- закладка смазки;</w:t>
            </w:r>
            <w:r>
              <w:br/>
            </w:r>
            <w:r>
              <w:rPr>
                <w:rFonts w:ascii="Times New Roman"/>
                <w:b w:val="false"/>
                <w:i w:val="false"/>
                <w:color w:val="000000"/>
                <w:sz w:val="20"/>
              </w:rPr>
              <w:t>
- установка ротора в сборе на</w:t>
            </w:r>
            <w:r>
              <w:br/>
            </w:r>
            <w:r>
              <w:rPr>
                <w:rFonts w:ascii="Times New Roman"/>
                <w:b w:val="false"/>
                <w:i w:val="false"/>
                <w:color w:val="000000"/>
                <w:sz w:val="20"/>
              </w:rPr>
              <w:t>
двигатель;</w:t>
            </w:r>
            <w:r>
              <w:br/>
            </w:r>
            <w:r>
              <w:rPr>
                <w:rFonts w:ascii="Times New Roman"/>
                <w:b w:val="false"/>
                <w:i w:val="false"/>
                <w:color w:val="000000"/>
                <w:sz w:val="20"/>
              </w:rPr>
              <w:t>
- установка подшипниковых щитов на</w:t>
            </w:r>
            <w:r>
              <w:br/>
            </w:r>
            <w:r>
              <w:rPr>
                <w:rFonts w:ascii="Times New Roman"/>
                <w:b w:val="false"/>
                <w:i w:val="false"/>
                <w:color w:val="000000"/>
                <w:sz w:val="20"/>
              </w:rPr>
              <w:t>
двигатель;</w:t>
            </w:r>
            <w:r>
              <w:br/>
            </w:r>
            <w:r>
              <w:rPr>
                <w:rFonts w:ascii="Times New Roman"/>
                <w:b w:val="false"/>
                <w:i w:val="false"/>
                <w:color w:val="000000"/>
                <w:sz w:val="20"/>
              </w:rPr>
              <w:t>
- установка крыльчатки вентилятора;</w:t>
            </w:r>
            <w:r>
              <w:br/>
            </w:r>
            <w:r>
              <w:rPr>
                <w:rFonts w:ascii="Times New Roman"/>
                <w:b w:val="false"/>
                <w:i w:val="false"/>
                <w:color w:val="000000"/>
                <w:sz w:val="20"/>
              </w:rPr>
              <w:t>
- установка дефлектора вентилятора;</w:t>
            </w:r>
            <w:r>
              <w:br/>
            </w:r>
            <w:r>
              <w:rPr>
                <w:rFonts w:ascii="Times New Roman"/>
                <w:b w:val="false"/>
                <w:i w:val="false"/>
                <w:color w:val="000000"/>
                <w:sz w:val="20"/>
              </w:rPr>
              <w:t>
- установка коробки выводов на</w:t>
            </w:r>
            <w:r>
              <w:br/>
            </w:r>
            <w:r>
              <w:rPr>
                <w:rFonts w:ascii="Times New Roman"/>
                <w:b w:val="false"/>
                <w:i w:val="false"/>
                <w:color w:val="000000"/>
                <w:sz w:val="20"/>
              </w:rPr>
              <w:t>
двигатель;</w:t>
            </w:r>
            <w:r>
              <w:br/>
            </w:r>
            <w:r>
              <w:rPr>
                <w:rFonts w:ascii="Times New Roman"/>
                <w:b w:val="false"/>
                <w:i w:val="false"/>
                <w:color w:val="000000"/>
                <w:sz w:val="20"/>
              </w:rPr>
              <w:t>
- производство выходных тестов на</w:t>
            </w:r>
            <w:r>
              <w:br/>
            </w:r>
            <w:r>
              <w:rPr>
                <w:rFonts w:ascii="Times New Roman"/>
                <w:b w:val="false"/>
                <w:i w:val="false"/>
                <w:color w:val="000000"/>
                <w:sz w:val="20"/>
              </w:rPr>
              <w:t>
испытательном стенде по регламенту;</w:t>
            </w:r>
            <w:r>
              <w:br/>
            </w:r>
            <w:r>
              <w:rPr>
                <w:rFonts w:ascii="Times New Roman"/>
                <w:b w:val="false"/>
                <w:i w:val="false"/>
                <w:color w:val="000000"/>
                <w:sz w:val="20"/>
              </w:rPr>
              <w:t>
- изготовление шильд;</w:t>
            </w:r>
            <w:r>
              <w:br/>
            </w:r>
            <w:r>
              <w:rPr>
                <w:rFonts w:ascii="Times New Roman"/>
                <w:b w:val="false"/>
                <w:i w:val="false"/>
                <w:color w:val="000000"/>
                <w:sz w:val="20"/>
              </w:rPr>
              <w:t>
- установка шильд;</w:t>
            </w:r>
            <w:r>
              <w:br/>
            </w:r>
            <w:r>
              <w:rPr>
                <w:rFonts w:ascii="Times New Roman"/>
                <w:b w:val="false"/>
                <w:i w:val="false"/>
                <w:color w:val="000000"/>
                <w:sz w:val="20"/>
              </w:rPr>
              <w:t>
- изготовление упаковки и упаковка</w:t>
            </w:r>
            <w:r>
              <w:br/>
            </w:r>
            <w:r>
              <w:rPr>
                <w:rFonts w:ascii="Times New Roman"/>
                <w:b w:val="false"/>
                <w:i w:val="false"/>
                <w:color w:val="000000"/>
                <w:sz w:val="20"/>
              </w:rPr>
              <w:t>
готовой продукции;</w:t>
            </w:r>
            <w:r>
              <w:br/>
            </w:r>
            <w:r>
              <w:rPr>
                <w:rFonts w:ascii="Times New Roman"/>
                <w:b w:val="false"/>
                <w:i w:val="false"/>
                <w:color w:val="000000"/>
                <w:sz w:val="20"/>
              </w:rPr>
              <w:t>
- операции по обработке, сепарации</w:t>
            </w:r>
            <w:r>
              <w:br/>
            </w:r>
            <w:r>
              <w:rPr>
                <w:rFonts w:ascii="Times New Roman"/>
                <w:b w:val="false"/>
                <w:i w:val="false"/>
                <w:color w:val="000000"/>
                <w:sz w:val="20"/>
              </w:rPr>
              <w:t>
и утилизации отходов производства;</w:t>
            </w:r>
            <w:r>
              <w:br/>
            </w:r>
            <w:r>
              <w:rPr>
                <w:rFonts w:ascii="Times New Roman"/>
                <w:b w:val="false"/>
                <w:i w:val="false"/>
                <w:color w:val="000000"/>
                <w:sz w:val="20"/>
              </w:rPr>
              <w:t>
- установка уплотнений выводного</w:t>
            </w:r>
            <w:r>
              <w:br/>
            </w:r>
            <w:r>
              <w:rPr>
                <w:rFonts w:ascii="Times New Roman"/>
                <w:b w:val="false"/>
                <w:i w:val="false"/>
                <w:color w:val="000000"/>
                <w:sz w:val="20"/>
              </w:rPr>
              <w:t>
канала;</w:t>
            </w:r>
            <w:r>
              <w:br/>
            </w:r>
            <w:r>
              <w:rPr>
                <w:rFonts w:ascii="Times New Roman"/>
                <w:b w:val="false"/>
                <w:i w:val="false"/>
                <w:color w:val="000000"/>
                <w:sz w:val="20"/>
              </w:rPr>
              <w:t>
- сборка клеммной колодки.</w:t>
            </w:r>
            <w:r>
              <w:br/>
            </w:r>
            <w:r>
              <w:rPr>
                <w:rFonts w:ascii="Times New Roman"/>
                <w:b w:val="false"/>
                <w:i w:val="false"/>
                <w:color w:val="000000"/>
                <w:sz w:val="20"/>
              </w:rPr>
              <w:t>
- установка подшипников на вал;</w:t>
            </w:r>
            <w:r>
              <w:br/>
            </w:r>
            <w:r>
              <w:rPr>
                <w:rFonts w:ascii="Times New Roman"/>
                <w:b w:val="false"/>
                <w:i w:val="false"/>
                <w:color w:val="000000"/>
                <w:sz w:val="20"/>
              </w:rPr>
              <w:t>
- сборка подшипниковых узлов на</w:t>
            </w:r>
            <w:r>
              <w:br/>
            </w:r>
            <w:r>
              <w:rPr>
                <w:rFonts w:ascii="Times New Roman"/>
                <w:b w:val="false"/>
                <w:i w:val="false"/>
                <w:color w:val="000000"/>
                <w:sz w:val="20"/>
              </w:rPr>
              <w:t>
подшипниковых щитах (фланцевых</w:t>
            </w:r>
            <w:r>
              <w:br/>
            </w:r>
            <w:r>
              <w:rPr>
                <w:rFonts w:ascii="Times New Roman"/>
                <w:b w:val="false"/>
                <w:i w:val="false"/>
                <w:color w:val="000000"/>
                <w:sz w:val="20"/>
              </w:rPr>
              <w:t>
щитах);</w:t>
            </w:r>
            <w:r>
              <w:br/>
            </w:r>
            <w:r>
              <w:rPr>
                <w:rFonts w:ascii="Times New Roman"/>
                <w:b w:val="false"/>
                <w:i w:val="false"/>
                <w:color w:val="000000"/>
                <w:sz w:val="20"/>
              </w:rPr>
              <w:t>
- установка дополнительных клемм в</w:t>
            </w:r>
            <w:r>
              <w:br/>
            </w:r>
            <w:r>
              <w:rPr>
                <w:rFonts w:ascii="Times New Roman"/>
                <w:b w:val="false"/>
                <w:i w:val="false"/>
                <w:color w:val="000000"/>
                <w:sz w:val="20"/>
              </w:rPr>
              <w:t>
коробке выводов для дополнительных</w:t>
            </w:r>
            <w:r>
              <w:br/>
            </w:r>
            <w:r>
              <w:rPr>
                <w:rFonts w:ascii="Times New Roman"/>
                <w:b w:val="false"/>
                <w:i w:val="false"/>
                <w:color w:val="000000"/>
                <w:sz w:val="20"/>
              </w:rPr>
              <w:t>
аксессуаров;</w:t>
            </w:r>
            <w:r>
              <w:br/>
            </w:r>
            <w:r>
              <w:rPr>
                <w:rFonts w:ascii="Times New Roman"/>
                <w:b w:val="false"/>
                <w:i w:val="false"/>
                <w:color w:val="000000"/>
                <w:sz w:val="20"/>
              </w:rPr>
              <w:t>
- установка проходных изоляторов и</w:t>
            </w:r>
            <w:r>
              <w:br/>
            </w:r>
            <w:r>
              <w:rPr>
                <w:rFonts w:ascii="Times New Roman"/>
                <w:b w:val="false"/>
                <w:i w:val="false"/>
                <w:color w:val="000000"/>
                <w:sz w:val="20"/>
              </w:rPr>
              <w:t>
шпилек клеммной колодки;</w:t>
            </w:r>
            <w:r>
              <w:br/>
            </w:r>
            <w:r>
              <w:rPr>
                <w:rFonts w:ascii="Times New Roman"/>
                <w:b w:val="false"/>
                <w:i w:val="false"/>
                <w:color w:val="000000"/>
                <w:sz w:val="20"/>
              </w:rPr>
              <w:t>
- установка заглушек коробки</w:t>
            </w:r>
            <w:r>
              <w:br/>
            </w:r>
            <w:r>
              <w:rPr>
                <w:rFonts w:ascii="Times New Roman"/>
                <w:b w:val="false"/>
                <w:i w:val="false"/>
                <w:color w:val="000000"/>
                <w:sz w:val="20"/>
              </w:rPr>
              <w:t>
выводов;</w:t>
            </w:r>
            <w:r>
              <w:br/>
            </w:r>
            <w:r>
              <w:rPr>
                <w:rFonts w:ascii="Times New Roman"/>
                <w:b w:val="false"/>
                <w:i w:val="false"/>
                <w:color w:val="000000"/>
                <w:sz w:val="20"/>
              </w:rPr>
              <w:t>
- сборка вводного устройства;</w:t>
            </w:r>
            <w:r>
              <w:br/>
            </w:r>
            <w:r>
              <w:rPr>
                <w:rFonts w:ascii="Times New Roman"/>
                <w:b w:val="false"/>
                <w:i w:val="false"/>
                <w:color w:val="000000"/>
                <w:sz w:val="20"/>
              </w:rPr>
              <w:t>
- установка клемм заземления на</w:t>
            </w:r>
            <w:r>
              <w:br/>
            </w:r>
            <w:r>
              <w:rPr>
                <w:rFonts w:ascii="Times New Roman"/>
                <w:b w:val="false"/>
                <w:i w:val="false"/>
                <w:color w:val="000000"/>
                <w:sz w:val="20"/>
              </w:rPr>
              <w:t>
корпусе станины;</w:t>
            </w:r>
            <w:r>
              <w:br/>
            </w:r>
            <w:r>
              <w:rPr>
                <w:rFonts w:ascii="Times New Roman"/>
                <w:b w:val="false"/>
                <w:i w:val="false"/>
                <w:color w:val="000000"/>
                <w:sz w:val="20"/>
              </w:rPr>
              <w:t>
- установка клемм заземления в</w:t>
            </w:r>
            <w:r>
              <w:br/>
            </w:r>
            <w:r>
              <w:rPr>
                <w:rFonts w:ascii="Times New Roman"/>
                <w:b w:val="false"/>
                <w:i w:val="false"/>
                <w:color w:val="000000"/>
                <w:sz w:val="20"/>
              </w:rPr>
              <w:t>
коробке выводов;</w:t>
            </w:r>
            <w:r>
              <w:br/>
            </w:r>
            <w:r>
              <w:rPr>
                <w:rFonts w:ascii="Times New Roman"/>
                <w:b w:val="false"/>
                <w:i w:val="false"/>
                <w:color w:val="000000"/>
                <w:sz w:val="20"/>
              </w:rPr>
              <w:t>
- грунтовка поверхностей;</w:t>
            </w:r>
            <w:r>
              <w:br/>
            </w:r>
            <w:r>
              <w:rPr>
                <w:rFonts w:ascii="Times New Roman"/>
                <w:b w:val="false"/>
                <w:i w:val="false"/>
                <w:color w:val="000000"/>
                <w:sz w:val="20"/>
              </w:rPr>
              <w:t>
- покраска поверхностей.</w:t>
            </w:r>
            <w:r>
              <w:br/>
            </w:r>
            <w:r>
              <w:rPr>
                <w:rFonts w:ascii="Times New Roman"/>
                <w:b w:val="false"/>
                <w:i w:val="false"/>
                <w:color w:val="000000"/>
                <w:sz w:val="20"/>
              </w:rPr>
              <w:t>
В четвертый год – 80 % цены</w:t>
            </w:r>
            <w:r>
              <w:br/>
            </w:r>
            <w:r>
              <w:rPr>
                <w:rFonts w:ascii="Times New Roman"/>
                <w:b w:val="false"/>
                <w:i w:val="false"/>
                <w:color w:val="000000"/>
                <w:sz w:val="20"/>
              </w:rPr>
              <w:t>
конечной продукции,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производство тестовых испытаний</w:t>
            </w:r>
            <w:r>
              <w:br/>
            </w:r>
            <w:r>
              <w:rPr>
                <w:rFonts w:ascii="Times New Roman"/>
                <w:b w:val="false"/>
                <w:i w:val="false"/>
                <w:color w:val="000000"/>
                <w:sz w:val="20"/>
              </w:rPr>
              <w:t>
на входном контроле качества</w:t>
            </w:r>
            <w:r>
              <w:br/>
            </w:r>
            <w:r>
              <w:rPr>
                <w:rFonts w:ascii="Times New Roman"/>
                <w:b w:val="false"/>
                <w:i w:val="false"/>
                <w:color w:val="000000"/>
                <w:sz w:val="20"/>
              </w:rPr>
              <w:t>
пакетов статора в сборе со</w:t>
            </w:r>
            <w:r>
              <w:br/>
            </w:r>
            <w:r>
              <w:rPr>
                <w:rFonts w:ascii="Times New Roman"/>
                <w:b w:val="false"/>
                <w:i w:val="false"/>
                <w:color w:val="000000"/>
                <w:sz w:val="20"/>
              </w:rPr>
              <w:t>
станиной;</w:t>
            </w:r>
            <w:r>
              <w:br/>
            </w:r>
            <w:r>
              <w:rPr>
                <w:rFonts w:ascii="Times New Roman"/>
                <w:b w:val="false"/>
                <w:i w:val="false"/>
                <w:color w:val="000000"/>
                <w:sz w:val="20"/>
              </w:rPr>
              <w:t>
- закладка смазки;</w:t>
            </w:r>
            <w:r>
              <w:br/>
            </w:r>
            <w:r>
              <w:rPr>
                <w:rFonts w:ascii="Times New Roman"/>
                <w:b w:val="false"/>
                <w:i w:val="false"/>
                <w:color w:val="000000"/>
                <w:sz w:val="20"/>
              </w:rPr>
              <w:t>
- установка ротора в сборе на</w:t>
            </w:r>
            <w:r>
              <w:br/>
            </w:r>
            <w:r>
              <w:rPr>
                <w:rFonts w:ascii="Times New Roman"/>
                <w:b w:val="false"/>
                <w:i w:val="false"/>
                <w:color w:val="000000"/>
                <w:sz w:val="20"/>
              </w:rPr>
              <w:t>
двигатель;</w:t>
            </w:r>
            <w:r>
              <w:br/>
            </w:r>
            <w:r>
              <w:rPr>
                <w:rFonts w:ascii="Times New Roman"/>
                <w:b w:val="false"/>
                <w:i w:val="false"/>
                <w:color w:val="000000"/>
                <w:sz w:val="20"/>
              </w:rPr>
              <w:t>
- установка подшипниковых щитов на</w:t>
            </w:r>
            <w:r>
              <w:br/>
            </w:r>
            <w:r>
              <w:rPr>
                <w:rFonts w:ascii="Times New Roman"/>
                <w:b w:val="false"/>
                <w:i w:val="false"/>
                <w:color w:val="000000"/>
                <w:sz w:val="20"/>
              </w:rPr>
              <w:t>
двигатель;</w:t>
            </w:r>
            <w:r>
              <w:br/>
            </w:r>
            <w:r>
              <w:rPr>
                <w:rFonts w:ascii="Times New Roman"/>
                <w:b w:val="false"/>
                <w:i w:val="false"/>
                <w:color w:val="000000"/>
                <w:sz w:val="20"/>
              </w:rPr>
              <w:t>
- установка крыльчатки вентилятора;</w:t>
            </w:r>
            <w:r>
              <w:br/>
            </w:r>
            <w:r>
              <w:rPr>
                <w:rFonts w:ascii="Times New Roman"/>
                <w:b w:val="false"/>
                <w:i w:val="false"/>
                <w:color w:val="000000"/>
                <w:sz w:val="20"/>
              </w:rPr>
              <w:t>
- установка дефлектора вентилятора;</w:t>
            </w:r>
            <w:r>
              <w:br/>
            </w:r>
            <w:r>
              <w:rPr>
                <w:rFonts w:ascii="Times New Roman"/>
                <w:b w:val="false"/>
                <w:i w:val="false"/>
                <w:color w:val="000000"/>
                <w:sz w:val="20"/>
              </w:rPr>
              <w:t>
- установка коробки выводов на</w:t>
            </w:r>
            <w:r>
              <w:br/>
            </w:r>
            <w:r>
              <w:rPr>
                <w:rFonts w:ascii="Times New Roman"/>
                <w:b w:val="false"/>
                <w:i w:val="false"/>
                <w:color w:val="000000"/>
                <w:sz w:val="20"/>
              </w:rPr>
              <w:t>
двигатель;</w:t>
            </w:r>
            <w:r>
              <w:br/>
            </w:r>
            <w:r>
              <w:rPr>
                <w:rFonts w:ascii="Times New Roman"/>
                <w:b w:val="false"/>
                <w:i w:val="false"/>
                <w:color w:val="000000"/>
                <w:sz w:val="20"/>
              </w:rPr>
              <w:t>
- производство выходных тестов на</w:t>
            </w:r>
            <w:r>
              <w:br/>
            </w:r>
            <w:r>
              <w:rPr>
                <w:rFonts w:ascii="Times New Roman"/>
                <w:b w:val="false"/>
                <w:i w:val="false"/>
                <w:color w:val="000000"/>
                <w:sz w:val="20"/>
              </w:rPr>
              <w:t>
испытательном стенде по регламенту;</w:t>
            </w:r>
            <w:r>
              <w:br/>
            </w:r>
            <w:r>
              <w:rPr>
                <w:rFonts w:ascii="Times New Roman"/>
                <w:b w:val="false"/>
                <w:i w:val="false"/>
                <w:color w:val="000000"/>
                <w:sz w:val="20"/>
              </w:rPr>
              <w:t>
- изготовление шильд;</w:t>
            </w:r>
            <w:r>
              <w:br/>
            </w:r>
            <w:r>
              <w:rPr>
                <w:rFonts w:ascii="Times New Roman"/>
                <w:b w:val="false"/>
                <w:i w:val="false"/>
                <w:color w:val="000000"/>
                <w:sz w:val="20"/>
              </w:rPr>
              <w:t>
- установка шильд;</w:t>
            </w:r>
            <w:r>
              <w:br/>
            </w:r>
            <w:r>
              <w:rPr>
                <w:rFonts w:ascii="Times New Roman"/>
                <w:b w:val="false"/>
                <w:i w:val="false"/>
                <w:color w:val="000000"/>
                <w:sz w:val="20"/>
              </w:rPr>
              <w:t>
- изготовление упаковки и упаковка</w:t>
            </w:r>
            <w:r>
              <w:br/>
            </w:r>
            <w:r>
              <w:rPr>
                <w:rFonts w:ascii="Times New Roman"/>
                <w:b w:val="false"/>
                <w:i w:val="false"/>
                <w:color w:val="000000"/>
                <w:sz w:val="20"/>
              </w:rPr>
              <w:t>
готовой продукции;</w:t>
            </w:r>
            <w:r>
              <w:br/>
            </w:r>
            <w:r>
              <w:rPr>
                <w:rFonts w:ascii="Times New Roman"/>
                <w:b w:val="false"/>
                <w:i w:val="false"/>
                <w:color w:val="000000"/>
                <w:sz w:val="20"/>
              </w:rPr>
              <w:t>
- операции по обработке, сепарации</w:t>
            </w:r>
            <w:r>
              <w:br/>
            </w:r>
            <w:r>
              <w:rPr>
                <w:rFonts w:ascii="Times New Roman"/>
                <w:b w:val="false"/>
                <w:i w:val="false"/>
                <w:color w:val="000000"/>
                <w:sz w:val="20"/>
              </w:rPr>
              <w:t>
и утилизации отходов производства;</w:t>
            </w:r>
            <w:r>
              <w:br/>
            </w:r>
            <w:r>
              <w:rPr>
                <w:rFonts w:ascii="Times New Roman"/>
                <w:b w:val="false"/>
                <w:i w:val="false"/>
                <w:color w:val="000000"/>
                <w:sz w:val="20"/>
              </w:rPr>
              <w:t>
- установка уплотнений выводного</w:t>
            </w:r>
            <w:r>
              <w:br/>
            </w:r>
            <w:r>
              <w:rPr>
                <w:rFonts w:ascii="Times New Roman"/>
                <w:b w:val="false"/>
                <w:i w:val="false"/>
                <w:color w:val="000000"/>
                <w:sz w:val="20"/>
              </w:rPr>
              <w:t>
канала;</w:t>
            </w:r>
            <w:r>
              <w:br/>
            </w:r>
            <w:r>
              <w:rPr>
                <w:rFonts w:ascii="Times New Roman"/>
                <w:b w:val="false"/>
                <w:i w:val="false"/>
                <w:color w:val="000000"/>
                <w:sz w:val="20"/>
              </w:rPr>
              <w:t>
- сборка клеммной колодки;</w:t>
            </w:r>
            <w:r>
              <w:br/>
            </w:r>
            <w:r>
              <w:rPr>
                <w:rFonts w:ascii="Times New Roman"/>
                <w:b w:val="false"/>
                <w:i w:val="false"/>
                <w:color w:val="000000"/>
                <w:sz w:val="20"/>
              </w:rPr>
              <w:t>
- установка подшипников на вал;</w:t>
            </w:r>
            <w:r>
              <w:br/>
            </w:r>
            <w:r>
              <w:rPr>
                <w:rFonts w:ascii="Times New Roman"/>
                <w:b w:val="false"/>
                <w:i w:val="false"/>
                <w:color w:val="000000"/>
                <w:sz w:val="20"/>
              </w:rPr>
              <w:t>
- сборка подшипниковых узлов на</w:t>
            </w:r>
            <w:r>
              <w:br/>
            </w:r>
            <w:r>
              <w:rPr>
                <w:rFonts w:ascii="Times New Roman"/>
                <w:b w:val="false"/>
                <w:i w:val="false"/>
                <w:color w:val="000000"/>
                <w:sz w:val="20"/>
              </w:rPr>
              <w:t>
подшипниковых щитах (фланцевых</w:t>
            </w:r>
            <w:r>
              <w:br/>
            </w:r>
            <w:r>
              <w:rPr>
                <w:rFonts w:ascii="Times New Roman"/>
                <w:b w:val="false"/>
                <w:i w:val="false"/>
                <w:color w:val="000000"/>
                <w:sz w:val="20"/>
              </w:rPr>
              <w:t>
щитах);</w:t>
            </w:r>
            <w:r>
              <w:br/>
            </w:r>
            <w:r>
              <w:rPr>
                <w:rFonts w:ascii="Times New Roman"/>
                <w:b w:val="false"/>
                <w:i w:val="false"/>
                <w:color w:val="000000"/>
                <w:sz w:val="20"/>
              </w:rPr>
              <w:t>
- установка дополнительных клемм в</w:t>
            </w:r>
            <w:r>
              <w:br/>
            </w:r>
            <w:r>
              <w:rPr>
                <w:rFonts w:ascii="Times New Roman"/>
                <w:b w:val="false"/>
                <w:i w:val="false"/>
                <w:color w:val="000000"/>
                <w:sz w:val="20"/>
              </w:rPr>
              <w:t>
коробке выводов для дополнительных</w:t>
            </w:r>
            <w:r>
              <w:br/>
            </w:r>
            <w:r>
              <w:rPr>
                <w:rFonts w:ascii="Times New Roman"/>
                <w:b w:val="false"/>
                <w:i w:val="false"/>
                <w:color w:val="000000"/>
                <w:sz w:val="20"/>
              </w:rPr>
              <w:t>
аксессуаров;</w:t>
            </w:r>
            <w:r>
              <w:br/>
            </w:r>
            <w:r>
              <w:rPr>
                <w:rFonts w:ascii="Times New Roman"/>
                <w:b w:val="false"/>
                <w:i w:val="false"/>
                <w:color w:val="000000"/>
                <w:sz w:val="20"/>
              </w:rPr>
              <w:t>
- установка проходных изоляторов и</w:t>
            </w:r>
            <w:r>
              <w:br/>
            </w:r>
            <w:r>
              <w:rPr>
                <w:rFonts w:ascii="Times New Roman"/>
                <w:b w:val="false"/>
                <w:i w:val="false"/>
                <w:color w:val="000000"/>
                <w:sz w:val="20"/>
              </w:rPr>
              <w:t>
шпилек клеммной колодки;</w:t>
            </w:r>
            <w:r>
              <w:br/>
            </w:r>
            <w:r>
              <w:rPr>
                <w:rFonts w:ascii="Times New Roman"/>
                <w:b w:val="false"/>
                <w:i w:val="false"/>
                <w:color w:val="000000"/>
                <w:sz w:val="20"/>
              </w:rPr>
              <w:t>
- установка заглушек коробки</w:t>
            </w:r>
            <w:r>
              <w:br/>
            </w:r>
            <w:r>
              <w:rPr>
                <w:rFonts w:ascii="Times New Roman"/>
                <w:b w:val="false"/>
                <w:i w:val="false"/>
                <w:color w:val="000000"/>
                <w:sz w:val="20"/>
              </w:rPr>
              <w:t>
выводов;</w:t>
            </w:r>
            <w:r>
              <w:br/>
            </w:r>
            <w:r>
              <w:rPr>
                <w:rFonts w:ascii="Times New Roman"/>
                <w:b w:val="false"/>
                <w:i w:val="false"/>
                <w:color w:val="000000"/>
                <w:sz w:val="20"/>
              </w:rPr>
              <w:t>
- сборка вводного устройства;</w:t>
            </w:r>
            <w:r>
              <w:br/>
            </w:r>
            <w:r>
              <w:rPr>
                <w:rFonts w:ascii="Times New Roman"/>
                <w:b w:val="false"/>
                <w:i w:val="false"/>
                <w:color w:val="000000"/>
                <w:sz w:val="20"/>
              </w:rPr>
              <w:t>
- установка клемм заземления на</w:t>
            </w:r>
            <w:r>
              <w:br/>
            </w:r>
            <w:r>
              <w:rPr>
                <w:rFonts w:ascii="Times New Roman"/>
                <w:b w:val="false"/>
                <w:i w:val="false"/>
                <w:color w:val="000000"/>
                <w:sz w:val="20"/>
              </w:rPr>
              <w:t>
корпусе станины;</w:t>
            </w:r>
            <w:r>
              <w:br/>
            </w:r>
            <w:r>
              <w:rPr>
                <w:rFonts w:ascii="Times New Roman"/>
                <w:b w:val="false"/>
                <w:i w:val="false"/>
                <w:color w:val="000000"/>
                <w:sz w:val="20"/>
              </w:rPr>
              <w:t>
- установка клемм заземления в</w:t>
            </w:r>
            <w:r>
              <w:br/>
            </w:r>
            <w:r>
              <w:rPr>
                <w:rFonts w:ascii="Times New Roman"/>
                <w:b w:val="false"/>
                <w:i w:val="false"/>
                <w:color w:val="000000"/>
                <w:sz w:val="20"/>
              </w:rPr>
              <w:t>
коробке выводов;</w:t>
            </w:r>
            <w:r>
              <w:br/>
            </w:r>
            <w:r>
              <w:rPr>
                <w:rFonts w:ascii="Times New Roman"/>
                <w:b w:val="false"/>
                <w:i w:val="false"/>
                <w:color w:val="000000"/>
                <w:sz w:val="20"/>
              </w:rPr>
              <w:t>
- грунтовка поверхностей;</w:t>
            </w:r>
            <w:r>
              <w:br/>
            </w:r>
            <w:r>
              <w:rPr>
                <w:rFonts w:ascii="Times New Roman"/>
                <w:b w:val="false"/>
                <w:i w:val="false"/>
                <w:color w:val="000000"/>
                <w:sz w:val="20"/>
              </w:rPr>
              <w:t>
- покраска поверхностей;</w:t>
            </w:r>
            <w:r>
              <w:br/>
            </w:r>
            <w:r>
              <w:rPr>
                <w:rFonts w:ascii="Times New Roman"/>
                <w:b w:val="false"/>
                <w:i w:val="false"/>
                <w:color w:val="000000"/>
                <w:sz w:val="20"/>
              </w:rPr>
              <w:t>
- механическая обработка валов;</w:t>
            </w:r>
            <w:r>
              <w:br/>
            </w:r>
            <w:r>
              <w:rPr>
                <w:rFonts w:ascii="Times New Roman"/>
                <w:b w:val="false"/>
                <w:i w:val="false"/>
                <w:color w:val="000000"/>
                <w:sz w:val="20"/>
              </w:rPr>
              <w:t>
- механическая модификация корпуса</w:t>
            </w:r>
            <w:r>
              <w:br/>
            </w:r>
            <w:r>
              <w:rPr>
                <w:rFonts w:ascii="Times New Roman"/>
                <w:b w:val="false"/>
                <w:i w:val="false"/>
                <w:color w:val="000000"/>
                <w:sz w:val="20"/>
              </w:rPr>
              <w:t>
станины;</w:t>
            </w:r>
            <w:r>
              <w:br/>
            </w:r>
            <w:r>
              <w:rPr>
                <w:rFonts w:ascii="Times New Roman"/>
                <w:b w:val="false"/>
                <w:i w:val="false"/>
                <w:color w:val="000000"/>
                <w:sz w:val="20"/>
              </w:rPr>
              <w:t>
- механическая обработка замковых</w:t>
            </w:r>
            <w:r>
              <w:br/>
            </w:r>
            <w:r>
              <w:rPr>
                <w:rFonts w:ascii="Times New Roman"/>
                <w:b w:val="false"/>
                <w:i w:val="false"/>
                <w:color w:val="000000"/>
                <w:sz w:val="20"/>
              </w:rPr>
              <w:t>
поверхностей станины;</w:t>
            </w:r>
            <w:r>
              <w:br/>
            </w:r>
            <w:r>
              <w:rPr>
                <w:rFonts w:ascii="Times New Roman"/>
                <w:b w:val="false"/>
                <w:i w:val="false"/>
                <w:color w:val="000000"/>
                <w:sz w:val="20"/>
              </w:rPr>
              <w:t>
- механическая обработка замковых</w:t>
            </w:r>
            <w:r>
              <w:br/>
            </w:r>
            <w:r>
              <w:rPr>
                <w:rFonts w:ascii="Times New Roman"/>
                <w:b w:val="false"/>
                <w:i w:val="false"/>
                <w:color w:val="000000"/>
                <w:sz w:val="20"/>
              </w:rPr>
              <w:t>
поверхностей подшипникового щита;</w:t>
            </w:r>
            <w:r>
              <w:br/>
            </w:r>
            <w:r>
              <w:rPr>
                <w:rFonts w:ascii="Times New Roman"/>
                <w:b w:val="false"/>
                <w:i w:val="false"/>
                <w:color w:val="000000"/>
                <w:sz w:val="20"/>
              </w:rPr>
              <w:t>
- механическая обработка прочих</w:t>
            </w:r>
            <w:r>
              <w:br/>
            </w:r>
            <w:r>
              <w:rPr>
                <w:rFonts w:ascii="Times New Roman"/>
                <w:b w:val="false"/>
                <w:i w:val="false"/>
                <w:color w:val="000000"/>
                <w:sz w:val="20"/>
              </w:rPr>
              <w:t>
поверхностей;</w:t>
            </w:r>
            <w:r>
              <w:br/>
            </w:r>
            <w:r>
              <w:rPr>
                <w:rFonts w:ascii="Times New Roman"/>
                <w:b w:val="false"/>
                <w:i w:val="false"/>
                <w:color w:val="000000"/>
                <w:sz w:val="20"/>
              </w:rPr>
              <w:t>
- сверление установочно-</w:t>
            </w:r>
            <w:r>
              <w:br/>
            </w:r>
            <w:r>
              <w:rPr>
                <w:rFonts w:ascii="Times New Roman"/>
                <w:b w:val="false"/>
                <w:i w:val="false"/>
                <w:color w:val="000000"/>
                <w:sz w:val="20"/>
              </w:rPr>
              <w:t>
присоединительных отверстий;</w:t>
            </w:r>
            <w:r>
              <w:br/>
            </w:r>
            <w:r>
              <w:rPr>
                <w:rFonts w:ascii="Times New Roman"/>
                <w:b w:val="false"/>
                <w:i w:val="false"/>
                <w:color w:val="000000"/>
                <w:sz w:val="20"/>
              </w:rPr>
              <w:t>
- установка дополнительных датчиков</w:t>
            </w:r>
            <w:r>
              <w:br/>
            </w:r>
            <w:r>
              <w:rPr>
                <w:rFonts w:ascii="Times New Roman"/>
                <w:b w:val="false"/>
                <w:i w:val="false"/>
                <w:color w:val="000000"/>
                <w:sz w:val="20"/>
              </w:rPr>
              <w:t>
в обмотках;</w:t>
            </w:r>
            <w:r>
              <w:br/>
            </w:r>
            <w:r>
              <w:rPr>
                <w:rFonts w:ascii="Times New Roman"/>
                <w:b w:val="false"/>
                <w:i w:val="false"/>
                <w:color w:val="000000"/>
                <w:sz w:val="20"/>
              </w:rPr>
              <w:t>
- установка дополнительных датчиков</w:t>
            </w:r>
            <w:r>
              <w:br/>
            </w:r>
            <w:r>
              <w:rPr>
                <w:rFonts w:ascii="Times New Roman"/>
                <w:b w:val="false"/>
                <w:i w:val="false"/>
                <w:color w:val="000000"/>
                <w:sz w:val="20"/>
              </w:rPr>
              <w:t>
на подшипниках;</w:t>
            </w:r>
            <w:r>
              <w:br/>
            </w:r>
            <w:r>
              <w:rPr>
                <w:rFonts w:ascii="Times New Roman"/>
                <w:b w:val="false"/>
                <w:i w:val="false"/>
                <w:color w:val="000000"/>
                <w:sz w:val="20"/>
              </w:rPr>
              <w:t>
- установка токосъемной щетки на</w:t>
            </w:r>
            <w:r>
              <w:br/>
            </w:r>
            <w:r>
              <w:rPr>
                <w:rFonts w:ascii="Times New Roman"/>
                <w:b w:val="false"/>
                <w:i w:val="false"/>
                <w:color w:val="000000"/>
                <w:sz w:val="20"/>
              </w:rPr>
              <w:t>
валу.</w:t>
            </w:r>
            <w:r>
              <w:br/>
            </w:r>
            <w:r>
              <w:rPr>
                <w:rFonts w:ascii="Times New Roman"/>
                <w:b w:val="false"/>
                <w:i w:val="false"/>
                <w:color w:val="000000"/>
                <w:sz w:val="20"/>
              </w:rPr>
              <w:t>
В пятый год – 75 %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производство тестовых испытаний</w:t>
            </w:r>
            <w:r>
              <w:br/>
            </w:r>
            <w:r>
              <w:rPr>
                <w:rFonts w:ascii="Times New Roman"/>
                <w:b w:val="false"/>
                <w:i w:val="false"/>
                <w:color w:val="000000"/>
                <w:sz w:val="20"/>
              </w:rPr>
              <w:t>
на входном контроле качества</w:t>
            </w:r>
            <w:r>
              <w:br/>
            </w:r>
            <w:r>
              <w:rPr>
                <w:rFonts w:ascii="Times New Roman"/>
                <w:b w:val="false"/>
                <w:i w:val="false"/>
                <w:color w:val="000000"/>
                <w:sz w:val="20"/>
              </w:rPr>
              <w:t>
пакетов статора в сборе со</w:t>
            </w:r>
            <w:r>
              <w:br/>
            </w:r>
            <w:r>
              <w:rPr>
                <w:rFonts w:ascii="Times New Roman"/>
                <w:b w:val="false"/>
                <w:i w:val="false"/>
                <w:color w:val="000000"/>
                <w:sz w:val="20"/>
              </w:rPr>
              <w:t>
станиной;</w:t>
            </w:r>
            <w:r>
              <w:br/>
            </w:r>
            <w:r>
              <w:rPr>
                <w:rFonts w:ascii="Times New Roman"/>
                <w:b w:val="false"/>
                <w:i w:val="false"/>
                <w:color w:val="000000"/>
                <w:sz w:val="20"/>
              </w:rPr>
              <w:t>
- закладка смазки;</w:t>
            </w:r>
            <w:r>
              <w:br/>
            </w:r>
            <w:r>
              <w:rPr>
                <w:rFonts w:ascii="Times New Roman"/>
                <w:b w:val="false"/>
                <w:i w:val="false"/>
                <w:color w:val="000000"/>
                <w:sz w:val="20"/>
              </w:rPr>
              <w:t>
- установка ротора в сборе на</w:t>
            </w:r>
            <w:r>
              <w:br/>
            </w:r>
            <w:r>
              <w:rPr>
                <w:rFonts w:ascii="Times New Roman"/>
                <w:b w:val="false"/>
                <w:i w:val="false"/>
                <w:color w:val="000000"/>
                <w:sz w:val="20"/>
              </w:rPr>
              <w:t>
двигатель;</w:t>
            </w:r>
            <w:r>
              <w:br/>
            </w:r>
            <w:r>
              <w:rPr>
                <w:rFonts w:ascii="Times New Roman"/>
                <w:b w:val="false"/>
                <w:i w:val="false"/>
                <w:color w:val="000000"/>
                <w:sz w:val="20"/>
              </w:rPr>
              <w:t>
- установка подшипниковых щитов на</w:t>
            </w:r>
            <w:r>
              <w:br/>
            </w:r>
            <w:r>
              <w:rPr>
                <w:rFonts w:ascii="Times New Roman"/>
                <w:b w:val="false"/>
                <w:i w:val="false"/>
                <w:color w:val="000000"/>
                <w:sz w:val="20"/>
              </w:rPr>
              <w:t>
двигатель;</w:t>
            </w:r>
            <w:r>
              <w:br/>
            </w:r>
            <w:r>
              <w:rPr>
                <w:rFonts w:ascii="Times New Roman"/>
                <w:b w:val="false"/>
                <w:i w:val="false"/>
                <w:color w:val="000000"/>
                <w:sz w:val="20"/>
              </w:rPr>
              <w:t>
- установка крыльчатки вентилятора;</w:t>
            </w:r>
            <w:r>
              <w:br/>
            </w:r>
            <w:r>
              <w:rPr>
                <w:rFonts w:ascii="Times New Roman"/>
                <w:b w:val="false"/>
                <w:i w:val="false"/>
                <w:color w:val="000000"/>
                <w:sz w:val="20"/>
              </w:rPr>
              <w:t>
- установка дефлектора вентилятора;</w:t>
            </w:r>
            <w:r>
              <w:br/>
            </w:r>
            <w:r>
              <w:rPr>
                <w:rFonts w:ascii="Times New Roman"/>
                <w:b w:val="false"/>
                <w:i w:val="false"/>
                <w:color w:val="000000"/>
                <w:sz w:val="20"/>
              </w:rPr>
              <w:t>
- установка коробки выводов на</w:t>
            </w:r>
            <w:r>
              <w:br/>
            </w:r>
            <w:r>
              <w:rPr>
                <w:rFonts w:ascii="Times New Roman"/>
                <w:b w:val="false"/>
                <w:i w:val="false"/>
                <w:color w:val="000000"/>
                <w:sz w:val="20"/>
              </w:rPr>
              <w:t>
двигатель;</w:t>
            </w:r>
            <w:r>
              <w:br/>
            </w:r>
            <w:r>
              <w:rPr>
                <w:rFonts w:ascii="Times New Roman"/>
                <w:b w:val="false"/>
                <w:i w:val="false"/>
                <w:color w:val="000000"/>
                <w:sz w:val="20"/>
              </w:rPr>
              <w:t>
- производство выходных тестов на</w:t>
            </w:r>
            <w:r>
              <w:br/>
            </w:r>
            <w:r>
              <w:rPr>
                <w:rFonts w:ascii="Times New Roman"/>
                <w:b w:val="false"/>
                <w:i w:val="false"/>
                <w:color w:val="000000"/>
                <w:sz w:val="20"/>
              </w:rPr>
              <w:t>
испытательном стенде по регламенту;</w:t>
            </w:r>
            <w:r>
              <w:br/>
            </w:r>
            <w:r>
              <w:rPr>
                <w:rFonts w:ascii="Times New Roman"/>
                <w:b w:val="false"/>
                <w:i w:val="false"/>
                <w:color w:val="000000"/>
                <w:sz w:val="20"/>
              </w:rPr>
              <w:t>
- изготовление шильд;</w:t>
            </w:r>
            <w:r>
              <w:br/>
            </w:r>
            <w:r>
              <w:rPr>
                <w:rFonts w:ascii="Times New Roman"/>
                <w:b w:val="false"/>
                <w:i w:val="false"/>
                <w:color w:val="000000"/>
                <w:sz w:val="20"/>
              </w:rPr>
              <w:t>
- установка шильд;</w:t>
            </w:r>
            <w:r>
              <w:br/>
            </w:r>
            <w:r>
              <w:rPr>
                <w:rFonts w:ascii="Times New Roman"/>
                <w:b w:val="false"/>
                <w:i w:val="false"/>
                <w:color w:val="000000"/>
                <w:sz w:val="20"/>
              </w:rPr>
              <w:t>
- изготовление упаковки и упаковка</w:t>
            </w:r>
            <w:r>
              <w:br/>
            </w:r>
            <w:r>
              <w:rPr>
                <w:rFonts w:ascii="Times New Roman"/>
                <w:b w:val="false"/>
                <w:i w:val="false"/>
                <w:color w:val="000000"/>
                <w:sz w:val="20"/>
              </w:rPr>
              <w:t>
готовой продукции;</w:t>
            </w:r>
            <w:r>
              <w:br/>
            </w:r>
            <w:r>
              <w:rPr>
                <w:rFonts w:ascii="Times New Roman"/>
                <w:b w:val="false"/>
                <w:i w:val="false"/>
                <w:color w:val="000000"/>
                <w:sz w:val="20"/>
              </w:rPr>
              <w:t>
- операции по обработке, сепарации</w:t>
            </w:r>
            <w:r>
              <w:br/>
            </w:r>
            <w:r>
              <w:rPr>
                <w:rFonts w:ascii="Times New Roman"/>
                <w:b w:val="false"/>
                <w:i w:val="false"/>
                <w:color w:val="000000"/>
                <w:sz w:val="20"/>
              </w:rPr>
              <w:t>
и утилизации отходов производства;</w:t>
            </w:r>
            <w:r>
              <w:br/>
            </w:r>
            <w:r>
              <w:rPr>
                <w:rFonts w:ascii="Times New Roman"/>
                <w:b w:val="false"/>
                <w:i w:val="false"/>
                <w:color w:val="000000"/>
                <w:sz w:val="20"/>
              </w:rPr>
              <w:t>
- установка уплотнений выводного</w:t>
            </w:r>
            <w:r>
              <w:br/>
            </w:r>
            <w:r>
              <w:rPr>
                <w:rFonts w:ascii="Times New Roman"/>
                <w:b w:val="false"/>
                <w:i w:val="false"/>
                <w:color w:val="000000"/>
                <w:sz w:val="20"/>
              </w:rPr>
              <w:t>
канала;</w:t>
            </w:r>
            <w:r>
              <w:br/>
            </w:r>
            <w:r>
              <w:rPr>
                <w:rFonts w:ascii="Times New Roman"/>
                <w:b w:val="false"/>
                <w:i w:val="false"/>
                <w:color w:val="000000"/>
                <w:sz w:val="20"/>
              </w:rPr>
              <w:t>
- сборка клеммной колодки;</w:t>
            </w:r>
            <w:r>
              <w:br/>
            </w:r>
            <w:r>
              <w:rPr>
                <w:rFonts w:ascii="Times New Roman"/>
                <w:b w:val="false"/>
                <w:i w:val="false"/>
                <w:color w:val="000000"/>
                <w:sz w:val="20"/>
              </w:rPr>
              <w:t>
- установка подшипников на вал;</w:t>
            </w:r>
            <w:r>
              <w:br/>
            </w:r>
            <w:r>
              <w:rPr>
                <w:rFonts w:ascii="Times New Roman"/>
                <w:b w:val="false"/>
                <w:i w:val="false"/>
                <w:color w:val="000000"/>
                <w:sz w:val="20"/>
              </w:rPr>
              <w:t>
- сборка подшипниковых узлов на</w:t>
            </w:r>
            <w:r>
              <w:br/>
            </w:r>
            <w:r>
              <w:rPr>
                <w:rFonts w:ascii="Times New Roman"/>
                <w:b w:val="false"/>
                <w:i w:val="false"/>
                <w:color w:val="000000"/>
                <w:sz w:val="20"/>
              </w:rPr>
              <w:t>
подшипниковых щитах (фланцевых</w:t>
            </w:r>
            <w:r>
              <w:br/>
            </w:r>
            <w:r>
              <w:rPr>
                <w:rFonts w:ascii="Times New Roman"/>
                <w:b w:val="false"/>
                <w:i w:val="false"/>
                <w:color w:val="000000"/>
                <w:sz w:val="20"/>
              </w:rPr>
              <w:t>
щитах);</w:t>
            </w:r>
            <w:r>
              <w:br/>
            </w:r>
            <w:r>
              <w:rPr>
                <w:rFonts w:ascii="Times New Roman"/>
                <w:b w:val="false"/>
                <w:i w:val="false"/>
                <w:color w:val="000000"/>
                <w:sz w:val="20"/>
              </w:rPr>
              <w:t>
- установка дополнительных клемм в</w:t>
            </w:r>
            <w:r>
              <w:br/>
            </w:r>
            <w:r>
              <w:rPr>
                <w:rFonts w:ascii="Times New Roman"/>
                <w:b w:val="false"/>
                <w:i w:val="false"/>
                <w:color w:val="000000"/>
                <w:sz w:val="20"/>
              </w:rPr>
              <w:t>
коробке выводов для дополнительных</w:t>
            </w:r>
            <w:r>
              <w:br/>
            </w:r>
            <w:r>
              <w:rPr>
                <w:rFonts w:ascii="Times New Roman"/>
                <w:b w:val="false"/>
                <w:i w:val="false"/>
                <w:color w:val="000000"/>
                <w:sz w:val="20"/>
              </w:rPr>
              <w:t>
аксессуаров;</w:t>
            </w:r>
            <w:r>
              <w:br/>
            </w:r>
            <w:r>
              <w:rPr>
                <w:rFonts w:ascii="Times New Roman"/>
                <w:b w:val="false"/>
                <w:i w:val="false"/>
                <w:color w:val="000000"/>
                <w:sz w:val="20"/>
              </w:rPr>
              <w:t>
- установка проходных изоляторов и</w:t>
            </w:r>
            <w:r>
              <w:br/>
            </w:r>
            <w:r>
              <w:rPr>
                <w:rFonts w:ascii="Times New Roman"/>
                <w:b w:val="false"/>
                <w:i w:val="false"/>
                <w:color w:val="000000"/>
                <w:sz w:val="20"/>
              </w:rPr>
              <w:t>
шпилек клеммной колодки;</w:t>
            </w:r>
            <w:r>
              <w:br/>
            </w:r>
            <w:r>
              <w:rPr>
                <w:rFonts w:ascii="Times New Roman"/>
                <w:b w:val="false"/>
                <w:i w:val="false"/>
                <w:color w:val="000000"/>
                <w:sz w:val="20"/>
              </w:rPr>
              <w:t>
- установка заглушек коробки</w:t>
            </w:r>
            <w:r>
              <w:br/>
            </w:r>
            <w:r>
              <w:rPr>
                <w:rFonts w:ascii="Times New Roman"/>
                <w:b w:val="false"/>
                <w:i w:val="false"/>
                <w:color w:val="000000"/>
                <w:sz w:val="20"/>
              </w:rPr>
              <w:t>
выводов;</w:t>
            </w:r>
            <w:r>
              <w:br/>
            </w:r>
            <w:r>
              <w:rPr>
                <w:rFonts w:ascii="Times New Roman"/>
                <w:b w:val="false"/>
                <w:i w:val="false"/>
                <w:color w:val="000000"/>
                <w:sz w:val="20"/>
              </w:rPr>
              <w:t>
- сборка вводного устройства;</w:t>
            </w:r>
            <w:r>
              <w:br/>
            </w:r>
            <w:r>
              <w:rPr>
                <w:rFonts w:ascii="Times New Roman"/>
                <w:b w:val="false"/>
                <w:i w:val="false"/>
                <w:color w:val="000000"/>
                <w:sz w:val="20"/>
              </w:rPr>
              <w:t>
- установка клемм заземления на</w:t>
            </w:r>
            <w:r>
              <w:br/>
            </w:r>
            <w:r>
              <w:rPr>
                <w:rFonts w:ascii="Times New Roman"/>
                <w:b w:val="false"/>
                <w:i w:val="false"/>
                <w:color w:val="000000"/>
                <w:sz w:val="20"/>
              </w:rPr>
              <w:t>
корпусе станины;</w:t>
            </w:r>
            <w:r>
              <w:br/>
            </w:r>
            <w:r>
              <w:rPr>
                <w:rFonts w:ascii="Times New Roman"/>
                <w:b w:val="false"/>
                <w:i w:val="false"/>
                <w:color w:val="000000"/>
                <w:sz w:val="20"/>
              </w:rPr>
              <w:t>
- установка клемм заземления в</w:t>
            </w:r>
            <w:r>
              <w:br/>
            </w:r>
            <w:r>
              <w:rPr>
                <w:rFonts w:ascii="Times New Roman"/>
                <w:b w:val="false"/>
                <w:i w:val="false"/>
                <w:color w:val="000000"/>
                <w:sz w:val="20"/>
              </w:rPr>
              <w:t>
коробке выводов;</w:t>
            </w:r>
            <w:r>
              <w:br/>
            </w:r>
            <w:r>
              <w:rPr>
                <w:rFonts w:ascii="Times New Roman"/>
                <w:b w:val="false"/>
                <w:i w:val="false"/>
                <w:color w:val="000000"/>
                <w:sz w:val="20"/>
              </w:rPr>
              <w:t>
- грунтовка поверхностей;</w:t>
            </w:r>
            <w:r>
              <w:br/>
            </w:r>
            <w:r>
              <w:rPr>
                <w:rFonts w:ascii="Times New Roman"/>
                <w:b w:val="false"/>
                <w:i w:val="false"/>
                <w:color w:val="000000"/>
                <w:sz w:val="20"/>
              </w:rPr>
              <w:t>
- покраска поверхностей;</w:t>
            </w:r>
            <w:r>
              <w:br/>
            </w:r>
            <w:r>
              <w:rPr>
                <w:rFonts w:ascii="Times New Roman"/>
                <w:b w:val="false"/>
                <w:i w:val="false"/>
                <w:color w:val="000000"/>
                <w:sz w:val="20"/>
              </w:rPr>
              <w:t>
- механическая обработка валов;</w:t>
            </w:r>
            <w:r>
              <w:br/>
            </w:r>
            <w:r>
              <w:rPr>
                <w:rFonts w:ascii="Times New Roman"/>
                <w:b w:val="false"/>
                <w:i w:val="false"/>
                <w:color w:val="000000"/>
                <w:sz w:val="20"/>
              </w:rPr>
              <w:t>
- механическая модификация корпуса</w:t>
            </w:r>
            <w:r>
              <w:br/>
            </w:r>
            <w:r>
              <w:rPr>
                <w:rFonts w:ascii="Times New Roman"/>
                <w:b w:val="false"/>
                <w:i w:val="false"/>
                <w:color w:val="000000"/>
                <w:sz w:val="20"/>
              </w:rPr>
              <w:t>
станины;</w:t>
            </w:r>
            <w:r>
              <w:br/>
            </w:r>
            <w:r>
              <w:rPr>
                <w:rFonts w:ascii="Times New Roman"/>
                <w:b w:val="false"/>
                <w:i w:val="false"/>
                <w:color w:val="000000"/>
                <w:sz w:val="20"/>
              </w:rPr>
              <w:t>
- механическая обработка замковых</w:t>
            </w:r>
            <w:r>
              <w:br/>
            </w:r>
            <w:r>
              <w:rPr>
                <w:rFonts w:ascii="Times New Roman"/>
                <w:b w:val="false"/>
                <w:i w:val="false"/>
                <w:color w:val="000000"/>
                <w:sz w:val="20"/>
              </w:rPr>
              <w:t>
поверхностей станины;</w:t>
            </w:r>
            <w:r>
              <w:br/>
            </w:r>
            <w:r>
              <w:rPr>
                <w:rFonts w:ascii="Times New Roman"/>
                <w:b w:val="false"/>
                <w:i w:val="false"/>
                <w:color w:val="000000"/>
                <w:sz w:val="20"/>
              </w:rPr>
              <w:t>
- механическая обработка замковых</w:t>
            </w:r>
            <w:r>
              <w:br/>
            </w:r>
            <w:r>
              <w:rPr>
                <w:rFonts w:ascii="Times New Roman"/>
                <w:b w:val="false"/>
                <w:i w:val="false"/>
                <w:color w:val="000000"/>
                <w:sz w:val="20"/>
              </w:rPr>
              <w:t>
поверхностей подшипникового щита;</w:t>
            </w:r>
            <w:r>
              <w:br/>
            </w:r>
            <w:r>
              <w:rPr>
                <w:rFonts w:ascii="Times New Roman"/>
                <w:b w:val="false"/>
                <w:i w:val="false"/>
                <w:color w:val="000000"/>
                <w:sz w:val="20"/>
              </w:rPr>
              <w:t>
- механическая обработка прочих</w:t>
            </w:r>
            <w:r>
              <w:br/>
            </w:r>
            <w:r>
              <w:rPr>
                <w:rFonts w:ascii="Times New Roman"/>
                <w:b w:val="false"/>
                <w:i w:val="false"/>
                <w:color w:val="000000"/>
                <w:sz w:val="20"/>
              </w:rPr>
              <w:t>
поверхностей;</w:t>
            </w:r>
            <w:r>
              <w:br/>
            </w:r>
            <w:r>
              <w:rPr>
                <w:rFonts w:ascii="Times New Roman"/>
                <w:b w:val="false"/>
                <w:i w:val="false"/>
                <w:color w:val="000000"/>
                <w:sz w:val="20"/>
              </w:rPr>
              <w:t>
- сверление установочно-</w:t>
            </w:r>
            <w:r>
              <w:br/>
            </w:r>
            <w:r>
              <w:rPr>
                <w:rFonts w:ascii="Times New Roman"/>
                <w:b w:val="false"/>
                <w:i w:val="false"/>
                <w:color w:val="000000"/>
                <w:sz w:val="20"/>
              </w:rPr>
              <w:t>
присоединительных отверстий;</w:t>
            </w:r>
            <w:r>
              <w:br/>
            </w:r>
            <w:r>
              <w:rPr>
                <w:rFonts w:ascii="Times New Roman"/>
                <w:b w:val="false"/>
                <w:i w:val="false"/>
                <w:color w:val="000000"/>
                <w:sz w:val="20"/>
              </w:rPr>
              <w:t>
- установка дополнительных датчиков</w:t>
            </w:r>
            <w:r>
              <w:br/>
            </w:r>
            <w:r>
              <w:rPr>
                <w:rFonts w:ascii="Times New Roman"/>
                <w:b w:val="false"/>
                <w:i w:val="false"/>
                <w:color w:val="000000"/>
                <w:sz w:val="20"/>
              </w:rPr>
              <w:t>
в обмотках;</w:t>
            </w:r>
            <w:r>
              <w:br/>
            </w:r>
            <w:r>
              <w:rPr>
                <w:rFonts w:ascii="Times New Roman"/>
                <w:b w:val="false"/>
                <w:i w:val="false"/>
                <w:color w:val="000000"/>
                <w:sz w:val="20"/>
              </w:rPr>
              <w:t>
- установка дополнительных датчиков</w:t>
            </w:r>
            <w:r>
              <w:br/>
            </w:r>
            <w:r>
              <w:rPr>
                <w:rFonts w:ascii="Times New Roman"/>
                <w:b w:val="false"/>
                <w:i w:val="false"/>
                <w:color w:val="000000"/>
                <w:sz w:val="20"/>
              </w:rPr>
              <w:t>
на подшипниках;</w:t>
            </w:r>
            <w:r>
              <w:br/>
            </w:r>
            <w:r>
              <w:rPr>
                <w:rFonts w:ascii="Times New Roman"/>
                <w:b w:val="false"/>
                <w:i w:val="false"/>
                <w:color w:val="000000"/>
                <w:sz w:val="20"/>
              </w:rPr>
              <w:t>
- установка токосъемной щетки на</w:t>
            </w:r>
            <w:r>
              <w:br/>
            </w:r>
            <w:r>
              <w:rPr>
                <w:rFonts w:ascii="Times New Roman"/>
                <w:b w:val="false"/>
                <w:i w:val="false"/>
                <w:color w:val="000000"/>
                <w:sz w:val="20"/>
              </w:rPr>
              <w:t>
валу;</w:t>
            </w:r>
            <w:r>
              <w:br/>
            </w:r>
            <w:r>
              <w:rPr>
                <w:rFonts w:ascii="Times New Roman"/>
                <w:b w:val="false"/>
                <w:i w:val="false"/>
                <w:color w:val="000000"/>
                <w:sz w:val="20"/>
              </w:rPr>
              <w:t>
- балансировка ротора в сборе;</w:t>
            </w:r>
            <w:r>
              <w:br/>
            </w:r>
            <w:r>
              <w:rPr>
                <w:rFonts w:ascii="Times New Roman"/>
                <w:b w:val="false"/>
                <w:i w:val="false"/>
                <w:color w:val="000000"/>
                <w:sz w:val="20"/>
              </w:rPr>
              <w:t>
- установка датчиков обратной связи;</w:t>
            </w:r>
            <w:r>
              <w:br/>
            </w:r>
            <w:r>
              <w:rPr>
                <w:rFonts w:ascii="Times New Roman"/>
                <w:b w:val="false"/>
                <w:i w:val="false"/>
                <w:color w:val="000000"/>
                <w:sz w:val="20"/>
              </w:rPr>
              <w:t>
- установка комплекта</w:t>
            </w:r>
            <w:r>
              <w:br/>
            </w:r>
            <w:r>
              <w:rPr>
                <w:rFonts w:ascii="Times New Roman"/>
                <w:b w:val="false"/>
                <w:i w:val="false"/>
                <w:color w:val="000000"/>
                <w:sz w:val="20"/>
              </w:rPr>
              <w:t>
электромагнитного тормоза;</w:t>
            </w:r>
            <w:r>
              <w:br/>
            </w:r>
            <w:r>
              <w:rPr>
                <w:rFonts w:ascii="Times New Roman"/>
                <w:b w:val="false"/>
                <w:i w:val="false"/>
                <w:color w:val="000000"/>
                <w:sz w:val="20"/>
              </w:rPr>
              <w:t>
- установка комплекта независимой</w:t>
            </w:r>
            <w:r>
              <w:br/>
            </w:r>
            <w:r>
              <w:rPr>
                <w:rFonts w:ascii="Times New Roman"/>
                <w:b w:val="false"/>
                <w:i w:val="false"/>
                <w:color w:val="000000"/>
                <w:sz w:val="20"/>
              </w:rPr>
              <w:t>
вентиляции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Электрогенера-</w:t>
            </w:r>
            <w:r>
              <w:br/>
            </w:r>
            <w:r>
              <w:rPr>
                <w:rFonts w:ascii="Times New Roman"/>
                <w:b w:val="false"/>
                <w:i w:val="false"/>
                <w:color w:val="000000"/>
                <w:sz w:val="20"/>
              </w:rPr>
              <w:t>
торные установки и</w:t>
            </w:r>
            <w:r>
              <w:br/>
            </w:r>
            <w:r>
              <w:rPr>
                <w:rFonts w:ascii="Times New Roman"/>
                <w:b w:val="false"/>
                <w:i w:val="false"/>
                <w:color w:val="000000"/>
                <w:sz w:val="20"/>
              </w:rPr>
              <w:t>
вращающиеся</w:t>
            </w:r>
            <w:r>
              <w:br/>
            </w:r>
            <w:r>
              <w:rPr>
                <w:rFonts w:ascii="Times New Roman"/>
                <w:b w:val="false"/>
                <w:i w:val="false"/>
                <w:color w:val="000000"/>
                <w:sz w:val="20"/>
              </w:rPr>
              <w:t>
электрические</w:t>
            </w:r>
            <w:r>
              <w:br/>
            </w:r>
            <w:r>
              <w:rPr>
                <w:rFonts w:ascii="Times New Roman"/>
                <w:b w:val="false"/>
                <w:i w:val="false"/>
                <w:color w:val="000000"/>
                <w:sz w:val="20"/>
              </w:rPr>
              <w:t>
преобразователи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позиций 8501 или 8503</w:t>
            </w:r>
            <w:r>
              <w:br/>
            </w:r>
            <w:r>
              <w:rPr>
                <w:rFonts w:ascii="Times New Roman"/>
                <w:b w:val="false"/>
                <w:i w:val="false"/>
                <w:color w:val="000000"/>
                <w:sz w:val="20"/>
              </w:rPr>
              <w:t>
могут использоваться только до</w:t>
            </w:r>
            <w:r>
              <w:br/>
            </w:r>
            <w:r>
              <w:rPr>
                <w:rFonts w:ascii="Times New Roman"/>
                <w:b w:val="false"/>
                <w:i w:val="false"/>
                <w:color w:val="000000"/>
                <w:sz w:val="20"/>
              </w:rPr>
              <w:t>
суммы в пределах 10 %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Аккумуляторы</w:t>
            </w:r>
            <w:r>
              <w:br/>
            </w:r>
            <w:r>
              <w:rPr>
                <w:rFonts w:ascii="Times New Roman"/>
                <w:b w:val="false"/>
                <w:i w:val="false"/>
                <w:color w:val="000000"/>
                <w:sz w:val="20"/>
              </w:rPr>
              <w:t>
электрические,</w:t>
            </w:r>
            <w:r>
              <w:br/>
            </w:r>
            <w:r>
              <w:rPr>
                <w:rFonts w:ascii="Times New Roman"/>
                <w:b w:val="false"/>
                <w:i w:val="false"/>
                <w:color w:val="000000"/>
                <w:sz w:val="20"/>
              </w:rPr>
              <w:t>
включая сепараторы</w:t>
            </w:r>
            <w:r>
              <w:br/>
            </w:r>
            <w:r>
              <w:rPr>
                <w:rFonts w:ascii="Times New Roman"/>
                <w:b w:val="false"/>
                <w:i w:val="false"/>
                <w:color w:val="000000"/>
                <w:sz w:val="20"/>
              </w:rPr>
              <w:t>
для них,</w:t>
            </w:r>
            <w:r>
              <w:br/>
            </w:r>
            <w:r>
              <w:rPr>
                <w:rFonts w:ascii="Times New Roman"/>
                <w:b w:val="false"/>
                <w:i w:val="false"/>
                <w:color w:val="000000"/>
                <w:sz w:val="20"/>
              </w:rPr>
              <w:t>
прямоугольной (в</w:t>
            </w:r>
            <w:r>
              <w:br/>
            </w:r>
            <w:r>
              <w:rPr>
                <w:rFonts w:ascii="Times New Roman"/>
                <w:b w:val="false"/>
                <w:i w:val="false"/>
                <w:color w:val="000000"/>
                <w:sz w:val="20"/>
              </w:rPr>
              <w:t>
том числе</w:t>
            </w:r>
            <w:r>
              <w:br/>
            </w:r>
            <w:r>
              <w:rPr>
                <w:rFonts w:ascii="Times New Roman"/>
                <w:b w:val="false"/>
                <w:i w:val="false"/>
                <w:color w:val="000000"/>
                <w:sz w:val="20"/>
              </w:rPr>
              <w:t>
квадратной) или</w:t>
            </w:r>
            <w:r>
              <w:br/>
            </w:r>
            <w:r>
              <w:rPr>
                <w:rFonts w:ascii="Times New Roman"/>
                <w:b w:val="false"/>
                <w:i w:val="false"/>
                <w:color w:val="000000"/>
                <w:sz w:val="20"/>
              </w:rPr>
              <w:t>
иной формы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Пылесосы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 параметров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аппараты</w:t>
            </w:r>
            <w:r>
              <w:br/>
            </w:r>
            <w:r>
              <w:rPr>
                <w:rFonts w:ascii="Times New Roman"/>
                <w:b w:val="false"/>
                <w:i w:val="false"/>
                <w:color w:val="000000"/>
                <w:sz w:val="20"/>
              </w:rPr>
              <w:t>
для электрической</w:t>
            </w:r>
            <w:r>
              <w:br/>
            </w:r>
            <w:r>
              <w:rPr>
                <w:rFonts w:ascii="Times New Roman"/>
                <w:b w:val="false"/>
                <w:i w:val="false"/>
                <w:color w:val="000000"/>
                <w:sz w:val="20"/>
              </w:rPr>
              <w:t>
(в том числе с</w:t>
            </w:r>
            <w:r>
              <w:br/>
            </w:r>
            <w:r>
              <w:rPr>
                <w:rFonts w:ascii="Times New Roman"/>
                <w:b w:val="false"/>
                <w:i w:val="false"/>
                <w:color w:val="000000"/>
                <w:sz w:val="20"/>
              </w:rPr>
              <w:t>
электрическим</w:t>
            </w:r>
            <w:r>
              <w:br/>
            </w:r>
            <w:r>
              <w:rPr>
                <w:rFonts w:ascii="Times New Roman"/>
                <w:b w:val="false"/>
                <w:i w:val="false"/>
                <w:color w:val="000000"/>
                <w:sz w:val="20"/>
              </w:rPr>
              <w:t>
нагревом газа),</w:t>
            </w:r>
            <w:r>
              <w:br/>
            </w:r>
            <w:r>
              <w:rPr>
                <w:rFonts w:ascii="Times New Roman"/>
                <w:b w:val="false"/>
                <w:i w:val="false"/>
                <w:color w:val="000000"/>
                <w:sz w:val="20"/>
              </w:rPr>
              <w:t>
лазерной или</w:t>
            </w:r>
            <w:r>
              <w:br/>
            </w:r>
            <w:r>
              <w:rPr>
                <w:rFonts w:ascii="Times New Roman"/>
                <w:b w:val="false"/>
                <w:i w:val="false"/>
                <w:color w:val="000000"/>
                <w:sz w:val="20"/>
              </w:rPr>
              <w:t>
другой световой</w:t>
            </w:r>
            <w:r>
              <w:br/>
            </w:r>
            <w:r>
              <w:rPr>
                <w:rFonts w:ascii="Times New Roman"/>
                <w:b w:val="false"/>
                <w:i w:val="false"/>
                <w:color w:val="000000"/>
                <w:sz w:val="20"/>
              </w:rPr>
              <w:t>
или фотонной,</w:t>
            </w:r>
            <w:r>
              <w:br/>
            </w:r>
            <w:r>
              <w:rPr>
                <w:rFonts w:ascii="Times New Roman"/>
                <w:b w:val="false"/>
                <w:i w:val="false"/>
                <w:color w:val="000000"/>
                <w:sz w:val="20"/>
              </w:rPr>
              <w:t>
ультразвуковой,</w:t>
            </w:r>
            <w:r>
              <w:br/>
            </w:r>
            <w:r>
              <w:rPr>
                <w:rFonts w:ascii="Times New Roman"/>
                <w:b w:val="false"/>
                <w:i w:val="false"/>
                <w:color w:val="000000"/>
                <w:sz w:val="20"/>
              </w:rPr>
              <w:t>
электронно-лучевой,</w:t>
            </w:r>
            <w:r>
              <w:br/>
            </w:r>
            <w:r>
              <w:rPr>
                <w:rFonts w:ascii="Times New Roman"/>
                <w:b w:val="false"/>
                <w:i w:val="false"/>
                <w:color w:val="000000"/>
                <w:sz w:val="20"/>
              </w:rPr>
              <w:t>
магнитно-</w:t>
            </w:r>
            <w:r>
              <w:br/>
            </w:r>
            <w:r>
              <w:rPr>
                <w:rFonts w:ascii="Times New Roman"/>
                <w:b w:val="false"/>
                <w:i w:val="false"/>
                <w:color w:val="000000"/>
                <w:sz w:val="20"/>
              </w:rPr>
              <w:t>
импульсной или</w:t>
            </w:r>
            <w:r>
              <w:br/>
            </w:r>
            <w:r>
              <w:rPr>
                <w:rFonts w:ascii="Times New Roman"/>
                <w:b w:val="false"/>
                <w:i w:val="false"/>
                <w:color w:val="000000"/>
                <w:sz w:val="20"/>
              </w:rPr>
              <w:t>
плазменно-дуговой</w:t>
            </w:r>
            <w:r>
              <w:br/>
            </w:r>
            <w:r>
              <w:rPr>
                <w:rFonts w:ascii="Times New Roman"/>
                <w:b w:val="false"/>
                <w:i w:val="false"/>
                <w:color w:val="000000"/>
                <w:sz w:val="20"/>
              </w:rPr>
              <w:t>
низкотемпературной</w:t>
            </w:r>
            <w:r>
              <w:br/>
            </w:r>
            <w:r>
              <w:rPr>
                <w:rFonts w:ascii="Times New Roman"/>
                <w:b w:val="false"/>
                <w:i w:val="false"/>
                <w:color w:val="000000"/>
                <w:sz w:val="20"/>
              </w:rPr>
              <w:t>
пайки,</w:t>
            </w:r>
            <w:r>
              <w:br/>
            </w:r>
            <w:r>
              <w:rPr>
                <w:rFonts w:ascii="Times New Roman"/>
                <w:b w:val="false"/>
                <w:i w:val="false"/>
                <w:color w:val="000000"/>
                <w:sz w:val="20"/>
              </w:rPr>
              <w:t>
высокотемпературной</w:t>
            </w:r>
            <w:r>
              <w:br/>
            </w:r>
            <w:r>
              <w:rPr>
                <w:rFonts w:ascii="Times New Roman"/>
                <w:b w:val="false"/>
                <w:i w:val="false"/>
                <w:color w:val="000000"/>
                <w:sz w:val="20"/>
              </w:rPr>
              <w:t>
пайки или сварки,</w:t>
            </w:r>
            <w:r>
              <w:br/>
            </w:r>
            <w:r>
              <w:rPr>
                <w:rFonts w:ascii="Times New Roman"/>
                <w:b w:val="false"/>
                <w:i w:val="false"/>
                <w:color w:val="000000"/>
                <w:sz w:val="20"/>
              </w:rPr>
              <w:t>
независимо от</w:t>
            </w:r>
            <w:r>
              <w:br/>
            </w:r>
            <w:r>
              <w:rPr>
                <w:rFonts w:ascii="Times New Roman"/>
                <w:b w:val="false"/>
                <w:i w:val="false"/>
                <w:color w:val="000000"/>
                <w:sz w:val="20"/>
              </w:rPr>
              <w:t>
того, могут ли они</w:t>
            </w:r>
            <w:r>
              <w:br/>
            </w:r>
            <w:r>
              <w:rPr>
                <w:rFonts w:ascii="Times New Roman"/>
                <w:b w:val="false"/>
                <w:i w:val="false"/>
                <w:color w:val="000000"/>
                <w:sz w:val="20"/>
              </w:rPr>
              <w:t>
выполнять операции</w:t>
            </w:r>
            <w:r>
              <w:br/>
            </w:r>
            <w:r>
              <w:rPr>
                <w:rFonts w:ascii="Times New Roman"/>
                <w:b w:val="false"/>
                <w:i w:val="false"/>
                <w:color w:val="000000"/>
                <w:sz w:val="20"/>
              </w:rPr>
              <w:t>
резания или нет;</w:t>
            </w:r>
            <w:r>
              <w:br/>
            </w:r>
            <w:r>
              <w:rPr>
                <w:rFonts w:ascii="Times New Roman"/>
                <w:b w:val="false"/>
                <w:i w:val="false"/>
                <w:color w:val="000000"/>
                <w:sz w:val="20"/>
              </w:rPr>
              <w:t>
машины и аппараты</w:t>
            </w:r>
            <w:r>
              <w:br/>
            </w:r>
            <w:r>
              <w:rPr>
                <w:rFonts w:ascii="Times New Roman"/>
                <w:b w:val="false"/>
                <w:i w:val="false"/>
                <w:color w:val="000000"/>
                <w:sz w:val="20"/>
              </w:rPr>
              <w:t>
электрические для</w:t>
            </w:r>
            <w:r>
              <w:br/>
            </w:r>
            <w:r>
              <w:rPr>
                <w:rFonts w:ascii="Times New Roman"/>
                <w:b w:val="false"/>
                <w:i w:val="false"/>
                <w:color w:val="000000"/>
                <w:sz w:val="20"/>
              </w:rPr>
              <w:t>
горячего напыления</w:t>
            </w:r>
            <w:r>
              <w:br/>
            </w:r>
            <w:r>
              <w:rPr>
                <w:rFonts w:ascii="Times New Roman"/>
                <w:b w:val="false"/>
                <w:i w:val="false"/>
                <w:color w:val="000000"/>
                <w:sz w:val="20"/>
              </w:rPr>
              <w:t>
металлов или</w:t>
            </w:r>
            <w:r>
              <w:br/>
            </w:r>
            <w:r>
              <w:rPr>
                <w:rFonts w:ascii="Times New Roman"/>
                <w:b w:val="false"/>
                <w:i w:val="false"/>
                <w:color w:val="000000"/>
                <w:sz w:val="20"/>
              </w:rPr>
              <w:t>
металлокерамики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классифицируемые в той</w:t>
            </w:r>
            <w:r>
              <w:br/>
            </w:r>
            <w:r>
              <w:rPr>
                <w:rFonts w:ascii="Times New Roman"/>
                <w:b w:val="false"/>
                <w:i w:val="false"/>
                <w:color w:val="000000"/>
                <w:sz w:val="20"/>
              </w:rPr>
              <w:t>
же позиции, что и продукт, могут</w:t>
            </w:r>
            <w:r>
              <w:br/>
            </w:r>
            <w:r>
              <w:rPr>
                <w:rFonts w:ascii="Times New Roman"/>
                <w:b w:val="false"/>
                <w:i w:val="false"/>
                <w:color w:val="000000"/>
                <w:sz w:val="20"/>
              </w:rPr>
              <w:t>
использоваться до суммы в</w:t>
            </w:r>
            <w:r>
              <w:br/>
            </w:r>
            <w:r>
              <w:rPr>
                <w:rFonts w:ascii="Times New Roman"/>
                <w:b w:val="false"/>
                <w:i w:val="false"/>
                <w:color w:val="000000"/>
                <w:sz w:val="20"/>
              </w:rPr>
              <w:t>
пределах 85 %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8516 50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 микроволновые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 параметров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w:t>
            </w:r>
            <w:r>
              <w:br/>
            </w:r>
            <w:r>
              <w:rPr>
                <w:rFonts w:ascii="Times New Roman"/>
                <w:b w:val="false"/>
                <w:i w:val="false"/>
                <w:color w:val="000000"/>
                <w:sz w:val="20"/>
              </w:rPr>
              <w:t>
телефонные,</w:t>
            </w:r>
            <w:r>
              <w:br/>
            </w:r>
            <w:r>
              <w:rPr>
                <w:rFonts w:ascii="Times New Roman"/>
                <w:b w:val="false"/>
                <w:i w:val="false"/>
                <w:color w:val="000000"/>
                <w:sz w:val="20"/>
              </w:rPr>
              <w:t>
включая аппараты</w:t>
            </w:r>
            <w:r>
              <w:br/>
            </w:r>
            <w:r>
              <w:rPr>
                <w:rFonts w:ascii="Times New Roman"/>
                <w:b w:val="false"/>
                <w:i w:val="false"/>
                <w:color w:val="000000"/>
                <w:sz w:val="20"/>
              </w:rPr>
              <w:t>
телефонные для</w:t>
            </w:r>
            <w:r>
              <w:br/>
            </w:r>
            <w:r>
              <w:rPr>
                <w:rFonts w:ascii="Times New Roman"/>
                <w:b w:val="false"/>
                <w:i w:val="false"/>
                <w:color w:val="000000"/>
                <w:sz w:val="20"/>
              </w:rPr>
              <w:t>
сотовых сетей</w:t>
            </w:r>
            <w:r>
              <w:br/>
            </w:r>
            <w:r>
              <w:rPr>
                <w:rFonts w:ascii="Times New Roman"/>
                <w:b w:val="false"/>
                <w:i w:val="false"/>
                <w:color w:val="000000"/>
                <w:sz w:val="20"/>
              </w:rPr>
              <w:t>
связи или других</w:t>
            </w:r>
            <w:r>
              <w:br/>
            </w:r>
            <w:r>
              <w:rPr>
                <w:rFonts w:ascii="Times New Roman"/>
                <w:b w:val="false"/>
                <w:i w:val="false"/>
                <w:color w:val="000000"/>
                <w:sz w:val="20"/>
              </w:rPr>
              <w:t>
беспроводных сетей</w:t>
            </w:r>
            <w:r>
              <w:br/>
            </w:r>
            <w:r>
              <w:rPr>
                <w:rFonts w:ascii="Times New Roman"/>
                <w:b w:val="false"/>
                <w:i w:val="false"/>
                <w:color w:val="000000"/>
                <w:sz w:val="20"/>
              </w:rPr>
              <w:t>
связи; прочая</w:t>
            </w:r>
            <w:r>
              <w:br/>
            </w:r>
            <w:r>
              <w:rPr>
                <w:rFonts w:ascii="Times New Roman"/>
                <w:b w:val="false"/>
                <w:i w:val="false"/>
                <w:color w:val="000000"/>
                <w:sz w:val="20"/>
              </w:rPr>
              <w:t>
аппаратура для</w:t>
            </w:r>
            <w:r>
              <w:br/>
            </w:r>
            <w:r>
              <w:rPr>
                <w:rFonts w:ascii="Times New Roman"/>
                <w:b w:val="false"/>
                <w:i w:val="false"/>
                <w:color w:val="000000"/>
                <w:sz w:val="20"/>
              </w:rPr>
              <w:t>
передачи или</w:t>
            </w:r>
            <w:r>
              <w:br/>
            </w:r>
            <w:r>
              <w:rPr>
                <w:rFonts w:ascii="Times New Roman"/>
                <w:b w:val="false"/>
                <w:i w:val="false"/>
                <w:color w:val="000000"/>
                <w:sz w:val="20"/>
              </w:rPr>
              <w:t>
приема голоса,</w:t>
            </w:r>
            <w:r>
              <w:br/>
            </w:r>
            <w:r>
              <w:rPr>
                <w:rFonts w:ascii="Times New Roman"/>
                <w:b w:val="false"/>
                <w:i w:val="false"/>
                <w:color w:val="000000"/>
                <w:sz w:val="20"/>
              </w:rPr>
              <w:t>
изображений или</w:t>
            </w:r>
            <w:r>
              <w:br/>
            </w:r>
            <w:r>
              <w:rPr>
                <w:rFonts w:ascii="Times New Roman"/>
                <w:b w:val="false"/>
                <w:i w:val="false"/>
                <w:color w:val="000000"/>
                <w:sz w:val="20"/>
              </w:rPr>
              <w:t>
других данных,</w:t>
            </w:r>
            <w:r>
              <w:br/>
            </w:r>
            <w:r>
              <w:rPr>
                <w:rFonts w:ascii="Times New Roman"/>
                <w:b w:val="false"/>
                <w:i w:val="false"/>
                <w:color w:val="000000"/>
                <w:sz w:val="20"/>
              </w:rPr>
              <w:t>
включая аппаратуру</w:t>
            </w:r>
            <w:r>
              <w:br/>
            </w:r>
            <w:r>
              <w:rPr>
                <w:rFonts w:ascii="Times New Roman"/>
                <w:b w:val="false"/>
                <w:i w:val="false"/>
                <w:color w:val="000000"/>
                <w:sz w:val="20"/>
              </w:rPr>
              <w:t>
для коммуникации в</w:t>
            </w:r>
            <w:r>
              <w:br/>
            </w:r>
            <w:r>
              <w:rPr>
                <w:rFonts w:ascii="Times New Roman"/>
                <w:b w:val="false"/>
                <w:i w:val="false"/>
                <w:color w:val="000000"/>
                <w:sz w:val="20"/>
              </w:rPr>
              <w:t>
сети проводной или</w:t>
            </w:r>
            <w:r>
              <w:br/>
            </w:r>
            <w:r>
              <w:rPr>
                <w:rFonts w:ascii="Times New Roman"/>
                <w:b w:val="false"/>
                <w:i w:val="false"/>
                <w:color w:val="000000"/>
                <w:sz w:val="20"/>
              </w:rPr>
              <w:t>
беспроводной</w:t>
            </w:r>
            <w:r>
              <w:br/>
            </w:r>
            <w:r>
              <w:rPr>
                <w:rFonts w:ascii="Times New Roman"/>
                <w:b w:val="false"/>
                <w:i w:val="false"/>
                <w:color w:val="000000"/>
                <w:sz w:val="20"/>
              </w:rPr>
              <w:t>
связи (например,</w:t>
            </w:r>
            <w:r>
              <w:br/>
            </w:r>
            <w:r>
              <w:rPr>
                <w:rFonts w:ascii="Times New Roman"/>
                <w:b w:val="false"/>
                <w:i w:val="false"/>
                <w:color w:val="000000"/>
                <w:sz w:val="20"/>
              </w:rPr>
              <w:t>
в локальной или</w:t>
            </w:r>
            <w:r>
              <w:br/>
            </w:r>
            <w:r>
              <w:rPr>
                <w:rFonts w:ascii="Times New Roman"/>
                <w:b w:val="false"/>
                <w:i w:val="false"/>
                <w:color w:val="000000"/>
                <w:sz w:val="20"/>
              </w:rPr>
              <w:t>
глобальной сети</w:t>
            </w:r>
            <w:r>
              <w:br/>
            </w:r>
            <w:r>
              <w:rPr>
                <w:rFonts w:ascii="Times New Roman"/>
                <w:b w:val="false"/>
                <w:i w:val="false"/>
                <w:color w:val="000000"/>
                <w:sz w:val="20"/>
              </w:rPr>
              <w:t>
связи), кроме</w:t>
            </w:r>
            <w:r>
              <w:br/>
            </w:r>
            <w:r>
              <w:rPr>
                <w:rFonts w:ascii="Times New Roman"/>
                <w:b w:val="false"/>
                <w:i w:val="false"/>
                <w:color w:val="000000"/>
                <w:sz w:val="20"/>
              </w:rPr>
              <w:t>
передающей или</w:t>
            </w:r>
            <w:r>
              <w:br/>
            </w:r>
            <w:r>
              <w:rPr>
                <w:rFonts w:ascii="Times New Roman"/>
                <w:b w:val="false"/>
                <w:i w:val="false"/>
                <w:color w:val="000000"/>
                <w:sz w:val="20"/>
              </w:rPr>
              <w:t>
приемной</w:t>
            </w:r>
            <w:r>
              <w:br/>
            </w:r>
            <w:r>
              <w:rPr>
                <w:rFonts w:ascii="Times New Roman"/>
                <w:b w:val="false"/>
                <w:i w:val="false"/>
                <w:color w:val="000000"/>
                <w:sz w:val="20"/>
              </w:rPr>
              <w:t>
аппаратуры</w:t>
            </w:r>
            <w:r>
              <w:br/>
            </w:r>
            <w:r>
              <w:rPr>
                <w:rFonts w:ascii="Times New Roman"/>
                <w:b w:val="false"/>
                <w:i w:val="false"/>
                <w:color w:val="000000"/>
                <w:sz w:val="20"/>
              </w:rPr>
              <w:t>
товарной позиции</w:t>
            </w:r>
            <w:r>
              <w:br/>
            </w:r>
            <w:r>
              <w:rPr>
                <w:rFonts w:ascii="Times New Roman"/>
                <w:b w:val="false"/>
                <w:i w:val="false"/>
                <w:color w:val="000000"/>
                <w:sz w:val="20"/>
              </w:rPr>
              <w:t>
8443, 8525, 8527</w:t>
            </w:r>
            <w:r>
              <w:br/>
            </w:r>
            <w:r>
              <w:rPr>
                <w:rFonts w:ascii="Times New Roman"/>
                <w:b w:val="false"/>
                <w:i w:val="false"/>
                <w:color w:val="000000"/>
                <w:sz w:val="20"/>
              </w:rPr>
              <w:t>
или 8528</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сборка и монтаж электронных</w:t>
            </w:r>
            <w:r>
              <w:br/>
            </w:r>
            <w:r>
              <w:rPr>
                <w:rFonts w:ascii="Times New Roman"/>
                <w:b w:val="false"/>
                <w:i w:val="false"/>
                <w:color w:val="000000"/>
                <w:sz w:val="20"/>
              </w:rPr>
              <w:t>
компонентов;</w:t>
            </w:r>
            <w:r>
              <w:br/>
            </w:r>
            <w:r>
              <w:rPr>
                <w:rFonts w:ascii="Times New Roman"/>
                <w:b w:val="false"/>
                <w:i w:val="false"/>
                <w:color w:val="000000"/>
                <w:sz w:val="20"/>
              </w:rPr>
              <w:t>
- изготовление элементов кабельной</w:t>
            </w:r>
            <w:r>
              <w:br/>
            </w:r>
            <w:r>
              <w:rPr>
                <w:rFonts w:ascii="Times New Roman"/>
                <w:b w:val="false"/>
                <w:i w:val="false"/>
                <w:color w:val="000000"/>
                <w:sz w:val="20"/>
              </w:rPr>
              <w:t>
продукции;</w:t>
            </w:r>
            <w:r>
              <w:br/>
            </w:r>
            <w:r>
              <w:rPr>
                <w:rFonts w:ascii="Times New Roman"/>
                <w:b w:val="false"/>
                <w:i w:val="false"/>
                <w:color w:val="000000"/>
                <w:sz w:val="20"/>
              </w:rPr>
              <w:t>
- механическая сборка изделия;</w:t>
            </w:r>
            <w:r>
              <w:br/>
            </w:r>
            <w:r>
              <w:rPr>
                <w:rFonts w:ascii="Times New Roman"/>
                <w:b w:val="false"/>
                <w:i w:val="false"/>
                <w:color w:val="000000"/>
                <w:sz w:val="20"/>
              </w:rPr>
              <w:t>
- запись программного обеспечения;</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r>
              <w:br/>
            </w:r>
            <w:r>
              <w:rPr>
                <w:rFonts w:ascii="Times New Roman"/>
                <w:b w:val="false"/>
                <w:i w:val="false"/>
                <w:color w:val="000000"/>
                <w:sz w:val="20"/>
              </w:rPr>
              <w:t>
- комплексное тестирование</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8518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Микрофоны и</w:t>
            </w:r>
            <w:r>
              <w:br/>
            </w:r>
            <w:r>
              <w:rPr>
                <w:rFonts w:ascii="Times New Roman"/>
                <w:b w:val="false"/>
                <w:i w:val="false"/>
                <w:color w:val="000000"/>
                <w:sz w:val="20"/>
              </w:rPr>
              <w:t>
подставки для них;</w:t>
            </w:r>
            <w:r>
              <w:br/>
            </w:r>
            <w:r>
              <w:rPr>
                <w:rFonts w:ascii="Times New Roman"/>
                <w:b w:val="false"/>
                <w:i w:val="false"/>
                <w:color w:val="000000"/>
                <w:sz w:val="20"/>
              </w:rPr>
              <w:t>
громкоговорители,</w:t>
            </w:r>
            <w:r>
              <w:br/>
            </w:r>
            <w:r>
              <w:rPr>
                <w:rFonts w:ascii="Times New Roman"/>
                <w:b w:val="false"/>
                <w:i w:val="false"/>
                <w:color w:val="000000"/>
                <w:sz w:val="20"/>
              </w:rPr>
              <w:t>
смонтированные или</w:t>
            </w:r>
            <w:r>
              <w:br/>
            </w:r>
            <w:r>
              <w:rPr>
                <w:rFonts w:ascii="Times New Roman"/>
                <w:b w:val="false"/>
                <w:i w:val="false"/>
                <w:color w:val="000000"/>
                <w:sz w:val="20"/>
              </w:rPr>
              <w:t>
не смонтированные</w:t>
            </w:r>
            <w:r>
              <w:br/>
            </w:r>
            <w:r>
              <w:rPr>
                <w:rFonts w:ascii="Times New Roman"/>
                <w:b w:val="false"/>
                <w:i w:val="false"/>
                <w:color w:val="000000"/>
                <w:sz w:val="20"/>
              </w:rPr>
              <w:t>
в корпусах;</w:t>
            </w:r>
            <w:r>
              <w:br/>
            </w:r>
            <w:r>
              <w:rPr>
                <w:rFonts w:ascii="Times New Roman"/>
                <w:b w:val="false"/>
                <w:i w:val="false"/>
                <w:color w:val="000000"/>
                <w:sz w:val="20"/>
              </w:rPr>
              <w:t>
наушники и</w:t>
            </w:r>
            <w:r>
              <w:br/>
            </w:r>
            <w:r>
              <w:rPr>
                <w:rFonts w:ascii="Times New Roman"/>
                <w:b w:val="false"/>
                <w:i w:val="false"/>
                <w:color w:val="000000"/>
                <w:sz w:val="20"/>
              </w:rPr>
              <w:t>
телефоны головные,</w:t>
            </w:r>
            <w:r>
              <w:br/>
            </w:r>
            <w:r>
              <w:rPr>
                <w:rFonts w:ascii="Times New Roman"/>
                <w:b w:val="false"/>
                <w:i w:val="false"/>
                <w:color w:val="000000"/>
                <w:sz w:val="20"/>
              </w:rPr>
              <w:t>
объединенные или</w:t>
            </w:r>
            <w:r>
              <w:br/>
            </w:r>
            <w:r>
              <w:rPr>
                <w:rFonts w:ascii="Times New Roman"/>
                <w:b w:val="false"/>
                <w:i w:val="false"/>
                <w:color w:val="000000"/>
                <w:sz w:val="20"/>
              </w:rPr>
              <w:t>
не объединенные с</w:t>
            </w:r>
            <w:r>
              <w:br/>
            </w:r>
            <w:r>
              <w:rPr>
                <w:rFonts w:ascii="Times New Roman"/>
                <w:b w:val="false"/>
                <w:i w:val="false"/>
                <w:color w:val="000000"/>
                <w:sz w:val="20"/>
              </w:rPr>
              <w:t>
микрофоном, и</w:t>
            </w:r>
            <w:r>
              <w:br/>
            </w:r>
            <w:r>
              <w:rPr>
                <w:rFonts w:ascii="Times New Roman"/>
                <w:b w:val="false"/>
                <w:i w:val="false"/>
                <w:color w:val="000000"/>
                <w:sz w:val="20"/>
              </w:rPr>
              <w:t>
комплекты,</w:t>
            </w:r>
            <w:r>
              <w:br/>
            </w:r>
            <w:r>
              <w:rPr>
                <w:rFonts w:ascii="Times New Roman"/>
                <w:b w:val="false"/>
                <w:i w:val="false"/>
                <w:color w:val="000000"/>
                <w:sz w:val="20"/>
              </w:rPr>
              <w:t>
состоящие из</w:t>
            </w:r>
            <w:r>
              <w:br/>
            </w:r>
            <w:r>
              <w:rPr>
                <w:rFonts w:ascii="Times New Roman"/>
                <w:b w:val="false"/>
                <w:i w:val="false"/>
                <w:color w:val="000000"/>
                <w:sz w:val="20"/>
              </w:rPr>
              <w:t>
микрофона и одного</w:t>
            </w:r>
            <w:r>
              <w:br/>
            </w:r>
            <w:r>
              <w:rPr>
                <w:rFonts w:ascii="Times New Roman"/>
                <w:b w:val="false"/>
                <w:i w:val="false"/>
                <w:color w:val="000000"/>
                <w:sz w:val="20"/>
              </w:rPr>
              <w:t>
или более</w:t>
            </w:r>
            <w:r>
              <w:br/>
            </w:r>
            <w:r>
              <w:rPr>
                <w:rFonts w:ascii="Times New Roman"/>
                <w:b w:val="false"/>
                <w:i w:val="false"/>
                <w:color w:val="000000"/>
                <w:sz w:val="20"/>
              </w:rPr>
              <w:t>
громкоговорителей;</w:t>
            </w:r>
            <w:r>
              <w:br/>
            </w:r>
            <w:r>
              <w:rPr>
                <w:rFonts w:ascii="Times New Roman"/>
                <w:b w:val="false"/>
                <w:i w:val="false"/>
                <w:color w:val="000000"/>
                <w:sz w:val="20"/>
              </w:rPr>
              <w:t>
электрические</w:t>
            </w:r>
            <w:r>
              <w:br/>
            </w:r>
            <w:r>
              <w:rPr>
                <w:rFonts w:ascii="Times New Roman"/>
                <w:b w:val="false"/>
                <w:i w:val="false"/>
                <w:color w:val="000000"/>
                <w:sz w:val="20"/>
              </w:rPr>
              <w:t>
усилители звуковой</w:t>
            </w:r>
            <w:r>
              <w:br/>
            </w:r>
            <w:r>
              <w:rPr>
                <w:rFonts w:ascii="Times New Roman"/>
                <w:b w:val="false"/>
                <w:i w:val="false"/>
                <w:color w:val="000000"/>
                <w:sz w:val="20"/>
              </w:rPr>
              <w:t>
частоты;</w:t>
            </w:r>
            <w:r>
              <w:br/>
            </w:r>
            <w:r>
              <w:rPr>
                <w:rFonts w:ascii="Times New Roman"/>
                <w:b w:val="false"/>
                <w:i w:val="false"/>
                <w:color w:val="000000"/>
                <w:sz w:val="20"/>
              </w:rPr>
              <w:t>
электpические</w:t>
            </w:r>
            <w:r>
              <w:br/>
            </w:r>
            <w:r>
              <w:rPr>
                <w:rFonts w:ascii="Times New Roman"/>
                <w:b w:val="false"/>
                <w:i w:val="false"/>
                <w:color w:val="000000"/>
                <w:sz w:val="20"/>
              </w:rPr>
              <w:t>
звукоусилительные</w:t>
            </w:r>
            <w:r>
              <w:br/>
            </w:r>
            <w:r>
              <w:rPr>
                <w:rFonts w:ascii="Times New Roman"/>
                <w:b w:val="false"/>
                <w:i w:val="false"/>
                <w:color w:val="000000"/>
                <w:sz w:val="20"/>
              </w:rPr>
              <w:t>
комплекты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вышеуказанном пределе материалы,</w:t>
            </w:r>
            <w:r>
              <w:br/>
            </w:r>
            <w:r>
              <w:rPr>
                <w:rFonts w:ascii="Times New Roman"/>
                <w:b w:val="false"/>
                <w:i w:val="false"/>
                <w:color w:val="000000"/>
                <w:sz w:val="20"/>
              </w:rPr>
              <w:t>
классифицируемые в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только до суммы в пределах 5 %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звукозаписывающая</w:t>
            </w:r>
            <w:r>
              <w:br/>
            </w:r>
            <w:r>
              <w:rPr>
                <w:rFonts w:ascii="Times New Roman"/>
                <w:b w:val="false"/>
                <w:i w:val="false"/>
                <w:color w:val="000000"/>
                <w:sz w:val="20"/>
              </w:rPr>
              <w:t>
или</w:t>
            </w:r>
            <w:r>
              <w:br/>
            </w:r>
            <w:r>
              <w:rPr>
                <w:rFonts w:ascii="Times New Roman"/>
                <w:b w:val="false"/>
                <w:i w:val="false"/>
                <w:color w:val="000000"/>
                <w:sz w:val="20"/>
              </w:rPr>
              <w:t>
звуковоспроизво-</w:t>
            </w:r>
            <w:r>
              <w:br/>
            </w:r>
            <w:r>
              <w:rPr>
                <w:rFonts w:ascii="Times New Roman"/>
                <w:b w:val="false"/>
                <w:i w:val="false"/>
                <w:color w:val="000000"/>
                <w:sz w:val="20"/>
              </w:rPr>
              <w:t>
дящая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видеозаписывающая</w:t>
            </w:r>
            <w:r>
              <w:br/>
            </w:r>
            <w:r>
              <w:rPr>
                <w:rFonts w:ascii="Times New Roman"/>
                <w:b w:val="false"/>
                <w:i w:val="false"/>
                <w:color w:val="000000"/>
                <w:sz w:val="20"/>
              </w:rPr>
              <w:t>
или</w:t>
            </w:r>
            <w:r>
              <w:br/>
            </w:r>
            <w:r>
              <w:rPr>
                <w:rFonts w:ascii="Times New Roman"/>
                <w:b w:val="false"/>
                <w:i w:val="false"/>
                <w:color w:val="000000"/>
                <w:sz w:val="20"/>
              </w:rPr>
              <w:t>
видеовоспроизво-</w:t>
            </w:r>
            <w:r>
              <w:br/>
            </w:r>
            <w:r>
              <w:rPr>
                <w:rFonts w:ascii="Times New Roman"/>
                <w:b w:val="false"/>
                <w:i w:val="false"/>
                <w:color w:val="000000"/>
                <w:sz w:val="20"/>
              </w:rPr>
              <w:t>
дящая, совмещенная</w:t>
            </w:r>
            <w:r>
              <w:br/>
            </w:r>
            <w:r>
              <w:rPr>
                <w:rFonts w:ascii="Times New Roman"/>
                <w:b w:val="false"/>
                <w:i w:val="false"/>
                <w:color w:val="000000"/>
                <w:sz w:val="20"/>
              </w:rPr>
              <w:t>
или не совмещенная</w:t>
            </w:r>
            <w:r>
              <w:br/>
            </w:r>
            <w:r>
              <w:rPr>
                <w:rFonts w:ascii="Times New Roman"/>
                <w:b w:val="false"/>
                <w:i w:val="false"/>
                <w:color w:val="000000"/>
                <w:sz w:val="20"/>
              </w:rPr>
              <w:t>
с видеотюнером</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8521 90</w:t>
            </w:r>
            <w:r>
              <w:br/>
            </w:r>
            <w:r>
              <w:rPr>
                <w:rFonts w:ascii="Times New Roman"/>
                <w:b w:val="false"/>
                <w:i w:val="false"/>
                <w:color w:val="000000"/>
                <w:sz w:val="20"/>
              </w:rPr>
              <w:t>
000 1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DVD-проигрыватели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изготовление корпуса, изготовление</w:t>
            </w:r>
            <w:r>
              <w:br/>
            </w:r>
            <w:r>
              <w:rPr>
                <w:rFonts w:ascii="Times New Roman"/>
                <w:b w:val="false"/>
                <w:i w:val="false"/>
                <w:color w:val="000000"/>
                <w:sz w:val="20"/>
              </w:rPr>
              <w:t>
элементов электропроводки; сборка и</w:t>
            </w:r>
            <w:r>
              <w:br/>
            </w:r>
            <w:r>
              <w:rPr>
                <w:rFonts w:ascii="Times New Roman"/>
                <w:b w:val="false"/>
                <w:i w:val="false"/>
                <w:color w:val="000000"/>
                <w:sz w:val="20"/>
              </w:rPr>
              <w:t>
монтаж блоков; регулировка и</w:t>
            </w:r>
            <w:r>
              <w:br/>
            </w:r>
            <w:r>
              <w:rPr>
                <w:rFonts w:ascii="Times New Roman"/>
                <w:b w:val="false"/>
                <w:i w:val="false"/>
                <w:color w:val="000000"/>
                <w:sz w:val="20"/>
              </w:rPr>
              <w:t>
контроль параметров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Диски, ленты,</w:t>
            </w:r>
            <w:r>
              <w:br/>
            </w:r>
            <w:r>
              <w:rPr>
                <w:rFonts w:ascii="Times New Roman"/>
                <w:b w:val="false"/>
                <w:i w:val="false"/>
                <w:color w:val="000000"/>
                <w:sz w:val="20"/>
              </w:rPr>
              <w:t>
твердотельные</w:t>
            </w:r>
            <w:r>
              <w:br/>
            </w:r>
            <w:r>
              <w:rPr>
                <w:rFonts w:ascii="Times New Roman"/>
                <w:b w:val="false"/>
                <w:i w:val="false"/>
                <w:color w:val="000000"/>
                <w:sz w:val="20"/>
              </w:rPr>
              <w:t>
энергонезависимые</w:t>
            </w:r>
            <w:r>
              <w:br/>
            </w:r>
            <w:r>
              <w:rPr>
                <w:rFonts w:ascii="Times New Roman"/>
                <w:b w:val="false"/>
                <w:i w:val="false"/>
                <w:color w:val="000000"/>
                <w:sz w:val="20"/>
              </w:rPr>
              <w:t>
устройства</w:t>
            </w:r>
            <w:r>
              <w:br/>
            </w:r>
            <w:r>
              <w:rPr>
                <w:rFonts w:ascii="Times New Roman"/>
                <w:b w:val="false"/>
                <w:i w:val="false"/>
                <w:color w:val="000000"/>
                <w:sz w:val="20"/>
              </w:rPr>
              <w:t>
хранения данных,</w:t>
            </w:r>
            <w:r>
              <w:br/>
            </w:r>
            <w:r>
              <w:rPr>
                <w:rFonts w:ascii="Times New Roman"/>
                <w:b w:val="false"/>
                <w:i w:val="false"/>
                <w:color w:val="000000"/>
                <w:sz w:val="20"/>
              </w:rPr>
              <w:t>
"интеллектуальные</w:t>
            </w:r>
            <w:r>
              <w:br/>
            </w:r>
            <w:r>
              <w:rPr>
                <w:rFonts w:ascii="Times New Roman"/>
                <w:b w:val="false"/>
                <w:i w:val="false"/>
                <w:color w:val="000000"/>
                <w:sz w:val="20"/>
              </w:rPr>
              <w:t>
карточки" и другие</w:t>
            </w:r>
            <w:r>
              <w:br/>
            </w:r>
            <w:r>
              <w:rPr>
                <w:rFonts w:ascii="Times New Roman"/>
                <w:b w:val="false"/>
                <w:i w:val="false"/>
                <w:color w:val="000000"/>
                <w:sz w:val="20"/>
              </w:rPr>
              <w:t>
носители для</w:t>
            </w:r>
            <w:r>
              <w:br/>
            </w:r>
            <w:r>
              <w:rPr>
                <w:rFonts w:ascii="Times New Roman"/>
                <w:b w:val="false"/>
                <w:i w:val="false"/>
                <w:color w:val="000000"/>
                <w:sz w:val="20"/>
              </w:rPr>
              <w:t>
записи звука или</w:t>
            </w:r>
            <w:r>
              <w:br/>
            </w:r>
            <w:r>
              <w:rPr>
                <w:rFonts w:ascii="Times New Roman"/>
                <w:b w:val="false"/>
                <w:i w:val="false"/>
                <w:color w:val="000000"/>
                <w:sz w:val="20"/>
              </w:rPr>
              <w:t>
других явлений,</w:t>
            </w:r>
            <w:r>
              <w:br/>
            </w:r>
            <w:r>
              <w:rPr>
                <w:rFonts w:ascii="Times New Roman"/>
                <w:b w:val="false"/>
                <w:i w:val="false"/>
                <w:color w:val="000000"/>
                <w:sz w:val="20"/>
              </w:rPr>
              <w:t>
записанные или</w:t>
            </w:r>
            <w:r>
              <w:br/>
            </w:r>
            <w:r>
              <w:rPr>
                <w:rFonts w:ascii="Times New Roman"/>
                <w:b w:val="false"/>
                <w:i w:val="false"/>
                <w:color w:val="000000"/>
                <w:sz w:val="20"/>
              </w:rPr>
              <w:t>
незаписанные,</w:t>
            </w:r>
            <w:r>
              <w:br/>
            </w:r>
            <w:r>
              <w:rPr>
                <w:rFonts w:ascii="Times New Roman"/>
                <w:b w:val="false"/>
                <w:i w:val="false"/>
                <w:color w:val="000000"/>
                <w:sz w:val="20"/>
              </w:rPr>
              <w:t>
включая матрицы и</w:t>
            </w:r>
            <w:r>
              <w:br/>
            </w:r>
            <w:r>
              <w:rPr>
                <w:rFonts w:ascii="Times New Roman"/>
                <w:b w:val="false"/>
                <w:i w:val="false"/>
                <w:color w:val="000000"/>
                <w:sz w:val="20"/>
              </w:rPr>
              <w:t>
мастер-диски для</w:t>
            </w:r>
            <w:r>
              <w:br/>
            </w:r>
            <w:r>
              <w:rPr>
                <w:rFonts w:ascii="Times New Roman"/>
                <w:b w:val="false"/>
                <w:i w:val="false"/>
                <w:color w:val="000000"/>
                <w:sz w:val="20"/>
              </w:rPr>
              <w:t>
изготовления</w:t>
            </w:r>
            <w:r>
              <w:br/>
            </w:r>
            <w:r>
              <w:rPr>
                <w:rFonts w:ascii="Times New Roman"/>
                <w:b w:val="false"/>
                <w:i w:val="false"/>
                <w:color w:val="000000"/>
                <w:sz w:val="20"/>
              </w:rPr>
              <w:t>
дисков, кроме</w:t>
            </w:r>
            <w:r>
              <w:br/>
            </w:r>
            <w:r>
              <w:rPr>
                <w:rFonts w:ascii="Times New Roman"/>
                <w:b w:val="false"/>
                <w:i w:val="false"/>
                <w:color w:val="000000"/>
                <w:sz w:val="20"/>
              </w:rPr>
              <w:t>
изделий группы 37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передающая для</w:t>
            </w:r>
            <w:r>
              <w:br/>
            </w:r>
            <w:r>
              <w:rPr>
                <w:rFonts w:ascii="Times New Roman"/>
                <w:b w:val="false"/>
                <w:i w:val="false"/>
                <w:color w:val="000000"/>
                <w:sz w:val="20"/>
              </w:rPr>
              <w:t>
радиовещания или</w:t>
            </w:r>
            <w:r>
              <w:br/>
            </w:r>
            <w:r>
              <w:rPr>
                <w:rFonts w:ascii="Times New Roman"/>
                <w:b w:val="false"/>
                <w:i w:val="false"/>
                <w:color w:val="000000"/>
                <w:sz w:val="20"/>
              </w:rPr>
              <w:t>
телевидения,</w:t>
            </w:r>
            <w:r>
              <w:br/>
            </w:r>
            <w:r>
              <w:rPr>
                <w:rFonts w:ascii="Times New Roman"/>
                <w:b w:val="false"/>
                <w:i w:val="false"/>
                <w:color w:val="000000"/>
                <w:sz w:val="20"/>
              </w:rPr>
              <w:t>
включающая или не</w:t>
            </w:r>
            <w:r>
              <w:br/>
            </w:r>
            <w:r>
              <w:rPr>
                <w:rFonts w:ascii="Times New Roman"/>
                <w:b w:val="false"/>
                <w:i w:val="false"/>
                <w:color w:val="000000"/>
                <w:sz w:val="20"/>
              </w:rPr>
              <w:t>
включающая в свой</w:t>
            </w:r>
            <w:r>
              <w:br/>
            </w:r>
            <w:r>
              <w:rPr>
                <w:rFonts w:ascii="Times New Roman"/>
                <w:b w:val="false"/>
                <w:i w:val="false"/>
                <w:color w:val="000000"/>
                <w:sz w:val="20"/>
              </w:rPr>
              <w:t>
состав приемную,</w:t>
            </w:r>
            <w:r>
              <w:br/>
            </w:r>
            <w:r>
              <w:rPr>
                <w:rFonts w:ascii="Times New Roman"/>
                <w:b w:val="false"/>
                <w:i w:val="false"/>
                <w:color w:val="000000"/>
                <w:sz w:val="20"/>
              </w:rPr>
              <w:t>
звукозаписывающую</w:t>
            </w:r>
            <w:r>
              <w:br/>
            </w:r>
            <w:r>
              <w:rPr>
                <w:rFonts w:ascii="Times New Roman"/>
                <w:b w:val="false"/>
                <w:i w:val="false"/>
                <w:color w:val="000000"/>
                <w:sz w:val="20"/>
              </w:rPr>
              <w:t>
или</w:t>
            </w:r>
            <w:r>
              <w:br/>
            </w:r>
            <w:r>
              <w:rPr>
                <w:rFonts w:ascii="Times New Roman"/>
                <w:b w:val="false"/>
                <w:i w:val="false"/>
                <w:color w:val="000000"/>
                <w:sz w:val="20"/>
              </w:rPr>
              <w:t>
звуковоспроизво-</w:t>
            </w:r>
            <w:r>
              <w:br/>
            </w:r>
            <w:r>
              <w:rPr>
                <w:rFonts w:ascii="Times New Roman"/>
                <w:b w:val="false"/>
                <w:i w:val="false"/>
                <w:color w:val="000000"/>
                <w:sz w:val="20"/>
              </w:rPr>
              <w:t>
дящую аппаратуру;</w:t>
            </w:r>
            <w:r>
              <w:br/>
            </w:r>
            <w:r>
              <w:rPr>
                <w:rFonts w:ascii="Times New Roman"/>
                <w:b w:val="false"/>
                <w:i w:val="false"/>
                <w:color w:val="000000"/>
                <w:sz w:val="20"/>
              </w:rPr>
              <w:t>
телевизионные</w:t>
            </w:r>
            <w:r>
              <w:br/>
            </w:r>
            <w:r>
              <w:rPr>
                <w:rFonts w:ascii="Times New Roman"/>
                <w:b w:val="false"/>
                <w:i w:val="false"/>
                <w:color w:val="000000"/>
                <w:sz w:val="20"/>
              </w:rPr>
              <w:t>
камеры, цифровые</w:t>
            </w:r>
            <w:r>
              <w:br/>
            </w:r>
            <w:r>
              <w:rPr>
                <w:rFonts w:ascii="Times New Roman"/>
                <w:b w:val="false"/>
                <w:i w:val="false"/>
                <w:color w:val="000000"/>
                <w:sz w:val="20"/>
              </w:rPr>
              <w:t>
камеры и</w:t>
            </w:r>
            <w:r>
              <w:br/>
            </w:r>
            <w:r>
              <w:rPr>
                <w:rFonts w:ascii="Times New Roman"/>
                <w:b w:val="false"/>
                <w:i w:val="false"/>
                <w:color w:val="000000"/>
                <w:sz w:val="20"/>
              </w:rPr>
              <w:t>
записывающие</w:t>
            </w:r>
            <w:r>
              <w:br/>
            </w:r>
            <w:r>
              <w:rPr>
                <w:rFonts w:ascii="Times New Roman"/>
                <w:b w:val="false"/>
                <w:i w:val="false"/>
                <w:color w:val="000000"/>
                <w:sz w:val="20"/>
              </w:rPr>
              <w:t>
видеокамеры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радиолокационная,</w:t>
            </w:r>
            <w:r>
              <w:br/>
            </w:r>
            <w:r>
              <w:rPr>
                <w:rFonts w:ascii="Times New Roman"/>
                <w:b w:val="false"/>
                <w:i w:val="false"/>
                <w:color w:val="000000"/>
                <w:sz w:val="20"/>
              </w:rPr>
              <w:t>
радионавигационная</w:t>
            </w:r>
            <w:r>
              <w:br/>
            </w:r>
            <w:r>
              <w:rPr>
                <w:rFonts w:ascii="Times New Roman"/>
                <w:b w:val="false"/>
                <w:i w:val="false"/>
                <w:color w:val="000000"/>
                <w:sz w:val="20"/>
              </w:rPr>
              <w:t>
и радиоаппаратура</w:t>
            </w:r>
            <w:r>
              <w:br/>
            </w:r>
            <w:r>
              <w:rPr>
                <w:rFonts w:ascii="Times New Roman"/>
                <w:b w:val="false"/>
                <w:i w:val="false"/>
                <w:color w:val="000000"/>
                <w:sz w:val="20"/>
              </w:rPr>
              <w:t>
дистанционного</w:t>
            </w:r>
            <w:r>
              <w:br/>
            </w:r>
            <w:r>
              <w:rPr>
                <w:rFonts w:ascii="Times New Roman"/>
                <w:b w:val="false"/>
                <w:i w:val="false"/>
                <w:color w:val="000000"/>
                <w:sz w:val="20"/>
              </w:rPr>
              <w:t>
управления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приемная для</w:t>
            </w:r>
            <w:r>
              <w:br/>
            </w:r>
            <w:r>
              <w:rPr>
                <w:rFonts w:ascii="Times New Roman"/>
                <w:b w:val="false"/>
                <w:i w:val="false"/>
                <w:color w:val="000000"/>
                <w:sz w:val="20"/>
              </w:rPr>
              <w:t>
радиовещания,</w:t>
            </w:r>
            <w:r>
              <w:br/>
            </w:r>
            <w:r>
              <w:rPr>
                <w:rFonts w:ascii="Times New Roman"/>
                <w:b w:val="false"/>
                <w:i w:val="false"/>
                <w:color w:val="000000"/>
                <w:sz w:val="20"/>
              </w:rPr>
              <w:t>
совмещенная или не</w:t>
            </w:r>
            <w:r>
              <w:br/>
            </w:r>
            <w:r>
              <w:rPr>
                <w:rFonts w:ascii="Times New Roman"/>
                <w:b w:val="false"/>
                <w:i w:val="false"/>
                <w:color w:val="000000"/>
                <w:sz w:val="20"/>
              </w:rPr>
              <w:t>
совмещенная в</w:t>
            </w:r>
            <w:r>
              <w:br/>
            </w:r>
            <w:r>
              <w:rPr>
                <w:rFonts w:ascii="Times New Roman"/>
                <w:b w:val="false"/>
                <w:i w:val="false"/>
                <w:color w:val="000000"/>
                <w:sz w:val="20"/>
              </w:rPr>
              <w:t>
одном корпусе со</w:t>
            </w:r>
            <w:r>
              <w:br/>
            </w:r>
            <w:r>
              <w:rPr>
                <w:rFonts w:ascii="Times New Roman"/>
                <w:b w:val="false"/>
                <w:i w:val="false"/>
                <w:color w:val="000000"/>
                <w:sz w:val="20"/>
              </w:rPr>
              <w:t>
звукозаписывающей</w:t>
            </w:r>
            <w:r>
              <w:br/>
            </w:r>
            <w:r>
              <w:rPr>
                <w:rFonts w:ascii="Times New Roman"/>
                <w:b w:val="false"/>
                <w:i w:val="false"/>
                <w:color w:val="000000"/>
                <w:sz w:val="20"/>
              </w:rPr>
              <w:t>
или</w:t>
            </w:r>
            <w:r>
              <w:br/>
            </w:r>
            <w:r>
              <w:rPr>
                <w:rFonts w:ascii="Times New Roman"/>
                <w:b w:val="false"/>
                <w:i w:val="false"/>
                <w:color w:val="000000"/>
                <w:sz w:val="20"/>
              </w:rPr>
              <w:t>
звуковоспроиз-</w:t>
            </w:r>
            <w:r>
              <w:br/>
            </w:r>
            <w:r>
              <w:rPr>
                <w:rFonts w:ascii="Times New Roman"/>
                <w:b w:val="false"/>
                <w:i w:val="false"/>
                <w:color w:val="000000"/>
                <w:sz w:val="20"/>
              </w:rPr>
              <w:t>
водящей</w:t>
            </w:r>
            <w:r>
              <w:br/>
            </w:r>
            <w:r>
              <w:rPr>
                <w:rFonts w:ascii="Times New Roman"/>
                <w:b w:val="false"/>
                <w:i w:val="false"/>
                <w:color w:val="000000"/>
                <w:sz w:val="20"/>
              </w:rPr>
              <w:t>
аппаратурой или</w:t>
            </w:r>
            <w:r>
              <w:br/>
            </w:r>
            <w:r>
              <w:rPr>
                <w:rFonts w:ascii="Times New Roman"/>
                <w:b w:val="false"/>
                <w:i w:val="false"/>
                <w:color w:val="000000"/>
                <w:sz w:val="20"/>
              </w:rPr>
              <w:t>
часами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8529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10 %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мониторы и</w:t>
            </w:r>
            <w:r>
              <w:br/>
            </w:r>
            <w:r>
              <w:rPr>
                <w:rFonts w:ascii="Times New Roman"/>
                <w:b w:val="false"/>
                <w:i w:val="false"/>
                <w:color w:val="000000"/>
                <w:sz w:val="20"/>
              </w:rPr>
              <w:t>
проекторы, не</w:t>
            </w:r>
            <w:r>
              <w:br/>
            </w:r>
            <w:r>
              <w:rPr>
                <w:rFonts w:ascii="Times New Roman"/>
                <w:b w:val="false"/>
                <w:i w:val="false"/>
                <w:color w:val="000000"/>
                <w:sz w:val="20"/>
              </w:rPr>
              <w:t>
включающие в свой</w:t>
            </w:r>
            <w:r>
              <w:br/>
            </w:r>
            <w:r>
              <w:rPr>
                <w:rFonts w:ascii="Times New Roman"/>
                <w:b w:val="false"/>
                <w:i w:val="false"/>
                <w:color w:val="000000"/>
                <w:sz w:val="20"/>
              </w:rPr>
              <w:t>
состав приемную</w:t>
            </w:r>
            <w:r>
              <w:br/>
            </w:r>
            <w:r>
              <w:rPr>
                <w:rFonts w:ascii="Times New Roman"/>
                <w:b w:val="false"/>
                <w:i w:val="false"/>
                <w:color w:val="000000"/>
                <w:sz w:val="20"/>
              </w:rPr>
              <w:t>
телевизионную</w:t>
            </w:r>
            <w:r>
              <w:br/>
            </w:r>
            <w:r>
              <w:rPr>
                <w:rFonts w:ascii="Times New Roman"/>
                <w:b w:val="false"/>
                <w:i w:val="false"/>
                <w:color w:val="000000"/>
                <w:sz w:val="20"/>
              </w:rPr>
              <w:t>
аппаратуру;</w:t>
            </w:r>
            <w:r>
              <w:br/>
            </w:r>
            <w:r>
              <w:rPr>
                <w:rFonts w:ascii="Times New Roman"/>
                <w:b w:val="false"/>
                <w:i w:val="false"/>
                <w:color w:val="000000"/>
                <w:sz w:val="20"/>
              </w:rPr>
              <w:t>
аппаратура</w:t>
            </w:r>
            <w:r>
              <w:br/>
            </w:r>
            <w:r>
              <w:rPr>
                <w:rFonts w:ascii="Times New Roman"/>
                <w:b w:val="false"/>
                <w:i w:val="false"/>
                <w:color w:val="000000"/>
                <w:sz w:val="20"/>
              </w:rPr>
              <w:t>
приемная для</w:t>
            </w:r>
            <w:r>
              <w:br/>
            </w:r>
            <w:r>
              <w:rPr>
                <w:rFonts w:ascii="Times New Roman"/>
                <w:b w:val="false"/>
                <w:i w:val="false"/>
                <w:color w:val="000000"/>
                <w:sz w:val="20"/>
              </w:rPr>
              <w:t>
телевизионной</w:t>
            </w:r>
            <w:r>
              <w:br/>
            </w:r>
            <w:r>
              <w:rPr>
                <w:rFonts w:ascii="Times New Roman"/>
                <w:b w:val="false"/>
                <w:i w:val="false"/>
                <w:color w:val="000000"/>
                <w:sz w:val="20"/>
              </w:rPr>
              <w:t>
связи, включающая</w:t>
            </w:r>
            <w:r>
              <w:br/>
            </w:r>
            <w:r>
              <w:rPr>
                <w:rFonts w:ascii="Times New Roman"/>
                <w:b w:val="false"/>
                <w:i w:val="false"/>
                <w:color w:val="000000"/>
                <w:sz w:val="20"/>
              </w:rPr>
              <w:t>
или не включающая</w:t>
            </w:r>
            <w:r>
              <w:br/>
            </w:r>
            <w:r>
              <w:rPr>
                <w:rFonts w:ascii="Times New Roman"/>
                <w:b w:val="false"/>
                <w:i w:val="false"/>
                <w:color w:val="000000"/>
                <w:sz w:val="20"/>
              </w:rPr>
              <w:t>
в свой состав</w:t>
            </w:r>
            <w:r>
              <w:br/>
            </w:r>
            <w:r>
              <w:rPr>
                <w:rFonts w:ascii="Times New Roman"/>
                <w:b w:val="false"/>
                <w:i w:val="false"/>
                <w:color w:val="000000"/>
                <w:sz w:val="20"/>
              </w:rPr>
              <w:t>
широковещательный</w:t>
            </w:r>
            <w:r>
              <w:br/>
            </w:r>
            <w:r>
              <w:rPr>
                <w:rFonts w:ascii="Times New Roman"/>
                <w:b w:val="false"/>
                <w:i w:val="false"/>
                <w:color w:val="000000"/>
                <w:sz w:val="20"/>
              </w:rPr>
              <w:t>
радиоприемник или</w:t>
            </w:r>
            <w:r>
              <w:br/>
            </w:r>
            <w:r>
              <w:rPr>
                <w:rFonts w:ascii="Times New Roman"/>
                <w:b w:val="false"/>
                <w:i w:val="false"/>
                <w:color w:val="000000"/>
                <w:sz w:val="20"/>
              </w:rPr>
              <w:t>
аппаратуру,</w:t>
            </w:r>
            <w:r>
              <w:br/>
            </w:r>
            <w:r>
              <w:rPr>
                <w:rFonts w:ascii="Times New Roman"/>
                <w:b w:val="false"/>
                <w:i w:val="false"/>
                <w:color w:val="000000"/>
                <w:sz w:val="20"/>
              </w:rPr>
              <w:t>
записывающую или</w:t>
            </w:r>
            <w:r>
              <w:br/>
            </w:r>
            <w:r>
              <w:rPr>
                <w:rFonts w:ascii="Times New Roman"/>
                <w:b w:val="false"/>
                <w:i w:val="false"/>
                <w:color w:val="000000"/>
                <w:sz w:val="20"/>
              </w:rPr>
              <w:t>
воспроизводящую</w:t>
            </w:r>
            <w:r>
              <w:br/>
            </w:r>
            <w:r>
              <w:rPr>
                <w:rFonts w:ascii="Times New Roman"/>
                <w:b w:val="false"/>
                <w:i w:val="false"/>
                <w:color w:val="000000"/>
                <w:sz w:val="20"/>
              </w:rPr>
              <w:t>
звук или</w:t>
            </w:r>
            <w:r>
              <w:br/>
            </w:r>
            <w:r>
              <w:rPr>
                <w:rFonts w:ascii="Times New Roman"/>
                <w:b w:val="false"/>
                <w:i w:val="false"/>
                <w:color w:val="000000"/>
                <w:sz w:val="20"/>
              </w:rPr>
              <w:t>
изображение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шасси (заготовка</w:t>
            </w:r>
            <w:r>
              <w:br/>
            </w:r>
            <w:r>
              <w:rPr>
                <w:rFonts w:ascii="Times New Roman"/>
                <w:b w:val="false"/>
                <w:i w:val="false"/>
                <w:color w:val="000000"/>
                <w:sz w:val="20"/>
              </w:rPr>
              <w:t>
радио-элементов, SMD-монтаж,</w:t>
            </w:r>
            <w:r>
              <w:br/>
            </w:r>
            <w:r>
              <w:rPr>
                <w:rFonts w:ascii="Times New Roman"/>
                <w:b w:val="false"/>
                <w:i w:val="false"/>
                <w:color w:val="000000"/>
                <w:sz w:val="20"/>
              </w:rPr>
              <w:t>
установка всех радиоэлементов на</w:t>
            </w:r>
            <w:r>
              <w:br/>
            </w:r>
            <w:r>
              <w:rPr>
                <w:rFonts w:ascii="Times New Roman"/>
                <w:b w:val="false"/>
                <w:i w:val="false"/>
                <w:color w:val="000000"/>
                <w:sz w:val="20"/>
              </w:rPr>
              <w:t>
печатные платы, пайка, диагностика,</w:t>
            </w:r>
            <w:r>
              <w:br/>
            </w:r>
            <w:r>
              <w:rPr>
                <w:rFonts w:ascii="Times New Roman"/>
                <w:b w:val="false"/>
                <w:i w:val="false"/>
                <w:color w:val="000000"/>
                <w:sz w:val="20"/>
              </w:rPr>
              <w:t>
регулировка, контроль);</w:t>
            </w:r>
            <w:r>
              <w:br/>
            </w:r>
            <w:r>
              <w:rPr>
                <w:rFonts w:ascii="Times New Roman"/>
                <w:b w:val="false"/>
                <w:i w:val="false"/>
                <w:color w:val="000000"/>
                <w:sz w:val="20"/>
              </w:rPr>
              <w:t>
- изготовление корпусных деталей</w:t>
            </w:r>
            <w:r>
              <w:br/>
            </w:r>
            <w:r>
              <w:rPr>
                <w:rFonts w:ascii="Times New Roman"/>
                <w:b w:val="false"/>
                <w:i w:val="false"/>
                <w:color w:val="000000"/>
                <w:sz w:val="20"/>
              </w:rPr>
              <w:t>
(литье под давлением, покраска и</w:t>
            </w:r>
            <w:r>
              <w:br/>
            </w:r>
            <w:r>
              <w:rPr>
                <w:rFonts w:ascii="Times New Roman"/>
                <w:b w:val="false"/>
                <w:i w:val="false"/>
                <w:color w:val="000000"/>
                <w:sz w:val="20"/>
              </w:rPr>
              <w:t>
армировка корпусных деталей</w:t>
            </w:r>
            <w:r>
              <w:br/>
            </w:r>
            <w:r>
              <w:rPr>
                <w:rFonts w:ascii="Times New Roman"/>
                <w:b w:val="false"/>
                <w:i w:val="false"/>
                <w:color w:val="000000"/>
                <w:sz w:val="20"/>
              </w:rPr>
              <w:t>
телевизора);</w:t>
            </w:r>
            <w:r>
              <w:br/>
            </w:r>
            <w:r>
              <w:rPr>
                <w:rFonts w:ascii="Times New Roman"/>
                <w:b w:val="false"/>
                <w:i w:val="false"/>
                <w:color w:val="000000"/>
                <w:sz w:val="20"/>
              </w:rPr>
              <w:t>
- финишная сборка и регулировка</w:t>
            </w:r>
            <w:r>
              <w:br/>
            </w:r>
            <w:r>
              <w:rPr>
                <w:rFonts w:ascii="Times New Roman"/>
                <w:b w:val="false"/>
                <w:i w:val="false"/>
                <w:color w:val="000000"/>
                <w:sz w:val="20"/>
              </w:rPr>
              <w:t>
(сборка, монтаж, регулировка,</w:t>
            </w:r>
            <w:r>
              <w:br/>
            </w:r>
            <w:r>
              <w:rPr>
                <w:rFonts w:ascii="Times New Roman"/>
                <w:b w:val="false"/>
                <w:i w:val="false"/>
                <w:color w:val="000000"/>
                <w:sz w:val="20"/>
              </w:rPr>
              <w:t>
контроль, комплекс испытаний</w:t>
            </w:r>
            <w:r>
              <w:br/>
            </w:r>
            <w:r>
              <w:rPr>
                <w:rFonts w:ascii="Times New Roman"/>
                <w:b w:val="false"/>
                <w:i w:val="false"/>
                <w:color w:val="000000"/>
                <w:sz w:val="20"/>
              </w:rPr>
              <w:t>
(регламентов)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w:t>
            </w:r>
            <w:r>
              <w:br/>
            </w:r>
            <w:r>
              <w:rPr>
                <w:rFonts w:ascii="Times New Roman"/>
                <w:b w:val="false"/>
                <w:i w:val="false"/>
                <w:color w:val="000000"/>
                <w:sz w:val="20"/>
              </w:rPr>
              <w:t>
200 1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жидкокристал-</w:t>
            </w:r>
            <w:r>
              <w:br/>
            </w:r>
            <w:r>
              <w:rPr>
                <w:rFonts w:ascii="Times New Roman"/>
                <w:b w:val="false"/>
                <w:i w:val="false"/>
                <w:color w:val="000000"/>
                <w:sz w:val="20"/>
              </w:rPr>
              <w:t>
лическим или</w:t>
            </w:r>
            <w:r>
              <w:br/>
            </w:r>
            <w:r>
              <w:rPr>
                <w:rFonts w:ascii="Times New Roman"/>
                <w:b w:val="false"/>
                <w:i w:val="false"/>
                <w:color w:val="000000"/>
                <w:sz w:val="20"/>
              </w:rPr>
              <w:t>
плазменным экраном</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 параметров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8535, 8536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электрическая для</w:t>
            </w:r>
            <w:r>
              <w:br/>
            </w:r>
            <w:r>
              <w:rPr>
                <w:rFonts w:ascii="Times New Roman"/>
                <w:b w:val="false"/>
                <w:i w:val="false"/>
                <w:color w:val="000000"/>
                <w:sz w:val="20"/>
              </w:rPr>
              <w:t>
коммутации или</w:t>
            </w:r>
            <w:r>
              <w:br/>
            </w:r>
            <w:r>
              <w:rPr>
                <w:rFonts w:ascii="Times New Roman"/>
                <w:b w:val="false"/>
                <w:i w:val="false"/>
                <w:color w:val="000000"/>
                <w:sz w:val="20"/>
              </w:rPr>
              <w:t>
защиты</w:t>
            </w:r>
            <w:r>
              <w:br/>
            </w:r>
            <w:r>
              <w:rPr>
                <w:rFonts w:ascii="Times New Roman"/>
                <w:b w:val="false"/>
                <w:i w:val="false"/>
                <w:color w:val="000000"/>
                <w:sz w:val="20"/>
              </w:rPr>
              <w:t>
электрических</w:t>
            </w:r>
            <w:r>
              <w:br/>
            </w:r>
            <w:r>
              <w:rPr>
                <w:rFonts w:ascii="Times New Roman"/>
                <w:b w:val="false"/>
                <w:i w:val="false"/>
                <w:color w:val="000000"/>
                <w:sz w:val="20"/>
              </w:rPr>
              <w:t>
цепей или для</w:t>
            </w:r>
            <w:r>
              <w:br/>
            </w:r>
            <w:r>
              <w:rPr>
                <w:rFonts w:ascii="Times New Roman"/>
                <w:b w:val="false"/>
                <w:i w:val="false"/>
                <w:color w:val="000000"/>
                <w:sz w:val="20"/>
              </w:rPr>
              <w:t>
подсоединений к</w:t>
            </w:r>
            <w:r>
              <w:br/>
            </w:r>
            <w:r>
              <w:rPr>
                <w:rFonts w:ascii="Times New Roman"/>
                <w:b w:val="false"/>
                <w:i w:val="false"/>
                <w:color w:val="000000"/>
                <w:sz w:val="20"/>
              </w:rPr>
              <w:t>
электрическим</w:t>
            </w:r>
            <w:r>
              <w:br/>
            </w:r>
            <w:r>
              <w:rPr>
                <w:rFonts w:ascii="Times New Roman"/>
                <w:b w:val="false"/>
                <w:i w:val="false"/>
                <w:color w:val="000000"/>
                <w:sz w:val="20"/>
              </w:rPr>
              <w:t>
цепям или в</w:t>
            </w:r>
            <w:r>
              <w:br/>
            </w:r>
            <w:r>
              <w:rPr>
                <w:rFonts w:ascii="Times New Roman"/>
                <w:b w:val="false"/>
                <w:i w:val="false"/>
                <w:color w:val="000000"/>
                <w:sz w:val="20"/>
              </w:rPr>
              <w:t>
электрических</w:t>
            </w:r>
            <w:r>
              <w:br/>
            </w:r>
            <w:r>
              <w:rPr>
                <w:rFonts w:ascii="Times New Roman"/>
                <w:b w:val="false"/>
                <w:i w:val="false"/>
                <w:color w:val="000000"/>
                <w:sz w:val="20"/>
              </w:rPr>
              <w:t>
цепях (например,</w:t>
            </w:r>
            <w:r>
              <w:br/>
            </w:r>
            <w:r>
              <w:rPr>
                <w:rFonts w:ascii="Times New Roman"/>
                <w:b w:val="false"/>
                <w:i w:val="false"/>
                <w:color w:val="000000"/>
                <w:sz w:val="20"/>
              </w:rPr>
              <w:t>
выключатели,</w:t>
            </w:r>
            <w:r>
              <w:br/>
            </w:r>
            <w:r>
              <w:rPr>
                <w:rFonts w:ascii="Times New Roman"/>
                <w:b w:val="false"/>
                <w:i w:val="false"/>
                <w:color w:val="000000"/>
                <w:sz w:val="20"/>
              </w:rPr>
              <w:t>
переключатели,</w:t>
            </w:r>
            <w:r>
              <w:br/>
            </w:r>
            <w:r>
              <w:rPr>
                <w:rFonts w:ascii="Times New Roman"/>
                <w:b w:val="false"/>
                <w:i w:val="false"/>
                <w:color w:val="000000"/>
                <w:sz w:val="20"/>
              </w:rPr>
              <w:t>
прерыватели,</w:t>
            </w:r>
            <w:r>
              <w:br/>
            </w:r>
            <w:r>
              <w:rPr>
                <w:rFonts w:ascii="Times New Roman"/>
                <w:b w:val="false"/>
                <w:i w:val="false"/>
                <w:color w:val="000000"/>
                <w:sz w:val="20"/>
              </w:rPr>
              <w:t>
плавкие</w:t>
            </w:r>
            <w:r>
              <w:br/>
            </w:r>
            <w:r>
              <w:rPr>
                <w:rFonts w:ascii="Times New Roman"/>
                <w:b w:val="false"/>
                <w:i w:val="false"/>
                <w:color w:val="000000"/>
                <w:sz w:val="20"/>
              </w:rPr>
              <w:t>
предохранители,</w:t>
            </w:r>
            <w:r>
              <w:br/>
            </w:r>
            <w:r>
              <w:rPr>
                <w:rFonts w:ascii="Times New Roman"/>
                <w:b w:val="false"/>
                <w:i w:val="false"/>
                <w:color w:val="000000"/>
                <w:sz w:val="20"/>
              </w:rPr>
              <w:t>
молниеотводы,</w:t>
            </w:r>
            <w:r>
              <w:br/>
            </w:r>
            <w:r>
              <w:rPr>
                <w:rFonts w:ascii="Times New Roman"/>
                <w:b w:val="false"/>
                <w:i w:val="false"/>
                <w:color w:val="000000"/>
                <w:sz w:val="20"/>
              </w:rPr>
              <w:t>
ограничители</w:t>
            </w:r>
            <w:r>
              <w:br/>
            </w:r>
            <w:r>
              <w:rPr>
                <w:rFonts w:ascii="Times New Roman"/>
                <w:b w:val="false"/>
                <w:i w:val="false"/>
                <w:color w:val="000000"/>
                <w:sz w:val="20"/>
              </w:rPr>
              <w:t>
напряжения,</w:t>
            </w:r>
            <w:r>
              <w:br/>
            </w:r>
            <w:r>
              <w:rPr>
                <w:rFonts w:ascii="Times New Roman"/>
                <w:b w:val="false"/>
                <w:i w:val="false"/>
                <w:color w:val="000000"/>
                <w:sz w:val="20"/>
              </w:rPr>
              <w:t>
гасители скачков</w:t>
            </w:r>
            <w:r>
              <w:br/>
            </w:r>
            <w:r>
              <w:rPr>
                <w:rFonts w:ascii="Times New Roman"/>
                <w:b w:val="false"/>
                <w:i w:val="false"/>
                <w:color w:val="000000"/>
                <w:sz w:val="20"/>
              </w:rPr>
              <w:t>
напряжения,</w:t>
            </w:r>
            <w:r>
              <w:br/>
            </w:r>
            <w:r>
              <w:rPr>
                <w:rFonts w:ascii="Times New Roman"/>
                <w:b w:val="false"/>
                <w:i w:val="false"/>
                <w:color w:val="000000"/>
                <w:sz w:val="20"/>
              </w:rPr>
              <w:t>
токоприемники,</w:t>
            </w:r>
            <w:r>
              <w:br/>
            </w:r>
            <w:r>
              <w:rPr>
                <w:rFonts w:ascii="Times New Roman"/>
                <w:b w:val="false"/>
                <w:i w:val="false"/>
                <w:color w:val="000000"/>
                <w:sz w:val="20"/>
              </w:rPr>
              <w:t>
токосъемники и</w:t>
            </w:r>
            <w:r>
              <w:br/>
            </w:r>
            <w:r>
              <w:rPr>
                <w:rFonts w:ascii="Times New Roman"/>
                <w:b w:val="false"/>
                <w:i w:val="false"/>
                <w:color w:val="000000"/>
                <w:sz w:val="20"/>
              </w:rPr>
              <w:t>
прочие</w:t>
            </w:r>
            <w:r>
              <w:br/>
            </w:r>
            <w:r>
              <w:rPr>
                <w:rFonts w:ascii="Times New Roman"/>
                <w:b w:val="false"/>
                <w:i w:val="false"/>
                <w:color w:val="000000"/>
                <w:sz w:val="20"/>
              </w:rPr>
              <w:t>
соединители,</w:t>
            </w:r>
            <w:r>
              <w:br/>
            </w:r>
            <w:r>
              <w:rPr>
                <w:rFonts w:ascii="Times New Roman"/>
                <w:b w:val="false"/>
                <w:i w:val="false"/>
                <w:color w:val="000000"/>
                <w:sz w:val="20"/>
              </w:rPr>
              <w:t>
соединительные</w:t>
            </w:r>
            <w:r>
              <w:br/>
            </w:r>
            <w:r>
              <w:rPr>
                <w:rFonts w:ascii="Times New Roman"/>
                <w:b w:val="false"/>
                <w:i w:val="false"/>
                <w:color w:val="000000"/>
                <w:sz w:val="20"/>
              </w:rPr>
              <w:t>
коробки) на</w:t>
            </w:r>
            <w:r>
              <w:br/>
            </w:r>
            <w:r>
              <w:rPr>
                <w:rFonts w:ascii="Times New Roman"/>
                <w:b w:val="false"/>
                <w:i w:val="false"/>
                <w:color w:val="000000"/>
                <w:sz w:val="20"/>
              </w:rPr>
              <w:t>
напряжение более</w:t>
            </w:r>
            <w:r>
              <w:br/>
            </w:r>
            <w:r>
              <w:rPr>
                <w:rFonts w:ascii="Times New Roman"/>
                <w:b w:val="false"/>
                <w:i w:val="false"/>
                <w:color w:val="000000"/>
                <w:sz w:val="20"/>
              </w:rPr>
              <w:t>
1000 В;</w:t>
            </w:r>
            <w:r>
              <w:br/>
            </w:r>
            <w:r>
              <w:rPr>
                <w:rFonts w:ascii="Times New Roman"/>
                <w:b w:val="false"/>
                <w:i w:val="false"/>
                <w:color w:val="000000"/>
                <w:sz w:val="20"/>
              </w:rPr>
              <w:t>
аппаратура</w:t>
            </w:r>
            <w:r>
              <w:br/>
            </w:r>
            <w:r>
              <w:rPr>
                <w:rFonts w:ascii="Times New Roman"/>
                <w:b w:val="false"/>
                <w:i w:val="false"/>
                <w:color w:val="000000"/>
                <w:sz w:val="20"/>
              </w:rPr>
              <w:t>
электрическая для</w:t>
            </w:r>
            <w:r>
              <w:br/>
            </w:r>
            <w:r>
              <w:rPr>
                <w:rFonts w:ascii="Times New Roman"/>
                <w:b w:val="false"/>
                <w:i w:val="false"/>
                <w:color w:val="000000"/>
                <w:sz w:val="20"/>
              </w:rPr>
              <w:t>
коммутации или</w:t>
            </w:r>
            <w:r>
              <w:br/>
            </w:r>
            <w:r>
              <w:rPr>
                <w:rFonts w:ascii="Times New Roman"/>
                <w:b w:val="false"/>
                <w:i w:val="false"/>
                <w:color w:val="000000"/>
                <w:sz w:val="20"/>
              </w:rPr>
              <w:t>
защиты</w:t>
            </w:r>
            <w:r>
              <w:br/>
            </w:r>
            <w:r>
              <w:rPr>
                <w:rFonts w:ascii="Times New Roman"/>
                <w:b w:val="false"/>
                <w:i w:val="false"/>
                <w:color w:val="000000"/>
                <w:sz w:val="20"/>
              </w:rPr>
              <w:t>
электрических</w:t>
            </w:r>
            <w:r>
              <w:br/>
            </w:r>
            <w:r>
              <w:rPr>
                <w:rFonts w:ascii="Times New Roman"/>
                <w:b w:val="false"/>
                <w:i w:val="false"/>
                <w:color w:val="000000"/>
                <w:sz w:val="20"/>
              </w:rPr>
              <w:t>
цепей или для</w:t>
            </w:r>
            <w:r>
              <w:br/>
            </w:r>
            <w:r>
              <w:rPr>
                <w:rFonts w:ascii="Times New Roman"/>
                <w:b w:val="false"/>
                <w:i w:val="false"/>
                <w:color w:val="000000"/>
                <w:sz w:val="20"/>
              </w:rPr>
              <w:t>
подсоединений к</w:t>
            </w:r>
            <w:r>
              <w:br/>
            </w:r>
            <w:r>
              <w:rPr>
                <w:rFonts w:ascii="Times New Roman"/>
                <w:b w:val="false"/>
                <w:i w:val="false"/>
                <w:color w:val="000000"/>
                <w:sz w:val="20"/>
              </w:rPr>
              <w:t>
электрическим</w:t>
            </w:r>
            <w:r>
              <w:br/>
            </w:r>
            <w:r>
              <w:rPr>
                <w:rFonts w:ascii="Times New Roman"/>
                <w:b w:val="false"/>
                <w:i w:val="false"/>
                <w:color w:val="000000"/>
                <w:sz w:val="20"/>
              </w:rPr>
              <w:t>
цепям или в</w:t>
            </w:r>
            <w:r>
              <w:br/>
            </w:r>
            <w:r>
              <w:rPr>
                <w:rFonts w:ascii="Times New Roman"/>
                <w:b w:val="false"/>
                <w:i w:val="false"/>
                <w:color w:val="000000"/>
                <w:sz w:val="20"/>
              </w:rPr>
              <w:t>
электрических</w:t>
            </w:r>
            <w:r>
              <w:br/>
            </w:r>
            <w:r>
              <w:rPr>
                <w:rFonts w:ascii="Times New Roman"/>
                <w:b w:val="false"/>
                <w:i w:val="false"/>
                <w:color w:val="000000"/>
                <w:sz w:val="20"/>
              </w:rPr>
              <w:t>
цепях (например,</w:t>
            </w:r>
            <w:r>
              <w:br/>
            </w:r>
            <w:r>
              <w:rPr>
                <w:rFonts w:ascii="Times New Roman"/>
                <w:b w:val="false"/>
                <w:i w:val="false"/>
                <w:color w:val="000000"/>
                <w:sz w:val="20"/>
              </w:rPr>
              <w:t>
выключатели,</w:t>
            </w:r>
            <w:r>
              <w:br/>
            </w:r>
            <w:r>
              <w:rPr>
                <w:rFonts w:ascii="Times New Roman"/>
                <w:b w:val="false"/>
                <w:i w:val="false"/>
                <w:color w:val="000000"/>
                <w:sz w:val="20"/>
              </w:rPr>
              <w:t>
переключатели,</w:t>
            </w:r>
            <w:r>
              <w:br/>
            </w:r>
            <w:r>
              <w:rPr>
                <w:rFonts w:ascii="Times New Roman"/>
                <w:b w:val="false"/>
                <w:i w:val="false"/>
                <w:color w:val="000000"/>
                <w:sz w:val="20"/>
              </w:rPr>
              <w:t>
прерыватели, реле,</w:t>
            </w:r>
            <w:r>
              <w:br/>
            </w:r>
            <w:r>
              <w:rPr>
                <w:rFonts w:ascii="Times New Roman"/>
                <w:b w:val="false"/>
                <w:i w:val="false"/>
                <w:color w:val="000000"/>
                <w:sz w:val="20"/>
              </w:rPr>
              <w:t>
плавкие</w:t>
            </w:r>
            <w:r>
              <w:br/>
            </w:r>
            <w:r>
              <w:rPr>
                <w:rFonts w:ascii="Times New Roman"/>
                <w:b w:val="false"/>
                <w:i w:val="false"/>
                <w:color w:val="000000"/>
                <w:sz w:val="20"/>
              </w:rPr>
              <w:t>
предохранители,</w:t>
            </w:r>
            <w:r>
              <w:br/>
            </w:r>
            <w:r>
              <w:rPr>
                <w:rFonts w:ascii="Times New Roman"/>
                <w:b w:val="false"/>
                <w:i w:val="false"/>
                <w:color w:val="000000"/>
                <w:sz w:val="20"/>
              </w:rPr>
              <w:t>
гасители скачков</w:t>
            </w:r>
            <w:r>
              <w:br/>
            </w:r>
            <w:r>
              <w:rPr>
                <w:rFonts w:ascii="Times New Roman"/>
                <w:b w:val="false"/>
                <w:i w:val="false"/>
                <w:color w:val="000000"/>
                <w:sz w:val="20"/>
              </w:rPr>
              <w:t>
напряжения,</w:t>
            </w:r>
            <w:r>
              <w:br/>
            </w:r>
            <w:r>
              <w:rPr>
                <w:rFonts w:ascii="Times New Roman"/>
                <w:b w:val="false"/>
                <w:i w:val="false"/>
                <w:color w:val="000000"/>
                <w:sz w:val="20"/>
              </w:rPr>
              <w:t>
штепсельные вилки</w:t>
            </w:r>
            <w:r>
              <w:br/>
            </w:r>
            <w:r>
              <w:rPr>
                <w:rFonts w:ascii="Times New Roman"/>
                <w:b w:val="false"/>
                <w:i w:val="false"/>
                <w:color w:val="000000"/>
                <w:sz w:val="20"/>
              </w:rPr>
              <w:t>
и розетки, патроны</w:t>
            </w:r>
            <w:r>
              <w:br/>
            </w:r>
            <w:r>
              <w:rPr>
                <w:rFonts w:ascii="Times New Roman"/>
                <w:b w:val="false"/>
                <w:i w:val="false"/>
                <w:color w:val="000000"/>
                <w:sz w:val="20"/>
              </w:rPr>
              <w:t>
для электроламп и</w:t>
            </w:r>
            <w:r>
              <w:br/>
            </w:r>
            <w:r>
              <w:rPr>
                <w:rFonts w:ascii="Times New Roman"/>
                <w:b w:val="false"/>
                <w:i w:val="false"/>
                <w:color w:val="000000"/>
                <w:sz w:val="20"/>
              </w:rPr>
              <w:t>
прочие</w:t>
            </w:r>
            <w:r>
              <w:br/>
            </w:r>
            <w:r>
              <w:rPr>
                <w:rFonts w:ascii="Times New Roman"/>
                <w:b w:val="false"/>
                <w:i w:val="false"/>
                <w:color w:val="000000"/>
                <w:sz w:val="20"/>
              </w:rPr>
              <w:t>
соединители,</w:t>
            </w:r>
            <w:r>
              <w:br/>
            </w:r>
            <w:r>
              <w:rPr>
                <w:rFonts w:ascii="Times New Roman"/>
                <w:b w:val="false"/>
                <w:i w:val="false"/>
                <w:color w:val="000000"/>
                <w:sz w:val="20"/>
              </w:rPr>
              <w:t>
соединительные</w:t>
            </w:r>
            <w:r>
              <w:br/>
            </w:r>
            <w:r>
              <w:rPr>
                <w:rFonts w:ascii="Times New Roman"/>
                <w:b w:val="false"/>
                <w:i w:val="false"/>
                <w:color w:val="000000"/>
                <w:sz w:val="20"/>
              </w:rPr>
              <w:t>
коробки) на</w:t>
            </w:r>
            <w:r>
              <w:br/>
            </w:r>
            <w:r>
              <w:rPr>
                <w:rFonts w:ascii="Times New Roman"/>
                <w:b w:val="false"/>
                <w:i w:val="false"/>
                <w:color w:val="000000"/>
                <w:sz w:val="20"/>
              </w:rPr>
              <w:t>
напряжение не</w:t>
            </w:r>
            <w:r>
              <w:br/>
            </w:r>
            <w:r>
              <w:rPr>
                <w:rFonts w:ascii="Times New Roman"/>
                <w:b w:val="false"/>
                <w:i w:val="false"/>
                <w:color w:val="000000"/>
                <w:sz w:val="20"/>
              </w:rPr>
              <w:t>
более 1000 В;</w:t>
            </w:r>
            <w:r>
              <w:br/>
            </w:r>
            <w:r>
              <w:rPr>
                <w:rFonts w:ascii="Times New Roman"/>
                <w:b w:val="false"/>
                <w:i w:val="false"/>
                <w:color w:val="000000"/>
                <w:sz w:val="20"/>
              </w:rPr>
              <w:t>
соединители для</w:t>
            </w:r>
            <w:r>
              <w:br/>
            </w:r>
            <w:r>
              <w:rPr>
                <w:rFonts w:ascii="Times New Roman"/>
                <w:b w:val="false"/>
                <w:i w:val="false"/>
                <w:color w:val="000000"/>
                <w:sz w:val="20"/>
              </w:rPr>
              <w:t>
волокон</w:t>
            </w:r>
            <w:r>
              <w:br/>
            </w:r>
            <w:r>
              <w:rPr>
                <w:rFonts w:ascii="Times New Roman"/>
                <w:b w:val="false"/>
                <w:i w:val="false"/>
                <w:color w:val="000000"/>
                <w:sz w:val="20"/>
              </w:rPr>
              <w:t>
оптических,</w:t>
            </w:r>
            <w:r>
              <w:br/>
            </w:r>
            <w:r>
              <w:rPr>
                <w:rFonts w:ascii="Times New Roman"/>
                <w:b w:val="false"/>
                <w:i w:val="false"/>
                <w:color w:val="000000"/>
                <w:sz w:val="20"/>
              </w:rPr>
              <w:t>
волоконно-</w:t>
            </w:r>
            <w:r>
              <w:br/>
            </w:r>
            <w:r>
              <w:rPr>
                <w:rFonts w:ascii="Times New Roman"/>
                <w:b w:val="false"/>
                <w:i w:val="false"/>
                <w:color w:val="000000"/>
                <w:sz w:val="20"/>
              </w:rPr>
              <w:t>
оптических жгутов</w:t>
            </w:r>
            <w:r>
              <w:br/>
            </w:r>
            <w:r>
              <w:rPr>
                <w:rFonts w:ascii="Times New Roman"/>
                <w:b w:val="false"/>
                <w:i w:val="false"/>
                <w:color w:val="000000"/>
                <w:sz w:val="20"/>
              </w:rPr>
              <w:t>
или кабелей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8538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5 %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Пульты, панели,</w:t>
            </w:r>
            <w:r>
              <w:br/>
            </w:r>
            <w:r>
              <w:rPr>
                <w:rFonts w:ascii="Times New Roman"/>
                <w:b w:val="false"/>
                <w:i w:val="false"/>
                <w:color w:val="000000"/>
                <w:sz w:val="20"/>
              </w:rPr>
              <w:t>
консоли, столы,</w:t>
            </w:r>
            <w:r>
              <w:br/>
            </w:r>
            <w:r>
              <w:rPr>
                <w:rFonts w:ascii="Times New Roman"/>
                <w:b w:val="false"/>
                <w:i w:val="false"/>
                <w:color w:val="000000"/>
                <w:sz w:val="20"/>
              </w:rPr>
              <w:t>
распределительные</w:t>
            </w:r>
            <w:r>
              <w:br/>
            </w:r>
            <w:r>
              <w:rPr>
                <w:rFonts w:ascii="Times New Roman"/>
                <w:b w:val="false"/>
                <w:i w:val="false"/>
                <w:color w:val="000000"/>
                <w:sz w:val="20"/>
              </w:rPr>
              <w:t>
щиты и основания</w:t>
            </w:r>
            <w:r>
              <w:br/>
            </w:r>
            <w:r>
              <w:rPr>
                <w:rFonts w:ascii="Times New Roman"/>
                <w:b w:val="false"/>
                <w:i w:val="false"/>
                <w:color w:val="000000"/>
                <w:sz w:val="20"/>
              </w:rPr>
              <w:t>
для электрической</w:t>
            </w:r>
            <w:r>
              <w:br/>
            </w:r>
            <w:r>
              <w:rPr>
                <w:rFonts w:ascii="Times New Roman"/>
                <w:b w:val="false"/>
                <w:i w:val="false"/>
                <w:color w:val="000000"/>
                <w:sz w:val="20"/>
              </w:rPr>
              <w:t>
аппаратуры прочие,</w:t>
            </w:r>
            <w:r>
              <w:br/>
            </w:r>
            <w:r>
              <w:rPr>
                <w:rFonts w:ascii="Times New Roman"/>
                <w:b w:val="false"/>
                <w:i w:val="false"/>
                <w:color w:val="000000"/>
                <w:sz w:val="20"/>
              </w:rPr>
              <w:t>
оборудованные</w:t>
            </w:r>
            <w:r>
              <w:br/>
            </w:r>
            <w:r>
              <w:rPr>
                <w:rFonts w:ascii="Times New Roman"/>
                <w:b w:val="false"/>
                <w:i w:val="false"/>
                <w:color w:val="000000"/>
                <w:sz w:val="20"/>
              </w:rPr>
              <w:t>
двумя или более</w:t>
            </w:r>
            <w:r>
              <w:br/>
            </w:r>
            <w:r>
              <w:rPr>
                <w:rFonts w:ascii="Times New Roman"/>
                <w:b w:val="false"/>
                <w:i w:val="false"/>
                <w:color w:val="000000"/>
                <w:sz w:val="20"/>
              </w:rPr>
              <w:t>
устройствами</w:t>
            </w:r>
            <w:r>
              <w:br/>
            </w:r>
            <w:r>
              <w:rPr>
                <w:rFonts w:ascii="Times New Roman"/>
                <w:b w:val="false"/>
                <w:i w:val="false"/>
                <w:color w:val="000000"/>
                <w:sz w:val="20"/>
              </w:rPr>
              <w:t>
товарной позиции</w:t>
            </w:r>
            <w:r>
              <w:br/>
            </w:r>
            <w:r>
              <w:rPr>
                <w:rFonts w:ascii="Times New Roman"/>
                <w:b w:val="false"/>
                <w:i w:val="false"/>
                <w:color w:val="000000"/>
                <w:sz w:val="20"/>
              </w:rPr>
              <w:t>
8535 или 8536 для</w:t>
            </w:r>
            <w:r>
              <w:br/>
            </w:r>
            <w:r>
              <w:rPr>
                <w:rFonts w:ascii="Times New Roman"/>
                <w:b w:val="false"/>
                <w:i w:val="false"/>
                <w:color w:val="000000"/>
                <w:sz w:val="20"/>
              </w:rPr>
              <w:t>
управления или</w:t>
            </w:r>
            <w:r>
              <w:br/>
            </w:r>
            <w:r>
              <w:rPr>
                <w:rFonts w:ascii="Times New Roman"/>
                <w:b w:val="false"/>
                <w:i w:val="false"/>
                <w:color w:val="000000"/>
                <w:sz w:val="20"/>
              </w:rPr>
              <w:t>
распределения</w:t>
            </w:r>
            <w:r>
              <w:br/>
            </w:r>
            <w:r>
              <w:rPr>
                <w:rFonts w:ascii="Times New Roman"/>
                <w:b w:val="false"/>
                <w:i w:val="false"/>
                <w:color w:val="000000"/>
                <w:sz w:val="20"/>
              </w:rPr>
              <w:t>
электрического</w:t>
            </w:r>
            <w:r>
              <w:br/>
            </w:r>
            <w:r>
              <w:rPr>
                <w:rFonts w:ascii="Times New Roman"/>
                <w:b w:val="false"/>
                <w:i w:val="false"/>
                <w:color w:val="000000"/>
                <w:sz w:val="20"/>
              </w:rPr>
              <w:t>
тока, в том числе</w:t>
            </w:r>
            <w:r>
              <w:br/>
            </w:r>
            <w:r>
              <w:rPr>
                <w:rFonts w:ascii="Times New Roman"/>
                <w:b w:val="false"/>
                <w:i w:val="false"/>
                <w:color w:val="000000"/>
                <w:sz w:val="20"/>
              </w:rPr>
              <w:t>
включающие в себя</w:t>
            </w:r>
            <w:r>
              <w:br/>
            </w:r>
            <w:r>
              <w:rPr>
                <w:rFonts w:ascii="Times New Roman"/>
                <w:b w:val="false"/>
                <w:i w:val="false"/>
                <w:color w:val="000000"/>
                <w:sz w:val="20"/>
              </w:rPr>
              <w:t>
приборы или</w:t>
            </w:r>
            <w:r>
              <w:br/>
            </w:r>
            <w:r>
              <w:rPr>
                <w:rFonts w:ascii="Times New Roman"/>
                <w:b w:val="false"/>
                <w:i w:val="false"/>
                <w:color w:val="000000"/>
                <w:sz w:val="20"/>
              </w:rPr>
              <w:t>
устройства группы</w:t>
            </w:r>
            <w:r>
              <w:br/>
            </w:r>
            <w:r>
              <w:rPr>
                <w:rFonts w:ascii="Times New Roman"/>
                <w:b w:val="false"/>
                <w:i w:val="false"/>
                <w:color w:val="000000"/>
                <w:sz w:val="20"/>
              </w:rPr>
              <w:t>
90 и цифровые</w:t>
            </w:r>
            <w:r>
              <w:br/>
            </w:r>
            <w:r>
              <w:rPr>
                <w:rFonts w:ascii="Times New Roman"/>
                <w:b w:val="false"/>
                <w:i w:val="false"/>
                <w:color w:val="000000"/>
                <w:sz w:val="20"/>
              </w:rPr>
              <w:t>
аппараты</w:t>
            </w:r>
            <w:r>
              <w:br/>
            </w:r>
            <w:r>
              <w:rPr>
                <w:rFonts w:ascii="Times New Roman"/>
                <w:b w:val="false"/>
                <w:i w:val="false"/>
                <w:color w:val="000000"/>
                <w:sz w:val="20"/>
              </w:rPr>
              <w:t>
управления, кроме</w:t>
            </w:r>
            <w:r>
              <w:br/>
            </w:r>
            <w:r>
              <w:rPr>
                <w:rFonts w:ascii="Times New Roman"/>
                <w:b w:val="false"/>
                <w:i w:val="false"/>
                <w:color w:val="000000"/>
                <w:sz w:val="20"/>
              </w:rPr>
              <w:t>
коммутационных</w:t>
            </w:r>
            <w:r>
              <w:br/>
            </w:r>
            <w:r>
              <w:rPr>
                <w:rFonts w:ascii="Times New Roman"/>
                <w:b w:val="false"/>
                <w:i w:val="false"/>
                <w:color w:val="000000"/>
                <w:sz w:val="20"/>
              </w:rPr>
              <w:t>
устройств товарной</w:t>
            </w:r>
            <w:r>
              <w:br/>
            </w:r>
            <w:r>
              <w:rPr>
                <w:rFonts w:ascii="Times New Roman"/>
                <w:b w:val="false"/>
                <w:i w:val="false"/>
                <w:color w:val="000000"/>
                <w:sz w:val="20"/>
              </w:rPr>
              <w:t>
позиции 8517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8538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5 %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накаливания</w:t>
            </w:r>
            <w:r>
              <w:br/>
            </w:r>
            <w:r>
              <w:rPr>
                <w:rFonts w:ascii="Times New Roman"/>
                <w:b w:val="false"/>
                <w:i w:val="false"/>
                <w:color w:val="000000"/>
                <w:sz w:val="20"/>
              </w:rPr>
              <w:t>
электрические</w:t>
            </w:r>
            <w:r>
              <w:br/>
            </w:r>
            <w:r>
              <w:rPr>
                <w:rFonts w:ascii="Times New Roman"/>
                <w:b w:val="false"/>
                <w:i w:val="false"/>
                <w:color w:val="000000"/>
                <w:sz w:val="20"/>
              </w:rPr>
              <w:t>
или газоразрядные,</w:t>
            </w:r>
            <w:r>
              <w:br/>
            </w:r>
            <w:r>
              <w:rPr>
                <w:rFonts w:ascii="Times New Roman"/>
                <w:b w:val="false"/>
                <w:i w:val="false"/>
                <w:color w:val="000000"/>
                <w:sz w:val="20"/>
              </w:rPr>
              <w:t>
включая лампы</w:t>
            </w:r>
            <w:r>
              <w:br/>
            </w:r>
            <w:r>
              <w:rPr>
                <w:rFonts w:ascii="Times New Roman"/>
                <w:b w:val="false"/>
                <w:i w:val="false"/>
                <w:color w:val="000000"/>
                <w:sz w:val="20"/>
              </w:rPr>
              <w:t>
герметичные</w:t>
            </w:r>
            <w:r>
              <w:br/>
            </w:r>
            <w:r>
              <w:rPr>
                <w:rFonts w:ascii="Times New Roman"/>
                <w:b w:val="false"/>
                <w:i w:val="false"/>
                <w:color w:val="000000"/>
                <w:sz w:val="20"/>
              </w:rPr>
              <w:t>
направленного</w:t>
            </w:r>
            <w:r>
              <w:br/>
            </w:r>
            <w:r>
              <w:rPr>
                <w:rFonts w:ascii="Times New Roman"/>
                <w:b w:val="false"/>
                <w:i w:val="false"/>
                <w:color w:val="000000"/>
                <w:sz w:val="20"/>
              </w:rPr>
              <w:t>
света, а также</w:t>
            </w:r>
            <w:r>
              <w:br/>
            </w:r>
            <w:r>
              <w:rPr>
                <w:rFonts w:ascii="Times New Roman"/>
                <w:b w:val="false"/>
                <w:i w:val="false"/>
                <w:color w:val="000000"/>
                <w:sz w:val="20"/>
              </w:rPr>
              <w:t>
ультрафиолетовые</w:t>
            </w:r>
            <w:r>
              <w:br/>
            </w:r>
            <w:r>
              <w:rPr>
                <w:rFonts w:ascii="Times New Roman"/>
                <w:b w:val="false"/>
                <w:i w:val="false"/>
                <w:color w:val="000000"/>
                <w:sz w:val="20"/>
              </w:rPr>
              <w:t>
или инфракрасные</w:t>
            </w:r>
            <w:r>
              <w:br/>
            </w:r>
            <w:r>
              <w:rPr>
                <w:rFonts w:ascii="Times New Roman"/>
                <w:b w:val="false"/>
                <w:i w:val="false"/>
                <w:color w:val="000000"/>
                <w:sz w:val="20"/>
              </w:rPr>
              <w:t>
лампы; дуговые</w:t>
            </w:r>
            <w:r>
              <w:br/>
            </w:r>
            <w:r>
              <w:rPr>
                <w:rFonts w:ascii="Times New Roman"/>
                <w:b w:val="false"/>
                <w:i w:val="false"/>
                <w:color w:val="000000"/>
                <w:sz w:val="20"/>
              </w:rPr>
              <w:t>
лампы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материалов (деталей)</w:t>
            </w:r>
            <w:r>
              <w:br/>
            </w:r>
            <w:r>
              <w:rPr>
                <w:rFonts w:ascii="Times New Roman"/>
                <w:b w:val="false"/>
                <w:i w:val="false"/>
                <w:color w:val="000000"/>
                <w:sz w:val="20"/>
              </w:rPr>
              <w:t>
не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70 % цены конечной</w:t>
            </w:r>
            <w:r>
              <w:br/>
            </w:r>
            <w:r>
              <w:rPr>
                <w:rFonts w:ascii="Times New Roman"/>
                <w:b w:val="false"/>
                <w:i w:val="false"/>
                <w:color w:val="000000"/>
                <w:sz w:val="20"/>
              </w:rPr>
              <w:t>
продукции, во второй год и</w:t>
            </w:r>
            <w:r>
              <w:br/>
            </w:r>
            <w:r>
              <w:rPr>
                <w:rFonts w:ascii="Times New Roman"/>
                <w:b w:val="false"/>
                <w:i w:val="false"/>
                <w:color w:val="000000"/>
                <w:sz w:val="20"/>
              </w:rPr>
              <w:t>
последующие годы - 60 % цены</w:t>
            </w:r>
            <w:r>
              <w:br/>
            </w:r>
            <w:r>
              <w:rPr>
                <w:rFonts w:ascii="Times New Roman"/>
                <w:b w:val="false"/>
                <w:i w:val="false"/>
                <w:color w:val="000000"/>
                <w:sz w:val="20"/>
              </w:rPr>
              <w:t>
конечной продукции, а также при</w:t>
            </w:r>
            <w:r>
              <w:br/>
            </w:r>
            <w:r>
              <w:rPr>
                <w:rFonts w:ascii="Times New Roman"/>
                <w:b w:val="false"/>
                <w:i w:val="false"/>
                <w:color w:val="000000"/>
                <w:sz w:val="20"/>
              </w:rPr>
              <w:t>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сборка на конвейере;</w:t>
            </w:r>
            <w:r>
              <w:br/>
            </w:r>
            <w:r>
              <w:rPr>
                <w:rFonts w:ascii="Times New Roman"/>
                <w:b w:val="false"/>
                <w:i w:val="false"/>
                <w:color w:val="000000"/>
                <w:sz w:val="20"/>
              </w:rPr>
              <w:t>
- закрепление цоколя на усадочной</w:t>
            </w:r>
            <w:r>
              <w:br/>
            </w:r>
            <w:r>
              <w:rPr>
                <w:rFonts w:ascii="Times New Roman"/>
                <w:b w:val="false"/>
                <w:i w:val="false"/>
                <w:color w:val="000000"/>
                <w:sz w:val="20"/>
              </w:rPr>
              <w:t>
машине;</w:t>
            </w:r>
            <w:r>
              <w:br/>
            </w:r>
            <w:r>
              <w:rPr>
                <w:rFonts w:ascii="Times New Roman"/>
                <w:b w:val="false"/>
                <w:i w:val="false"/>
                <w:color w:val="000000"/>
                <w:sz w:val="20"/>
              </w:rPr>
              <w:t>
- пайка на конвейере;</w:t>
            </w:r>
            <w:r>
              <w:br/>
            </w:r>
            <w:r>
              <w:rPr>
                <w:rFonts w:ascii="Times New Roman"/>
                <w:b w:val="false"/>
                <w:i w:val="false"/>
                <w:color w:val="000000"/>
                <w:sz w:val="20"/>
              </w:rPr>
              <w:t>
- тестирование на поверочном</w:t>
            </w:r>
            <w:r>
              <w:br/>
            </w:r>
            <w:r>
              <w:rPr>
                <w:rFonts w:ascii="Times New Roman"/>
                <w:b w:val="false"/>
                <w:i w:val="false"/>
                <w:color w:val="000000"/>
                <w:sz w:val="20"/>
              </w:rPr>
              <w:t>
конвейере;</w:t>
            </w:r>
            <w:r>
              <w:br/>
            </w:r>
            <w:r>
              <w:rPr>
                <w:rFonts w:ascii="Times New Roman"/>
                <w:b w:val="false"/>
                <w:i w:val="false"/>
                <w:color w:val="000000"/>
                <w:sz w:val="20"/>
              </w:rPr>
              <w:t>
- изготовление электронного</w:t>
            </w:r>
            <w:r>
              <w:br/>
            </w:r>
            <w:r>
              <w:rPr>
                <w:rFonts w:ascii="Times New Roman"/>
                <w:b w:val="false"/>
                <w:i w:val="false"/>
                <w:color w:val="000000"/>
                <w:sz w:val="20"/>
              </w:rPr>
              <w:t>
балласта;</w:t>
            </w:r>
            <w:r>
              <w:br/>
            </w:r>
            <w:r>
              <w:rPr>
                <w:rFonts w:ascii="Times New Roman"/>
                <w:b w:val="false"/>
                <w:i w:val="false"/>
                <w:color w:val="000000"/>
                <w:sz w:val="20"/>
              </w:rPr>
              <w:t>
- маркировка на машине тампонной</w:t>
            </w:r>
            <w:r>
              <w:br/>
            </w:r>
            <w:r>
              <w:rPr>
                <w:rFonts w:ascii="Times New Roman"/>
                <w:b w:val="false"/>
                <w:i w:val="false"/>
                <w:color w:val="000000"/>
                <w:sz w:val="20"/>
              </w:rPr>
              <w:t>
печати;</w:t>
            </w:r>
            <w:r>
              <w:br/>
            </w:r>
            <w:r>
              <w:rPr>
                <w:rFonts w:ascii="Times New Roman"/>
                <w:b w:val="false"/>
                <w:i w:val="false"/>
                <w:color w:val="000000"/>
                <w:sz w:val="20"/>
              </w:rPr>
              <w:t>
- упаковка на конвейере</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8541 40 900 9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Фотоэлектрический</w:t>
            </w:r>
            <w:r>
              <w:br/>
            </w:r>
            <w:r>
              <w:rPr>
                <w:rFonts w:ascii="Times New Roman"/>
                <w:b w:val="false"/>
                <w:i w:val="false"/>
                <w:color w:val="000000"/>
                <w:sz w:val="20"/>
              </w:rPr>
              <w:t>
модуль (солнечные</w:t>
            </w:r>
            <w:r>
              <w:br/>
            </w:r>
            <w:r>
              <w:rPr>
                <w:rFonts w:ascii="Times New Roman"/>
                <w:b w:val="false"/>
                <w:i w:val="false"/>
                <w:color w:val="000000"/>
                <w:sz w:val="20"/>
              </w:rPr>
              <w:t>
батареи)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создание гирлянд из</w:t>
            </w:r>
            <w:r>
              <w:br/>
            </w:r>
            <w:r>
              <w:rPr>
                <w:rFonts w:ascii="Times New Roman"/>
                <w:b w:val="false"/>
                <w:i w:val="false"/>
                <w:color w:val="000000"/>
                <w:sz w:val="20"/>
              </w:rPr>
              <w:t>
поликристаллических ячеек</w:t>
            </w:r>
            <w:r>
              <w:br/>
            </w:r>
            <w:r>
              <w:rPr>
                <w:rFonts w:ascii="Times New Roman"/>
                <w:b w:val="false"/>
                <w:i w:val="false"/>
                <w:color w:val="000000"/>
                <w:sz w:val="20"/>
              </w:rPr>
              <w:t>
(солнечных элементов);</w:t>
            </w:r>
            <w:r>
              <w:br/>
            </w:r>
            <w:r>
              <w:rPr>
                <w:rFonts w:ascii="Times New Roman"/>
                <w:b w:val="false"/>
                <w:i w:val="false"/>
                <w:color w:val="000000"/>
                <w:sz w:val="20"/>
              </w:rPr>
              <w:t>
- контроль качества гирлянд;</w:t>
            </w:r>
            <w:r>
              <w:br/>
            </w:r>
            <w:r>
              <w:rPr>
                <w:rFonts w:ascii="Times New Roman"/>
                <w:b w:val="false"/>
                <w:i w:val="false"/>
                <w:color w:val="000000"/>
                <w:sz w:val="20"/>
              </w:rPr>
              <w:t>
- ремонт гирлянд, отбракованных в</w:t>
            </w:r>
            <w:r>
              <w:br/>
            </w:r>
            <w:r>
              <w:rPr>
                <w:rFonts w:ascii="Times New Roman"/>
                <w:b w:val="false"/>
                <w:i w:val="false"/>
                <w:color w:val="000000"/>
                <w:sz w:val="20"/>
              </w:rPr>
              <w:t>
ходе контроля;</w:t>
            </w:r>
            <w:r>
              <w:br/>
            </w:r>
            <w:r>
              <w:rPr>
                <w:rFonts w:ascii="Times New Roman"/>
                <w:b w:val="false"/>
                <w:i w:val="false"/>
                <w:color w:val="000000"/>
                <w:sz w:val="20"/>
              </w:rPr>
              <w:t>
- осмотр, подготовка и укладка</w:t>
            </w:r>
            <w:r>
              <w:br/>
            </w:r>
            <w:r>
              <w:rPr>
                <w:rFonts w:ascii="Times New Roman"/>
                <w:b w:val="false"/>
                <w:i w:val="false"/>
                <w:color w:val="000000"/>
                <w:sz w:val="20"/>
              </w:rPr>
              <w:t>
медной шины;</w:t>
            </w:r>
            <w:r>
              <w:br/>
            </w:r>
            <w:r>
              <w:rPr>
                <w:rFonts w:ascii="Times New Roman"/>
                <w:b w:val="false"/>
                <w:i w:val="false"/>
                <w:color w:val="000000"/>
                <w:sz w:val="20"/>
              </w:rPr>
              <w:t>
- соединение между собой медных шин;</w:t>
            </w:r>
            <w:r>
              <w:br/>
            </w:r>
            <w:r>
              <w:rPr>
                <w:rFonts w:ascii="Times New Roman"/>
                <w:b w:val="false"/>
                <w:i w:val="false"/>
                <w:color w:val="000000"/>
                <w:sz w:val="20"/>
              </w:rPr>
              <w:t>
- первоначальный</w:t>
            </w:r>
            <w:r>
              <w:br/>
            </w:r>
            <w:r>
              <w:rPr>
                <w:rFonts w:ascii="Times New Roman"/>
                <w:b w:val="false"/>
                <w:i w:val="false"/>
                <w:color w:val="000000"/>
                <w:sz w:val="20"/>
              </w:rPr>
              <w:t>
электролюминесцентный контроль;</w:t>
            </w:r>
            <w:r>
              <w:br/>
            </w:r>
            <w:r>
              <w:rPr>
                <w:rFonts w:ascii="Times New Roman"/>
                <w:b w:val="false"/>
                <w:i w:val="false"/>
                <w:color w:val="000000"/>
                <w:sz w:val="20"/>
              </w:rPr>
              <w:t>
- укладка стекловолокнистого мата,</w:t>
            </w:r>
            <w:r>
              <w:br/>
            </w:r>
            <w:r>
              <w:rPr>
                <w:rFonts w:ascii="Times New Roman"/>
                <w:b w:val="false"/>
                <w:i w:val="false"/>
                <w:color w:val="000000"/>
                <w:sz w:val="20"/>
              </w:rPr>
              <w:t>
этиленвинилацетатной пленки и листа</w:t>
            </w:r>
            <w:r>
              <w:br/>
            </w:r>
            <w:r>
              <w:rPr>
                <w:rFonts w:ascii="Times New Roman"/>
                <w:b w:val="false"/>
                <w:i w:val="false"/>
                <w:color w:val="000000"/>
                <w:sz w:val="20"/>
              </w:rPr>
              <w:t>
полимерного слоя;</w:t>
            </w:r>
            <w:r>
              <w:br/>
            </w:r>
            <w:r>
              <w:rPr>
                <w:rFonts w:ascii="Times New Roman"/>
                <w:b w:val="false"/>
                <w:i w:val="false"/>
                <w:color w:val="000000"/>
                <w:sz w:val="20"/>
              </w:rPr>
              <w:t>
- ламинирование (термическое</w:t>
            </w:r>
            <w:r>
              <w:br/>
            </w:r>
            <w:r>
              <w:rPr>
                <w:rFonts w:ascii="Times New Roman"/>
                <w:b w:val="false"/>
                <w:i w:val="false"/>
                <w:color w:val="000000"/>
                <w:sz w:val="20"/>
              </w:rPr>
              <w:t>
спекание);</w:t>
            </w:r>
            <w:r>
              <w:br/>
            </w:r>
            <w:r>
              <w:rPr>
                <w:rFonts w:ascii="Times New Roman"/>
                <w:b w:val="false"/>
                <w:i w:val="false"/>
                <w:color w:val="000000"/>
                <w:sz w:val="20"/>
              </w:rPr>
              <w:t>
- обрезка краев;</w:t>
            </w:r>
            <w:r>
              <w:br/>
            </w:r>
            <w:r>
              <w:rPr>
                <w:rFonts w:ascii="Times New Roman"/>
                <w:b w:val="false"/>
                <w:i w:val="false"/>
                <w:color w:val="000000"/>
                <w:sz w:val="20"/>
              </w:rPr>
              <w:t>
- установка распределительной</w:t>
            </w:r>
            <w:r>
              <w:br/>
            </w:r>
            <w:r>
              <w:rPr>
                <w:rFonts w:ascii="Times New Roman"/>
                <w:b w:val="false"/>
                <w:i w:val="false"/>
                <w:color w:val="000000"/>
                <w:sz w:val="20"/>
              </w:rPr>
              <w:t>
коробки;</w:t>
            </w:r>
            <w:r>
              <w:br/>
            </w:r>
            <w:r>
              <w:rPr>
                <w:rFonts w:ascii="Times New Roman"/>
                <w:b w:val="false"/>
                <w:i w:val="false"/>
                <w:color w:val="000000"/>
                <w:sz w:val="20"/>
              </w:rPr>
              <w:t>
- контроль на симуляторе солнечного</w:t>
            </w:r>
            <w:r>
              <w:br/>
            </w:r>
            <w:r>
              <w:rPr>
                <w:rFonts w:ascii="Times New Roman"/>
                <w:b w:val="false"/>
                <w:i w:val="false"/>
                <w:color w:val="000000"/>
                <w:sz w:val="20"/>
              </w:rPr>
              <w:t>
излучения;</w:t>
            </w:r>
            <w:r>
              <w:br/>
            </w:r>
            <w:r>
              <w:rPr>
                <w:rFonts w:ascii="Times New Roman"/>
                <w:b w:val="false"/>
                <w:i w:val="false"/>
                <w:color w:val="000000"/>
                <w:sz w:val="20"/>
              </w:rPr>
              <w:t>
- полуавтоматическая установка</w:t>
            </w:r>
            <w:r>
              <w:br/>
            </w:r>
            <w:r>
              <w:rPr>
                <w:rFonts w:ascii="Times New Roman"/>
                <w:b w:val="false"/>
                <w:i w:val="false"/>
                <w:color w:val="000000"/>
                <w:sz w:val="20"/>
              </w:rPr>
              <w:t>
рамки;</w:t>
            </w:r>
            <w:r>
              <w:br/>
            </w:r>
            <w:r>
              <w:rPr>
                <w:rFonts w:ascii="Times New Roman"/>
                <w:b w:val="false"/>
                <w:i w:val="false"/>
                <w:color w:val="000000"/>
                <w:sz w:val="20"/>
              </w:rPr>
              <w:t>
- испытание сопротивления изоляции;</w:t>
            </w:r>
            <w:r>
              <w:br/>
            </w:r>
            <w:r>
              <w:rPr>
                <w:rFonts w:ascii="Times New Roman"/>
                <w:b w:val="false"/>
                <w:i w:val="false"/>
                <w:color w:val="000000"/>
                <w:sz w:val="20"/>
              </w:rPr>
              <w:t>
- окончательный</w:t>
            </w:r>
            <w:r>
              <w:br/>
            </w:r>
            <w:r>
              <w:rPr>
                <w:rFonts w:ascii="Times New Roman"/>
                <w:b w:val="false"/>
                <w:i w:val="false"/>
                <w:color w:val="000000"/>
                <w:sz w:val="20"/>
              </w:rPr>
              <w:t>
электролюминесцентный контроль;</w:t>
            </w:r>
            <w:r>
              <w:br/>
            </w:r>
            <w:r>
              <w:rPr>
                <w:rFonts w:ascii="Times New Roman"/>
                <w:b w:val="false"/>
                <w:i w:val="false"/>
                <w:color w:val="000000"/>
                <w:sz w:val="20"/>
              </w:rPr>
              <w:t>
- осмотр и выгрузка готового модуля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Схемы электронные</w:t>
            </w:r>
            <w:r>
              <w:br/>
            </w:r>
            <w:r>
              <w:rPr>
                <w:rFonts w:ascii="Times New Roman"/>
                <w:b w:val="false"/>
                <w:i w:val="false"/>
                <w:color w:val="000000"/>
                <w:sz w:val="20"/>
              </w:rPr>
              <w:t>
интегральные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позиций 8541 и 8542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5 %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w:t>
            </w:r>
            <w:r>
              <w:br/>
            </w:r>
            <w:r>
              <w:rPr>
                <w:rFonts w:ascii="Times New Roman"/>
                <w:b w:val="false"/>
                <w:i w:val="false"/>
                <w:color w:val="000000"/>
                <w:sz w:val="20"/>
              </w:rPr>
              <w:t>
изолированные</w:t>
            </w:r>
            <w:r>
              <w:br/>
            </w:r>
            <w:r>
              <w:rPr>
                <w:rFonts w:ascii="Times New Roman"/>
                <w:b w:val="false"/>
                <w:i w:val="false"/>
                <w:color w:val="000000"/>
                <w:sz w:val="20"/>
              </w:rPr>
              <w:t>
(включая</w:t>
            </w:r>
            <w:r>
              <w:br/>
            </w:r>
            <w:r>
              <w:rPr>
                <w:rFonts w:ascii="Times New Roman"/>
                <w:b w:val="false"/>
                <w:i w:val="false"/>
                <w:color w:val="000000"/>
                <w:sz w:val="20"/>
              </w:rPr>
              <w:t>
эмалированные или</w:t>
            </w:r>
            <w:r>
              <w:br/>
            </w:r>
            <w:r>
              <w:rPr>
                <w:rFonts w:ascii="Times New Roman"/>
                <w:b w:val="false"/>
                <w:i w:val="false"/>
                <w:color w:val="000000"/>
                <w:sz w:val="20"/>
              </w:rPr>
              <w:t>
анодированные),</w:t>
            </w:r>
            <w:r>
              <w:br/>
            </w:r>
            <w:r>
              <w:rPr>
                <w:rFonts w:ascii="Times New Roman"/>
                <w:b w:val="false"/>
                <w:i w:val="false"/>
                <w:color w:val="000000"/>
                <w:sz w:val="20"/>
              </w:rPr>
              <w:t>
кабели (включая</w:t>
            </w:r>
            <w:r>
              <w:br/>
            </w:r>
            <w:r>
              <w:rPr>
                <w:rFonts w:ascii="Times New Roman"/>
                <w:b w:val="false"/>
                <w:i w:val="false"/>
                <w:color w:val="000000"/>
                <w:sz w:val="20"/>
              </w:rPr>
              <w:t>
коаксиальные</w:t>
            </w:r>
            <w:r>
              <w:br/>
            </w:r>
            <w:r>
              <w:rPr>
                <w:rFonts w:ascii="Times New Roman"/>
                <w:b w:val="false"/>
                <w:i w:val="false"/>
                <w:color w:val="000000"/>
                <w:sz w:val="20"/>
              </w:rPr>
              <w:t>
кабели) и другие</w:t>
            </w:r>
            <w:r>
              <w:br/>
            </w:r>
            <w:r>
              <w:rPr>
                <w:rFonts w:ascii="Times New Roman"/>
                <w:b w:val="false"/>
                <w:i w:val="false"/>
                <w:color w:val="000000"/>
                <w:sz w:val="20"/>
              </w:rPr>
              <w:t>
изолированные</w:t>
            </w:r>
            <w:r>
              <w:br/>
            </w:r>
            <w:r>
              <w:rPr>
                <w:rFonts w:ascii="Times New Roman"/>
                <w:b w:val="false"/>
                <w:i w:val="false"/>
                <w:color w:val="000000"/>
                <w:sz w:val="20"/>
              </w:rPr>
              <w:t>
электрические</w:t>
            </w:r>
            <w:r>
              <w:br/>
            </w:r>
            <w:r>
              <w:rPr>
                <w:rFonts w:ascii="Times New Roman"/>
                <w:b w:val="false"/>
                <w:i w:val="false"/>
                <w:color w:val="000000"/>
                <w:sz w:val="20"/>
              </w:rPr>
              <w:t>
проводники с</w:t>
            </w:r>
            <w:r>
              <w:br/>
            </w:r>
            <w:r>
              <w:rPr>
                <w:rFonts w:ascii="Times New Roman"/>
                <w:b w:val="false"/>
                <w:i w:val="false"/>
                <w:color w:val="000000"/>
                <w:sz w:val="20"/>
              </w:rPr>
              <w:t>
соединительными</w:t>
            </w:r>
            <w:r>
              <w:br/>
            </w:r>
            <w:r>
              <w:rPr>
                <w:rFonts w:ascii="Times New Roman"/>
                <w:b w:val="false"/>
                <w:i w:val="false"/>
                <w:color w:val="000000"/>
                <w:sz w:val="20"/>
              </w:rPr>
              <w:t>
приспособлениями</w:t>
            </w:r>
            <w:r>
              <w:br/>
            </w:r>
            <w:r>
              <w:rPr>
                <w:rFonts w:ascii="Times New Roman"/>
                <w:b w:val="false"/>
                <w:i w:val="false"/>
                <w:color w:val="000000"/>
                <w:sz w:val="20"/>
              </w:rPr>
              <w:t>
или без них;</w:t>
            </w:r>
            <w:r>
              <w:br/>
            </w:r>
            <w:r>
              <w:rPr>
                <w:rFonts w:ascii="Times New Roman"/>
                <w:b w:val="false"/>
                <w:i w:val="false"/>
                <w:color w:val="000000"/>
                <w:sz w:val="20"/>
              </w:rPr>
              <w:t>
кабели</w:t>
            </w:r>
            <w:r>
              <w:br/>
            </w:r>
            <w:r>
              <w:rPr>
                <w:rFonts w:ascii="Times New Roman"/>
                <w:b w:val="false"/>
                <w:i w:val="false"/>
                <w:color w:val="000000"/>
                <w:sz w:val="20"/>
              </w:rPr>
              <w:t>
волоконно-</w:t>
            </w:r>
            <w:r>
              <w:br/>
            </w:r>
            <w:r>
              <w:rPr>
                <w:rFonts w:ascii="Times New Roman"/>
                <w:b w:val="false"/>
                <w:i w:val="false"/>
                <w:color w:val="000000"/>
                <w:sz w:val="20"/>
              </w:rPr>
              <w:t>
оптические,</w:t>
            </w:r>
            <w:r>
              <w:br/>
            </w:r>
            <w:r>
              <w:rPr>
                <w:rFonts w:ascii="Times New Roman"/>
                <w:b w:val="false"/>
                <w:i w:val="false"/>
                <w:color w:val="000000"/>
                <w:sz w:val="20"/>
              </w:rPr>
              <w:t>
составленные из</w:t>
            </w:r>
            <w:r>
              <w:br/>
            </w:r>
            <w:r>
              <w:rPr>
                <w:rFonts w:ascii="Times New Roman"/>
                <w:b w:val="false"/>
                <w:i w:val="false"/>
                <w:color w:val="000000"/>
                <w:sz w:val="20"/>
              </w:rPr>
              <w:t>
волокон с</w:t>
            </w:r>
            <w:r>
              <w:br/>
            </w:r>
            <w:r>
              <w:rPr>
                <w:rFonts w:ascii="Times New Roman"/>
                <w:b w:val="false"/>
                <w:i w:val="false"/>
                <w:color w:val="000000"/>
                <w:sz w:val="20"/>
              </w:rPr>
              <w:t>
индивидуальными</w:t>
            </w:r>
            <w:r>
              <w:br/>
            </w:r>
            <w:r>
              <w:rPr>
                <w:rFonts w:ascii="Times New Roman"/>
                <w:b w:val="false"/>
                <w:i w:val="false"/>
                <w:color w:val="000000"/>
                <w:sz w:val="20"/>
              </w:rPr>
              <w:t>
оболочками,</w:t>
            </w:r>
            <w:r>
              <w:br/>
            </w:r>
            <w:r>
              <w:rPr>
                <w:rFonts w:ascii="Times New Roman"/>
                <w:b w:val="false"/>
                <w:i w:val="false"/>
                <w:color w:val="000000"/>
                <w:sz w:val="20"/>
              </w:rPr>
              <w:t>
независимо от</w:t>
            </w:r>
            <w:r>
              <w:br/>
            </w:r>
            <w:r>
              <w:rPr>
                <w:rFonts w:ascii="Times New Roman"/>
                <w:b w:val="false"/>
                <w:i w:val="false"/>
                <w:color w:val="000000"/>
                <w:sz w:val="20"/>
              </w:rPr>
              <w:t>
того, находятся</w:t>
            </w:r>
            <w:r>
              <w:br/>
            </w:r>
            <w:r>
              <w:rPr>
                <w:rFonts w:ascii="Times New Roman"/>
                <w:b w:val="false"/>
                <w:i w:val="false"/>
                <w:color w:val="000000"/>
                <w:sz w:val="20"/>
              </w:rPr>
              <w:t>
они или нет в</w:t>
            </w:r>
            <w:r>
              <w:br/>
            </w:r>
            <w:r>
              <w:rPr>
                <w:rFonts w:ascii="Times New Roman"/>
                <w:b w:val="false"/>
                <w:i w:val="false"/>
                <w:color w:val="000000"/>
                <w:sz w:val="20"/>
              </w:rPr>
              <w:t>
сборе с</w:t>
            </w:r>
            <w:r>
              <w:br/>
            </w:r>
            <w:r>
              <w:rPr>
                <w:rFonts w:ascii="Times New Roman"/>
                <w:b w:val="false"/>
                <w:i w:val="false"/>
                <w:color w:val="000000"/>
                <w:sz w:val="20"/>
              </w:rPr>
              <w:t>
электропроводникам</w:t>
            </w:r>
            <w:r>
              <w:br/>
            </w:r>
            <w:r>
              <w:rPr>
                <w:rFonts w:ascii="Times New Roman"/>
                <w:b w:val="false"/>
                <w:i w:val="false"/>
                <w:color w:val="000000"/>
                <w:sz w:val="20"/>
              </w:rPr>
              <w:t>
и или</w:t>
            </w:r>
            <w:r>
              <w:br/>
            </w:r>
            <w:r>
              <w:rPr>
                <w:rFonts w:ascii="Times New Roman"/>
                <w:b w:val="false"/>
                <w:i w:val="false"/>
                <w:color w:val="000000"/>
                <w:sz w:val="20"/>
              </w:rPr>
              <w:t>
соединительными</w:t>
            </w:r>
            <w:r>
              <w:br/>
            </w:r>
            <w:r>
              <w:rPr>
                <w:rFonts w:ascii="Times New Roman"/>
                <w:b w:val="false"/>
                <w:i w:val="false"/>
                <w:color w:val="000000"/>
                <w:sz w:val="20"/>
              </w:rPr>
              <w:t>
приспособлениями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Электроды</w:t>
            </w:r>
            <w:r>
              <w:br/>
            </w:r>
            <w:r>
              <w:rPr>
                <w:rFonts w:ascii="Times New Roman"/>
                <w:b w:val="false"/>
                <w:i w:val="false"/>
                <w:color w:val="000000"/>
                <w:sz w:val="20"/>
              </w:rPr>
              <w:t>
угольные, угольные</w:t>
            </w:r>
            <w:r>
              <w:br/>
            </w:r>
            <w:r>
              <w:rPr>
                <w:rFonts w:ascii="Times New Roman"/>
                <w:b w:val="false"/>
                <w:i w:val="false"/>
                <w:color w:val="000000"/>
                <w:sz w:val="20"/>
              </w:rPr>
              <w:t>
щетки, угли для</w:t>
            </w:r>
            <w:r>
              <w:br/>
            </w:r>
            <w:r>
              <w:rPr>
                <w:rFonts w:ascii="Times New Roman"/>
                <w:b w:val="false"/>
                <w:i w:val="false"/>
                <w:color w:val="000000"/>
                <w:sz w:val="20"/>
              </w:rPr>
              <w:t>
ламп или батареек</w:t>
            </w:r>
            <w:r>
              <w:br/>
            </w:r>
            <w:r>
              <w:rPr>
                <w:rFonts w:ascii="Times New Roman"/>
                <w:b w:val="false"/>
                <w:i w:val="false"/>
                <w:color w:val="000000"/>
                <w:sz w:val="20"/>
              </w:rPr>
              <w:t>
и изделия из</w:t>
            </w:r>
            <w:r>
              <w:br/>
            </w:r>
            <w:r>
              <w:rPr>
                <w:rFonts w:ascii="Times New Roman"/>
                <w:b w:val="false"/>
                <w:i w:val="false"/>
                <w:color w:val="000000"/>
                <w:sz w:val="20"/>
              </w:rPr>
              <w:t>
графита или других</w:t>
            </w:r>
            <w:r>
              <w:br/>
            </w:r>
            <w:r>
              <w:rPr>
                <w:rFonts w:ascii="Times New Roman"/>
                <w:b w:val="false"/>
                <w:i w:val="false"/>
                <w:color w:val="000000"/>
                <w:sz w:val="20"/>
              </w:rPr>
              <w:t>
видов углерода с</w:t>
            </w:r>
            <w:r>
              <w:br/>
            </w:r>
            <w:r>
              <w:rPr>
                <w:rFonts w:ascii="Times New Roman"/>
                <w:b w:val="false"/>
                <w:i w:val="false"/>
                <w:color w:val="000000"/>
                <w:sz w:val="20"/>
              </w:rPr>
              <w:t>
металлом или без</w:t>
            </w:r>
            <w:r>
              <w:br/>
            </w:r>
            <w:r>
              <w:rPr>
                <w:rFonts w:ascii="Times New Roman"/>
                <w:b w:val="false"/>
                <w:i w:val="false"/>
                <w:color w:val="000000"/>
                <w:sz w:val="20"/>
              </w:rPr>
              <w:t>
металла, прочие,</w:t>
            </w:r>
            <w:r>
              <w:br/>
            </w:r>
            <w:r>
              <w:rPr>
                <w:rFonts w:ascii="Times New Roman"/>
                <w:b w:val="false"/>
                <w:i w:val="false"/>
                <w:color w:val="000000"/>
                <w:sz w:val="20"/>
              </w:rPr>
              <w:t>
применяемые в</w:t>
            </w:r>
            <w:r>
              <w:br/>
            </w:r>
            <w:r>
              <w:rPr>
                <w:rFonts w:ascii="Times New Roman"/>
                <w:b w:val="false"/>
                <w:i w:val="false"/>
                <w:color w:val="000000"/>
                <w:sz w:val="20"/>
              </w:rPr>
              <w:t>
электротехнике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w:t>
            </w:r>
            <w:r>
              <w:br/>
            </w:r>
            <w:r>
              <w:rPr>
                <w:rFonts w:ascii="Times New Roman"/>
                <w:b w:val="false"/>
                <w:i w:val="false"/>
                <w:color w:val="000000"/>
                <w:sz w:val="20"/>
              </w:rPr>
              <w:t>
локомотивы с</w:t>
            </w:r>
            <w:r>
              <w:br/>
            </w:r>
            <w:r>
              <w:rPr>
                <w:rFonts w:ascii="Times New Roman"/>
                <w:b w:val="false"/>
                <w:i w:val="false"/>
                <w:color w:val="000000"/>
                <w:sz w:val="20"/>
              </w:rPr>
              <w:t>
питанием от</w:t>
            </w:r>
            <w:r>
              <w:br/>
            </w:r>
            <w:r>
              <w:rPr>
                <w:rFonts w:ascii="Times New Roman"/>
                <w:b w:val="false"/>
                <w:i w:val="false"/>
                <w:color w:val="000000"/>
                <w:sz w:val="20"/>
              </w:rPr>
              <w:t>
внешнего источника</w:t>
            </w:r>
            <w:r>
              <w:br/>
            </w:r>
            <w:r>
              <w:rPr>
                <w:rFonts w:ascii="Times New Roman"/>
                <w:b w:val="false"/>
                <w:i w:val="false"/>
                <w:color w:val="000000"/>
                <w:sz w:val="20"/>
              </w:rPr>
              <w:t>
электроэнергии,</w:t>
            </w:r>
            <w:r>
              <w:br/>
            </w:r>
            <w:r>
              <w:rPr>
                <w:rFonts w:ascii="Times New Roman"/>
                <w:b w:val="false"/>
                <w:i w:val="false"/>
                <w:color w:val="000000"/>
                <w:sz w:val="20"/>
              </w:rPr>
              <w:t>
или аккумуляторные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данного вида товара,</w:t>
            </w:r>
            <w:r>
              <w:br/>
            </w:r>
            <w:r>
              <w:rPr>
                <w:rFonts w:ascii="Times New Roman"/>
                <w:b w:val="false"/>
                <w:i w:val="false"/>
                <w:color w:val="000000"/>
                <w:sz w:val="20"/>
              </w:rPr>
              <w:t>
при котором стоимость используемых</w:t>
            </w:r>
            <w:r>
              <w:br/>
            </w:r>
            <w:r>
              <w:rPr>
                <w:rFonts w:ascii="Times New Roman"/>
                <w:b w:val="false"/>
                <w:i w:val="false"/>
                <w:color w:val="000000"/>
                <w:sz w:val="20"/>
              </w:rPr>
              <w:t>
узлов и деталей не должна превышать</w:t>
            </w:r>
            <w:r>
              <w:br/>
            </w:r>
            <w:r>
              <w:rPr>
                <w:rFonts w:ascii="Times New Roman"/>
                <w:b w:val="false"/>
                <w:i w:val="false"/>
                <w:color w:val="000000"/>
                <w:sz w:val="20"/>
              </w:rPr>
              <w:t>
в первый год производства данного</w:t>
            </w:r>
            <w:r>
              <w:br/>
            </w:r>
            <w:r>
              <w:rPr>
                <w:rFonts w:ascii="Times New Roman"/>
                <w:b w:val="false"/>
                <w:i w:val="false"/>
                <w:color w:val="000000"/>
                <w:sz w:val="20"/>
              </w:rPr>
              <w:t>
вида товара 99 %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стационарные испытания</w:t>
            </w:r>
            <w:r>
              <w:br/>
            </w:r>
            <w:r>
              <w:rPr>
                <w:rFonts w:ascii="Times New Roman"/>
                <w:b w:val="false"/>
                <w:i w:val="false"/>
                <w:color w:val="000000"/>
                <w:sz w:val="20"/>
              </w:rPr>
              <w:t>
электровоза;</w:t>
            </w:r>
            <w:r>
              <w:br/>
            </w:r>
            <w:r>
              <w:rPr>
                <w:rFonts w:ascii="Times New Roman"/>
                <w:b w:val="false"/>
                <w:i w:val="false"/>
                <w:color w:val="000000"/>
                <w:sz w:val="20"/>
              </w:rPr>
              <w:t>
- динамические испытания</w:t>
            </w:r>
            <w:r>
              <w:br/>
            </w:r>
            <w:r>
              <w:rPr>
                <w:rFonts w:ascii="Times New Roman"/>
                <w:b w:val="false"/>
                <w:i w:val="false"/>
                <w:color w:val="000000"/>
                <w:sz w:val="20"/>
              </w:rPr>
              <w:t>
электровоза.</w:t>
            </w:r>
            <w:r>
              <w:br/>
            </w:r>
            <w:r>
              <w:rPr>
                <w:rFonts w:ascii="Times New Roman"/>
                <w:b w:val="false"/>
                <w:i w:val="false"/>
                <w:color w:val="000000"/>
                <w:sz w:val="20"/>
              </w:rPr>
              <w:t>
Во второй год – 95 %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стационарные испытания</w:t>
            </w:r>
            <w:r>
              <w:br/>
            </w:r>
            <w:r>
              <w:rPr>
                <w:rFonts w:ascii="Times New Roman"/>
                <w:b w:val="false"/>
                <w:i w:val="false"/>
                <w:color w:val="000000"/>
                <w:sz w:val="20"/>
              </w:rPr>
              <w:t>
электровоза;</w:t>
            </w:r>
            <w:r>
              <w:br/>
            </w:r>
            <w:r>
              <w:rPr>
                <w:rFonts w:ascii="Times New Roman"/>
                <w:b w:val="false"/>
                <w:i w:val="false"/>
                <w:color w:val="000000"/>
                <w:sz w:val="20"/>
              </w:rPr>
              <w:t>
- динамические испытания</w:t>
            </w:r>
            <w:r>
              <w:br/>
            </w:r>
            <w:r>
              <w:rPr>
                <w:rFonts w:ascii="Times New Roman"/>
                <w:b w:val="false"/>
                <w:i w:val="false"/>
                <w:color w:val="000000"/>
                <w:sz w:val="20"/>
              </w:rPr>
              <w:t>
электровоза;</w:t>
            </w:r>
            <w:r>
              <w:br/>
            </w:r>
            <w:r>
              <w:rPr>
                <w:rFonts w:ascii="Times New Roman"/>
                <w:b w:val="false"/>
                <w:i w:val="false"/>
                <w:color w:val="000000"/>
                <w:sz w:val="20"/>
              </w:rPr>
              <w:t>
- установка огнетушителей;</w:t>
            </w:r>
            <w:r>
              <w:br/>
            </w:r>
            <w:r>
              <w:rPr>
                <w:rFonts w:ascii="Times New Roman"/>
                <w:b w:val="false"/>
                <w:i w:val="false"/>
                <w:color w:val="000000"/>
                <w:sz w:val="20"/>
              </w:rPr>
              <w:t>
- подключение воздушных</w:t>
            </w:r>
            <w:r>
              <w:br/>
            </w:r>
            <w:r>
              <w:rPr>
                <w:rFonts w:ascii="Times New Roman"/>
                <w:b w:val="false"/>
                <w:i w:val="false"/>
                <w:color w:val="000000"/>
                <w:sz w:val="20"/>
              </w:rPr>
              <w:t>
компрессоров, вентиляторов;</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аккумуляторных батарей;</w:t>
            </w:r>
            <w:r>
              <w:br/>
            </w:r>
            <w:r>
              <w:rPr>
                <w:rFonts w:ascii="Times New Roman"/>
                <w:b w:val="false"/>
                <w:i w:val="false"/>
                <w:color w:val="000000"/>
                <w:sz w:val="20"/>
              </w:rPr>
              <w:t>
- монтаж трубопроводов;</w:t>
            </w:r>
            <w:r>
              <w:br/>
            </w:r>
            <w:r>
              <w:rPr>
                <w:rFonts w:ascii="Times New Roman"/>
                <w:b w:val="false"/>
                <w:i w:val="false"/>
                <w:color w:val="000000"/>
                <w:sz w:val="20"/>
              </w:rPr>
              <w:t>
- подкатка тележек под кузов</w:t>
            </w:r>
            <w:r>
              <w:br/>
            </w:r>
            <w:r>
              <w:rPr>
                <w:rFonts w:ascii="Times New Roman"/>
                <w:b w:val="false"/>
                <w:i w:val="false"/>
                <w:color w:val="000000"/>
                <w:sz w:val="20"/>
              </w:rPr>
              <w:t>
электровоза;</w:t>
            </w:r>
            <w:r>
              <w:br/>
            </w:r>
            <w:r>
              <w:rPr>
                <w:rFonts w:ascii="Times New Roman"/>
                <w:b w:val="false"/>
                <w:i w:val="false"/>
                <w:color w:val="000000"/>
                <w:sz w:val="20"/>
              </w:rPr>
              <w:t>
- установка силового трансформатора</w:t>
            </w:r>
            <w:r>
              <w:br/>
            </w:r>
            <w:r>
              <w:rPr>
                <w:rFonts w:ascii="Times New Roman"/>
                <w:b w:val="false"/>
                <w:i w:val="false"/>
                <w:color w:val="000000"/>
                <w:sz w:val="20"/>
              </w:rPr>
              <w:t>
на раму электровоза;</w:t>
            </w:r>
            <w:r>
              <w:br/>
            </w:r>
            <w:r>
              <w:rPr>
                <w:rFonts w:ascii="Times New Roman"/>
                <w:b w:val="false"/>
                <w:i w:val="false"/>
                <w:color w:val="000000"/>
                <w:sz w:val="20"/>
              </w:rPr>
              <w:t>
- установка преобразователя.</w:t>
            </w:r>
            <w:r>
              <w:br/>
            </w:r>
            <w:r>
              <w:rPr>
                <w:rFonts w:ascii="Times New Roman"/>
                <w:b w:val="false"/>
                <w:i w:val="false"/>
                <w:color w:val="000000"/>
                <w:sz w:val="20"/>
              </w:rPr>
              <w:t>
В третий год – 90 %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стационарные испытания</w:t>
            </w:r>
            <w:r>
              <w:br/>
            </w:r>
            <w:r>
              <w:rPr>
                <w:rFonts w:ascii="Times New Roman"/>
                <w:b w:val="false"/>
                <w:i w:val="false"/>
                <w:color w:val="000000"/>
                <w:sz w:val="20"/>
              </w:rPr>
              <w:t>
электровоза;</w:t>
            </w:r>
            <w:r>
              <w:br/>
            </w:r>
            <w:r>
              <w:rPr>
                <w:rFonts w:ascii="Times New Roman"/>
                <w:b w:val="false"/>
                <w:i w:val="false"/>
                <w:color w:val="000000"/>
                <w:sz w:val="20"/>
              </w:rPr>
              <w:t>
- динамические испытания</w:t>
            </w:r>
            <w:r>
              <w:br/>
            </w:r>
            <w:r>
              <w:rPr>
                <w:rFonts w:ascii="Times New Roman"/>
                <w:b w:val="false"/>
                <w:i w:val="false"/>
                <w:color w:val="000000"/>
                <w:sz w:val="20"/>
              </w:rPr>
              <w:t>
электровоза;</w:t>
            </w:r>
            <w:r>
              <w:br/>
            </w:r>
            <w:r>
              <w:rPr>
                <w:rFonts w:ascii="Times New Roman"/>
                <w:b w:val="false"/>
                <w:i w:val="false"/>
                <w:color w:val="000000"/>
                <w:sz w:val="20"/>
              </w:rPr>
              <w:t>
- установка огнетушителей;</w:t>
            </w:r>
            <w:r>
              <w:br/>
            </w:r>
            <w:r>
              <w:rPr>
                <w:rFonts w:ascii="Times New Roman"/>
                <w:b w:val="false"/>
                <w:i w:val="false"/>
                <w:color w:val="000000"/>
                <w:sz w:val="20"/>
              </w:rPr>
              <w:t>
- подключение воздушных</w:t>
            </w:r>
            <w:r>
              <w:br/>
            </w:r>
            <w:r>
              <w:rPr>
                <w:rFonts w:ascii="Times New Roman"/>
                <w:b w:val="false"/>
                <w:i w:val="false"/>
                <w:color w:val="000000"/>
                <w:sz w:val="20"/>
              </w:rPr>
              <w:t>
компрессоров, вентиляторов;</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аккумуляторных батарей;</w:t>
            </w:r>
            <w:r>
              <w:br/>
            </w:r>
            <w:r>
              <w:rPr>
                <w:rFonts w:ascii="Times New Roman"/>
                <w:b w:val="false"/>
                <w:i w:val="false"/>
                <w:color w:val="000000"/>
                <w:sz w:val="20"/>
              </w:rPr>
              <w:t>
- монтаж трубопроводов;</w:t>
            </w:r>
            <w:r>
              <w:br/>
            </w:r>
            <w:r>
              <w:rPr>
                <w:rFonts w:ascii="Times New Roman"/>
                <w:b w:val="false"/>
                <w:i w:val="false"/>
                <w:color w:val="000000"/>
                <w:sz w:val="20"/>
              </w:rPr>
              <w:t>
- подкатка тележек под кузов</w:t>
            </w:r>
            <w:r>
              <w:br/>
            </w:r>
            <w:r>
              <w:rPr>
                <w:rFonts w:ascii="Times New Roman"/>
                <w:b w:val="false"/>
                <w:i w:val="false"/>
                <w:color w:val="000000"/>
                <w:sz w:val="20"/>
              </w:rPr>
              <w:t>
электровоза;</w:t>
            </w:r>
            <w:r>
              <w:br/>
            </w:r>
            <w:r>
              <w:rPr>
                <w:rFonts w:ascii="Times New Roman"/>
                <w:b w:val="false"/>
                <w:i w:val="false"/>
                <w:color w:val="000000"/>
                <w:sz w:val="20"/>
              </w:rPr>
              <w:t>
- установка силового трансформатора</w:t>
            </w:r>
            <w:r>
              <w:br/>
            </w:r>
            <w:r>
              <w:rPr>
                <w:rFonts w:ascii="Times New Roman"/>
                <w:b w:val="false"/>
                <w:i w:val="false"/>
                <w:color w:val="000000"/>
                <w:sz w:val="20"/>
              </w:rPr>
              <w:t>
на раму электровоза;</w:t>
            </w:r>
            <w:r>
              <w:br/>
            </w:r>
            <w:r>
              <w:rPr>
                <w:rFonts w:ascii="Times New Roman"/>
                <w:b w:val="false"/>
                <w:i w:val="false"/>
                <w:color w:val="000000"/>
                <w:sz w:val="20"/>
              </w:rPr>
              <w:t>
- установка преобразователя;</w:t>
            </w:r>
            <w:r>
              <w:br/>
            </w:r>
            <w:r>
              <w:rPr>
                <w:rFonts w:ascii="Times New Roman"/>
                <w:b w:val="false"/>
                <w:i w:val="false"/>
                <w:color w:val="000000"/>
                <w:sz w:val="20"/>
              </w:rPr>
              <w:t>
- изготовление передней балки</w:t>
            </w:r>
            <w:r>
              <w:br/>
            </w:r>
            <w:r>
              <w:rPr>
                <w:rFonts w:ascii="Times New Roman"/>
                <w:b w:val="false"/>
                <w:i w:val="false"/>
                <w:color w:val="000000"/>
                <w:sz w:val="20"/>
              </w:rPr>
              <w:t>
кузова;</w:t>
            </w:r>
            <w:r>
              <w:br/>
            </w:r>
            <w:r>
              <w:rPr>
                <w:rFonts w:ascii="Times New Roman"/>
                <w:b w:val="false"/>
                <w:i w:val="false"/>
                <w:color w:val="000000"/>
                <w:sz w:val="20"/>
              </w:rPr>
              <w:t>
- изготовление задней балки кузова;</w:t>
            </w:r>
            <w:r>
              <w:br/>
            </w:r>
            <w:r>
              <w:rPr>
                <w:rFonts w:ascii="Times New Roman"/>
                <w:b w:val="false"/>
                <w:i w:val="false"/>
                <w:color w:val="000000"/>
                <w:sz w:val="20"/>
              </w:rPr>
              <w:t>
- изготовление боковины рамы</w:t>
            </w:r>
            <w:r>
              <w:br/>
            </w:r>
            <w:r>
              <w:rPr>
                <w:rFonts w:ascii="Times New Roman"/>
                <w:b w:val="false"/>
                <w:i w:val="false"/>
                <w:color w:val="000000"/>
                <w:sz w:val="20"/>
              </w:rPr>
              <w:t>
кузова;</w:t>
            </w:r>
            <w:r>
              <w:br/>
            </w:r>
            <w:r>
              <w:rPr>
                <w:rFonts w:ascii="Times New Roman"/>
                <w:b w:val="false"/>
                <w:i w:val="false"/>
                <w:color w:val="000000"/>
                <w:sz w:val="20"/>
              </w:rPr>
              <w:t>
- изготовление поперечной балки</w:t>
            </w:r>
            <w:r>
              <w:br/>
            </w:r>
            <w:r>
              <w:rPr>
                <w:rFonts w:ascii="Times New Roman"/>
                <w:b w:val="false"/>
                <w:i w:val="false"/>
                <w:color w:val="000000"/>
                <w:sz w:val="20"/>
              </w:rPr>
              <w:t>
кузова;</w:t>
            </w:r>
            <w:r>
              <w:br/>
            </w:r>
            <w:r>
              <w:rPr>
                <w:rFonts w:ascii="Times New Roman"/>
                <w:b w:val="false"/>
                <w:i w:val="false"/>
                <w:color w:val="000000"/>
                <w:sz w:val="20"/>
              </w:rPr>
              <w:t>
- изготовление и сборка центральной</w:t>
            </w:r>
            <w:r>
              <w:br/>
            </w:r>
            <w:r>
              <w:rPr>
                <w:rFonts w:ascii="Times New Roman"/>
                <w:b w:val="false"/>
                <w:i w:val="false"/>
                <w:color w:val="000000"/>
                <w:sz w:val="20"/>
              </w:rPr>
              <w:t>
части рамы и объединение</w:t>
            </w:r>
            <w:r>
              <w:br/>
            </w:r>
            <w:r>
              <w:rPr>
                <w:rFonts w:ascii="Times New Roman"/>
                <w:b w:val="false"/>
                <w:i w:val="false"/>
                <w:color w:val="000000"/>
                <w:sz w:val="20"/>
              </w:rPr>
              <w:t>
центральной части рамы и двух</w:t>
            </w:r>
            <w:r>
              <w:br/>
            </w:r>
            <w:r>
              <w:rPr>
                <w:rFonts w:ascii="Times New Roman"/>
                <w:b w:val="false"/>
                <w:i w:val="false"/>
                <w:color w:val="000000"/>
                <w:sz w:val="20"/>
              </w:rPr>
              <w:t>
концевых частей рамы электровоза;</w:t>
            </w:r>
            <w:r>
              <w:br/>
            </w:r>
            <w:r>
              <w:rPr>
                <w:rFonts w:ascii="Times New Roman"/>
                <w:b w:val="false"/>
                <w:i w:val="false"/>
                <w:color w:val="000000"/>
                <w:sz w:val="20"/>
              </w:rPr>
              <w:t>
- сборка и сварка основных</w:t>
            </w:r>
            <w:r>
              <w:br/>
            </w:r>
            <w:r>
              <w:rPr>
                <w:rFonts w:ascii="Times New Roman"/>
                <w:b w:val="false"/>
                <w:i w:val="false"/>
                <w:color w:val="000000"/>
                <w:sz w:val="20"/>
              </w:rPr>
              <w:t>
составляющих кузова.</w:t>
            </w:r>
            <w:r>
              <w:br/>
            </w:r>
            <w:r>
              <w:rPr>
                <w:rFonts w:ascii="Times New Roman"/>
                <w:b w:val="false"/>
                <w:i w:val="false"/>
                <w:color w:val="000000"/>
                <w:sz w:val="20"/>
              </w:rPr>
              <w:t>
В четвертый год – 85 % цены</w:t>
            </w:r>
            <w:r>
              <w:br/>
            </w:r>
            <w:r>
              <w:rPr>
                <w:rFonts w:ascii="Times New Roman"/>
                <w:b w:val="false"/>
                <w:i w:val="false"/>
                <w:color w:val="000000"/>
                <w:sz w:val="20"/>
              </w:rPr>
              <w:t>
конечной продукции,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стационарные испытания</w:t>
            </w:r>
            <w:r>
              <w:br/>
            </w:r>
            <w:r>
              <w:rPr>
                <w:rFonts w:ascii="Times New Roman"/>
                <w:b w:val="false"/>
                <w:i w:val="false"/>
                <w:color w:val="000000"/>
                <w:sz w:val="20"/>
              </w:rPr>
              <w:t>
электровоза;</w:t>
            </w:r>
            <w:r>
              <w:br/>
            </w:r>
            <w:r>
              <w:rPr>
                <w:rFonts w:ascii="Times New Roman"/>
                <w:b w:val="false"/>
                <w:i w:val="false"/>
                <w:color w:val="000000"/>
                <w:sz w:val="20"/>
              </w:rPr>
              <w:t>
- динамические испытания</w:t>
            </w:r>
            <w:r>
              <w:br/>
            </w:r>
            <w:r>
              <w:rPr>
                <w:rFonts w:ascii="Times New Roman"/>
                <w:b w:val="false"/>
                <w:i w:val="false"/>
                <w:color w:val="000000"/>
                <w:sz w:val="20"/>
              </w:rPr>
              <w:t>
электровоза;</w:t>
            </w:r>
            <w:r>
              <w:br/>
            </w:r>
            <w:r>
              <w:rPr>
                <w:rFonts w:ascii="Times New Roman"/>
                <w:b w:val="false"/>
                <w:i w:val="false"/>
                <w:color w:val="000000"/>
                <w:sz w:val="20"/>
              </w:rPr>
              <w:t>
- установка огнетушителей;</w:t>
            </w:r>
            <w:r>
              <w:br/>
            </w:r>
            <w:r>
              <w:rPr>
                <w:rFonts w:ascii="Times New Roman"/>
                <w:b w:val="false"/>
                <w:i w:val="false"/>
                <w:color w:val="000000"/>
                <w:sz w:val="20"/>
              </w:rPr>
              <w:t>
- подключение воздушных</w:t>
            </w:r>
            <w:r>
              <w:br/>
            </w:r>
            <w:r>
              <w:rPr>
                <w:rFonts w:ascii="Times New Roman"/>
                <w:b w:val="false"/>
                <w:i w:val="false"/>
                <w:color w:val="000000"/>
                <w:sz w:val="20"/>
              </w:rPr>
              <w:t>
компрессоров, вентиляторов;</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аккумуляторных батарей;</w:t>
            </w:r>
            <w:r>
              <w:br/>
            </w:r>
            <w:r>
              <w:rPr>
                <w:rFonts w:ascii="Times New Roman"/>
                <w:b w:val="false"/>
                <w:i w:val="false"/>
                <w:color w:val="000000"/>
                <w:sz w:val="20"/>
              </w:rPr>
              <w:t>
- монтаж трубопроводов;</w:t>
            </w:r>
            <w:r>
              <w:br/>
            </w:r>
            <w:r>
              <w:rPr>
                <w:rFonts w:ascii="Times New Roman"/>
                <w:b w:val="false"/>
                <w:i w:val="false"/>
                <w:color w:val="000000"/>
                <w:sz w:val="20"/>
              </w:rPr>
              <w:t>
- подкатка тележек под кузов</w:t>
            </w:r>
            <w:r>
              <w:br/>
            </w:r>
            <w:r>
              <w:rPr>
                <w:rFonts w:ascii="Times New Roman"/>
                <w:b w:val="false"/>
                <w:i w:val="false"/>
                <w:color w:val="000000"/>
                <w:sz w:val="20"/>
              </w:rPr>
              <w:t>
электровоза;</w:t>
            </w:r>
            <w:r>
              <w:br/>
            </w:r>
            <w:r>
              <w:rPr>
                <w:rFonts w:ascii="Times New Roman"/>
                <w:b w:val="false"/>
                <w:i w:val="false"/>
                <w:color w:val="000000"/>
                <w:sz w:val="20"/>
              </w:rPr>
              <w:t>
- установка силового трансформатора</w:t>
            </w:r>
            <w:r>
              <w:br/>
            </w:r>
            <w:r>
              <w:rPr>
                <w:rFonts w:ascii="Times New Roman"/>
                <w:b w:val="false"/>
                <w:i w:val="false"/>
                <w:color w:val="000000"/>
                <w:sz w:val="20"/>
              </w:rPr>
              <w:t>
на раму электровоза;</w:t>
            </w:r>
            <w:r>
              <w:br/>
            </w:r>
            <w:r>
              <w:rPr>
                <w:rFonts w:ascii="Times New Roman"/>
                <w:b w:val="false"/>
                <w:i w:val="false"/>
                <w:color w:val="000000"/>
                <w:sz w:val="20"/>
              </w:rPr>
              <w:t>
- установка преобразователя;</w:t>
            </w:r>
            <w:r>
              <w:br/>
            </w:r>
            <w:r>
              <w:rPr>
                <w:rFonts w:ascii="Times New Roman"/>
                <w:b w:val="false"/>
                <w:i w:val="false"/>
                <w:color w:val="000000"/>
                <w:sz w:val="20"/>
              </w:rPr>
              <w:t>
- изготовление передней балки</w:t>
            </w:r>
            <w:r>
              <w:br/>
            </w:r>
            <w:r>
              <w:rPr>
                <w:rFonts w:ascii="Times New Roman"/>
                <w:b w:val="false"/>
                <w:i w:val="false"/>
                <w:color w:val="000000"/>
                <w:sz w:val="20"/>
              </w:rPr>
              <w:t>
кузова;</w:t>
            </w:r>
            <w:r>
              <w:br/>
            </w:r>
            <w:r>
              <w:rPr>
                <w:rFonts w:ascii="Times New Roman"/>
                <w:b w:val="false"/>
                <w:i w:val="false"/>
                <w:color w:val="000000"/>
                <w:sz w:val="20"/>
              </w:rPr>
              <w:t>
- изготовление задней балки кузова;</w:t>
            </w:r>
            <w:r>
              <w:br/>
            </w:r>
            <w:r>
              <w:rPr>
                <w:rFonts w:ascii="Times New Roman"/>
                <w:b w:val="false"/>
                <w:i w:val="false"/>
                <w:color w:val="000000"/>
                <w:sz w:val="20"/>
              </w:rPr>
              <w:t>
- изготовление боковины рамы</w:t>
            </w:r>
            <w:r>
              <w:br/>
            </w:r>
            <w:r>
              <w:rPr>
                <w:rFonts w:ascii="Times New Roman"/>
                <w:b w:val="false"/>
                <w:i w:val="false"/>
                <w:color w:val="000000"/>
                <w:sz w:val="20"/>
              </w:rPr>
              <w:t>
кузова;</w:t>
            </w:r>
            <w:r>
              <w:br/>
            </w:r>
            <w:r>
              <w:rPr>
                <w:rFonts w:ascii="Times New Roman"/>
                <w:b w:val="false"/>
                <w:i w:val="false"/>
                <w:color w:val="000000"/>
                <w:sz w:val="20"/>
              </w:rPr>
              <w:t>
- изготовление поперечной балки</w:t>
            </w:r>
            <w:r>
              <w:br/>
            </w:r>
            <w:r>
              <w:rPr>
                <w:rFonts w:ascii="Times New Roman"/>
                <w:b w:val="false"/>
                <w:i w:val="false"/>
                <w:color w:val="000000"/>
                <w:sz w:val="20"/>
              </w:rPr>
              <w:t>
кузова;</w:t>
            </w:r>
            <w:r>
              <w:br/>
            </w:r>
            <w:r>
              <w:rPr>
                <w:rFonts w:ascii="Times New Roman"/>
                <w:b w:val="false"/>
                <w:i w:val="false"/>
                <w:color w:val="000000"/>
                <w:sz w:val="20"/>
              </w:rPr>
              <w:t>
- изготовление и сборка центральной</w:t>
            </w:r>
            <w:r>
              <w:br/>
            </w:r>
            <w:r>
              <w:rPr>
                <w:rFonts w:ascii="Times New Roman"/>
                <w:b w:val="false"/>
                <w:i w:val="false"/>
                <w:color w:val="000000"/>
                <w:sz w:val="20"/>
              </w:rPr>
              <w:t>
части рамы и объединение</w:t>
            </w:r>
            <w:r>
              <w:br/>
            </w:r>
            <w:r>
              <w:rPr>
                <w:rFonts w:ascii="Times New Roman"/>
                <w:b w:val="false"/>
                <w:i w:val="false"/>
                <w:color w:val="000000"/>
                <w:sz w:val="20"/>
              </w:rPr>
              <w:t>
центральной части рамы и двух</w:t>
            </w:r>
            <w:r>
              <w:br/>
            </w:r>
            <w:r>
              <w:rPr>
                <w:rFonts w:ascii="Times New Roman"/>
                <w:b w:val="false"/>
                <w:i w:val="false"/>
                <w:color w:val="000000"/>
                <w:sz w:val="20"/>
              </w:rPr>
              <w:t>
концевых частей рамы электровоза;</w:t>
            </w:r>
            <w:r>
              <w:br/>
            </w:r>
            <w:r>
              <w:rPr>
                <w:rFonts w:ascii="Times New Roman"/>
                <w:b w:val="false"/>
                <w:i w:val="false"/>
                <w:color w:val="000000"/>
                <w:sz w:val="20"/>
              </w:rPr>
              <w:t>
- сборка и сварка основных</w:t>
            </w:r>
            <w:r>
              <w:br/>
            </w:r>
            <w:r>
              <w:rPr>
                <w:rFonts w:ascii="Times New Roman"/>
                <w:b w:val="false"/>
                <w:i w:val="false"/>
                <w:color w:val="000000"/>
                <w:sz w:val="20"/>
              </w:rPr>
              <w:t>
составляющих кузова;</w:t>
            </w:r>
            <w:r>
              <w:br/>
            </w:r>
            <w:r>
              <w:rPr>
                <w:rFonts w:ascii="Times New Roman"/>
                <w:b w:val="false"/>
                <w:i w:val="false"/>
                <w:color w:val="000000"/>
                <w:sz w:val="20"/>
              </w:rPr>
              <w:t>
- окраска кузова;</w:t>
            </w:r>
            <w:r>
              <w:br/>
            </w:r>
            <w:r>
              <w:rPr>
                <w:rFonts w:ascii="Times New Roman"/>
                <w:b w:val="false"/>
                <w:i w:val="false"/>
                <w:color w:val="000000"/>
                <w:sz w:val="20"/>
              </w:rPr>
              <w:t>
- сборка коробки поглощающего</w:t>
            </w:r>
            <w:r>
              <w:br/>
            </w:r>
            <w:r>
              <w:rPr>
                <w:rFonts w:ascii="Times New Roman"/>
                <w:b w:val="false"/>
                <w:i w:val="false"/>
                <w:color w:val="000000"/>
                <w:sz w:val="20"/>
              </w:rPr>
              <w:t>
аппарата и установка автосцепки;</w:t>
            </w:r>
            <w:r>
              <w:br/>
            </w:r>
            <w:r>
              <w:rPr>
                <w:rFonts w:ascii="Times New Roman"/>
                <w:b w:val="false"/>
                <w:i w:val="false"/>
                <w:color w:val="000000"/>
                <w:sz w:val="20"/>
              </w:rPr>
              <w:t>
- сборка, установка</w:t>
            </w:r>
            <w:r>
              <w:br/>
            </w:r>
            <w:r>
              <w:rPr>
                <w:rFonts w:ascii="Times New Roman"/>
                <w:b w:val="false"/>
                <w:i w:val="false"/>
                <w:color w:val="000000"/>
                <w:sz w:val="20"/>
              </w:rPr>
              <w:t>
снегоочистителя, лестниц, поручней;</w:t>
            </w:r>
            <w:r>
              <w:br/>
            </w:r>
            <w:r>
              <w:rPr>
                <w:rFonts w:ascii="Times New Roman"/>
                <w:b w:val="false"/>
                <w:i w:val="false"/>
                <w:color w:val="000000"/>
                <w:sz w:val="20"/>
              </w:rPr>
              <w:t>
- изготовление, сборка и установка</w:t>
            </w:r>
            <w:r>
              <w:br/>
            </w:r>
            <w:r>
              <w:rPr>
                <w:rFonts w:ascii="Times New Roman"/>
                <w:b w:val="false"/>
                <w:i w:val="false"/>
                <w:color w:val="000000"/>
                <w:sz w:val="20"/>
              </w:rPr>
              <w:t>
трубопроводов;</w:t>
            </w:r>
            <w:r>
              <w:br/>
            </w:r>
            <w:r>
              <w:rPr>
                <w:rFonts w:ascii="Times New Roman"/>
                <w:b w:val="false"/>
                <w:i w:val="false"/>
                <w:color w:val="000000"/>
                <w:sz w:val="20"/>
              </w:rPr>
              <w:t>
- установка лобового и бокового</w:t>
            </w:r>
            <w:r>
              <w:br/>
            </w:r>
            <w:r>
              <w:rPr>
                <w:rFonts w:ascii="Times New Roman"/>
                <w:b w:val="false"/>
                <w:i w:val="false"/>
                <w:color w:val="000000"/>
                <w:sz w:val="20"/>
              </w:rPr>
              <w:t>
стекла;</w:t>
            </w:r>
            <w:r>
              <w:br/>
            </w:r>
            <w:r>
              <w:rPr>
                <w:rFonts w:ascii="Times New Roman"/>
                <w:b w:val="false"/>
                <w:i w:val="false"/>
                <w:color w:val="000000"/>
                <w:sz w:val="20"/>
              </w:rPr>
              <w:t>
- установка пульта машиниста и</w:t>
            </w:r>
            <w:r>
              <w:br/>
            </w:r>
            <w:r>
              <w:rPr>
                <w:rFonts w:ascii="Times New Roman"/>
                <w:b w:val="false"/>
                <w:i w:val="false"/>
                <w:color w:val="000000"/>
                <w:sz w:val="20"/>
              </w:rPr>
              <w:t>
помощника машиниста;</w:t>
            </w:r>
            <w:r>
              <w:br/>
            </w:r>
            <w:r>
              <w:rPr>
                <w:rFonts w:ascii="Times New Roman"/>
                <w:b w:val="false"/>
                <w:i w:val="false"/>
                <w:color w:val="000000"/>
                <w:sz w:val="20"/>
              </w:rPr>
              <w:t>
- установка приборов безопасности;</w:t>
            </w:r>
            <w:r>
              <w:br/>
            </w:r>
            <w:r>
              <w:rPr>
                <w:rFonts w:ascii="Times New Roman"/>
                <w:b w:val="false"/>
                <w:i w:val="false"/>
                <w:color w:val="000000"/>
                <w:sz w:val="20"/>
              </w:rPr>
              <w:t>
- установка дисплея в кабине,</w:t>
            </w:r>
            <w:r>
              <w:br/>
            </w:r>
            <w:r>
              <w:rPr>
                <w:rFonts w:ascii="Times New Roman"/>
                <w:b w:val="false"/>
                <w:i w:val="false"/>
                <w:color w:val="000000"/>
                <w:sz w:val="20"/>
              </w:rPr>
              <w:t>
установка холодильника,</w:t>
            </w:r>
            <w:r>
              <w:br/>
            </w:r>
            <w:r>
              <w:rPr>
                <w:rFonts w:ascii="Times New Roman"/>
                <w:b w:val="false"/>
                <w:i w:val="false"/>
                <w:color w:val="000000"/>
                <w:sz w:val="20"/>
              </w:rPr>
              <w:t>
микроволновой печи;</w:t>
            </w:r>
            <w:r>
              <w:br/>
            </w:r>
            <w:r>
              <w:rPr>
                <w:rFonts w:ascii="Times New Roman"/>
                <w:b w:val="false"/>
                <w:i w:val="false"/>
                <w:color w:val="000000"/>
                <w:sz w:val="20"/>
              </w:rPr>
              <w:t>
- установка пантографа;</w:t>
            </w:r>
            <w:r>
              <w:br/>
            </w:r>
            <w:r>
              <w:rPr>
                <w:rFonts w:ascii="Times New Roman"/>
                <w:b w:val="false"/>
                <w:i w:val="false"/>
                <w:color w:val="000000"/>
                <w:sz w:val="20"/>
              </w:rPr>
              <w:t>
- установка воздушных резервуаров;</w:t>
            </w:r>
            <w:r>
              <w:br/>
            </w:r>
            <w:r>
              <w:rPr>
                <w:rFonts w:ascii="Times New Roman"/>
                <w:b w:val="false"/>
                <w:i w:val="false"/>
                <w:color w:val="000000"/>
                <w:sz w:val="20"/>
              </w:rPr>
              <w:t>
- установка осветительных приборов.</w:t>
            </w:r>
            <w:r>
              <w:br/>
            </w:r>
            <w:r>
              <w:rPr>
                <w:rFonts w:ascii="Times New Roman"/>
                <w:b w:val="false"/>
                <w:i w:val="false"/>
                <w:color w:val="000000"/>
                <w:sz w:val="20"/>
              </w:rPr>
              <w:t>
В пятый год – 80 %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стационарные испытания</w:t>
            </w:r>
            <w:r>
              <w:br/>
            </w:r>
            <w:r>
              <w:rPr>
                <w:rFonts w:ascii="Times New Roman"/>
                <w:b w:val="false"/>
                <w:i w:val="false"/>
                <w:color w:val="000000"/>
                <w:sz w:val="20"/>
              </w:rPr>
              <w:t>
электровоза;</w:t>
            </w:r>
            <w:r>
              <w:br/>
            </w:r>
            <w:r>
              <w:rPr>
                <w:rFonts w:ascii="Times New Roman"/>
                <w:b w:val="false"/>
                <w:i w:val="false"/>
                <w:color w:val="000000"/>
                <w:sz w:val="20"/>
              </w:rPr>
              <w:t>
- динамические испытания</w:t>
            </w:r>
            <w:r>
              <w:br/>
            </w:r>
            <w:r>
              <w:rPr>
                <w:rFonts w:ascii="Times New Roman"/>
                <w:b w:val="false"/>
                <w:i w:val="false"/>
                <w:color w:val="000000"/>
                <w:sz w:val="20"/>
              </w:rPr>
              <w:t>
электровоза;</w:t>
            </w:r>
            <w:r>
              <w:br/>
            </w:r>
            <w:r>
              <w:rPr>
                <w:rFonts w:ascii="Times New Roman"/>
                <w:b w:val="false"/>
                <w:i w:val="false"/>
                <w:color w:val="000000"/>
                <w:sz w:val="20"/>
              </w:rPr>
              <w:t>
- установка огнетушителей;</w:t>
            </w:r>
            <w:r>
              <w:br/>
            </w:r>
            <w:r>
              <w:rPr>
                <w:rFonts w:ascii="Times New Roman"/>
                <w:b w:val="false"/>
                <w:i w:val="false"/>
                <w:color w:val="000000"/>
                <w:sz w:val="20"/>
              </w:rPr>
              <w:t>
- подключение воздушных</w:t>
            </w:r>
            <w:r>
              <w:br/>
            </w:r>
            <w:r>
              <w:rPr>
                <w:rFonts w:ascii="Times New Roman"/>
                <w:b w:val="false"/>
                <w:i w:val="false"/>
                <w:color w:val="000000"/>
                <w:sz w:val="20"/>
              </w:rPr>
              <w:t>
компрессоров, вентиляторов;</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аккумуляторных батарей;</w:t>
            </w:r>
            <w:r>
              <w:br/>
            </w:r>
            <w:r>
              <w:rPr>
                <w:rFonts w:ascii="Times New Roman"/>
                <w:b w:val="false"/>
                <w:i w:val="false"/>
                <w:color w:val="000000"/>
                <w:sz w:val="20"/>
              </w:rPr>
              <w:t>
- монтаж трубопроводов;</w:t>
            </w:r>
            <w:r>
              <w:br/>
            </w:r>
            <w:r>
              <w:rPr>
                <w:rFonts w:ascii="Times New Roman"/>
                <w:b w:val="false"/>
                <w:i w:val="false"/>
                <w:color w:val="000000"/>
                <w:sz w:val="20"/>
              </w:rPr>
              <w:t>
- подкатка тележек под кузов</w:t>
            </w:r>
            <w:r>
              <w:br/>
            </w:r>
            <w:r>
              <w:rPr>
                <w:rFonts w:ascii="Times New Roman"/>
                <w:b w:val="false"/>
                <w:i w:val="false"/>
                <w:color w:val="000000"/>
                <w:sz w:val="20"/>
              </w:rPr>
              <w:t>
электровоза;</w:t>
            </w:r>
            <w:r>
              <w:br/>
            </w:r>
            <w:r>
              <w:rPr>
                <w:rFonts w:ascii="Times New Roman"/>
                <w:b w:val="false"/>
                <w:i w:val="false"/>
                <w:color w:val="000000"/>
                <w:sz w:val="20"/>
              </w:rPr>
              <w:t>
- установка силового трансформатора</w:t>
            </w:r>
            <w:r>
              <w:br/>
            </w:r>
            <w:r>
              <w:rPr>
                <w:rFonts w:ascii="Times New Roman"/>
                <w:b w:val="false"/>
                <w:i w:val="false"/>
                <w:color w:val="000000"/>
                <w:sz w:val="20"/>
              </w:rPr>
              <w:t>
на раму электровоза;</w:t>
            </w:r>
            <w:r>
              <w:br/>
            </w:r>
            <w:r>
              <w:rPr>
                <w:rFonts w:ascii="Times New Roman"/>
                <w:b w:val="false"/>
                <w:i w:val="false"/>
                <w:color w:val="000000"/>
                <w:sz w:val="20"/>
              </w:rPr>
              <w:t>
- установка преобразователя;</w:t>
            </w:r>
            <w:r>
              <w:br/>
            </w:r>
            <w:r>
              <w:rPr>
                <w:rFonts w:ascii="Times New Roman"/>
                <w:b w:val="false"/>
                <w:i w:val="false"/>
                <w:color w:val="000000"/>
                <w:sz w:val="20"/>
              </w:rPr>
              <w:t>
- изготовление передней балки</w:t>
            </w:r>
            <w:r>
              <w:br/>
            </w:r>
            <w:r>
              <w:rPr>
                <w:rFonts w:ascii="Times New Roman"/>
                <w:b w:val="false"/>
                <w:i w:val="false"/>
                <w:color w:val="000000"/>
                <w:sz w:val="20"/>
              </w:rPr>
              <w:t>
кузова;</w:t>
            </w:r>
            <w:r>
              <w:br/>
            </w:r>
            <w:r>
              <w:rPr>
                <w:rFonts w:ascii="Times New Roman"/>
                <w:b w:val="false"/>
                <w:i w:val="false"/>
                <w:color w:val="000000"/>
                <w:sz w:val="20"/>
              </w:rPr>
              <w:t>
- изготовление задней балки кузова;</w:t>
            </w:r>
            <w:r>
              <w:br/>
            </w:r>
            <w:r>
              <w:rPr>
                <w:rFonts w:ascii="Times New Roman"/>
                <w:b w:val="false"/>
                <w:i w:val="false"/>
                <w:color w:val="000000"/>
                <w:sz w:val="20"/>
              </w:rPr>
              <w:t>
- изготовление боковины рамы</w:t>
            </w:r>
            <w:r>
              <w:br/>
            </w:r>
            <w:r>
              <w:rPr>
                <w:rFonts w:ascii="Times New Roman"/>
                <w:b w:val="false"/>
                <w:i w:val="false"/>
                <w:color w:val="000000"/>
                <w:sz w:val="20"/>
              </w:rPr>
              <w:t>
кузова;</w:t>
            </w:r>
            <w:r>
              <w:br/>
            </w:r>
            <w:r>
              <w:rPr>
                <w:rFonts w:ascii="Times New Roman"/>
                <w:b w:val="false"/>
                <w:i w:val="false"/>
                <w:color w:val="000000"/>
                <w:sz w:val="20"/>
              </w:rPr>
              <w:t>
- изготовление поперечной балки</w:t>
            </w:r>
            <w:r>
              <w:br/>
            </w:r>
            <w:r>
              <w:rPr>
                <w:rFonts w:ascii="Times New Roman"/>
                <w:b w:val="false"/>
                <w:i w:val="false"/>
                <w:color w:val="000000"/>
                <w:sz w:val="20"/>
              </w:rPr>
              <w:t>
кузова;</w:t>
            </w:r>
            <w:r>
              <w:br/>
            </w:r>
            <w:r>
              <w:rPr>
                <w:rFonts w:ascii="Times New Roman"/>
                <w:b w:val="false"/>
                <w:i w:val="false"/>
                <w:color w:val="000000"/>
                <w:sz w:val="20"/>
              </w:rPr>
              <w:t>
- изготовление и сборка центральной</w:t>
            </w:r>
            <w:r>
              <w:br/>
            </w:r>
            <w:r>
              <w:rPr>
                <w:rFonts w:ascii="Times New Roman"/>
                <w:b w:val="false"/>
                <w:i w:val="false"/>
                <w:color w:val="000000"/>
                <w:sz w:val="20"/>
              </w:rPr>
              <w:t>
части рамы, и объединение</w:t>
            </w:r>
            <w:r>
              <w:br/>
            </w:r>
            <w:r>
              <w:rPr>
                <w:rFonts w:ascii="Times New Roman"/>
                <w:b w:val="false"/>
                <w:i w:val="false"/>
                <w:color w:val="000000"/>
                <w:sz w:val="20"/>
              </w:rPr>
              <w:t>
центральной части рамы и двух</w:t>
            </w:r>
            <w:r>
              <w:br/>
            </w:r>
            <w:r>
              <w:rPr>
                <w:rFonts w:ascii="Times New Roman"/>
                <w:b w:val="false"/>
                <w:i w:val="false"/>
                <w:color w:val="000000"/>
                <w:sz w:val="20"/>
              </w:rPr>
              <w:t>
концевых частей рамы электровоза;</w:t>
            </w:r>
            <w:r>
              <w:br/>
            </w:r>
            <w:r>
              <w:rPr>
                <w:rFonts w:ascii="Times New Roman"/>
                <w:b w:val="false"/>
                <w:i w:val="false"/>
                <w:color w:val="000000"/>
                <w:sz w:val="20"/>
              </w:rPr>
              <w:t>
- сборка и сварка основных</w:t>
            </w:r>
            <w:r>
              <w:br/>
            </w:r>
            <w:r>
              <w:rPr>
                <w:rFonts w:ascii="Times New Roman"/>
                <w:b w:val="false"/>
                <w:i w:val="false"/>
                <w:color w:val="000000"/>
                <w:sz w:val="20"/>
              </w:rPr>
              <w:t>
составляющих кузова;</w:t>
            </w:r>
            <w:r>
              <w:br/>
            </w:r>
            <w:r>
              <w:rPr>
                <w:rFonts w:ascii="Times New Roman"/>
                <w:b w:val="false"/>
                <w:i w:val="false"/>
                <w:color w:val="000000"/>
                <w:sz w:val="20"/>
              </w:rPr>
              <w:t>
- окраска кузова;</w:t>
            </w:r>
            <w:r>
              <w:br/>
            </w:r>
            <w:r>
              <w:rPr>
                <w:rFonts w:ascii="Times New Roman"/>
                <w:b w:val="false"/>
                <w:i w:val="false"/>
                <w:color w:val="000000"/>
                <w:sz w:val="20"/>
              </w:rPr>
              <w:t>
- сборка коробки поглощающего</w:t>
            </w:r>
            <w:r>
              <w:br/>
            </w:r>
            <w:r>
              <w:rPr>
                <w:rFonts w:ascii="Times New Roman"/>
                <w:b w:val="false"/>
                <w:i w:val="false"/>
                <w:color w:val="000000"/>
                <w:sz w:val="20"/>
              </w:rPr>
              <w:t>
аппарата и установка автосцепки;</w:t>
            </w:r>
            <w:r>
              <w:br/>
            </w:r>
            <w:r>
              <w:rPr>
                <w:rFonts w:ascii="Times New Roman"/>
                <w:b w:val="false"/>
                <w:i w:val="false"/>
                <w:color w:val="000000"/>
                <w:sz w:val="20"/>
              </w:rPr>
              <w:t>
- сборка, установка</w:t>
            </w:r>
            <w:r>
              <w:br/>
            </w:r>
            <w:r>
              <w:rPr>
                <w:rFonts w:ascii="Times New Roman"/>
                <w:b w:val="false"/>
                <w:i w:val="false"/>
                <w:color w:val="000000"/>
                <w:sz w:val="20"/>
              </w:rPr>
              <w:t>
снегоочистителя, лестниц, поручней;</w:t>
            </w:r>
            <w:r>
              <w:br/>
            </w:r>
            <w:r>
              <w:rPr>
                <w:rFonts w:ascii="Times New Roman"/>
                <w:b w:val="false"/>
                <w:i w:val="false"/>
                <w:color w:val="000000"/>
                <w:sz w:val="20"/>
              </w:rPr>
              <w:t>
- изготовление, сборка и установка</w:t>
            </w:r>
            <w:r>
              <w:br/>
            </w:r>
            <w:r>
              <w:rPr>
                <w:rFonts w:ascii="Times New Roman"/>
                <w:b w:val="false"/>
                <w:i w:val="false"/>
                <w:color w:val="000000"/>
                <w:sz w:val="20"/>
              </w:rPr>
              <w:t>
трубопроводов;</w:t>
            </w:r>
            <w:r>
              <w:br/>
            </w:r>
            <w:r>
              <w:rPr>
                <w:rFonts w:ascii="Times New Roman"/>
                <w:b w:val="false"/>
                <w:i w:val="false"/>
                <w:color w:val="000000"/>
                <w:sz w:val="20"/>
              </w:rPr>
              <w:t>
- установка лобового и бокового</w:t>
            </w:r>
            <w:r>
              <w:br/>
            </w:r>
            <w:r>
              <w:rPr>
                <w:rFonts w:ascii="Times New Roman"/>
                <w:b w:val="false"/>
                <w:i w:val="false"/>
                <w:color w:val="000000"/>
                <w:sz w:val="20"/>
              </w:rPr>
              <w:t>
стекла;</w:t>
            </w:r>
            <w:r>
              <w:br/>
            </w:r>
            <w:r>
              <w:rPr>
                <w:rFonts w:ascii="Times New Roman"/>
                <w:b w:val="false"/>
                <w:i w:val="false"/>
                <w:color w:val="000000"/>
                <w:sz w:val="20"/>
              </w:rPr>
              <w:t>
- установка пульта машиниста и</w:t>
            </w:r>
            <w:r>
              <w:br/>
            </w:r>
            <w:r>
              <w:rPr>
                <w:rFonts w:ascii="Times New Roman"/>
                <w:b w:val="false"/>
                <w:i w:val="false"/>
                <w:color w:val="000000"/>
                <w:sz w:val="20"/>
              </w:rPr>
              <w:t>
помощника машиниста;</w:t>
            </w:r>
            <w:r>
              <w:br/>
            </w:r>
            <w:r>
              <w:rPr>
                <w:rFonts w:ascii="Times New Roman"/>
                <w:b w:val="false"/>
                <w:i w:val="false"/>
                <w:color w:val="000000"/>
                <w:sz w:val="20"/>
              </w:rPr>
              <w:t>
- установка приборов безопасности;</w:t>
            </w:r>
            <w:r>
              <w:br/>
            </w:r>
            <w:r>
              <w:rPr>
                <w:rFonts w:ascii="Times New Roman"/>
                <w:b w:val="false"/>
                <w:i w:val="false"/>
                <w:color w:val="000000"/>
                <w:sz w:val="20"/>
              </w:rPr>
              <w:t>
- установка дисплея в кабине,</w:t>
            </w:r>
            <w:r>
              <w:br/>
            </w:r>
            <w:r>
              <w:rPr>
                <w:rFonts w:ascii="Times New Roman"/>
                <w:b w:val="false"/>
                <w:i w:val="false"/>
                <w:color w:val="000000"/>
                <w:sz w:val="20"/>
              </w:rPr>
              <w:t>
установка холодильника,</w:t>
            </w:r>
            <w:r>
              <w:br/>
            </w:r>
            <w:r>
              <w:rPr>
                <w:rFonts w:ascii="Times New Roman"/>
                <w:b w:val="false"/>
                <w:i w:val="false"/>
                <w:color w:val="000000"/>
                <w:sz w:val="20"/>
              </w:rPr>
              <w:t>
микроволновой печи;</w:t>
            </w:r>
            <w:r>
              <w:br/>
            </w:r>
            <w:r>
              <w:rPr>
                <w:rFonts w:ascii="Times New Roman"/>
                <w:b w:val="false"/>
                <w:i w:val="false"/>
                <w:color w:val="000000"/>
                <w:sz w:val="20"/>
              </w:rPr>
              <w:t>
- установка пантографа;</w:t>
            </w:r>
            <w:r>
              <w:br/>
            </w:r>
            <w:r>
              <w:rPr>
                <w:rFonts w:ascii="Times New Roman"/>
                <w:b w:val="false"/>
                <w:i w:val="false"/>
                <w:color w:val="000000"/>
                <w:sz w:val="20"/>
              </w:rPr>
              <w:t>
- установка воздушных резервуаров;</w:t>
            </w:r>
            <w:r>
              <w:br/>
            </w:r>
            <w:r>
              <w:rPr>
                <w:rFonts w:ascii="Times New Roman"/>
                <w:b w:val="false"/>
                <w:i w:val="false"/>
                <w:color w:val="000000"/>
                <w:sz w:val="20"/>
              </w:rPr>
              <w:t>
- установка осветительных приборов;</w:t>
            </w:r>
            <w:r>
              <w:br/>
            </w:r>
            <w:r>
              <w:rPr>
                <w:rFonts w:ascii="Times New Roman"/>
                <w:b w:val="false"/>
                <w:i w:val="false"/>
                <w:color w:val="000000"/>
                <w:sz w:val="20"/>
              </w:rPr>
              <w:t>
- установка кранов машиниста;</w:t>
            </w:r>
            <w:r>
              <w:br/>
            </w:r>
            <w:r>
              <w:rPr>
                <w:rFonts w:ascii="Times New Roman"/>
                <w:b w:val="false"/>
                <w:i w:val="false"/>
                <w:color w:val="000000"/>
                <w:sz w:val="20"/>
              </w:rPr>
              <w:t>
- установка блока микропроцессорной</w:t>
            </w:r>
            <w:r>
              <w:br/>
            </w:r>
            <w:r>
              <w:rPr>
                <w:rFonts w:ascii="Times New Roman"/>
                <w:b w:val="false"/>
                <w:i w:val="false"/>
                <w:color w:val="000000"/>
                <w:sz w:val="20"/>
              </w:rPr>
              <w:t>
системы управления тягой и иного</w:t>
            </w:r>
            <w:r>
              <w:br/>
            </w:r>
            <w:r>
              <w:rPr>
                <w:rFonts w:ascii="Times New Roman"/>
                <w:b w:val="false"/>
                <w:i w:val="false"/>
                <w:color w:val="000000"/>
                <w:sz w:val="20"/>
              </w:rPr>
              <w:t>
электронного оборудования.</w:t>
            </w:r>
            <w:r>
              <w:br/>
            </w:r>
            <w:r>
              <w:rPr>
                <w:rFonts w:ascii="Times New Roman"/>
                <w:b w:val="false"/>
                <w:i w:val="false"/>
                <w:color w:val="000000"/>
                <w:sz w:val="20"/>
              </w:rPr>
              <w:t>
В шестой и последующие годы</w:t>
            </w:r>
            <w:r>
              <w:br/>
            </w:r>
            <w:r>
              <w:rPr>
                <w:rFonts w:ascii="Times New Roman"/>
                <w:b w:val="false"/>
                <w:i w:val="false"/>
                <w:color w:val="000000"/>
                <w:sz w:val="20"/>
              </w:rPr>
              <w:t>
производства данного вида товара</w:t>
            </w:r>
            <w:r>
              <w:br/>
            </w:r>
            <w:r>
              <w:rPr>
                <w:rFonts w:ascii="Times New Roman"/>
                <w:b w:val="false"/>
                <w:i w:val="false"/>
                <w:color w:val="000000"/>
                <w:sz w:val="20"/>
              </w:rPr>
              <w:t>
75 % цены конечной продукции, при</w:t>
            </w:r>
            <w:r>
              <w:br/>
            </w:r>
            <w:r>
              <w:rPr>
                <w:rFonts w:ascii="Times New Roman"/>
                <w:b w:val="false"/>
                <w:i w:val="false"/>
                <w:color w:val="000000"/>
                <w:sz w:val="20"/>
              </w:rPr>
              <w:t>
условии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стационарные испытания</w:t>
            </w:r>
            <w:r>
              <w:br/>
            </w:r>
            <w:r>
              <w:rPr>
                <w:rFonts w:ascii="Times New Roman"/>
                <w:b w:val="false"/>
                <w:i w:val="false"/>
                <w:color w:val="000000"/>
                <w:sz w:val="20"/>
              </w:rPr>
              <w:t>
электровоза;</w:t>
            </w:r>
            <w:r>
              <w:br/>
            </w:r>
            <w:r>
              <w:rPr>
                <w:rFonts w:ascii="Times New Roman"/>
                <w:b w:val="false"/>
                <w:i w:val="false"/>
                <w:color w:val="000000"/>
                <w:sz w:val="20"/>
              </w:rPr>
              <w:t>
- динамические испытания</w:t>
            </w:r>
            <w:r>
              <w:br/>
            </w:r>
            <w:r>
              <w:rPr>
                <w:rFonts w:ascii="Times New Roman"/>
                <w:b w:val="false"/>
                <w:i w:val="false"/>
                <w:color w:val="000000"/>
                <w:sz w:val="20"/>
              </w:rPr>
              <w:t>
электровоза;</w:t>
            </w:r>
            <w:r>
              <w:br/>
            </w:r>
            <w:r>
              <w:rPr>
                <w:rFonts w:ascii="Times New Roman"/>
                <w:b w:val="false"/>
                <w:i w:val="false"/>
                <w:color w:val="000000"/>
                <w:sz w:val="20"/>
              </w:rPr>
              <w:t>
- установка огнетушителей;</w:t>
            </w:r>
            <w:r>
              <w:br/>
            </w:r>
            <w:r>
              <w:rPr>
                <w:rFonts w:ascii="Times New Roman"/>
                <w:b w:val="false"/>
                <w:i w:val="false"/>
                <w:color w:val="000000"/>
                <w:sz w:val="20"/>
              </w:rPr>
              <w:t>
- подключение воздушных</w:t>
            </w:r>
            <w:r>
              <w:br/>
            </w:r>
            <w:r>
              <w:rPr>
                <w:rFonts w:ascii="Times New Roman"/>
                <w:b w:val="false"/>
                <w:i w:val="false"/>
                <w:color w:val="000000"/>
                <w:sz w:val="20"/>
              </w:rPr>
              <w:t>
компрессоров, вентиляторов;</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аккумуляторных батарей;</w:t>
            </w:r>
            <w:r>
              <w:br/>
            </w:r>
            <w:r>
              <w:rPr>
                <w:rFonts w:ascii="Times New Roman"/>
                <w:b w:val="false"/>
                <w:i w:val="false"/>
                <w:color w:val="000000"/>
                <w:sz w:val="20"/>
              </w:rPr>
              <w:t>
- монтаж трубопроводов;</w:t>
            </w:r>
            <w:r>
              <w:br/>
            </w:r>
            <w:r>
              <w:rPr>
                <w:rFonts w:ascii="Times New Roman"/>
                <w:b w:val="false"/>
                <w:i w:val="false"/>
                <w:color w:val="000000"/>
                <w:sz w:val="20"/>
              </w:rPr>
              <w:t>
- подкатка тележек под кузов</w:t>
            </w:r>
            <w:r>
              <w:br/>
            </w:r>
            <w:r>
              <w:rPr>
                <w:rFonts w:ascii="Times New Roman"/>
                <w:b w:val="false"/>
                <w:i w:val="false"/>
                <w:color w:val="000000"/>
                <w:sz w:val="20"/>
              </w:rPr>
              <w:t>
электровоза;</w:t>
            </w:r>
            <w:r>
              <w:br/>
            </w:r>
            <w:r>
              <w:rPr>
                <w:rFonts w:ascii="Times New Roman"/>
                <w:b w:val="false"/>
                <w:i w:val="false"/>
                <w:color w:val="000000"/>
                <w:sz w:val="20"/>
              </w:rPr>
              <w:t>
- установка силового трансформатора</w:t>
            </w:r>
            <w:r>
              <w:br/>
            </w:r>
            <w:r>
              <w:rPr>
                <w:rFonts w:ascii="Times New Roman"/>
                <w:b w:val="false"/>
                <w:i w:val="false"/>
                <w:color w:val="000000"/>
                <w:sz w:val="20"/>
              </w:rPr>
              <w:t>
на раму электровоза;</w:t>
            </w:r>
            <w:r>
              <w:br/>
            </w:r>
            <w:r>
              <w:rPr>
                <w:rFonts w:ascii="Times New Roman"/>
                <w:b w:val="false"/>
                <w:i w:val="false"/>
                <w:color w:val="000000"/>
                <w:sz w:val="20"/>
              </w:rPr>
              <w:t>
- установка преобразователя;</w:t>
            </w:r>
            <w:r>
              <w:br/>
            </w:r>
            <w:r>
              <w:rPr>
                <w:rFonts w:ascii="Times New Roman"/>
                <w:b w:val="false"/>
                <w:i w:val="false"/>
                <w:color w:val="000000"/>
                <w:sz w:val="20"/>
              </w:rPr>
              <w:t>
- изготовление передней балки</w:t>
            </w:r>
            <w:r>
              <w:br/>
            </w:r>
            <w:r>
              <w:rPr>
                <w:rFonts w:ascii="Times New Roman"/>
                <w:b w:val="false"/>
                <w:i w:val="false"/>
                <w:color w:val="000000"/>
                <w:sz w:val="20"/>
              </w:rPr>
              <w:t>
кузова;</w:t>
            </w:r>
            <w:r>
              <w:br/>
            </w:r>
            <w:r>
              <w:rPr>
                <w:rFonts w:ascii="Times New Roman"/>
                <w:b w:val="false"/>
                <w:i w:val="false"/>
                <w:color w:val="000000"/>
                <w:sz w:val="20"/>
              </w:rPr>
              <w:t>
- изготовление задней балки кузова;</w:t>
            </w:r>
            <w:r>
              <w:br/>
            </w:r>
            <w:r>
              <w:rPr>
                <w:rFonts w:ascii="Times New Roman"/>
                <w:b w:val="false"/>
                <w:i w:val="false"/>
                <w:color w:val="000000"/>
                <w:sz w:val="20"/>
              </w:rPr>
              <w:t>
- изготовление боковины рамы</w:t>
            </w:r>
            <w:r>
              <w:br/>
            </w:r>
            <w:r>
              <w:rPr>
                <w:rFonts w:ascii="Times New Roman"/>
                <w:b w:val="false"/>
                <w:i w:val="false"/>
                <w:color w:val="000000"/>
                <w:sz w:val="20"/>
              </w:rPr>
              <w:t>
кузова;</w:t>
            </w:r>
            <w:r>
              <w:br/>
            </w:r>
            <w:r>
              <w:rPr>
                <w:rFonts w:ascii="Times New Roman"/>
                <w:b w:val="false"/>
                <w:i w:val="false"/>
                <w:color w:val="000000"/>
                <w:sz w:val="20"/>
              </w:rPr>
              <w:t>
- изготовление поперечной балки</w:t>
            </w:r>
            <w:r>
              <w:br/>
            </w:r>
            <w:r>
              <w:rPr>
                <w:rFonts w:ascii="Times New Roman"/>
                <w:b w:val="false"/>
                <w:i w:val="false"/>
                <w:color w:val="000000"/>
                <w:sz w:val="20"/>
              </w:rPr>
              <w:t>
кузова;</w:t>
            </w:r>
            <w:r>
              <w:br/>
            </w:r>
            <w:r>
              <w:rPr>
                <w:rFonts w:ascii="Times New Roman"/>
                <w:b w:val="false"/>
                <w:i w:val="false"/>
                <w:color w:val="000000"/>
                <w:sz w:val="20"/>
              </w:rPr>
              <w:t>
- изготовление и сборка центральной</w:t>
            </w:r>
            <w:r>
              <w:br/>
            </w:r>
            <w:r>
              <w:rPr>
                <w:rFonts w:ascii="Times New Roman"/>
                <w:b w:val="false"/>
                <w:i w:val="false"/>
                <w:color w:val="000000"/>
                <w:sz w:val="20"/>
              </w:rPr>
              <w:t>
части рамы, и объединение</w:t>
            </w:r>
            <w:r>
              <w:br/>
            </w:r>
            <w:r>
              <w:rPr>
                <w:rFonts w:ascii="Times New Roman"/>
                <w:b w:val="false"/>
                <w:i w:val="false"/>
                <w:color w:val="000000"/>
                <w:sz w:val="20"/>
              </w:rPr>
              <w:t>
центральной части рамы и двух</w:t>
            </w:r>
            <w:r>
              <w:br/>
            </w:r>
            <w:r>
              <w:rPr>
                <w:rFonts w:ascii="Times New Roman"/>
                <w:b w:val="false"/>
                <w:i w:val="false"/>
                <w:color w:val="000000"/>
                <w:sz w:val="20"/>
              </w:rPr>
              <w:t>
концевых частей рамы электровоза;</w:t>
            </w:r>
            <w:r>
              <w:br/>
            </w:r>
            <w:r>
              <w:rPr>
                <w:rFonts w:ascii="Times New Roman"/>
                <w:b w:val="false"/>
                <w:i w:val="false"/>
                <w:color w:val="000000"/>
                <w:sz w:val="20"/>
              </w:rPr>
              <w:t>
- сборка и сварка основных</w:t>
            </w:r>
            <w:r>
              <w:br/>
            </w:r>
            <w:r>
              <w:rPr>
                <w:rFonts w:ascii="Times New Roman"/>
                <w:b w:val="false"/>
                <w:i w:val="false"/>
                <w:color w:val="000000"/>
                <w:sz w:val="20"/>
              </w:rPr>
              <w:t>
составляющих кузова;</w:t>
            </w:r>
            <w:r>
              <w:br/>
            </w:r>
            <w:r>
              <w:rPr>
                <w:rFonts w:ascii="Times New Roman"/>
                <w:b w:val="false"/>
                <w:i w:val="false"/>
                <w:color w:val="000000"/>
                <w:sz w:val="20"/>
              </w:rPr>
              <w:t>
- окраска кузова;</w:t>
            </w:r>
            <w:r>
              <w:br/>
            </w:r>
            <w:r>
              <w:rPr>
                <w:rFonts w:ascii="Times New Roman"/>
                <w:b w:val="false"/>
                <w:i w:val="false"/>
                <w:color w:val="000000"/>
                <w:sz w:val="20"/>
              </w:rPr>
              <w:t>
- сборка коробки поглощающего</w:t>
            </w:r>
            <w:r>
              <w:br/>
            </w:r>
            <w:r>
              <w:rPr>
                <w:rFonts w:ascii="Times New Roman"/>
                <w:b w:val="false"/>
                <w:i w:val="false"/>
                <w:color w:val="000000"/>
                <w:sz w:val="20"/>
              </w:rPr>
              <w:t>
аппарата и установка автосцепки;</w:t>
            </w:r>
            <w:r>
              <w:br/>
            </w:r>
            <w:r>
              <w:rPr>
                <w:rFonts w:ascii="Times New Roman"/>
                <w:b w:val="false"/>
                <w:i w:val="false"/>
                <w:color w:val="000000"/>
                <w:sz w:val="20"/>
              </w:rPr>
              <w:t>
- сборка, установка</w:t>
            </w:r>
            <w:r>
              <w:br/>
            </w:r>
            <w:r>
              <w:rPr>
                <w:rFonts w:ascii="Times New Roman"/>
                <w:b w:val="false"/>
                <w:i w:val="false"/>
                <w:color w:val="000000"/>
                <w:sz w:val="20"/>
              </w:rPr>
              <w:t>
снегоочистителя, лестниц, поручней;</w:t>
            </w:r>
            <w:r>
              <w:br/>
            </w:r>
            <w:r>
              <w:rPr>
                <w:rFonts w:ascii="Times New Roman"/>
                <w:b w:val="false"/>
                <w:i w:val="false"/>
                <w:color w:val="000000"/>
                <w:sz w:val="20"/>
              </w:rPr>
              <w:t>
- изготовление, сборка и установка</w:t>
            </w:r>
            <w:r>
              <w:br/>
            </w:r>
            <w:r>
              <w:rPr>
                <w:rFonts w:ascii="Times New Roman"/>
                <w:b w:val="false"/>
                <w:i w:val="false"/>
                <w:color w:val="000000"/>
                <w:sz w:val="20"/>
              </w:rPr>
              <w:t>
трубопроводов;</w:t>
            </w:r>
            <w:r>
              <w:br/>
            </w:r>
            <w:r>
              <w:rPr>
                <w:rFonts w:ascii="Times New Roman"/>
                <w:b w:val="false"/>
                <w:i w:val="false"/>
                <w:color w:val="000000"/>
                <w:sz w:val="20"/>
              </w:rPr>
              <w:t>
- установка лобового и бокового</w:t>
            </w:r>
            <w:r>
              <w:br/>
            </w:r>
            <w:r>
              <w:rPr>
                <w:rFonts w:ascii="Times New Roman"/>
                <w:b w:val="false"/>
                <w:i w:val="false"/>
                <w:color w:val="000000"/>
                <w:sz w:val="20"/>
              </w:rPr>
              <w:t>
стекла;</w:t>
            </w:r>
            <w:r>
              <w:br/>
            </w:r>
            <w:r>
              <w:rPr>
                <w:rFonts w:ascii="Times New Roman"/>
                <w:b w:val="false"/>
                <w:i w:val="false"/>
                <w:color w:val="000000"/>
                <w:sz w:val="20"/>
              </w:rPr>
              <w:t>
- установка пульта машиниста и</w:t>
            </w:r>
            <w:r>
              <w:br/>
            </w:r>
            <w:r>
              <w:rPr>
                <w:rFonts w:ascii="Times New Roman"/>
                <w:b w:val="false"/>
                <w:i w:val="false"/>
                <w:color w:val="000000"/>
                <w:sz w:val="20"/>
              </w:rPr>
              <w:t>
помощника машиниста;</w:t>
            </w:r>
            <w:r>
              <w:br/>
            </w:r>
            <w:r>
              <w:rPr>
                <w:rFonts w:ascii="Times New Roman"/>
                <w:b w:val="false"/>
                <w:i w:val="false"/>
                <w:color w:val="000000"/>
                <w:sz w:val="20"/>
              </w:rPr>
              <w:t>
- установка приборов безопасности;</w:t>
            </w:r>
            <w:r>
              <w:br/>
            </w:r>
            <w:r>
              <w:rPr>
                <w:rFonts w:ascii="Times New Roman"/>
                <w:b w:val="false"/>
                <w:i w:val="false"/>
                <w:color w:val="000000"/>
                <w:sz w:val="20"/>
              </w:rPr>
              <w:t>
- установка дисплея в кабине,</w:t>
            </w:r>
            <w:r>
              <w:br/>
            </w:r>
            <w:r>
              <w:rPr>
                <w:rFonts w:ascii="Times New Roman"/>
                <w:b w:val="false"/>
                <w:i w:val="false"/>
                <w:color w:val="000000"/>
                <w:sz w:val="20"/>
              </w:rPr>
              <w:t>
установка холодильника,</w:t>
            </w:r>
            <w:r>
              <w:br/>
            </w:r>
            <w:r>
              <w:rPr>
                <w:rFonts w:ascii="Times New Roman"/>
                <w:b w:val="false"/>
                <w:i w:val="false"/>
                <w:color w:val="000000"/>
                <w:sz w:val="20"/>
              </w:rPr>
              <w:t>
микроволновой печи;</w:t>
            </w:r>
            <w:r>
              <w:br/>
            </w:r>
            <w:r>
              <w:rPr>
                <w:rFonts w:ascii="Times New Roman"/>
                <w:b w:val="false"/>
                <w:i w:val="false"/>
                <w:color w:val="000000"/>
                <w:sz w:val="20"/>
              </w:rPr>
              <w:t>
- установка пантографа;</w:t>
            </w:r>
            <w:r>
              <w:br/>
            </w:r>
            <w:r>
              <w:rPr>
                <w:rFonts w:ascii="Times New Roman"/>
                <w:b w:val="false"/>
                <w:i w:val="false"/>
                <w:color w:val="000000"/>
                <w:sz w:val="20"/>
              </w:rPr>
              <w:t>
- установка воздушных резервуаров;</w:t>
            </w:r>
            <w:r>
              <w:br/>
            </w:r>
            <w:r>
              <w:rPr>
                <w:rFonts w:ascii="Times New Roman"/>
                <w:b w:val="false"/>
                <w:i w:val="false"/>
                <w:color w:val="000000"/>
                <w:sz w:val="20"/>
              </w:rPr>
              <w:t>
- установка осветительных приборов;</w:t>
            </w:r>
            <w:r>
              <w:br/>
            </w:r>
            <w:r>
              <w:rPr>
                <w:rFonts w:ascii="Times New Roman"/>
                <w:b w:val="false"/>
                <w:i w:val="false"/>
                <w:color w:val="000000"/>
                <w:sz w:val="20"/>
              </w:rPr>
              <w:t>
- установка кранов машиниста;</w:t>
            </w:r>
            <w:r>
              <w:br/>
            </w:r>
            <w:r>
              <w:rPr>
                <w:rFonts w:ascii="Times New Roman"/>
                <w:b w:val="false"/>
                <w:i w:val="false"/>
                <w:color w:val="000000"/>
                <w:sz w:val="20"/>
              </w:rPr>
              <w:t>
- установка блока микропроцессорной</w:t>
            </w:r>
            <w:r>
              <w:br/>
            </w:r>
            <w:r>
              <w:rPr>
                <w:rFonts w:ascii="Times New Roman"/>
                <w:b w:val="false"/>
                <w:i w:val="false"/>
                <w:color w:val="000000"/>
                <w:sz w:val="20"/>
              </w:rPr>
              <w:t>
системы управления тягой и иного</w:t>
            </w:r>
            <w:r>
              <w:br/>
            </w:r>
            <w:r>
              <w:rPr>
                <w:rFonts w:ascii="Times New Roman"/>
                <w:b w:val="false"/>
                <w:i w:val="false"/>
                <w:color w:val="000000"/>
                <w:sz w:val="20"/>
              </w:rPr>
              <w:t>
электронного оборудования;</w:t>
            </w:r>
            <w:r>
              <w:br/>
            </w:r>
            <w:r>
              <w:rPr>
                <w:rFonts w:ascii="Times New Roman"/>
                <w:b w:val="false"/>
                <w:i w:val="false"/>
                <w:color w:val="000000"/>
                <w:sz w:val="20"/>
              </w:rPr>
              <w:t>
- установка отсеков преобразователя</w:t>
            </w:r>
            <w:r>
              <w:br/>
            </w:r>
            <w:r>
              <w:rPr>
                <w:rFonts w:ascii="Times New Roman"/>
                <w:b w:val="false"/>
                <w:i w:val="false"/>
                <w:color w:val="000000"/>
                <w:sz w:val="20"/>
              </w:rPr>
              <w:t>
и высоковольтного оборудования;</w:t>
            </w:r>
            <w:r>
              <w:br/>
            </w:r>
            <w:r>
              <w:rPr>
                <w:rFonts w:ascii="Times New Roman"/>
                <w:b w:val="false"/>
                <w:i w:val="false"/>
                <w:color w:val="000000"/>
                <w:sz w:val="20"/>
              </w:rPr>
              <w:t>
- монтаж крышевого</w:t>
            </w:r>
            <w:r>
              <w:br/>
            </w:r>
            <w:r>
              <w:rPr>
                <w:rFonts w:ascii="Times New Roman"/>
                <w:b w:val="false"/>
                <w:i w:val="false"/>
                <w:color w:val="000000"/>
                <w:sz w:val="20"/>
              </w:rPr>
              <w:t>
электрооборудования, сборка и</w:t>
            </w:r>
            <w:r>
              <w:br/>
            </w:r>
            <w:r>
              <w:rPr>
                <w:rFonts w:ascii="Times New Roman"/>
                <w:b w:val="false"/>
                <w:i w:val="false"/>
                <w:color w:val="000000"/>
                <w:sz w:val="20"/>
              </w:rPr>
              <w:t>
проверка электрических цепей и схем</w:t>
            </w:r>
            <w:r>
              <w:br/>
            </w:r>
            <w:r>
              <w:rPr>
                <w:rFonts w:ascii="Times New Roman"/>
                <w:b w:val="false"/>
                <w:i w:val="false"/>
                <w:color w:val="000000"/>
                <w:sz w:val="20"/>
              </w:rPr>
              <w:t>
системы управления, питания,</w:t>
            </w:r>
            <w:r>
              <w:br/>
            </w:r>
            <w:r>
              <w:rPr>
                <w:rFonts w:ascii="Times New Roman"/>
                <w:b w:val="false"/>
                <w:i w:val="false"/>
                <w:color w:val="000000"/>
                <w:sz w:val="20"/>
              </w:rPr>
              <w:t>
торможения;</w:t>
            </w:r>
            <w:r>
              <w:br/>
            </w:r>
            <w:r>
              <w:rPr>
                <w:rFonts w:ascii="Times New Roman"/>
                <w:b w:val="false"/>
                <w:i w:val="false"/>
                <w:color w:val="000000"/>
                <w:sz w:val="20"/>
              </w:rPr>
              <w:t>
- установка оборудования</w:t>
            </w:r>
            <w:r>
              <w:br/>
            </w:r>
            <w:r>
              <w:rPr>
                <w:rFonts w:ascii="Times New Roman"/>
                <w:b w:val="false"/>
                <w:i w:val="false"/>
                <w:color w:val="000000"/>
                <w:sz w:val="20"/>
              </w:rPr>
              <w:t>
реостатного тормоза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w:t>
            </w:r>
            <w:r>
              <w:br/>
            </w:r>
            <w:r>
              <w:rPr>
                <w:rFonts w:ascii="Times New Roman"/>
                <w:b w:val="false"/>
                <w:i w:val="false"/>
                <w:color w:val="000000"/>
                <w:sz w:val="20"/>
              </w:rPr>
              <w:t>
локомотивы прочие;</w:t>
            </w:r>
            <w:r>
              <w:br/>
            </w:r>
            <w:r>
              <w:rPr>
                <w:rFonts w:ascii="Times New Roman"/>
                <w:b w:val="false"/>
                <w:i w:val="false"/>
                <w:color w:val="000000"/>
                <w:sz w:val="20"/>
              </w:rPr>
              <w:t>
локомотивные</w:t>
            </w:r>
            <w:r>
              <w:br/>
            </w:r>
            <w:r>
              <w:rPr>
                <w:rFonts w:ascii="Times New Roman"/>
                <w:b w:val="false"/>
                <w:i w:val="false"/>
                <w:color w:val="000000"/>
                <w:sz w:val="20"/>
              </w:rPr>
              <w:t>
тендеры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95 %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- 90 %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четвертый год - 80 % цены</w:t>
            </w:r>
            <w:r>
              <w:br/>
            </w:r>
            <w:r>
              <w:rPr>
                <w:rFonts w:ascii="Times New Roman"/>
                <w:b w:val="false"/>
                <w:i w:val="false"/>
                <w:color w:val="000000"/>
                <w:sz w:val="20"/>
              </w:rPr>
              <w:t>
конечной продукции; в пятый год -</w:t>
            </w:r>
            <w:r>
              <w:br/>
            </w:r>
            <w:r>
              <w:rPr>
                <w:rFonts w:ascii="Times New Roman"/>
                <w:b w:val="false"/>
                <w:i w:val="false"/>
                <w:color w:val="000000"/>
                <w:sz w:val="20"/>
              </w:rPr>
              <w:t>
75 % цены конечной продукции;</w:t>
            </w:r>
            <w:r>
              <w:br/>
            </w:r>
            <w:r>
              <w:rPr>
                <w:rFonts w:ascii="Times New Roman"/>
                <w:b w:val="false"/>
                <w:i w:val="false"/>
                <w:color w:val="000000"/>
                <w:sz w:val="20"/>
              </w:rPr>
              <w:t>
в шестой год - 70 %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изготовление,</w:t>
            </w:r>
            <w:r>
              <w:br/>
            </w:r>
            <w:r>
              <w:rPr>
                <w:rFonts w:ascii="Times New Roman"/>
                <w:b w:val="false"/>
                <w:i w:val="false"/>
                <w:color w:val="000000"/>
                <w:sz w:val="20"/>
              </w:rPr>
              <w:t>
комплектация, сборка рамы тележки</w:t>
            </w:r>
            <w:r>
              <w:br/>
            </w:r>
            <w:r>
              <w:rPr>
                <w:rFonts w:ascii="Times New Roman"/>
                <w:b w:val="false"/>
                <w:i w:val="false"/>
                <w:color w:val="000000"/>
                <w:sz w:val="20"/>
              </w:rPr>
              <w:t>
тепловоза; изготовление,</w:t>
            </w:r>
            <w:r>
              <w:br/>
            </w:r>
            <w:r>
              <w:rPr>
                <w:rFonts w:ascii="Times New Roman"/>
                <w:b w:val="false"/>
                <w:i w:val="false"/>
                <w:color w:val="000000"/>
                <w:sz w:val="20"/>
              </w:rPr>
              <w:t>
комплектация, сборка первичных и</w:t>
            </w:r>
            <w:r>
              <w:br/>
            </w:r>
            <w:r>
              <w:rPr>
                <w:rFonts w:ascii="Times New Roman"/>
                <w:b w:val="false"/>
                <w:i w:val="false"/>
                <w:color w:val="000000"/>
                <w:sz w:val="20"/>
              </w:rPr>
              <w:t>
вторичных подвесок и их установка</w:t>
            </w:r>
            <w:r>
              <w:br/>
            </w:r>
            <w:r>
              <w:rPr>
                <w:rFonts w:ascii="Times New Roman"/>
                <w:b w:val="false"/>
                <w:i w:val="false"/>
                <w:color w:val="000000"/>
                <w:sz w:val="20"/>
              </w:rPr>
              <w:t>
на тележки; изготовление,</w:t>
            </w:r>
            <w:r>
              <w:br/>
            </w:r>
            <w:r>
              <w:rPr>
                <w:rFonts w:ascii="Times New Roman"/>
                <w:b w:val="false"/>
                <w:i w:val="false"/>
                <w:color w:val="000000"/>
                <w:sz w:val="20"/>
              </w:rPr>
              <w:t>
комплектация, сборка и установка</w:t>
            </w:r>
            <w:r>
              <w:br/>
            </w:r>
            <w:r>
              <w:rPr>
                <w:rFonts w:ascii="Times New Roman"/>
                <w:b w:val="false"/>
                <w:i w:val="false"/>
                <w:color w:val="000000"/>
                <w:sz w:val="20"/>
              </w:rPr>
              <w:t>
тормозного оборудования;</w:t>
            </w:r>
            <w:r>
              <w:br/>
            </w:r>
            <w:r>
              <w:rPr>
                <w:rFonts w:ascii="Times New Roman"/>
                <w:b w:val="false"/>
                <w:i w:val="false"/>
                <w:color w:val="000000"/>
                <w:sz w:val="20"/>
              </w:rPr>
              <w:t>
изготовление и сборка концевых</w:t>
            </w:r>
            <w:r>
              <w:br/>
            </w:r>
            <w:r>
              <w:rPr>
                <w:rFonts w:ascii="Times New Roman"/>
                <w:b w:val="false"/>
                <w:i w:val="false"/>
                <w:color w:val="000000"/>
                <w:sz w:val="20"/>
              </w:rPr>
              <w:t>
частей рамы тепловоза, торцевой</w:t>
            </w:r>
            <w:r>
              <w:br/>
            </w:r>
            <w:r>
              <w:rPr>
                <w:rFonts w:ascii="Times New Roman"/>
                <w:b w:val="false"/>
                <w:i w:val="false"/>
                <w:color w:val="000000"/>
                <w:sz w:val="20"/>
              </w:rPr>
              <w:t>
пластины, кармана автосцепки;</w:t>
            </w:r>
            <w:r>
              <w:br/>
            </w:r>
            <w:r>
              <w:rPr>
                <w:rFonts w:ascii="Times New Roman"/>
                <w:b w:val="false"/>
                <w:i w:val="false"/>
                <w:color w:val="000000"/>
                <w:sz w:val="20"/>
              </w:rPr>
              <w:t>
изготовление и сборка шкворневого</w:t>
            </w:r>
            <w:r>
              <w:br/>
            </w:r>
            <w:r>
              <w:rPr>
                <w:rFonts w:ascii="Times New Roman"/>
                <w:b w:val="false"/>
                <w:i w:val="false"/>
                <w:color w:val="000000"/>
                <w:sz w:val="20"/>
              </w:rPr>
              <w:t>
узла, балки коробчатого сечения;</w:t>
            </w:r>
            <w:r>
              <w:br/>
            </w:r>
            <w:r>
              <w:rPr>
                <w:rFonts w:ascii="Times New Roman"/>
                <w:b w:val="false"/>
                <w:i w:val="false"/>
                <w:color w:val="000000"/>
                <w:sz w:val="20"/>
              </w:rPr>
              <w:t>
изготовление и сборка центральной</w:t>
            </w:r>
            <w:r>
              <w:br/>
            </w:r>
            <w:r>
              <w:rPr>
                <w:rFonts w:ascii="Times New Roman"/>
                <w:b w:val="false"/>
                <w:i w:val="false"/>
                <w:color w:val="000000"/>
                <w:sz w:val="20"/>
              </w:rPr>
              <w:t>
части рамы тепловоза и топливного</w:t>
            </w:r>
            <w:r>
              <w:br/>
            </w:r>
            <w:r>
              <w:rPr>
                <w:rFonts w:ascii="Times New Roman"/>
                <w:b w:val="false"/>
                <w:i w:val="false"/>
                <w:color w:val="000000"/>
                <w:sz w:val="20"/>
              </w:rPr>
              <w:t>
бака, испытание топливного бака на</w:t>
            </w:r>
            <w:r>
              <w:br/>
            </w:r>
            <w:r>
              <w:rPr>
                <w:rFonts w:ascii="Times New Roman"/>
                <w:b w:val="false"/>
                <w:i w:val="false"/>
                <w:color w:val="000000"/>
                <w:sz w:val="20"/>
              </w:rPr>
              <w:t>
герметичность и объединение</w:t>
            </w:r>
            <w:r>
              <w:br/>
            </w:r>
            <w:r>
              <w:rPr>
                <w:rFonts w:ascii="Times New Roman"/>
                <w:b w:val="false"/>
                <w:i w:val="false"/>
                <w:color w:val="000000"/>
                <w:sz w:val="20"/>
              </w:rPr>
              <w:t>
центральной части рамы тепловоза с</w:t>
            </w:r>
            <w:r>
              <w:br/>
            </w:r>
            <w:r>
              <w:rPr>
                <w:rFonts w:ascii="Times New Roman"/>
                <w:b w:val="false"/>
                <w:i w:val="false"/>
                <w:color w:val="000000"/>
                <w:sz w:val="20"/>
              </w:rPr>
              <w:t>
топливным баком и двух концевых</w:t>
            </w:r>
            <w:r>
              <w:br/>
            </w:r>
            <w:r>
              <w:rPr>
                <w:rFonts w:ascii="Times New Roman"/>
                <w:b w:val="false"/>
                <w:i w:val="false"/>
                <w:color w:val="000000"/>
                <w:sz w:val="20"/>
              </w:rPr>
              <w:t>
частей рамы тепловоза;</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снегоочистителя, лестниц, поручней;</w:t>
            </w:r>
            <w:r>
              <w:br/>
            </w:r>
            <w:r>
              <w:rPr>
                <w:rFonts w:ascii="Times New Roman"/>
                <w:b w:val="false"/>
                <w:i w:val="false"/>
                <w:color w:val="000000"/>
                <w:sz w:val="20"/>
              </w:rPr>
              <w:t>
установка автосцепки; изготовление,</w:t>
            </w:r>
            <w:r>
              <w:br/>
            </w:r>
            <w:r>
              <w:rPr>
                <w:rFonts w:ascii="Times New Roman"/>
                <w:b w:val="false"/>
                <w:i w:val="false"/>
                <w:color w:val="000000"/>
                <w:sz w:val="20"/>
              </w:rPr>
              <w:t>
сборка и установка трубопроводов,</w:t>
            </w:r>
            <w:r>
              <w:br/>
            </w:r>
            <w:r>
              <w:rPr>
                <w:rFonts w:ascii="Times New Roman"/>
                <w:b w:val="false"/>
                <w:i w:val="false"/>
                <w:color w:val="000000"/>
                <w:sz w:val="20"/>
              </w:rPr>
              <w:t>
кабелепроводов, воздуховодов,</w:t>
            </w:r>
            <w:r>
              <w:br/>
            </w:r>
            <w:r>
              <w:rPr>
                <w:rFonts w:ascii="Times New Roman"/>
                <w:b w:val="false"/>
                <w:i w:val="false"/>
                <w:color w:val="000000"/>
                <w:sz w:val="20"/>
              </w:rPr>
              <w:t>
аккумуляторного ящика;</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кабины машиниста, пультов машиниста</w:t>
            </w:r>
            <w:r>
              <w:br/>
            </w:r>
            <w:r>
              <w:rPr>
                <w:rFonts w:ascii="Times New Roman"/>
                <w:b w:val="false"/>
                <w:i w:val="false"/>
                <w:color w:val="000000"/>
                <w:sz w:val="20"/>
              </w:rPr>
              <w:t>
и помощника машиниста;</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дверей, жалюзи, настила пола;</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дизельного отсека, отсеков</w:t>
            </w:r>
            <w:r>
              <w:br/>
            </w:r>
            <w:r>
              <w:rPr>
                <w:rFonts w:ascii="Times New Roman"/>
                <w:b w:val="false"/>
                <w:i w:val="false"/>
                <w:color w:val="000000"/>
                <w:sz w:val="20"/>
              </w:rPr>
              <w:t>
генератора и вентилятора</w:t>
            </w:r>
            <w:r>
              <w:br/>
            </w:r>
            <w:r>
              <w:rPr>
                <w:rFonts w:ascii="Times New Roman"/>
                <w:b w:val="false"/>
                <w:i w:val="false"/>
                <w:color w:val="000000"/>
                <w:sz w:val="20"/>
              </w:rPr>
              <w:t>
охлаждения; изготовление, сборка,</w:t>
            </w:r>
            <w:r>
              <w:br/>
            </w:r>
            <w:r>
              <w:rPr>
                <w:rFonts w:ascii="Times New Roman"/>
                <w:b w:val="false"/>
                <w:i w:val="false"/>
                <w:color w:val="000000"/>
                <w:sz w:val="20"/>
              </w:rPr>
              <w:t>
установка отсеков преобразователя и</w:t>
            </w:r>
            <w:r>
              <w:br/>
            </w:r>
            <w:r>
              <w:rPr>
                <w:rFonts w:ascii="Times New Roman"/>
                <w:b w:val="false"/>
                <w:i w:val="false"/>
                <w:color w:val="000000"/>
                <w:sz w:val="20"/>
              </w:rPr>
              <w:t>
высоковольтного оборудования;</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воздушного, дополнительного,</w:t>
            </w:r>
            <w:r>
              <w:br/>
            </w:r>
            <w:r>
              <w:rPr>
                <w:rFonts w:ascii="Times New Roman"/>
                <w:b w:val="false"/>
                <w:i w:val="false"/>
                <w:color w:val="000000"/>
                <w:sz w:val="20"/>
              </w:rPr>
              <w:t>
радиаторного отсеков, отсека</w:t>
            </w:r>
            <w:r>
              <w:br/>
            </w:r>
            <w:r>
              <w:rPr>
                <w:rFonts w:ascii="Times New Roman"/>
                <w:b w:val="false"/>
                <w:i w:val="false"/>
                <w:color w:val="000000"/>
                <w:sz w:val="20"/>
              </w:rPr>
              <w:t>
динамического тормоза;</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расширительного бака; обработка оси</w:t>
            </w:r>
            <w:r>
              <w:br/>
            </w:r>
            <w:r>
              <w:rPr>
                <w:rFonts w:ascii="Times New Roman"/>
                <w:b w:val="false"/>
                <w:i w:val="false"/>
                <w:color w:val="000000"/>
                <w:sz w:val="20"/>
              </w:rPr>
              <w:t>
и колесных пар тепловоза; сборка</w:t>
            </w:r>
            <w:r>
              <w:br/>
            </w:r>
            <w:r>
              <w:rPr>
                <w:rFonts w:ascii="Times New Roman"/>
                <w:b w:val="false"/>
                <w:i w:val="false"/>
                <w:color w:val="000000"/>
                <w:sz w:val="20"/>
              </w:rPr>
              <w:t>
колесно-моторных блоков; сборка</w:t>
            </w:r>
            <w:r>
              <w:br/>
            </w:r>
            <w:r>
              <w:rPr>
                <w:rFonts w:ascii="Times New Roman"/>
                <w:b w:val="false"/>
                <w:i w:val="false"/>
                <w:color w:val="000000"/>
                <w:sz w:val="20"/>
              </w:rPr>
              <w:t>
тележки; подкатка тележек под раму</w:t>
            </w:r>
            <w:r>
              <w:br/>
            </w:r>
            <w:r>
              <w:rPr>
                <w:rFonts w:ascii="Times New Roman"/>
                <w:b w:val="false"/>
                <w:i w:val="false"/>
                <w:color w:val="000000"/>
                <w:sz w:val="20"/>
              </w:rPr>
              <w:t>
тепловоза; проверка рамы тепловоза</w:t>
            </w:r>
            <w:r>
              <w:br/>
            </w:r>
            <w:r>
              <w:rPr>
                <w:rFonts w:ascii="Times New Roman"/>
                <w:b w:val="false"/>
                <w:i w:val="false"/>
                <w:color w:val="000000"/>
                <w:sz w:val="20"/>
              </w:rPr>
              <w:t>
на геометрию; установка воздушных</w:t>
            </w:r>
            <w:r>
              <w:br/>
            </w:r>
            <w:r>
              <w:rPr>
                <w:rFonts w:ascii="Times New Roman"/>
                <w:b w:val="false"/>
                <w:i w:val="false"/>
                <w:color w:val="000000"/>
                <w:sz w:val="20"/>
              </w:rPr>
              <w:t>
резервуаров; установка дисплея в</w:t>
            </w:r>
            <w:r>
              <w:br/>
            </w:r>
            <w:r>
              <w:rPr>
                <w:rFonts w:ascii="Times New Roman"/>
                <w:b w:val="false"/>
                <w:i w:val="false"/>
                <w:color w:val="000000"/>
                <w:sz w:val="20"/>
              </w:rPr>
              <w:t>
кабине, системы обеспечения</w:t>
            </w:r>
            <w:r>
              <w:br/>
            </w:r>
            <w:r>
              <w:rPr>
                <w:rFonts w:ascii="Times New Roman"/>
                <w:b w:val="false"/>
                <w:i w:val="false"/>
                <w:color w:val="000000"/>
                <w:sz w:val="20"/>
              </w:rPr>
              <w:t>
безопасности движения, установка</w:t>
            </w:r>
            <w:r>
              <w:br/>
            </w:r>
            <w:r>
              <w:rPr>
                <w:rFonts w:ascii="Times New Roman"/>
                <w:b w:val="false"/>
                <w:i w:val="false"/>
                <w:color w:val="000000"/>
                <w:sz w:val="20"/>
              </w:rPr>
              <w:t>
холодильника, кондиционера;</w:t>
            </w:r>
            <w:r>
              <w:br/>
            </w:r>
            <w:r>
              <w:rPr>
                <w:rFonts w:ascii="Times New Roman"/>
                <w:b w:val="false"/>
                <w:i w:val="false"/>
                <w:color w:val="000000"/>
                <w:sz w:val="20"/>
              </w:rPr>
              <w:t>
установка кранов машиниста;</w:t>
            </w:r>
            <w:r>
              <w:br/>
            </w:r>
            <w:r>
              <w:rPr>
                <w:rFonts w:ascii="Times New Roman"/>
                <w:b w:val="false"/>
                <w:i w:val="false"/>
                <w:color w:val="000000"/>
                <w:sz w:val="20"/>
              </w:rPr>
              <w:t>
установка электронного</w:t>
            </w:r>
            <w:r>
              <w:br/>
            </w:r>
            <w:r>
              <w:rPr>
                <w:rFonts w:ascii="Times New Roman"/>
                <w:b w:val="false"/>
                <w:i w:val="false"/>
                <w:color w:val="000000"/>
                <w:sz w:val="20"/>
              </w:rPr>
              <w:t>
оборудования, блокировок</w:t>
            </w:r>
            <w:r>
              <w:br/>
            </w:r>
            <w:r>
              <w:rPr>
                <w:rFonts w:ascii="Times New Roman"/>
                <w:b w:val="false"/>
                <w:i w:val="false"/>
                <w:color w:val="000000"/>
                <w:sz w:val="20"/>
              </w:rPr>
              <w:t>
управления; установка системы</w:t>
            </w:r>
            <w:r>
              <w:br/>
            </w:r>
            <w:r>
              <w:rPr>
                <w:rFonts w:ascii="Times New Roman"/>
                <w:b w:val="false"/>
                <w:i w:val="false"/>
                <w:color w:val="000000"/>
                <w:sz w:val="20"/>
              </w:rPr>
              <w:t>
отопления, вентиляции, охлаждения;</w:t>
            </w:r>
            <w:r>
              <w:br/>
            </w:r>
            <w:r>
              <w:rPr>
                <w:rFonts w:ascii="Times New Roman"/>
                <w:b w:val="false"/>
                <w:i w:val="false"/>
                <w:color w:val="000000"/>
                <w:sz w:val="20"/>
              </w:rPr>
              <w:t>
установка огнетушителей, туалета,</w:t>
            </w:r>
            <w:r>
              <w:br/>
            </w:r>
            <w:r>
              <w:rPr>
                <w:rFonts w:ascii="Times New Roman"/>
                <w:b w:val="false"/>
                <w:i w:val="false"/>
                <w:color w:val="000000"/>
                <w:sz w:val="20"/>
              </w:rPr>
              <w:t>
кресел машиниста; установка</w:t>
            </w:r>
            <w:r>
              <w:br/>
            </w:r>
            <w:r>
              <w:rPr>
                <w:rFonts w:ascii="Times New Roman"/>
                <w:b w:val="false"/>
                <w:i w:val="false"/>
                <w:color w:val="000000"/>
                <w:sz w:val="20"/>
              </w:rPr>
              <w:t>
осветительных приборов, защитных</w:t>
            </w:r>
            <w:r>
              <w:br/>
            </w:r>
            <w:r>
              <w:rPr>
                <w:rFonts w:ascii="Times New Roman"/>
                <w:b w:val="false"/>
                <w:i w:val="false"/>
                <w:color w:val="000000"/>
                <w:sz w:val="20"/>
              </w:rPr>
              <w:t>
экранов над радиатором; установка</w:t>
            </w:r>
            <w:r>
              <w:br/>
            </w:r>
            <w:r>
              <w:rPr>
                <w:rFonts w:ascii="Times New Roman"/>
                <w:b w:val="false"/>
                <w:i w:val="false"/>
                <w:color w:val="000000"/>
                <w:sz w:val="20"/>
              </w:rPr>
              <w:t>
воздушных компрессоров,</w:t>
            </w:r>
            <w:r>
              <w:br/>
            </w:r>
            <w:r>
              <w:rPr>
                <w:rFonts w:ascii="Times New Roman"/>
                <w:b w:val="false"/>
                <w:i w:val="false"/>
                <w:color w:val="000000"/>
                <w:sz w:val="20"/>
              </w:rPr>
              <w:t>
вентиляторов, топливного,</w:t>
            </w:r>
            <w:r>
              <w:br/>
            </w:r>
            <w:r>
              <w:rPr>
                <w:rFonts w:ascii="Times New Roman"/>
                <w:b w:val="false"/>
                <w:i w:val="false"/>
                <w:color w:val="000000"/>
                <w:sz w:val="20"/>
              </w:rPr>
              <w:t>
масляного, воздушного фильтров;</w:t>
            </w:r>
            <w:r>
              <w:br/>
            </w:r>
            <w:r>
              <w:rPr>
                <w:rFonts w:ascii="Times New Roman"/>
                <w:b w:val="false"/>
                <w:i w:val="false"/>
                <w:color w:val="000000"/>
                <w:sz w:val="20"/>
              </w:rPr>
              <w:t>
установка радиатора, масляного</w:t>
            </w:r>
            <w:r>
              <w:br/>
            </w:r>
            <w:r>
              <w:rPr>
                <w:rFonts w:ascii="Times New Roman"/>
                <w:b w:val="false"/>
                <w:i w:val="false"/>
                <w:color w:val="000000"/>
                <w:sz w:val="20"/>
              </w:rPr>
              <w:t>
теплообменника; установка панелей</w:t>
            </w:r>
            <w:r>
              <w:br/>
            </w:r>
            <w:r>
              <w:rPr>
                <w:rFonts w:ascii="Times New Roman"/>
                <w:b w:val="false"/>
                <w:i w:val="false"/>
                <w:color w:val="000000"/>
                <w:sz w:val="20"/>
              </w:rPr>
              <w:t>
управления, диффузоров, резисторов,</w:t>
            </w:r>
            <w:r>
              <w:br/>
            </w:r>
            <w:r>
              <w:rPr>
                <w:rFonts w:ascii="Times New Roman"/>
                <w:b w:val="false"/>
                <w:i w:val="false"/>
                <w:color w:val="000000"/>
                <w:sz w:val="20"/>
              </w:rPr>
              <w:t>
электронного оборудования;</w:t>
            </w:r>
            <w:r>
              <w:br/>
            </w:r>
            <w:r>
              <w:rPr>
                <w:rFonts w:ascii="Times New Roman"/>
                <w:b w:val="false"/>
                <w:i w:val="false"/>
                <w:color w:val="000000"/>
                <w:sz w:val="20"/>
              </w:rPr>
              <w:t>
установка изоляторов, кабелей;</w:t>
            </w:r>
            <w:r>
              <w:br/>
            </w:r>
            <w:r>
              <w:rPr>
                <w:rFonts w:ascii="Times New Roman"/>
                <w:b w:val="false"/>
                <w:i w:val="false"/>
                <w:color w:val="000000"/>
                <w:sz w:val="20"/>
              </w:rPr>
              <w:t>
установка топливных шлангов,</w:t>
            </w:r>
            <w:r>
              <w:br/>
            </w:r>
            <w:r>
              <w:rPr>
                <w:rFonts w:ascii="Times New Roman"/>
                <w:b w:val="false"/>
                <w:i w:val="false"/>
                <w:color w:val="000000"/>
                <w:sz w:val="20"/>
              </w:rPr>
              <w:t>
трубопроводов, топливных насосов;</w:t>
            </w:r>
            <w:r>
              <w:br/>
            </w:r>
            <w:r>
              <w:rPr>
                <w:rFonts w:ascii="Times New Roman"/>
                <w:b w:val="false"/>
                <w:i w:val="false"/>
                <w:color w:val="000000"/>
                <w:sz w:val="20"/>
              </w:rPr>
              <w:t>
сборка и установка системы</w:t>
            </w:r>
            <w:r>
              <w:br/>
            </w:r>
            <w:r>
              <w:rPr>
                <w:rFonts w:ascii="Times New Roman"/>
                <w:b w:val="false"/>
                <w:i w:val="false"/>
                <w:color w:val="000000"/>
                <w:sz w:val="20"/>
              </w:rPr>
              <w:t>
пожаротушения; установка опоры</w:t>
            </w:r>
            <w:r>
              <w:br/>
            </w:r>
            <w:r>
              <w:rPr>
                <w:rFonts w:ascii="Times New Roman"/>
                <w:b w:val="false"/>
                <w:i w:val="false"/>
                <w:color w:val="000000"/>
                <w:sz w:val="20"/>
              </w:rPr>
              <w:t>
вентиляторов, вентиляторов</w:t>
            </w:r>
            <w:r>
              <w:br/>
            </w:r>
            <w:r>
              <w:rPr>
                <w:rFonts w:ascii="Times New Roman"/>
                <w:b w:val="false"/>
                <w:i w:val="false"/>
                <w:color w:val="000000"/>
                <w:sz w:val="20"/>
              </w:rPr>
              <w:t>
охлаждения, преобразователя,</w:t>
            </w:r>
            <w:r>
              <w:br/>
            </w:r>
            <w:r>
              <w:rPr>
                <w:rFonts w:ascii="Times New Roman"/>
                <w:b w:val="false"/>
                <w:i w:val="false"/>
                <w:color w:val="000000"/>
                <w:sz w:val="20"/>
              </w:rPr>
              <w:t>
фильтров; объединение и установка</w:t>
            </w:r>
            <w:r>
              <w:br/>
            </w:r>
            <w:r>
              <w:rPr>
                <w:rFonts w:ascii="Times New Roman"/>
                <w:b w:val="false"/>
                <w:i w:val="false"/>
                <w:color w:val="000000"/>
                <w:sz w:val="20"/>
              </w:rPr>
              <w:t>
дизельгенератора на раму тепловоза;</w:t>
            </w:r>
            <w:r>
              <w:br/>
            </w:r>
            <w:r>
              <w:rPr>
                <w:rFonts w:ascii="Times New Roman"/>
                <w:b w:val="false"/>
                <w:i w:val="false"/>
                <w:color w:val="000000"/>
                <w:sz w:val="20"/>
              </w:rPr>
              <w:t>
установка аккумуляторных батарей;</w:t>
            </w:r>
            <w:r>
              <w:br/>
            </w:r>
            <w:r>
              <w:rPr>
                <w:rFonts w:ascii="Times New Roman"/>
                <w:b w:val="false"/>
                <w:i w:val="false"/>
                <w:color w:val="000000"/>
                <w:sz w:val="20"/>
              </w:rPr>
              <w:t>
сборка и проверка электрических</w:t>
            </w:r>
            <w:r>
              <w:br/>
            </w:r>
            <w:r>
              <w:rPr>
                <w:rFonts w:ascii="Times New Roman"/>
                <w:b w:val="false"/>
                <w:i w:val="false"/>
                <w:color w:val="000000"/>
                <w:sz w:val="20"/>
              </w:rPr>
              <w:t>
цепей и схем управления, питания,</w:t>
            </w:r>
            <w:r>
              <w:br/>
            </w:r>
            <w:r>
              <w:rPr>
                <w:rFonts w:ascii="Times New Roman"/>
                <w:b w:val="false"/>
                <w:i w:val="false"/>
                <w:color w:val="000000"/>
                <w:sz w:val="20"/>
              </w:rPr>
              <w:t>
торможения; установка приборов</w:t>
            </w:r>
            <w:r>
              <w:br/>
            </w:r>
            <w:r>
              <w:rPr>
                <w:rFonts w:ascii="Times New Roman"/>
                <w:b w:val="false"/>
                <w:i w:val="false"/>
                <w:color w:val="000000"/>
                <w:sz w:val="20"/>
              </w:rPr>
              <w:t>
безопасности; покраска узлов,</w:t>
            </w:r>
            <w:r>
              <w:br/>
            </w:r>
            <w:r>
              <w:rPr>
                <w:rFonts w:ascii="Times New Roman"/>
                <w:b w:val="false"/>
                <w:i w:val="false"/>
                <w:color w:val="000000"/>
                <w:sz w:val="20"/>
              </w:rPr>
              <w:t>
агрегатов и оборудования тепловоза;</w:t>
            </w:r>
            <w:r>
              <w:br/>
            </w:r>
            <w:r>
              <w:rPr>
                <w:rFonts w:ascii="Times New Roman"/>
                <w:b w:val="false"/>
                <w:i w:val="false"/>
                <w:color w:val="000000"/>
                <w:sz w:val="20"/>
              </w:rPr>
              <w:t>
экипировка тепловоза топливом,</w:t>
            </w:r>
            <w:r>
              <w:br/>
            </w:r>
            <w:r>
              <w:rPr>
                <w:rFonts w:ascii="Times New Roman"/>
                <w:b w:val="false"/>
                <w:i w:val="false"/>
                <w:color w:val="000000"/>
                <w:sz w:val="20"/>
              </w:rPr>
              <w:t>
маслом, водой, песком; испытания</w:t>
            </w:r>
            <w:r>
              <w:br/>
            </w:r>
            <w:r>
              <w:rPr>
                <w:rFonts w:ascii="Times New Roman"/>
                <w:b w:val="false"/>
                <w:i w:val="false"/>
                <w:color w:val="000000"/>
                <w:sz w:val="20"/>
              </w:rPr>
              <w:t>
тепловоза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железнодорожные</w:t>
            </w:r>
            <w:r>
              <w:br/>
            </w:r>
            <w:r>
              <w:rPr>
                <w:rFonts w:ascii="Times New Roman"/>
                <w:b w:val="false"/>
                <w:i w:val="false"/>
                <w:color w:val="000000"/>
                <w:sz w:val="20"/>
              </w:rPr>
              <w:t>
или трамвайные</w:t>
            </w:r>
            <w:r>
              <w:br/>
            </w:r>
            <w:r>
              <w:rPr>
                <w:rFonts w:ascii="Times New Roman"/>
                <w:b w:val="false"/>
                <w:i w:val="false"/>
                <w:color w:val="000000"/>
                <w:sz w:val="20"/>
              </w:rPr>
              <w:t>
вагоны</w:t>
            </w:r>
            <w:r>
              <w:br/>
            </w:r>
            <w:r>
              <w:rPr>
                <w:rFonts w:ascii="Times New Roman"/>
                <w:b w:val="false"/>
                <w:i w:val="false"/>
                <w:color w:val="000000"/>
                <w:sz w:val="20"/>
              </w:rPr>
              <w:t>
пассажирские,</w:t>
            </w:r>
            <w:r>
              <w:br/>
            </w:r>
            <w:r>
              <w:rPr>
                <w:rFonts w:ascii="Times New Roman"/>
                <w:b w:val="false"/>
                <w:i w:val="false"/>
                <w:color w:val="000000"/>
                <w:sz w:val="20"/>
              </w:rPr>
              <w:t>
товарные или</w:t>
            </w:r>
            <w:r>
              <w:br/>
            </w:r>
            <w:r>
              <w:rPr>
                <w:rFonts w:ascii="Times New Roman"/>
                <w:b w:val="false"/>
                <w:i w:val="false"/>
                <w:color w:val="000000"/>
                <w:sz w:val="20"/>
              </w:rPr>
              <w:t>
багажные, открытые</w:t>
            </w:r>
            <w:r>
              <w:br/>
            </w:r>
            <w:r>
              <w:rPr>
                <w:rFonts w:ascii="Times New Roman"/>
                <w:b w:val="false"/>
                <w:i w:val="false"/>
                <w:color w:val="000000"/>
                <w:sz w:val="20"/>
              </w:rPr>
              <w:t>
платформы, кроме</w:t>
            </w:r>
            <w:r>
              <w:br/>
            </w:r>
            <w:r>
              <w:rPr>
                <w:rFonts w:ascii="Times New Roman"/>
                <w:b w:val="false"/>
                <w:i w:val="false"/>
                <w:color w:val="000000"/>
                <w:sz w:val="20"/>
              </w:rPr>
              <w:t>
входящих в</w:t>
            </w:r>
            <w:r>
              <w:br/>
            </w:r>
            <w:r>
              <w:rPr>
                <w:rFonts w:ascii="Times New Roman"/>
                <w:b w:val="false"/>
                <w:i w:val="false"/>
                <w:color w:val="000000"/>
                <w:sz w:val="20"/>
              </w:rPr>
              <w:t>
товарную позицию</w:t>
            </w:r>
            <w:r>
              <w:br/>
            </w:r>
            <w:r>
              <w:rPr>
                <w:rFonts w:ascii="Times New Roman"/>
                <w:b w:val="false"/>
                <w:i w:val="false"/>
                <w:color w:val="000000"/>
                <w:sz w:val="20"/>
              </w:rPr>
              <w:t>
8604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материалов и</w:t>
            </w:r>
            <w:r>
              <w:br/>
            </w:r>
            <w:r>
              <w:rPr>
                <w:rFonts w:ascii="Times New Roman"/>
                <w:b w:val="false"/>
                <w:i w:val="false"/>
                <w:color w:val="000000"/>
                <w:sz w:val="20"/>
              </w:rPr>
              <w:t>
комплектующих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 товара –</w:t>
            </w:r>
            <w:r>
              <w:br/>
            </w:r>
            <w:r>
              <w:rPr>
                <w:rFonts w:ascii="Times New Roman"/>
                <w:b w:val="false"/>
                <w:i w:val="false"/>
                <w:color w:val="000000"/>
                <w:sz w:val="20"/>
              </w:rPr>
              <w:t>
90 % цены конечной продукции.</w:t>
            </w:r>
            <w:r>
              <w:br/>
            </w:r>
            <w:r>
              <w:rPr>
                <w:rFonts w:ascii="Times New Roman"/>
                <w:b w:val="false"/>
                <w:i w:val="false"/>
                <w:color w:val="000000"/>
                <w:sz w:val="20"/>
              </w:rPr>
              <w:t>
Во второй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четвертый год – 75 %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пятый год – 70 %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шестой год – 65 %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порезка железнодорожных профилей,</w:t>
            </w:r>
            <w:r>
              <w:br/>
            </w:r>
            <w:r>
              <w:rPr>
                <w:rFonts w:ascii="Times New Roman"/>
                <w:b w:val="false"/>
                <w:i w:val="false"/>
                <w:color w:val="000000"/>
                <w:sz w:val="20"/>
              </w:rPr>
              <w:t>
в том числе Z - профилей хребтовой</w:t>
            </w:r>
            <w:r>
              <w:br/>
            </w:r>
            <w:r>
              <w:rPr>
                <w:rFonts w:ascii="Times New Roman"/>
                <w:b w:val="false"/>
                <w:i w:val="false"/>
                <w:color w:val="000000"/>
                <w:sz w:val="20"/>
              </w:rPr>
              <w:t>
балки, двутавра, верхнего листа</w:t>
            </w:r>
            <w:r>
              <w:br/>
            </w:r>
            <w:r>
              <w:rPr>
                <w:rFonts w:ascii="Times New Roman"/>
                <w:b w:val="false"/>
                <w:i w:val="false"/>
                <w:color w:val="000000"/>
                <w:sz w:val="20"/>
              </w:rPr>
              <w:t>
промежуточных балок, вагонных</w:t>
            </w:r>
            <w:r>
              <w:br/>
            </w:r>
            <w:r>
              <w:rPr>
                <w:rFonts w:ascii="Times New Roman"/>
                <w:b w:val="false"/>
                <w:i w:val="false"/>
                <w:color w:val="000000"/>
                <w:sz w:val="20"/>
              </w:rPr>
              <w:t>
стоек, верхней и нижней обвязки</w:t>
            </w:r>
            <w:r>
              <w:br/>
            </w:r>
            <w:r>
              <w:rPr>
                <w:rFonts w:ascii="Times New Roman"/>
                <w:b w:val="false"/>
                <w:i w:val="false"/>
                <w:color w:val="000000"/>
                <w:sz w:val="20"/>
              </w:rPr>
              <w:t>
бортов кузова;</w:t>
            </w:r>
            <w:r>
              <w:br/>
            </w:r>
            <w:r>
              <w:rPr>
                <w:rFonts w:ascii="Times New Roman"/>
                <w:b w:val="false"/>
                <w:i w:val="false"/>
                <w:color w:val="000000"/>
                <w:sz w:val="20"/>
              </w:rPr>
              <w:t>
- вырезка на плазменной установке</w:t>
            </w:r>
            <w:r>
              <w:br/>
            </w:r>
            <w:r>
              <w:rPr>
                <w:rFonts w:ascii="Times New Roman"/>
                <w:b w:val="false"/>
                <w:i w:val="false"/>
                <w:color w:val="000000"/>
                <w:sz w:val="20"/>
              </w:rPr>
              <w:t>
листовых деталей и гибка на</w:t>
            </w:r>
            <w:r>
              <w:br/>
            </w:r>
            <w:r>
              <w:rPr>
                <w:rFonts w:ascii="Times New Roman"/>
                <w:b w:val="false"/>
                <w:i w:val="false"/>
                <w:color w:val="000000"/>
                <w:sz w:val="20"/>
              </w:rPr>
              <w:t>
листогибочных и гидравлических</w:t>
            </w:r>
            <w:r>
              <w:br/>
            </w:r>
            <w:r>
              <w:rPr>
                <w:rFonts w:ascii="Times New Roman"/>
                <w:b w:val="false"/>
                <w:i w:val="false"/>
                <w:color w:val="000000"/>
                <w:sz w:val="20"/>
              </w:rPr>
              <w:t>
прессах;</w:t>
            </w:r>
            <w:r>
              <w:br/>
            </w:r>
            <w:r>
              <w:rPr>
                <w:rFonts w:ascii="Times New Roman"/>
                <w:b w:val="false"/>
                <w:i w:val="false"/>
                <w:color w:val="000000"/>
                <w:sz w:val="20"/>
              </w:rPr>
              <w:t>
- сборка хребтовой балки с</w:t>
            </w:r>
            <w:r>
              <w:br/>
            </w:r>
            <w:r>
              <w:rPr>
                <w:rFonts w:ascii="Times New Roman"/>
                <w:b w:val="false"/>
                <w:i w:val="false"/>
                <w:color w:val="000000"/>
                <w:sz w:val="20"/>
              </w:rPr>
              <w:t>
выполнением сверловки и клепки</w:t>
            </w:r>
            <w:r>
              <w:br/>
            </w:r>
            <w:r>
              <w:rPr>
                <w:rFonts w:ascii="Times New Roman"/>
                <w:b w:val="false"/>
                <w:i w:val="false"/>
                <w:color w:val="000000"/>
                <w:sz w:val="20"/>
              </w:rPr>
              <w:t>
передних и задних упоров</w:t>
            </w:r>
            <w:r>
              <w:br/>
            </w:r>
            <w:r>
              <w:rPr>
                <w:rFonts w:ascii="Times New Roman"/>
                <w:b w:val="false"/>
                <w:i w:val="false"/>
                <w:color w:val="000000"/>
                <w:sz w:val="20"/>
              </w:rPr>
              <w:t>
автосцепки;</w:t>
            </w:r>
            <w:r>
              <w:br/>
            </w:r>
            <w:r>
              <w:rPr>
                <w:rFonts w:ascii="Times New Roman"/>
                <w:b w:val="false"/>
                <w:i w:val="false"/>
                <w:color w:val="000000"/>
                <w:sz w:val="20"/>
              </w:rPr>
              <w:t>
- автоматическая сварка под слоем</w:t>
            </w:r>
            <w:r>
              <w:br/>
            </w:r>
            <w:r>
              <w:rPr>
                <w:rFonts w:ascii="Times New Roman"/>
                <w:b w:val="false"/>
                <w:i w:val="false"/>
                <w:color w:val="000000"/>
                <w:sz w:val="20"/>
              </w:rPr>
              <w:t>
флюса сварного шва Z - профилей</w:t>
            </w:r>
            <w:r>
              <w:br/>
            </w:r>
            <w:r>
              <w:rPr>
                <w:rFonts w:ascii="Times New Roman"/>
                <w:b w:val="false"/>
                <w:i w:val="false"/>
                <w:color w:val="000000"/>
                <w:sz w:val="20"/>
              </w:rPr>
              <w:t>
хребтовой балки;</w:t>
            </w:r>
            <w:r>
              <w:br/>
            </w:r>
            <w:r>
              <w:rPr>
                <w:rFonts w:ascii="Times New Roman"/>
                <w:b w:val="false"/>
                <w:i w:val="false"/>
                <w:color w:val="000000"/>
                <w:sz w:val="20"/>
              </w:rPr>
              <w:t>
- сборка - сварка шкворневых,</w:t>
            </w:r>
            <w:r>
              <w:br/>
            </w:r>
            <w:r>
              <w:rPr>
                <w:rFonts w:ascii="Times New Roman"/>
                <w:b w:val="false"/>
                <w:i w:val="false"/>
                <w:color w:val="000000"/>
                <w:sz w:val="20"/>
              </w:rPr>
              <w:t>
концевых и промежуточных балок;</w:t>
            </w:r>
            <w:r>
              <w:br/>
            </w:r>
            <w:r>
              <w:rPr>
                <w:rFonts w:ascii="Times New Roman"/>
                <w:b w:val="false"/>
                <w:i w:val="false"/>
                <w:color w:val="000000"/>
                <w:sz w:val="20"/>
              </w:rPr>
              <w:t>
- сборка - сварка рамы полувагона;</w:t>
            </w:r>
            <w:r>
              <w:br/>
            </w:r>
            <w:r>
              <w:rPr>
                <w:rFonts w:ascii="Times New Roman"/>
                <w:b w:val="false"/>
                <w:i w:val="false"/>
                <w:color w:val="000000"/>
                <w:sz w:val="20"/>
              </w:rPr>
              <w:t>
- сборка - сварка баковых и</w:t>
            </w:r>
            <w:r>
              <w:br/>
            </w:r>
            <w:r>
              <w:rPr>
                <w:rFonts w:ascii="Times New Roman"/>
                <w:b w:val="false"/>
                <w:i w:val="false"/>
                <w:color w:val="000000"/>
                <w:sz w:val="20"/>
              </w:rPr>
              <w:t>
торцевых бортов с изготовлением</w:t>
            </w:r>
            <w:r>
              <w:br/>
            </w:r>
            <w:r>
              <w:rPr>
                <w:rFonts w:ascii="Times New Roman"/>
                <w:b w:val="false"/>
                <w:i w:val="false"/>
                <w:color w:val="000000"/>
                <w:sz w:val="20"/>
              </w:rPr>
              <w:t>
панелей бортов;</w:t>
            </w:r>
            <w:r>
              <w:br/>
            </w:r>
            <w:r>
              <w:rPr>
                <w:rFonts w:ascii="Times New Roman"/>
                <w:b w:val="false"/>
                <w:i w:val="false"/>
                <w:color w:val="000000"/>
                <w:sz w:val="20"/>
              </w:rPr>
              <w:t>
- сборка-сварка кузова в</w:t>
            </w:r>
            <w:r>
              <w:br/>
            </w:r>
            <w:r>
              <w:rPr>
                <w:rFonts w:ascii="Times New Roman"/>
                <w:b w:val="false"/>
                <w:i w:val="false"/>
                <w:color w:val="000000"/>
                <w:sz w:val="20"/>
              </w:rPr>
              <w:t>
кантователе;</w:t>
            </w:r>
            <w:r>
              <w:br/>
            </w:r>
            <w:r>
              <w:rPr>
                <w:rFonts w:ascii="Times New Roman"/>
                <w:b w:val="false"/>
                <w:i w:val="false"/>
                <w:color w:val="000000"/>
                <w:sz w:val="20"/>
              </w:rPr>
              <w:t>
- формирование колесных пар и</w:t>
            </w:r>
            <w:r>
              <w:br/>
            </w:r>
            <w:r>
              <w:rPr>
                <w:rFonts w:ascii="Times New Roman"/>
                <w:b w:val="false"/>
                <w:i w:val="false"/>
                <w:color w:val="000000"/>
                <w:sz w:val="20"/>
              </w:rPr>
              <w:t>
монтаж буксовых узлов;</w:t>
            </w:r>
            <w:r>
              <w:br/>
            </w:r>
            <w:r>
              <w:rPr>
                <w:rFonts w:ascii="Times New Roman"/>
                <w:b w:val="false"/>
                <w:i w:val="false"/>
                <w:color w:val="000000"/>
                <w:sz w:val="20"/>
              </w:rPr>
              <w:t>
- сборка тележек с изготовлением</w:t>
            </w:r>
            <w:r>
              <w:br/>
            </w:r>
            <w:r>
              <w:rPr>
                <w:rFonts w:ascii="Times New Roman"/>
                <w:b w:val="false"/>
                <w:i w:val="false"/>
                <w:color w:val="000000"/>
                <w:sz w:val="20"/>
              </w:rPr>
              <w:t>
узлов и опорной балки авторежима и</w:t>
            </w:r>
            <w:r>
              <w:br/>
            </w:r>
            <w:r>
              <w:rPr>
                <w:rFonts w:ascii="Times New Roman"/>
                <w:b w:val="false"/>
                <w:i w:val="false"/>
                <w:color w:val="000000"/>
                <w:sz w:val="20"/>
              </w:rPr>
              <w:t>
комплектом деталей тормозной</w:t>
            </w:r>
            <w:r>
              <w:br/>
            </w:r>
            <w:r>
              <w:rPr>
                <w:rFonts w:ascii="Times New Roman"/>
                <w:b w:val="false"/>
                <w:i w:val="false"/>
                <w:color w:val="000000"/>
                <w:sz w:val="20"/>
              </w:rPr>
              <w:t>
рычажной передачи опорной балки</w:t>
            </w:r>
            <w:r>
              <w:br/>
            </w:r>
            <w:r>
              <w:rPr>
                <w:rFonts w:ascii="Times New Roman"/>
                <w:b w:val="false"/>
                <w:i w:val="false"/>
                <w:color w:val="000000"/>
                <w:sz w:val="20"/>
              </w:rPr>
              <w:t>
авторежима и комплектом</w:t>
            </w:r>
            <w:r>
              <w:br/>
            </w:r>
            <w:r>
              <w:rPr>
                <w:rFonts w:ascii="Times New Roman"/>
                <w:b w:val="false"/>
                <w:i w:val="false"/>
                <w:color w:val="000000"/>
                <w:sz w:val="20"/>
              </w:rPr>
              <w:t>
износостойких деталей;</w:t>
            </w:r>
            <w:r>
              <w:br/>
            </w:r>
            <w:r>
              <w:rPr>
                <w:rFonts w:ascii="Times New Roman"/>
                <w:b w:val="false"/>
                <w:i w:val="false"/>
                <w:color w:val="000000"/>
                <w:sz w:val="20"/>
              </w:rPr>
              <w:t>
- подкатка тележек под вагон;</w:t>
            </w:r>
            <w:r>
              <w:br/>
            </w:r>
            <w:r>
              <w:rPr>
                <w:rFonts w:ascii="Times New Roman"/>
                <w:b w:val="false"/>
                <w:i w:val="false"/>
                <w:color w:val="000000"/>
                <w:sz w:val="20"/>
              </w:rPr>
              <w:t>
- монтаж ударно-тягового устройства</w:t>
            </w:r>
            <w:r>
              <w:br/>
            </w:r>
            <w:r>
              <w:rPr>
                <w:rFonts w:ascii="Times New Roman"/>
                <w:b w:val="false"/>
                <w:i w:val="false"/>
                <w:color w:val="000000"/>
                <w:sz w:val="20"/>
              </w:rPr>
              <w:t>
поглощающих аппаратов, тяговых</w:t>
            </w:r>
            <w:r>
              <w:br/>
            </w:r>
            <w:r>
              <w:rPr>
                <w:rFonts w:ascii="Times New Roman"/>
                <w:b w:val="false"/>
                <w:i w:val="false"/>
                <w:color w:val="000000"/>
                <w:sz w:val="20"/>
              </w:rPr>
              <w:t>
хомутов, автосцепок, расцепных</w:t>
            </w:r>
            <w:r>
              <w:br/>
            </w:r>
            <w:r>
              <w:rPr>
                <w:rFonts w:ascii="Times New Roman"/>
                <w:b w:val="false"/>
                <w:i w:val="false"/>
                <w:color w:val="000000"/>
                <w:sz w:val="20"/>
              </w:rPr>
              <w:t>
рычагов;</w:t>
            </w:r>
            <w:r>
              <w:br/>
            </w:r>
            <w:r>
              <w:rPr>
                <w:rFonts w:ascii="Times New Roman"/>
                <w:b w:val="false"/>
                <w:i w:val="false"/>
                <w:color w:val="000000"/>
                <w:sz w:val="20"/>
              </w:rPr>
              <w:t>
- монтаж, регулировка и испытание</w:t>
            </w:r>
            <w:r>
              <w:br/>
            </w:r>
            <w:r>
              <w:rPr>
                <w:rFonts w:ascii="Times New Roman"/>
                <w:b w:val="false"/>
                <w:i w:val="false"/>
                <w:color w:val="000000"/>
                <w:sz w:val="20"/>
              </w:rPr>
              <w:t>
автоматического и стояночного</w:t>
            </w:r>
            <w:r>
              <w:br/>
            </w:r>
            <w:r>
              <w:rPr>
                <w:rFonts w:ascii="Times New Roman"/>
                <w:b w:val="false"/>
                <w:i w:val="false"/>
                <w:color w:val="000000"/>
                <w:sz w:val="20"/>
              </w:rPr>
              <w:t>
тормозов;</w:t>
            </w:r>
            <w:r>
              <w:br/>
            </w:r>
            <w:r>
              <w:rPr>
                <w:rFonts w:ascii="Times New Roman"/>
                <w:b w:val="false"/>
                <w:i w:val="false"/>
                <w:color w:val="000000"/>
                <w:sz w:val="20"/>
              </w:rPr>
              <w:t>
- монтаж крышек люков и запорных</w:t>
            </w:r>
            <w:r>
              <w:br/>
            </w:r>
            <w:r>
              <w:rPr>
                <w:rFonts w:ascii="Times New Roman"/>
                <w:b w:val="false"/>
                <w:i w:val="false"/>
                <w:color w:val="000000"/>
                <w:sz w:val="20"/>
              </w:rPr>
              <w:t>
устройств и нанесение маркировочных</w:t>
            </w:r>
            <w:r>
              <w:br/>
            </w:r>
            <w:r>
              <w:rPr>
                <w:rFonts w:ascii="Times New Roman"/>
                <w:b w:val="false"/>
                <w:i w:val="false"/>
                <w:color w:val="000000"/>
                <w:sz w:val="20"/>
              </w:rPr>
              <w:t>
секторов, закидок, торсионов;</w:t>
            </w:r>
            <w:r>
              <w:br/>
            </w:r>
            <w:r>
              <w:rPr>
                <w:rFonts w:ascii="Times New Roman"/>
                <w:b w:val="false"/>
                <w:i w:val="false"/>
                <w:color w:val="000000"/>
                <w:sz w:val="20"/>
              </w:rPr>
              <w:t>
- окраска надписей и трафаретов;</w:t>
            </w:r>
            <w:r>
              <w:br/>
            </w:r>
            <w:r>
              <w:rPr>
                <w:rFonts w:ascii="Times New Roman"/>
                <w:b w:val="false"/>
                <w:i w:val="false"/>
                <w:color w:val="000000"/>
                <w:sz w:val="20"/>
              </w:rPr>
              <w:t>
- взвешивание и нанесение массы 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w:t>
            </w:r>
            <w:r>
              <w:br/>
            </w:r>
            <w:r>
              <w:rPr>
                <w:rFonts w:ascii="Times New Roman"/>
                <w:b w:val="false"/>
                <w:i w:val="false"/>
                <w:color w:val="000000"/>
                <w:sz w:val="20"/>
              </w:rPr>
              <w:t>
средства</w:t>
            </w:r>
            <w:r>
              <w:br/>
            </w:r>
            <w:r>
              <w:rPr>
                <w:rFonts w:ascii="Times New Roman"/>
                <w:b w:val="false"/>
                <w:i w:val="false"/>
                <w:color w:val="000000"/>
                <w:sz w:val="20"/>
              </w:rPr>
              <w:t>
самоходные или</w:t>
            </w:r>
            <w:r>
              <w:br/>
            </w:r>
            <w:r>
              <w:rPr>
                <w:rFonts w:ascii="Times New Roman"/>
                <w:b w:val="false"/>
                <w:i w:val="false"/>
                <w:color w:val="000000"/>
                <w:sz w:val="20"/>
              </w:rPr>
              <w:t>
несамоходные,</w:t>
            </w:r>
            <w:r>
              <w:br/>
            </w:r>
            <w:r>
              <w:rPr>
                <w:rFonts w:ascii="Times New Roman"/>
                <w:b w:val="false"/>
                <w:i w:val="false"/>
                <w:color w:val="000000"/>
                <w:sz w:val="20"/>
              </w:rPr>
              <w:t>
предназначенные</w:t>
            </w:r>
            <w:r>
              <w:br/>
            </w:r>
            <w:r>
              <w:rPr>
                <w:rFonts w:ascii="Times New Roman"/>
                <w:b w:val="false"/>
                <w:i w:val="false"/>
                <w:color w:val="000000"/>
                <w:sz w:val="20"/>
              </w:rPr>
              <w:t>
для ремонта или</w:t>
            </w:r>
            <w:r>
              <w:br/>
            </w:r>
            <w:r>
              <w:rPr>
                <w:rFonts w:ascii="Times New Roman"/>
                <w:b w:val="false"/>
                <w:i w:val="false"/>
                <w:color w:val="000000"/>
                <w:sz w:val="20"/>
              </w:rPr>
              <w:t>
технического</w:t>
            </w:r>
            <w:r>
              <w:br/>
            </w:r>
            <w:r>
              <w:rPr>
                <w:rFonts w:ascii="Times New Roman"/>
                <w:b w:val="false"/>
                <w:i w:val="false"/>
                <w:color w:val="000000"/>
                <w:sz w:val="20"/>
              </w:rPr>
              <w:t>
обслуживания</w:t>
            </w:r>
            <w:r>
              <w:br/>
            </w:r>
            <w:r>
              <w:rPr>
                <w:rFonts w:ascii="Times New Roman"/>
                <w:b w:val="false"/>
                <w:i w:val="false"/>
                <w:color w:val="000000"/>
                <w:sz w:val="20"/>
              </w:rPr>
              <w:t>
железнодорожных</w:t>
            </w:r>
            <w:r>
              <w:br/>
            </w:r>
            <w:r>
              <w:rPr>
                <w:rFonts w:ascii="Times New Roman"/>
                <w:b w:val="false"/>
                <w:i w:val="false"/>
                <w:color w:val="000000"/>
                <w:sz w:val="20"/>
              </w:rPr>
              <w:t>
или трамвайных</w:t>
            </w:r>
            <w:r>
              <w:br/>
            </w:r>
            <w:r>
              <w:rPr>
                <w:rFonts w:ascii="Times New Roman"/>
                <w:b w:val="false"/>
                <w:i w:val="false"/>
                <w:color w:val="000000"/>
                <w:sz w:val="20"/>
              </w:rPr>
              <w:t>
путей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иностранных материалов</w:t>
            </w:r>
            <w:r>
              <w:br/>
            </w:r>
            <w:r>
              <w:rPr>
                <w:rFonts w:ascii="Times New Roman"/>
                <w:b w:val="false"/>
                <w:i w:val="false"/>
                <w:color w:val="000000"/>
                <w:sz w:val="20"/>
              </w:rPr>
              <w:t>
и комплектующих не должна превышать</w:t>
            </w:r>
            <w:r>
              <w:br/>
            </w:r>
            <w:r>
              <w:rPr>
                <w:rFonts w:ascii="Times New Roman"/>
                <w:b w:val="false"/>
                <w:i w:val="false"/>
                <w:color w:val="000000"/>
                <w:sz w:val="20"/>
              </w:rPr>
              <w:t>
в первый год с даты начала</w:t>
            </w:r>
            <w:r>
              <w:br/>
            </w:r>
            <w:r>
              <w:rPr>
                <w:rFonts w:ascii="Times New Roman"/>
                <w:b w:val="false"/>
                <w:i w:val="false"/>
                <w:color w:val="000000"/>
                <w:sz w:val="20"/>
              </w:rPr>
              <w:t>
изготовления данного вида товара –</w:t>
            </w:r>
            <w:r>
              <w:br/>
            </w:r>
            <w:r>
              <w:rPr>
                <w:rFonts w:ascii="Times New Roman"/>
                <w:b w:val="false"/>
                <w:i w:val="false"/>
                <w:color w:val="000000"/>
                <w:sz w:val="20"/>
              </w:rPr>
              <w:t>
90 % цены конечной продукции;</w:t>
            </w:r>
            <w:r>
              <w:br/>
            </w:r>
            <w:r>
              <w:rPr>
                <w:rFonts w:ascii="Times New Roman"/>
                <w:b w:val="false"/>
                <w:i w:val="false"/>
                <w:color w:val="000000"/>
                <w:sz w:val="20"/>
              </w:rPr>
              <w:t>
во второй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четвертый год – 75 %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пятый год – 70 %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шестой год – 65 %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соответствующих утвержденному</w:t>
            </w:r>
            <w:r>
              <w:br/>
            </w:r>
            <w:r>
              <w:rPr>
                <w:rFonts w:ascii="Times New Roman"/>
                <w:b w:val="false"/>
                <w:i w:val="false"/>
                <w:color w:val="000000"/>
                <w:sz w:val="20"/>
              </w:rPr>
              <w:t>
технологическому процессу на</w:t>
            </w:r>
            <w:r>
              <w:br/>
            </w:r>
            <w:r>
              <w:rPr>
                <w:rFonts w:ascii="Times New Roman"/>
                <w:b w:val="false"/>
                <w:i w:val="false"/>
                <w:color w:val="000000"/>
                <w:sz w:val="20"/>
              </w:rPr>
              <w:t>
доработку полуфабрикатов</w:t>
            </w:r>
            <w:r>
              <w:br/>
            </w:r>
            <w:r>
              <w:rPr>
                <w:rFonts w:ascii="Times New Roman"/>
                <w:b w:val="false"/>
                <w:i w:val="false"/>
                <w:color w:val="000000"/>
                <w:sz w:val="20"/>
              </w:rPr>
              <w:t>
транспортных средств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Вагоны</w:t>
            </w:r>
            <w:r>
              <w:br/>
            </w:r>
            <w:r>
              <w:rPr>
                <w:rFonts w:ascii="Times New Roman"/>
                <w:b w:val="false"/>
                <w:i w:val="false"/>
                <w:color w:val="000000"/>
                <w:sz w:val="20"/>
              </w:rPr>
              <w:t>
железнодорожные</w:t>
            </w:r>
            <w:r>
              <w:br/>
            </w:r>
            <w:r>
              <w:rPr>
                <w:rFonts w:ascii="Times New Roman"/>
                <w:b w:val="false"/>
                <w:i w:val="false"/>
                <w:color w:val="000000"/>
                <w:sz w:val="20"/>
              </w:rPr>
              <w:t>
или трамвайные,</w:t>
            </w:r>
            <w:r>
              <w:br/>
            </w:r>
            <w:r>
              <w:rPr>
                <w:rFonts w:ascii="Times New Roman"/>
                <w:b w:val="false"/>
                <w:i w:val="false"/>
                <w:color w:val="000000"/>
                <w:sz w:val="20"/>
              </w:rPr>
              <w:t>
пассажирские</w:t>
            </w:r>
            <w:r>
              <w:br/>
            </w:r>
            <w:r>
              <w:rPr>
                <w:rFonts w:ascii="Times New Roman"/>
                <w:b w:val="false"/>
                <w:i w:val="false"/>
                <w:color w:val="000000"/>
                <w:sz w:val="20"/>
              </w:rPr>
              <w:t>
несамоходные;</w:t>
            </w:r>
            <w:r>
              <w:br/>
            </w:r>
            <w:r>
              <w:rPr>
                <w:rFonts w:ascii="Times New Roman"/>
                <w:b w:val="false"/>
                <w:i w:val="false"/>
                <w:color w:val="000000"/>
                <w:sz w:val="20"/>
              </w:rPr>
              <w:t>
вагоны багажные,</w:t>
            </w:r>
            <w:r>
              <w:br/>
            </w:r>
            <w:r>
              <w:rPr>
                <w:rFonts w:ascii="Times New Roman"/>
                <w:b w:val="false"/>
                <w:i w:val="false"/>
                <w:color w:val="000000"/>
                <w:sz w:val="20"/>
              </w:rPr>
              <w:t>
почтовые и прочие</w:t>
            </w:r>
            <w:r>
              <w:br/>
            </w:r>
            <w:r>
              <w:rPr>
                <w:rFonts w:ascii="Times New Roman"/>
                <w:b w:val="false"/>
                <w:i w:val="false"/>
                <w:color w:val="000000"/>
                <w:sz w:val="20"/>
              </w:rPr>
              <w:t>
специальные</w:t>
            </w:r>
            <w:r>
              <w:br/>
            </w:r>
            <w:r>
              <w:rPr>
                <w:rFonts w:ascii="Times New Roman"/>
                <w:b w:val="false"/>
                <w:i w:val="false"/>
                <w:color w:val="000000"/>
                <w:sz w:val="20"/>
              </w:rPr>
              <w:t>
железнодорожные</w:t>
            </w:r>
            <w:r>
              <w:br/>
            </w:r>
            <w:r>
              <w:rPr>
                <w:rFonts w:ascii="Times New Roman"/>
                <w:b w:val="false"/>
                <w:i w:val="false"/>
                <w:color w:val="000000"/>
                <w:sz w:val="20"/>
              </w:rPr>
              <w:t>
или трамвайные,</w:t>
            </w:r>
            <w:r>
              <w:br/>
            </w:r>
            <w:r>
              <w:rPr>
                <w:rFonts w:ascii="Times New Roman"/>
                <w:b w:val="false"/>
                <w:i w:val="false"/>
                <w:color w:val="000000"/>
                <w:sz w:val="20"/>
              </w:rPr>
              <w:t>
несамоходные</w:t>
            </w:r>
            <w:r>
              <w:br/>
            </w:r>
            <w:r>
              <w:rPr>
                <w:rFonts w:ascii="Times New Roman"/>
                <w:b w:val="false"/>
                <w:i w:val="false"/>
                <w:color w:val="000000"/>
                <w:sz w:val="20"/>
              </w:rPr>
              <w:t>
(кроме входящих в</w:t>
            </w:r>
            <w:r>
              <w:br/>
            </w:r>
            <w:r>
              <w:rPr>
                <w:rFonts w:ascii="Times New Roman"/>
                <w:b w:val="false"/>
                <w:i w:val="false"/>
                <w:color w:val="000000"/>
                <w:sz w:val="20"/>
              </w:rPr>
              <w:t>
товарную позицию</w:t>
            </w:r>
            <w:r>
              <w:br/>
            </w:r>
            <w:r>
              <w:rPr>
                <w:rFonts w:ascii="Times New Roman"/>
                <w:b w:val="false"/>
                <w:i w:val="false"/>
                <w:color w:val="000000"/>
                <w:sz w:val="20"/>
              </w:rPr>
              <w:t>
8604):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данного вида товара,</w:t>
            </w:r>
            <w:r>
              <w:br/>
            </w:r>
            <w:r>
              <w:rPr>
                <w:rFonts w:ascii="Times New Roman"/>
                <w:b w:val="false"/>
                <w:i w:val="false"/>
                <w:color w:val="000000"/>
                <w:sz w:val="20"/>
              </w:rPr>
              <w:t>
при котором стоимость используемых</w:t>
            </w:r>
            <w:r>
              <w:br/>
            </w:r>
            <w:r>
              <w:rPr>
                <w:rFonts w:ascii="Times New Roman"/>
                <w:b w:val="false"/>
                <w:i w:val="false"/>
                <w:color w:val="000000"/>
                <w:sz w:val="20"/>
              </w:rPr>
              <w:t>
материалов и комплектующих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 97 %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проведение динамических</w:t>
            </w:r>
            <w:r>
              <w:br/>
            </w:r>
            <w:r>
              <w:rPr>
                <w:rFonts w:ascii="Times New Roman"/>
                <w:b w:val="false"/>
                <w:i w:val="false"/>
                <w:color w:val="000000"/>
                <w:sz w:val="20"/>
              </w:rPr>
              <w:t>
испытаний: испытание тормозной</w:t>
            </w:r>
            <w:r>
              <w:br/>
            </w:r>
            <w:r>
              <w:rPr>
                <w:rFonts w:ascii="Times New Roman"/>
                <w:b w:val="false"/>
                <w:i w:val="false"/>
                <w:color w:val="000000"/>
                <w:sz w:val="20"/>
              </w:rPr>
              <w:t>
системы, замеры скорости ускорения</w:t>
            </w:r>
            <w:r>
              <w:br/>
            </w:r>
            <w:r>
              <w:rPr>
                <w:rFonts w:ascii="Times New Roman"/>
                <w:b w:val="false"/>
                <w:i w:val="false"/>
                <w:color w:val="000000"/>
                <w:sz w:val="20"/>
              </w:rPr>
              <w:t>
и торможения;</w:t>
            </w:r>
            <w:r>
              <w:br/>
            </w:r>
            <w:r>
              <w:rPr>
                <w:rFonts w:ascii="Times New Roman"/>
                <w:b w:val="false"/>
                <w:i w:val="false"/>
                <w:color w:val="000000"/>
                <w:sz w:val="20"/>
              </w:rPr>
              <w:t>
- замеры показателей при</w:t>
            </w:r>
            <w:r>
              <w:br/>
            </w:r>
            <w:r>
              <w:rPr>
                <w:rFonts w:ascii="Times New Roman"/>
                <w:b w:val="false"/>
                <w:i w:val="false"/>
                <w:color w:val="000000"/>
                <w:sz w:val="20"/>
              </w:rPr>
              <w:t>
прохождении кривых;</w:t>
            </w:r>
            <w:r>
              <w:br/>
            </w:r>
            <w:r>
              <w:rPr>
                <w:rFonts w:ascii="Times New Roman"/>
                <w:b w:val="false"/>
                <w:i w:val="false"/>
                <w:color w:val="000000"/>
                <w:sz w:val="20"/>
              </w:rPr>
              <w:t>
- сцепка и статические испытания:</w:t>
            </w:r>
            <w:r>
              <w:br/>
            </w:r>
            <w:r>
              <w:rPr>
                <w:rFonts w:ascii="Times New Roman"/>
                <w:b w:val="false"/>
                <w:i w:val="false"/>
                <w:color w:val="000000"/>
                <w:sz w:val="20"/>
              </w:rPr>
              <w:t>
установка колесной пары, монтаж</w:t>
            </w:r>
            <w:r>
              <w:br/>
            </w:r>
            <w:r>
              <w:rPr>
                <w:rFonts w:ascii="Times New Roman"/>
                <w:b w:val="false"/>
                <w:i w:val="false"/>
                <w:color w:val="000000"/>
                <w:sz w:val="20"/>
              </w:rPr>
              <w:t>
верхних и нижних амортизаторов,</w:t>
            </w:r>
            <w:r>
              <w:br/>
            </w:r>
            <w:r>
              <w:rPr>
                <w:rFonts w:ascii="Times New Roman"/>
                <w:b w:val="false"/>
                <w:i w:val="false"/>
                <w:color w:val="000000"/>
                <w:sz w:val="20"/>
              </w:rPr>
              <w:t>
монтаж шлангов водяных, тормозных</w:t>
            </w:r>
            <w:r>
              <w:br/>
            </w:r>
            <w:r>
              <w:rPr>
                <w:rFonts w:ascii="Times New Roman"/>
                <w:b w:val="false"/>
                <w:i w:val="false"/>
                <w:color w:val="000000"/>
                <w:sz w:val="20"/>
              </w:rPr>
              <w:t>
и для подвески, установка штанги</w:t>
            </w:r>
            <w:r>
              <w:br/>
            </w:r>
            <w:r>
              <w:rPr>
                <w:rFonts w:ascii="Times New Roman"/>
                <w:b w:val="false"/>
                <w:i w:val="false"/>
                <w:color w:val="000000"/>
                <w:sz w:val="20"/>
              </w:rPr>
              <w:t>
клапана уровня, установка верхних и</w:t>
            </w:r>
            <w:r>
              <w:br/>
            </w:r>
            <w:r>
              <w:rPr>
                <w:rFonts w:ascii="Times New Roman"/>
                <w:b w:val="false"/>
                <w:i w:val="false"/>
                <w:color w:val="000000"/>
                <w:sz w:val="20"/>
              </w:rPr>
              <w:t>
нижних направляющих балок, монтаж</w:t>
            </w:r>
            <w:r>
              <w:br/>
            </w:r>
            <w:r>
              <w:rPr>
                <w:rFonts w:ascii="Times New Roman"/>
                <w:b w:val="false"/>
                <w:i w:val="false"/>
                <w:color w:val="000000"/>
                <w:sz w:val="20"/>
              </w:rPr>
              <w:t>
антиблокировки, установка башен и</w:t>
            </w:r>
            <w:r>
              <w:br/>
            </w:r>
            <w:r>
              <w:rPr>
                <w:rFonts w:ascii="Times New Roman"/>
                <w:b w:val="false"/>
                <w:i w:val="false"/>
                <w:color w:val="000000"/>
                <w:sz w:val="20"/>
              </w:rPr>
              <w:t>
привинчивание к ним штанги клапана</w:t>
            </w:r>
            <w:r>
              <w:br/>
            </w:r>
            <w:r>
              <w:rPr>
                <w:rFonts w:ascii="Times New Roman"/>
                <w:b w:val="false"/>
                <w:i w:val="false"/>
                <w:color w:val="000000"/>
                <w:sz w:val="20"/>
              </w:rPr>
              <w:t>
уровня, монтаж амортизаторов и</w:t>
            </w:r>
            <w:r>
              <w:br/>
            </w:r>
            <w:r>
              <w:rPr>
                <w:rFonts w:ascii="Times New Roman"/>
                <w:b w:val="false"/>
                <w:i w:val="false"/>
                <w:color w:val="000000"/>
                <w:sz w:val="20"/>
              </w:rPr>
              <w:t>
прикрепление страховочного стропа</w:t>
            </w:r>
            <w:r>
              <w:br/>
            </w:r>
            <w:r>
              <w:rPr>
                <w:rFonts w:ascii="Times New Roman"/>
                <w:b w:val="false"/>
                <w:i w:val="false"/>
                <w:color w:val="000000"/>
                <w:sz w:val="20"/>
              </w:rPr>
              <w:t>
к башне, монтаж колесной пары и</w:t>
            </w:r>
            <w:r>
              <w:br/>
            </w:r>
            <w:r>
              <w:rPr>
                <w:rFonts w:ascii="Times New Roman"/>
                <w:b w:val="false"/>
                <w:i w:val="false"/>
                <w:color w:val="000000"/>
                <w:sz w:val="20"/>
              </w:rPr>
              <w:t>
башен, направляющих балок и</w:t>
            </w:r>
            <w:r>
              <w:br/>
            </w:r>
            <w:r>
              <w:rPr>
                <w:rFonts w:ascii="Times New Roman"/>
                <w:b w:val="false"/>
                <w:i w:val="false"/>
                <w:color w:val="000000"/>
                <w:sz w:val="20"/>
              </w:rPr>
              <w:t>
механическая сцепка.</w:t>
            </w:r>
            <w:r>
              <w:br/>
            </w:r>
            <w:r>
              <w:rPr>
                <w:rFonts w:ascii="Times New Roman"/>
                <w:b w:val="false"/>
                <w:i w:val="false"/>
                <w:color w:val="000000"/>
                <w:sz w:val="20"/>
              </w:rPr>
              <w:t>
Во второй год – 88 %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проведение динамических</w:t>
            </w:r>
            <w:r>
              <w:br/>
            </w:r>
            <w:r>
              <w:rPr>
                <w:rFonts w:ascii="Times New Roman"/>
                <w:b w:val="false"/>
                <w:i w:val="false"/>
                <w:color w:val="000000"/>
                <w:sz w:val="20"/>
              </w:rPr>
              <w:t>
испытаний: испытание тормозной</w:t>
            </w:r>
            <w:r>
              <w:br/>
            </w:r>
            <w:r>
              <w:rPr>
                <w:rFonts w:ascii="Times New Roman"/>
                <w:b w:val="false"/>
                <w:i w:val="false"/>
                <w:color w:val="000000"/>
                <w:sz w:val="20"/>
              </w:rPr>
              <w:t>
системы, замеры скорости ускорения</w:t>
            </w:r>
            <w:r>
              <w:br/>
            </w:r>
            <w:r>
              <w:rPr>
                <w:rFonts w:ascii="Times New Roman"/>
                <w:b w:val="false"/>
                <w:i w:val="false"/>
                <w:color w:val="000000"/>
                <w:sz w:val="20"/>
              </w:rPr>
              <w:t>
и торможения;</w:t>
            </w:r>
            <w:r>
              <w:br/>
            </w:r>
            <w:r>
              <w:rPr>
                <w:rFonts w:ascii="Times New Roman"/>
                <w:b w:val="false"/>
                <w:i w:val="false"/>
                <w:color w:val="000000"/>
                <w:sz w:val="20"/>
              </w:rPr>
              <w:t>
-замеры показателей при прохождении</w:t>
            </w:r>
            <w:r>
              <w:br/>
            </w:r>
            <w:r>
              <w:rPr>
                <w:rFonts w:ascii="Times New Roman"/>
                <w:b w:val="false"/>
                <w:i w:val="false"/>
                <w:color w:val="000000"/>
                <w:sz w:val="20"/>
              </w:rPr>
              <w:t>
кривых;</w:t>
            </w:r>
            <w:r>
              <w:br/>
            </w:r>
            <w:r>
              <w:rPr>
                <w:rFonts w:ascii="Times New Roman"/>
                <w:b w:val="false"/>
                <w:i w:val="false"/>
                <w:color w:val="000000"/>
                <w:sz w:val="20"/>
              </w:rPr>
              <w:t>
- сцепка и статические испытания:</w:t>
            </w:r>
            <w:r>
              <w:br/>
            </w:r>
            <w:r>
              <w:rPr>
                <w:rFonts w:ascii="Times New Roman"/>
                <w:b w:val="false"/>
                <w:i w:val="false"/>
                <w:color w:val="000000"/>
                <w:sz w:val="20"/>
              </w:rPr>
              <w:t>
установка колесной пары, монтаж</w:t>
            </w:r>
            <w:r>
              <w:br/>
            </w:r>
            <w:r>
              <w:rPr>
                <w:rFonts w:ascii="Times New Roman"/>
                <w:b w:val="false"/>
                <w:i w:val="false"/>
                <w:color w:val="000000"/>
                <w:sz w:val="20"/>
              </w:rPr>
              <w:t>
верхних и нижних амортизаторов,</w:t>
            </w:r>
            <w:r>
              <w:br/>
            </w:r>
            <w:r>
              <w:rPr>
                <w:rFonts w:ascii="Times New Roman"/>
                <w:b w:val="false"/>
                <w:i w:val="false"/>
                <w:color w:val="000000"/>
                <w:sz w:val="20"/>
              </w:rPr>
              <w:t>
монтаж шлангов водяных, тормозных</w:t>
            </w:r>
            <w:r>
              <w:br/>
            </w:r>
            <w:r>
              <w:rPr>
                <w:rFonts w:ascii="Times New Roman"/>
                <w:b w:val="false"/>
                <w:i w:val="false"/>
                <w:color w:val="000000"/>
                <w:sz w:val="20"/>
              </w:rPr>
              <w:t>
и для подвески, установка штанги</w:t>
            </w:r>
            <w:r>
              <w:br/>
            </w:r>
            <w:r>
              <w:rPr>
                <w:rFonts w:ascii="Times New Roman"/>
                <w:b w:val="false"/>
                <w:i w:val="false"/>
                <w:color w:val="000000"/>
                <w:sz w:val="20"/>
              </w:rPr>
              <w:t>
клапана уровня, установка верхних</w:t>
            </w:r>
            <w:r>
              <w:br/>
            </w:r>
            <w:r>
              <w:rPr>
                <w:rFonts w:ascii="Times New Roman"/>
                <w:b w:val="false"/>
                <w:i w:val="false"/>
                <w:color w:val="000000"/>
                <w:sz w:val="20"/>
              </w:rPr>
              <w:t>
и нижних направляющих балок, монтаж</w:t>
            </w:r>
            <w:r>
              <w:br/>
            </w:r>
            <w:r>
              <w:rPr>
                <w:rFonts w:ascii="Times New Roman"/>
                <w:b w:val="false"/>
                <w:i w:val="false"/>
                <w:color w:val="000000"/>
                <w:sz w:val="20"/>
              </w:rPr>
              <w:t>
антиблокировки, установка башен и</w:t>
            </w:r>
            <w:r>
              <w:br/>
            </w:r>
            <w:r>
              <w:rPr>
                <w:rFonts w:ascii="Times New Roman"/>
                <w:b w:val="false"/>
                <w:i w:val="false"/>
                <w:color w:val="000000"/>
                <w:sz w:val="20"/>
              </w:rPr>
              <w:t>
привинчивание к ним штанги клапана</w:t>
            </w:r>
            <w:r>
              <w:br/>
            </w:r>
            <w:r>
              <w:rPr>
                <w:rFonts w:ascii="Times New Roman"/>
                <w:b w:val="false"/>
                <w:i w:val="false"/>
                <w:color w:val="000000"/>
                <w:sz w:val="20"/>
              </w:rPr>
              <w:t>
уровня, монтаж амортизаторов и</w:t>
            </w:r>
            <w:r>
              <w:br/>
            </w:r>
            <w:r>
              <w:rPr>
                <w:rFonts w:ascii="Times New Roman"/>
                <w:b w:val="false"/>
                <w:i w:val="false"/>
                <w:color w:val="000000"/>
                <w:sz w:val="20"/>
              </w:rPr>
              <w:t>
прикрепление страховочного стропа</w:t>
            </w:r>
            <w:r>
              <w:br/>
            </w:r>
            <w:r>
              <w:rPr>
                <w:rFonts w:ascii="Times New Roman"/>
                <w:b w:val="false"/>
                <w:i w:val="false"/>
                <w:color w:val="000000"/>
                <w:sz w:val="20"/>
              </w:rPr>
              <w:t>
к башне, монтаж колесной пары и</w:t>
            </w:r>
            <w:r>
              <w:br/>
            </w:r>
            <w:r>
              <w:rPr>
                <w:rFonts w:ascii="Times New Roman"/>
                <w:b w:val="false"/>
                <w:i w:val="false"/>
                <w:color w:val="000000"/>
                <w:sz w:val="20"/>
              </w:rPr>
              <w:t>
башен, направляющих балок и после</w:t>
            </w:r>
            <w:r>
              <w:br/>
            </w:r>
            <w:r>
              <w:rPr>
                <w:rFonts w:ascii="Times New Roman"/>
                <w:b w:val="false"/>
                <w:i w:val="false"/>
                <w:color w:val="000000"/>
                <w:sz w:val="20"/>
              </w:rPr>
              <w:t>
этого механическая сцепка;</w:t>
            </w:r>
            <w:r>
              <w:br/>
            </w:r>
            <w:r>
              <w:rPr>
                <w:rFonts w:ascii="Times New Roman"/>
                <w:b w:val="false"/>
                <w:i w:val="false"/>
                <w:color w:val="000000"/>
                <w:sz w:val="20"/>
              </w:rPr>
              <w:t>
- сборка: внутреннее облицовывание</w:t>
            </w:r>
            <w:r>
              <w:br/>
            </w:r>
            <w:r>
              <w:rPr>
                <w:rFonts w:ascii="Times New Roman"/>
                <w:b w:val="false"/>
                <w:i w:val="false"/>
                <w:color w:val="000000"/>
                <w:sz w:val="20"/>
              </w:rPr>
              <w:t>
панелей торцевых стенок и</w:t>
            </w:r>
            <w:r>
              <w:br/>
            </w:r>
            <w:r>
              <w:rPr>
                <w:rFonts w:ascii="Times New Roman"/>
                <w:b w:val="false"/>
                <w:i w:val="false"/>
                <w:color w:val="000000"/>
                <w:sz w:val="20"/>
              </w:rPr>
              <w:t>
внутренних дверей, распределение</w:t>
            </w:r>
            <w:r>
              <w:br/>
            </w:r>
            <w:r>
              <w:rPr>
                <w:rFonts w:ascii="Times New Roman"/>
                <w:b w:val="false"/>
                <w:i w:val="false"/>
                <w:color w:val="000000"/>
                <w:sz w:val="20"/>
              </w:rPr>
              <w:t>
кабин (туалетная комната и зоны</w:t>
            </w:r>
            <w:r>
              <w:br/>
            </w:r>
            <w:r>
              <w:rPr>
                <w:rFonts w:ascii="Times New Roman"/>
                <w:b w:val="false"/>
                <w:i w:val="false"/>
                <w:color w:val="000000"/>
                <w:sz w:val="20"/>
              </w:rPr>
              <w:t>
панелей и дверей), окончательный</w:t>
            </w:r>
            <w:r>
              <w:br/>
            </w:r>
            <w:r>
              <w:rPr>
                <w:rFonts w:ascii="Times New Roman"/>
                <w:b w:val="false"/>
                <w:i w:val="false"/>
                <w:color w:val="000000"/>
                <w:sz w:val="20"/>
              </w:rPr>
              <w:t>
монтаж потолков, монтаж и схемы</w:t>
            </w:r>
            <w:r>
              <w:br/>
            </w:r>
            <w:r>
              <w:rPr>
                <w:rFonts w:ascii="Times New Roman"/>
                <w:b w:val="false"/>
                <w:i w:val="false"/>
                <w:color w:val="000000"/>
                <w:sz w:val="20"/>
              </w:rPr>
              <w:t>
общего ведения, электрического и</w:t>
            </w:r>
            <w:r>
              <w:br/>
            </w:r>
            <w:r>
              <w:rPr>
                <w:rFonts w:ascii="Times New Roman"/>
                <w:b w:val="false"/>
                <w:i w:val="false"/>
                <w:color w:val="000000"/>
                <w:sz w:val="20"/>
              </w:rPr>
              <w:t>
электронного оборудования, сборка</w:t>
            </w:r>
            <w:r>
              <w:br/>
            </w:r>
            <w:r>
              <w:rPr>
                <w:rFonts w:ascii="Times New Roman"/>
                <w:b w:val="false"/>
                <w:i w:val="false"/>
                <w:color w:val="000000"/>
                <w:sz w:val="20"/>
              </w:rPr>
              <w:t>
сцепления эластичных материалов и</w:t>
            </w:r>
            <w:r>
              <w:br/>
            </w:r>
            <w:r>
              <w:rPr>
                <w:rFonts w:ascii="Times New Roman"/>
                <w:b w:val="false"/>
                <w:i w:val="false"/>
                <w:color w:val="000000"/>
                <w:sz w:val="20"/>
              </w:rPr>
              <w:t>
рычагов, облицовка боковин.</w:t>
            </w:r>
            <w:r>
              <w:br/>
            </w:r>
            <w:r>
              <w:rPr>
                <w:rFonts w:ascii="Times New Roman"/>
                <w:b w:val="false"/>
                <w:i w:val="false"/>
                <w:color w:val="000000"/>
                <w:sz w:val="20"/>
              </w:rPr>
              <w:t>
В третий год – 86 %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проведение динамических</w:t>
            </w:r>
            <w:r>
              <w:br/>
            </w:r>
            <w:r>
              <w:rPr>
                <w:rFonts w:ascii="Times New Roman"/>
                <w:b w:val="false"/>
                <w:i w:val="false"/>
                <w:color w:val="000000"/>
                <w:sz w:val="20"/>
              </w:rPr>
              <w:t>
испытаний: испытание тормозной</w:t>
            </w:r>
            <w:r>
              <w:br/>
            </w:r>
            <w:r>
              <w:rPr>
                <w:rFonts w:ascii="Times New Roman"/>
                <w:b w:val="false"/>
                <w:i w:val="false"/>
                <w:color w:val="000000"/>
                <w:sz w:val="20"/>
              </w:rPr>
              <w:t>
системы, замеры скорости ускорения</w:t>
            </w:r>
            <w:r>
              <w:br/>
            </w:r>
            <w:r>
              <w:rPr>
                <w:rFonts w:ascii="Times New Roman"/>
                <w:b w:val="false"/>
                <w:i w:val="false"/>
                <w:color w:val="000000"/>
                <w:sz w:val="20"/>
              </w:rPr>
              <w:t>
и торможения;</w:t>
            </w:r>
            <w:r>
              <w:br/>
            </w:r>
            <w:r>
              <w:rPr>
                <w:rFonts w:ascii="Times New Roman"/>
                <w:b w:val="false"/>
                <w:i w:val="false"/>
                <w:color w:val="000000"/>
                <w:sz w:val="20"/>
              </w:rPr>
              <w:t>
- замеры показателей при</w:t>
            </w:r>
            <w:r>
              <w:br/>
            </w:r>
            <w:r>
              <w:rPr>
                <w:rFonts w:ascii="Times New Roman"/>
                <w:b w:val="false"/>
                <w:i w:val="false"/>
                <w:color w:val="000000"/>
                <w:sz w:val="20"/>
              </w:rPr>
              <w:t>
прохождении кривых;</w:t>
            </w:r>
            <w:r>
              <w:br/>
            </w:r>
            <w:r>
              <w:rPr>
                <w:rFonts w:ascii="Times New Roman"/>
                <w:b w:val="false"/>
                <w:i w:val="false"/>
                <w:color w:val="000000"/>
                <w:sz w:val="20"/>
              </w:rPr>
              <w:t>
- сцепка и статические испытания:</w:t>
            </w:r>
            <w:r>
              <w:br/>
            </w:r>
            <w:r>
              <w:rPr>
                <w:rFonts w:ascii="Times New Roman"/>
                <w:b w:val="false"/>
                <w:i w:val="false"/>
                <w:color w:val="000000"/>
                <w:sz w:val="20"/>
              </w:rPr>
              <w:t>
(установка колесной пары, монтаж</w:t>
            </w:r>
            <w:r>
              <w:br/>
            </w:r>
            <w:r>
              <w:rPr>
                <w:rFonts w:ascii="Times New Roman"/>
                <w:b w:val="false"/>
                <w:i w:val="false"/>
                <w:color w:val="000000"/>
                <w:sz w:val="20"/>
              </w:rPr>
              <w:t>
верхних и нижних амортизаторов,</w:t>
            </w:r>
            <w:r>
              <w:br/>
            </w:r>
            <w:r>
              <w:rPr>
                <w:rFonts w:ascii="Times New Roman"/>
                <w:b w:val="false"/>
                <w:i w:val="false"/>
                <w:color w:val="000000"/>
                <w:sz w:val="20"/>
              </w:rPr>
              <w:t>
монтаж шлангов водяных, тормозных</w:t>
            </w:r>
            <w:r>
              <w:br/>
            </w:r>
            <w:r>
              <w:rPr>
                <w:rFonts w:ascii="Times New Roman"/>
                <w:b w:val="false"/>
                <w:i w:val="false"/>
                <w:color w:val="000000"/>
                <w:sz w:val="20"/>
              </w:rPr>
              <w:t>
и для подвески, установка штанги</w:t>
            </w:r>
            <w:r>
              <w:br/>
            </w:r>
            <w:r>
              <w:rPr>
                <w:rFonts w:ascii="Times New Roman"/>
                <w:b w:val="false"/>
                <w:i w:val="false"/>
                <w:color w:val="000000"/>
                <w:sz w:val="20"/>
              </w:rPr>
              <w:t>
клапана уровня, установка верхних и</w:t>
            </w:r>
            <w:r>
              <w:br/>
            </w:r>
            <w:r>
              <w:rPr>
                <w:rFonts w:ascii="Times New Roman"/>
                <w:b w:val="false"/>
                <w:i w:val="false"/>
                <w:color w:val="000000"/>
                <w:sz w:val="20"/>
              </w:rPr>
              <w:t>
нижних направляющих балок, монтаж</w:t>
            </w:r>
            <w:r>
              <w:br/>
            </w:r>
            <w:r>
              <w:rPr>
                <w:rFonts w:ascii="Times New Roman"/>
                <w:b w:val="false"/>
                <w:i w:val="false"/>
                <w:color w:val="000000"/>
                <w:sz w:val="20"/>
              </w:rPr>
              <w:t>
антиблокировки, установка башен и</w:t>
            </w:r>
            <w:r>
              <w:br/>
            </w:r>
            <w:r>
              <w:rPr>
                <w:rFonts w:ascii="Times New Roman"/>
                <w:b w:val="false"/>
                <w:i w:val="false"/>
                <w:color w:val="000000"/>
                <w:sz w:val="20"/>
              </w:rPr>
              <w:t>
привинчивание к ним штанги клапана</w:t>
            </w:r>
            <w:r>
              <w:br/>
            </w:r>
            <w:r>
              <w:rPr>
                <w:rFonts w:ascii="Times New Roman"/>
                <w:b w:val="false"/>
                <w:i w:val="false"/>
                <w:color w:val="000000"/>
                <w:sz w:val="20"/>
              </w:rPr>
              <w:t>
уровня, монтаж амортизаторов и</w:t>
            </w:r>
            <w:r>
              <w:br/>
            </w:r>
            <w:r>
              <w:rPr>
                <w:rFonts w:ascii="Times New Roman"/>
                <w:b w:val="false"/>
                <w:i w:val="false"/>
                <w:color w:val="000000"/>
                <w:sz w:val="20"/>
              </w:rPr>
              <w:t>
прикрепление страховочного стропа</w:t>
            </w:r>
            <w:r>
              <w:br/>
            </w:r>
            <w:r>
              <w:rPr>
                <w:rFonts w:ascii="Times New Roman"/>
                <w:b w:val="false"/>
                <w:i w:val="false"/>
                <w:color w:val="000000"/>
                <w:sz w:val="20"/>
              </w:rPr>
              <w:t>
к башне, монтаж колесной пары и</w:t>
            </w:r>
            <w:r>
              <w:br/>
            </w:r>
            <w:r>
              <w:rPr>
                <w:rFonts w:ascii="Times New Roman"/>
                <w:b w:val="false"/>
                <w:i w:val="false"/>
                <w:color w:val="000000"/>
                <w:sz w:val="20"/>
              </w:rPr>
              <w:t>
башен, направляющих балок и</w:t>
            </w:r>
            <w:r>
              <w:br/>
            </w:r>
            <w:r>
              <w:rPr>
                <w:rFonts w:ascii="Times New Roman"/>
                <w:b w:val="false"/>
                <w:i w:val="false"/>
                <w:color w:val="000000"/>
                <w:sz w:val="20"/>
              </w:rPr>
              <w:t>
механическая сцепка);</w:t>
            </w:r>
            <w:r>
              <w:br/>
            </w:r>
            <w:r>
              <w:rPr>
                <w:rFonts w:ascii="Times New Roman"/>
                <w:b w:val="false"/>
                <w:i w:val="false"/>
                <w:color w:val="000000"/>
                <w:sz w:val="20"/>
              </w:rPr>
              <w:t>
- сборка: внутреннее облицовывание</w:t>
            </w:r>
            <w:r>
              <w:br/>
            </w:r>
            <w:r>
              <w:rPr>
                <w:rFonts w:ascii="Times New Roman"/>
                <w:b w:val="false"/>
                <w:i w:val="false"/>
                <w:color w:val="000000"/>
                <w:sz w:val="20"/>
              </w:rPr>
              <w:t>
панелей торцевых стенок и</w:t>
            </w:r>
            <w:r>
              <w:br/>
            </w:r>
            <w:r>
              <w:rPr>
                <w:rFonts w:ascii="Times New Roman"/>
                <w:b w:val="false"/>
                <w:i w:val="false"/>
                <w:color w:val="000000"/>
                <w:sz w:val="20"/>
              </w:rPr>
              <w:t>
внутренних дверей, распределение</w:t>
            </w:r>
            <w:r>
              <w:br/>
            </w:r>
            <w:r>
              <w:rPr>
                <w:rFonts w:ascii="Times New Roman"/>
                <w:b w:val="false"/>
                <w:i w:val="false"/>
                <w:color w:val="000000"/>
                <w:sz w:val="20"/>
              </w:rPr>
              <w:t>
кабин (туалетная комната и зоны</w:t>
            </w:r>
            <w:r>
              <w:br/>
            </w:r>
            <w:r>
              <w:rPr>
                <w:rFonts w:ascii="Times New Roman"/>
                <w:b w:val="false"/>
                <w:i w:val="false"/>
                <w:color w:val="000000"/>
                <w:sz w:val="20"/>
              </w:rPr>
              <w:t>
панелей и дверей), окончательный</w:t>
            </w:r>
            <w:r>
              <w:br/>
            </w:r>
            <w:r>
              <w:rPr>
                <w:rFonts w:ascii="Times New Roman"/>
                <w:b w:val="false"/>
                <w:i w:val="false"/>
                <w:color w:val="000000"/>
                <w:sz w:val="20"/>
              </w:rPr>
              <w:t>
монтаж потолков, монтаж и схемы</w:t>
            </w:r>
            <w:r>
              <w:br/>
            </w:r>
            <w:r>
              <w:rPr>
                <w:rFonts w:ascii="Times New Roman"/>
                <w:b w:val="false"/>
                <w:i w:val="false"/>
                <w:color w:val="000000"/>
                <w:sz w:val="20"/>
              </w:rPr>
              <w:t>
общего ведения, электрического и</w:t>
            </w:r>
            <w:r>
              <w:br/>
            </w:r>
            <w:r>
              <w:rPr>
                <w:rFonts w:ascii="Times New Roman"/>
                <w:b w:val="false"/>
                <w:i w:val="false"/>
                <w:color w:val="000000"/>
                <w:sz w:val="20"/>
              </w:rPr>
              <w:t>
электронного оборудования, сборка</w:t>
            </w:r>
            <w:r>
              <w:br/>
            </w:r>
            <w:r>
              <w:rPr>
                <w:rFonts w:ascii="Times New Roman"/>
                <w:b w:val="false"/>
                <w:i w:val="false"/>
                <w:color w:val="000000"/>
                <w:sz w:val="20"/>
              </w:rPr>
              <w:t>
сцепления эластичных материалов и</w:t>
            </w:r>
            <w:r>
              <w:br/>
            </w:r>
            <w:r>
              <w:rPr>
                <w:rFonts w:ascii="Times New Roman"/>
                <w:b w:val="false"/>
                <w:i w:val="false"/>
                <w:color w:val="000000"/>
                <w:sz w:val="20"/>
              </w:rPr>
              <w:t>
рычагов, облицовка боковин;</w:t>
            </w:r>
            <w:r>
              <w:br/>
            </w:r>
            <w:r>
              <w:rPr>
                <w:rFonts w:ascii="Times New Roman"/>
                <w:b w:val="false"/>
                <w:i w:val="false"/>
                <w:color w:val="000000"/>
                <w:sz w:val="20"/>
              </w:rPr>
              <w:t>
- окончательная покраска наружной</w:t>
            </w:r>
            <w:r>
              <w:br/>
            </w:r>
            <w:r>
              <w:rPr>
                <w:rFonts w:ascii="Times New Roman"/>
                <w:b w:val="false"/>
                <w:i w:val="false"/>
                <w:color w:val="000000"/>
                <w:sz w:val="20"/>
              </w:rPr>
              <w:t>
поверхности вагона.</w:t>
            </w:r>
            <w:r>
              <w:br/>
            </w:r>
            <w:r>
              <w:rPr>
                <w:rFonts w:ascii="Times New Roman"/>
                <w:b w:val="false"/>
                <w:i w:val="false"/>
                <w:color w:val="000000"/>
                <w:sz w:val="20"/>
              </w:rPr>
              <w:t>
В четвертый год – 77 % цены</w:t>
            </w:r>
            <w:r>
              <w:br/>
            </w:r>
            <w:r>
              <w:rPr>
                <w:rFonts w:ascii="Times New Roman"/>
                <w:b w:val="false"/>
                <w:i w:val="false"/>
                <w:color w:val="000000"/>
                <w:sz w:val="20"/>
              </w:rPr>
              <w:t>
конечной продукции,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проведение динамических</w:t>
            </w:r>
            <w:r>
              <w:br/>
            </w:r>
            <w:r>
              <w:rPr>
                <w:rFonts w:ascii="Times New Roman"/>
                <w:b w:val="false"/>
                <w:i w:val="false"/>
                <w:color w:val="000000"/>
                <w:sz w:val="20"/>
              </w:rPr>
              <w:t>
испытаний: испытание тормозной</w:t>
            </w:r>
            <w:r>
              <w:br/>
            </w:r>
            <w:r>
              <w:rPr>
                <w:rFonts w:ascii="Times New Roman"/>
                <w:b w:val="false"/>
                <w:i w:val="false"/>
                <w:color w:val="000000"/>
                <w:sz w:val="20"/>
              </w:rPr>
              <w:t>
системы, замеры скорости ускорения</w:t>
            </w:r>
            <w:r>
              <w:br/>
            </w:r>
            <w:r>
              <w:rPr>
                <w:rFonts w:ascii="Times New Roman"/>
                <w:b w:val="false"/>
                <w:i w:val="false"/>
                <w:color w:val="000000"/>
                <w:sz w:val="20"/>
              </w:rPr>
              <w:t>
и торможения;</w:t>
            </w:r>
            <w:r>
              <w:br/>
            </w:r>
            <w:r>
              <w:rPr>
                <w:rFonts w:ascii="Times New Roman"/>
                <w:b w:val="false"/>
                <w:i w:val="false"/>
                <w:color w:val="000000"/>
                <w:sz w:val="20"/>
              </w:rPr>
              <w:t>
- замеры показателей при</w:t>
            </w:r>
            <w:r>
              <w:br/>
            </w:r>
            <w:r>
              <w:rPr>
                <w:rFonts w:ascii="Times New Roman"/>
                <w:b w:val="false"/>
                <w:i w:val="false"/>
                <w:color w:val="000000"/>
                <w:sz w:val="20"/>
              </w:rPr>
              <w:t>
прохождении кривых;</w:t>
            </w:r>
            <w:r>
              <w:br/>
            </w:r>
            <w:r>
              <w:rPr>
                <w:rFonts w:ascii="Times New Roman"/>
                <w:b w:val="false"/>
                <w:i w:val="false"/>
                <w:color w:val="000000"/>
                <w:sz w:val="20"/>
              </w:rPr>
              <w:t>
- сцепка и статические испытания:</w:t>
            </w:r>
            <w:r>
              <w:br/>
            </w:r>
            <w:r>
              <w:rPr>
                <w:rFonts w:ascii="Times New Roman"/>
                <w:b w:val="false"/>
                <w:i w:val="false"/>
                <w:color w:val="000000"/>
                <w:sz w:val="20"/>
              </w:rPr>
              <w:t>
(установка колесной пары, монтаж</w:t>
            </w:r>
            <w:r>
              <w:br/>
            </w:r>
            <w:r>
              <w:rPr>
                <w:rFonts w:ascii="Times New Roman"/>
                <w:b w:val="false"/>
                <w:i w:val="false"/>
                <w:color w:val="000000"/>
                <w:sz w:val="20"/>
              </w:rPr>
              <w:t>
верхних и нижних амортизаторов,</w:t>
            </w:r>
            <w:r>
              <w:br/>
            </w:r>
            <w:r>
              <w:rPr>
                <w:rFonts w:ascii="Times New Roman"/>
                <w:b w:val="false"/>
                <w:i w:val="false"/>
                <w:color w:val="000000"/>
                <w:sz w:val="20"/>
              </w:rPr>
              <w:t>
монтаж шлангов водяных, тормозных и</w:t>
            </w:r>
            <w:r>
              <w:br/>
            </w:r>
            <w:r>
              <w:rPr>
                <w:rFonts w:ascii="Times New Roman"/>
                <w:b w:val="false"/>
                <w:i w:val="false"/>
                <w:color w:val="000000"/>
                <w:sz w:val="20"/>
              </w:rPr>
              <w:t>
для подвески, установка штанги</w:t>
            </w:r>
            <w:r>
              <w:br/>
            </w:r>
            <w:r>
              <w:rPr>
                <w:rFonts w:ascii="Times New Roman"/>
                <w:b w:val="false"/>
                <w:i w:val="false"/>
                <w:color w:val="000000"/>
                <w:sz w:val="20"/>
              </w:rPr>
              <w:t>
клапана уровня, установка верхних и</w:t>
            </w:r>
            <w:r>
              <w:br/>
            </w:r>
            <w:r>
              <w:rPr>
                <w:rFonts w:ascii="Times New Roman"/>
                <w:b w:val="false"/>
                <w:i w:val="false"/>
                <w:color w:val="000000"/>
                <w:sz w:val="20"/>
              </w:rPr>
              <w:t>
нижних направляющих балок, монтаж</w:t>
            </w:r>
            <w:r>
              <w:br/>
            </w:r>
            <w:r>
              <w:rPr>
                <w:rFonts w:ascii="Times New Roman"/>
                <w:b w:val="false"/>
                <w:i w:val="false"/>
                <w:color w:val="000000"/>
                <w:sz w:val="20"/>
              </w:rPr>
              <w:t>
антиблокировки, установка башен и</w:t>
            </w:r>
            <w:r>
              <w:br/>
            </w:r>
            <w:r>
              <w:rPr>
                <w:rFonts w:ascii="Times New Roman"/>
                <w:b w:val="false"/>
                <w:i w:val="false"/>
                <w:color w:val="000000"/>
                <w:sz w:val="20"/>
              </w:rPr>
              <w:t>
привинчивание к ним штанги клапана</w:t>
            </w:r>
            <w:r>
              <w:br/>
            </w:r>
            <w:r>
              <w:rPr>
                <w:rFonts w:ascii="Times New Roman"/>
                <w:b w:val="false"/>
                <w:i w:val="false"/>
                <w:color w:val="000000"/>
                <w:sz w:val="20"/>
              </w:rPr>
              <w:t>
уровня, монтаж амортизаторов и</w:t>
            </w:r>
            <w:r>
              <w:br/>
            </w:r>
            <w:r>
              <w:rPr>
                <w:rFonts w:ascii="Times New Roman"/>
                <w:b w:val="false"/>
                <w:i w:val="false"/>
                <w:color w:val="000000"/>
                <w:sz w:val="20"/>
              </w:rPr>
              <w:t>
прикрепление страховочного стропа</w:t>
            </w:r>
            <w:r>
              <w:br/>
            </w:r>
            <w:r>
              <w:rPr>
                <w:rFonts w:ascii="Times New Roman"/>
                <w:b w:val="false"/>
                <w:i w:val="false"/>
                <w:color w:val="000000"/>
                <w:sz w:val="20"/>
              </w:rPr>
              <w:t>
к башне, монтаж колесной пары и</w:t>
            </w:r>
            <w:r>
              <w:br/>
            </w:r>
            <w:r>
              <w:rPr>
                <w:rFonts w:ascii="Times New Roman"/>
                <w:b w:val="false"/>
                <w:i w:val="false"/>
                <w:color w:val="000000"/>
                <w:sz w:val="20"/>
              </w:rPr>
              <w:t>
башен, направляющих балок и</w:t>
            </w:r>
            <w:r>
              <w:br/>
            </w:r>
            <w:r>
              <w:rPr>
                <w:rFonts w:ascii="Times New Roman"/>
                <w:b w:val="false"/>
                <w:i w:val="false"/>
                <w:color w:val="000000"/>
                <w:sz w:val="20"/>
              </w:rPr>
              <w:t>
механическая сцепка);</w:t>
            </w:r>
            <w:r>
              <w:br/>
            </w:r>
            <w:r>
              <w:rPr>
                <w:rFonts w:ascii="Times New Roman"/>
                <w:b w:val="false"/>
                <w:i w:val="false"/>
                <w:color w:val="000000"/>
                <w:sz w:val="20"/>
              </w:rPr>
              <w:t>
- сборка: внутреннее облицовывание</w:t>
            </w:r>
            <w:r>
              <w:br/>
            </w:r>
            <w:r>
              <w:rPr>
                <w:rFonts w:ascii="Times New Roman"/>
                <w:b w:val="false"/>
                <w:i w:val="false"/>
                <w:color w:val="000000"/>
                <w:sz w:val="20"/>
              </w:rPr>
              <w:t>
панелей торцевых стенок и</w:t>
            </w:r>
            <w:r>
              <w:br/>
            </w:r>
            <w:r>
              <w:rPr>
                <w:rFonts w:ascii="Times New Roman"/>
                <w:b w:val="false"/>
                <w:i w:val="false"/>
                <w:color w:val="000000"/>
                <w:sz w:val="20"/>
              </w:rPr>
              <w:t>
внутренних дверей, распределение</w:t>
            </w:r>
            <w:r>
              <w:br/>
            </w:r>
            <w:r>
              <w:rPr>
                <w:rFonts w:ascii="Times New Roman"/>
                <w:b w:val="false"/>
                <w:i w:val="false"/>
                <w:color w:val="000000"/>
                <w:sz w:val="20"/>
              </w:rPr>
              <w:t>
кабин (туалетная комната и зоны</w:t>
            </w:r>
            <w:r>
              <w:br/>
            </w:r>
            <w:r>
              <w:rPr>
                <w:rFonts w:ascii="Times New Roman"/>
                <w:b w:val="false"/>
                <w:i w:val="false"/>
                <w:color w:val="000000"/>
                <w:sz w:val="20"/>
              </w:rPr>
              <w:t>
панелей и дверей), окончательный</w:t>
            </w:r>
            <w:r>
              <w:br/>
            </w:r>
            <w:r>
              <w:rPr>
                <w:rFonts w:ascii="Times New Roman"/>
                <w:b w:val="false"/>
                <w:i w:val="false"/>
                <w:color w:val="000000"/>
                <w:sz w:val="20"/>
              </w:rPr>
              <w:t>
монтаж потолков, монтаж и схемы</w:t>
            </w:r>
            <w:r>
              <w:br/>
            </w:r>
            <w:r>
              <w:rPr>
                <w:rFonts w:ascii="Times New Roman"/>
                <w:b w:val="false"/>
                <w:i w:val="false"/>
                <w:color w:val="000000"/>
                <w:sz w:val="20"/>
              </w:rPr>
              <w:t>
общего ведения, электрического и</w:t>
            </w:r>
            <w:r>
              <w:br/>
            </w:r>
            <w:r>
              <w:rPr>
                <w:rFonts w:ascii="Times New Roman"/>
                <w:b w:val="false"/>
                <w:i w:val="false"/>
                <w:color w:val="000000"/>
                <w:sz w:val="20"/>
              </w:rPr>
              <w:t>
электронного оборудования, сборка</w:t>
            </w:r>
            <w:r>
              <w:br/>
            </w:r>
            <w:r>
              <w:rPr>
                <w:rFonts w:ascii="Times New Roman"/>
                <w:b w:val="false"/>
                <w:i w:val="false"/>
                <w:color w:val="000000"/>
                <w:sz w:val="20"/>
              </w:rPr>
              <w:t>
сцепления эластичных материалов и</w:t>
            </w:r>
            <w:r>
              <w:br/>
            </w:r>
            <w:r>
              <w:rPr>
                <w:rFonts w:ascii="Times New Roman"/>
                <w:b w:val="false"/>
                <w:i w:val="false"/>
                <w:color w:val="000000"/>
                <w:sz w:val="20"/>
              </w:rPr>
              <w:t>
рычагов, облицовка боковин;</w:t>
            </w:r>
            <w:r>
              <w:br/>
            </w:r>
            <w:r>
              <w:rPr>
                <w:rFonts w:ascii="Times New Roman"/>
                <w:b w:val="false"/>
                <w:i w:val="false"/>
                <w:color w:val="000000"/>
                <w:sz w:val="20"/>
              </w:rPr>
              <w:t>
- окончательная покраска наружной</w:t>
            </w:r>
            <w:r>
              <w:br/>
            </w:r>
            <w:r>
              <w:rPr>
                <w:rFonts w:ascii="Times New Roman"/>
                <w:b w:val="false"/>
                <w:i w:val="false"/>
                <w:color w:val="000000"/>
                <w:sz w:val="20"/>
              </w:rPr>
              <w:t>
поверхности вагона;</w:t>
            </w:r>
            <w:r>
              <w:br/>
            </w:r>
            <w:r>
              <w:rPr>
                <w:rFonts w:ascii="Times New Roman"/>
                <w:b w:val="false"/>
                <w:i w:val="false"/>
                <w:color w:val="000000"/>
                <w:sz w:val="20"/>
              </w:rPr>
              <w:t>
- шлифовка сварных швов, шпаклевка;</w:t>
            </w:r>
            <w:r>
              <w:br/>
            </w:r>
            <w:r>
              <w:rPr>
                <w:rFonts w:ascii="Times New Roman"/>
                <w:b w:val="false"/>
                <w:i w:val="false"/>
                <w:color w:val="000000"/>
                <w:sz w:val="20"/>
              </w:rPr>
              <w:t>
грунтовка, шлифовка.</w:t>
            </w:r>
            <w:r>
              <w:br/>
            </w:r>
            <w:r>
              <w:rPr>
                <w:rFonts w:ascii="Times New Roman"/>
                <w:b w:val="false"/>
                <w:i w:val="false"/>
                <w:color w:val="000000"/>
                <w:sz w:val="20"/>
              </w:rPr>
              <w:t>
В пятый год – 68 %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проведение динамических</w:t>
            </w:r>
            <w:r>
              <w:br/>
            </w:r>
            <w:r>
              <w:rPr>
                <w:rFonts w:ascii="Times New Roman"/>
                <w:b w:val="false"/>
                <w:i w:val="false"/>
                <w:color w:val="000000"/>
                <w:sz w:val="20"/>
              </w:rPr>
              <w:t>
испытаний: испытание тормозной</w:t>
            </w:r>
            <w:r>
              <w:br/>
            </w:r>
            <w:r>
              <w:rPr>
                <w:rFonts w:ascii="Times New Roman"/>
                <w:b w:val="false"/>
                <w:i w:val="false"/>
                <w:color w:val="000000"/>
                <w:sz w:val="20"/>
              </w:rPr>
              <w:t>
системы, замеры скорости ускорения</w:t>
            </w:r>
            <w:r>
              <w:br/>
            </w:r>
            <w:r>
              <w:rPr>
                <w:rFonts w:ascii="Times New Roman"/>
                <w:b w:val="false"/>
                <w:i w:val="false"/>
                <w:color w:val="000000"/>
                <w:sz w:val="20"/>
              </w:rPr>
              <w:t>
и торможения;</w:t>
            </w:r>
            <w:r>
              <w:br/>
            </w:r>
            <w:r>
              <w:rPr>
                <w:rFonts w:ascii="Times New Roman"/>
                <w:b w:val="false"/>
                <w:i w:val="false"/>
                <w:color w:val="000000"/>
                <w:sz w:val="20"/>
              </w:rPr>
              <w:t>
- замеры показателей при</w:t>
            </w:r>
            <w:r>
              <w:br/>
            </w:r>
            <w:r>
              <w:rPr>
                <w:rFonts w:ascii="Times New Roman"/>
                <w:b w:val="false"/>
                <w:i w:val="false"/>
                <w:color w:val="000000"/>
                <w:sz w:val="20"/>
              </w:rPr>
              <w:t>
прохождении кривых;</w:t>
            </w:r>
            <w:r>
              <w:br/>
            </w:r>
            <w:r>
              <w:rPr>
                <w:rFonts w:ascii="Times New Roman"/>
                <w:b w:val="false"/>
                <w:i w:val="false"/>
                <w:color w:val="000000"/>
                <w:sz w:val="20"/>
              </w:rPr>
              <w:t>
- сцепка и статические испытания:</w:t>
            </w:r>
            <w:r>
              <w:br/>
            </w:r>
            <w:r>
              <w:rPr>
                <w:rFonts w:ascii="Times New Roman"/>
                <w:b w:val="false"/>
                <w:i w:val="false"/>
                <w:color w:val="000000"/>
                <w:sz w:val="20"/>
              </w:rPr>
              <w:t>
(установка колесной пары, монтаж</w:t>
            </w:r>
            <w:r>
              <w:br/>
            </w:r>
            <w:r>
              <w:rPr>
                <w:rFonts w:ascii="Times New Roman"/>
                <w:b w:val="false"/>
                <w:i w:val="false"/>
                <w:color w:val="000000"/>
                <w:sz w:val="20"/>
              </w:rPr>
              <w:t>
верхних и нижних амортизаторов,</w:t>
            </w:r>
            <w:r>
              <w:br/>
            </w:r>
            <w:r>
              <w:rPr>
                <w:rFonts w:ascii="Times New Roman"/>
                <w:b w:val="false"/>
                <w:i w:val="false"/>
                <w:color w:val="000000"/>
                <w:sz w:val="20"/>
              </w:rPr>
              <w:t>
монтаж шлангов водяных, тормозных и</w:t>
            </w:r>
            <w:r>
              <w:br/>
            </w:r>
            <w:r>
              <w:rPr>
                <w:rFonts w:ascii="Times New Roman"/>
                <w:b w:val="false"/>
                <w:i w:val="false"/>
                <w:color w:val="000000"/>
                <w:sz w:val="20"/>
              </w:rPr>
              <w:t>
для подвески, установка штанги</w:t>
            </w:r>
            <w:r>
              <w:br/>
            </w:r>
            <w:r>
              <w:rPr>
                <w:rFonts w:ascii="Times New Roman"/>
                <w:b w:val="false"/>
                <w:i w:val="false"/>
                <w:color w:val="000000"/>
                <w:sz w:val="20"/>
              </w:rPr>
              <w:t>
клапана уровня, установка верхних и</w:t>
            </w:r>
            <w:r>
              <w:br/>
            </w:r>
            <w:r>
              <w:rPr>
                <w:rFonts w:ascii="Times New Roman"/>
                <w:b w:val="false"/>
                <w:i w:val="false"/>
                <w:color w:val="000000"/>
                <w:sz w:val="20"/>
              </w:rPr>
              <w:t>
нижних направляющих балок, монтаж</w:t>
            </w:r>
            <w:r>
              <w:br/>
            </w:r>
            <w:r>
              <w:rPr>
                <w:rFonts w:ascii="Times New Roman"/>
                <w:b w:val="false"/>
                <w:i w:val="false"/>
                <w:color w:val="000000"/>
                <w:sz w:val="20"/>
              </w:rPr>
              <w:t>
антиблокировки, установка башен и</w:t>
            </w:r>
            <w:r>
              <w:br/>
            </w:r>
            <w:r>
              <w:rPr>
                <w:rFonts w:ascii="Times New Roman"/>
                <w:b w:val="false"/>
                <w:i w:val="false"/>
                <w:color w:val="000000"/>
                <w:sz w:val="20"/>
              </w:rPr>
              <w:t>
привинчивание к ним штанги клапана</w:t>
            </w:r>
            <w:r>
              <w:br/>
            </w:r>
            <w:r>
              <w:rPr>
                <w:rFonts w:ascii="Times New Roman"/>
                <w:b w:val="false"/>
                <w:i w:val="false"/>
                <w:color w:val="000000"/>
                <w:sz w:val="20"/>
              </w:rPr>
              <w:t>
уровня, монтаж амортизаторов и</w:t>
            </w:r>
            <w:r>
              <w:br/>
            </w:r>
            <w:r>
              <w:rPr>
                <w:rFonts w:ascii="Times New Roman"/>
                <w:b w:val="false"/>
                <w:i w:val="false"/>
                <w:color w:val="000000"/>
                <w:sz w:val="20"/>
              </w:rPr>
              <w:t>
прикрепление страховочного стропа к</w:t>
            </w:r>
            <w:r>
              <w:br/>
            </w:r>
            <w:r>
              <w:rPr>
                <w:rFonts w:ascii="Times New Roman"/>
                <w:b w:val="false"/>
                <w:i w:val="false"/>
                <w:color w:val="000000"/>
                <w:sz w:val="20"/>
              </w:rPr>
              <w:t>
башне, монтаж колесной пары и</w:t>
            </w:r>
            <w:r>
              <w:br/>
            </w:r>
            <w:r>
              <w:rPr>
                <w:rFonts w:ascii="Times New Roman"/>
                <w:b w:val="false"/>
                <w:i w:val="false"/>
                <w:color w:val="000000"/>
                <w:sz w:val="20"/>
              </w:rPr>
              <w:t>
башен, направляющих балок и</w:t>
            </w:r>
            <w:r>
              <w:br/>
            </w:r>
            <w:r>
              <w:rPr>
                <w:rFonts w:ascii="Times New Roman"/>
                <w:b w:val="false"/>
                <w:i w:val="false"/>
                <w:color w:val="000000"/>
                <w:sz w:val="20"/>
              </w:rPr>
              <w:t>
механическая сцепка);</w:t>
            </w:r>
            <w:r>
              <w:br/>
            </w:r>
            <w:r>
              <w:rPr>
                <w:rFonts w:ascii="Times New Roman"/>
                <w:b w:val="false"/>
                <w:i w:val="false"/>
                <w:color w:val="000000"/>
                <w:sz w:val="20"/>
              </w:rPr>
              <w:t>
- сборка: внутреннее облицовывание</w:t>
            </w:r>
            <w:r>
              <w:br/>
            </w:r>
            <w:r>
              <w:rPr>
                <w:rFonts w:ascii="Times New Roman"/>
                <w:b w:val="false"/>
                <w:i w:val="false"/>
                <w:color w:val="000000"/>
                <w:sz w:val="20"/>
              </w:rPr>
              <w:t>
панелей торцевых стенок и</w:t>
            </w:r>
            <w:r>
              <w:br/>
            </w:r>
            <w:r>
              <w:rPr>
                <w:rFonts w:ascii="Times New Roman"/>
                <w:b w:val="false"/>
                <w:i w:val="false"/>
                <w:color w:val="000000"/>
                <w:sz w:val="20"/>
              </w:rPr>
              <w:t>
внутренних дверей, распределение</w:t>
            </w:r>
            <w:r>
              <w:br/>
            </w:r>
            <w:r>
              <w:rPr>
                <w:rFonts w:ascii="Times New Roman"/>
                <w:b w:val="false"/>
                <w:i w:val="false"/>
                <w:color w:val="000000"/>
                <w:sz w:val="20"/>
              </w:rPr>
              <w:t>
кабин (туалетная комната и зоны</w:t>
            </w:r>
            <w:r>
              <w:br/>
            </w:r>
            <w:r>
              <w:rPr>
                <w:rFonts w:ascii="Times New Roman"/>
                <w:b w:val="false"/>
                <w:i w:val="false"/>
                <w:color w:val="000000"/>
                <w:sz w:val="20"/>
              </w:rPr>
              <w:t>
панелей и дверей), окончательный</w:t>
            </w:r>
            <w:r>
              <w:br/>
            </w:r>
            <w:r>
              <w:rPr>
                <w:rFonts w:ascii="Times New Roman"/>
                <w:b w:val="false"/>
                <w:i w:val="false"/>
                <w:color w:val="000000"/>
                <w:sz w:val="20"/>
              </w:rPr>
              <w:t>
монтаж потолков, монтаж и схемы</w:t>
            </w:r>
            <w:r>
              <w:br/>
            </w:r>
            <w:r>
              <w:rPr>
                <w:rFonts w:ascii="Times New Roman"/>
                <w:b w:val="false"/>
                <w:i w:val="false"/>
                <w:color w:val="000000"/>
                <w:sz w:val="20"/>
              </w:rPr>
              <w:t>
общего ведения, электрического и</w:t>
            </w:r>
            <w:r>
              <w:br/>
            </w:r>
            <w:r>
              <w:rPr>
                <w:rFonts w:ascii="Times New Roman"/>
                <w:b w:val="false"/>
                <w:i w:val="false"/>
                <w:color w:val="000000"/>
                <w:sz w:val="20"/>
              </w:rPr>
              <w:t>
электронного оборудования, сборка</w:t>
            </w:r>
            <w:r>
              <w:br/>
            </w:r>
            <w:r>
              <w:rPr>
                <w:rFonts w:ascii="Times New Roman"/>
                <w:b w:val="false"/>
                <w:i w:val="false"/>
                <w:color w:val="000000"/>
                <w:sz w:val="20"/>
              </w:rPr>
              <w:t>
сцепления эластичных материалов и</w:t>
            </w:r>
            <w:r>
              <w:br/>
            </w:r>
            <w:r>
              <w:rPr>
                <w:rFonts w:ascii="Times New Roman"/>
                <w:b w:val="false"/>
                <w:i w:val="false"/>
                <w:color w:val="000000"/>
                <w:sz w:val="20"/>
              </w:rPr>
              <w:t>
рычагов, облицовка боковин;</w:t>
            </w:r>
            <w:r>
              <w:br/>
            </w:r>
            <w:r>
              <w:rPr>
                <w:rFonts w:ascii="Times New Roman"/>
                <w:b w:val="false"/>
                <w:i w:val="false"/>
                <w:color w:val="000000"/>
                <w:sz w:val="20"/>
              </w:rPr>
              <w:t>
- окончательная покраска наружной</w:t>
            </w:r>
            <w:r>
              <w:br/>
            </w:r>
            <w:r>
              <w:rPr>
                <w:rFonts w:ascii="Times New Roman"/>
                <w:b w:val="false"/>
                <w:i w:val="false"/>
                <w:color w:val="000000"/>
                <w:sz w:val="20"/>
              </w:rPr>
              <w:t>
поверхности вагона;</w:t>
            </w:r>
            <w:r>
              <w:br/>
            </w:r>
            <w:r>
              <w:rPr>
                <w:rFonts w:ascii="Times New Roman"/>
                <w:b w:val="false"/>
                <w:i w:val="false"/>
                <w:color w:val="000000"/>
                <w:sz w:val="20"/>
              </w:rPr>
              <w:t>
- шлифовка сварных швов, шпаклевка;</w:t>
            </w:r>
            <w:r>
              <w:br/>
            </w:r>
            <w:r>
              <w:rPr>
                <w:rFonts w:ascii="Times New Roman"/>
                <w:b w:val="false"/>
                <w:i w:val="false"/>
                <w:color w:val="000000"/>
                <w:sz w:val="20"/>
              </w:rPr>
              <w:t>
грунтовка, шлифовка;</w:t>
            </w:r>
            <w:r>
              <w:br/>
            </w:r>
            <w:r>
              <w:rPr>
                <w:rFonts w:ascii="Times New Roman"/>
                <w:b w:val="false"/>
                <w:i w:val="false"/>
                <w:color w:val="000000"/>
                <w:sz w:val="20"/>
              </w:rPr>
              <w:t>
- интеграция кузова: обшивка стен и</w:t>
            </w:r>
            <w:r>
              <w:br/>
            </w:r>
            <w:r>
              <w:rPr>
                <w:rFonts w:ascii="Times New Roman"/>
                <w:b w:val="false"/>
                <w:i w:val="false"/>
                <w:color w:val="000000"/>
                <w:sz w:val="20"/>
              </w:rPr>
              <w:t>
потолка изоляционным материалом,</w:t>
            </w:r>
            <w:r>
              <w:br/>
            </w:r>
            <w:r>
              <w:rPr>
                <w:rFonts w:ascii="Times New Roman"/>
                <w:b w:val="false"/>
                <w:i w:val="false"/>
                <w:color w:val="000000"/>
                <w:sz w:val="20"/>
              </w:rPr>
              <w:t>
установка трубопроводов и</w:t>
            </w:r>
            <w:r>
              <w:br/>
            </w:r>
            <w:r>
              <w:rPr>
                <w:rFonts w:ascii="Times New Roman"/>
                <w:b w:val="false"/>
                <w:i w:val="false"/>
                <w:color w:val="000000"/>
                <w:sz w:val="20"/>
              </w:rPr>
              <w:t>
накопителя отходов, электрические</w:t>
            </w:r>
            <w:r>
              <w:br/>
            </w:r>
            <w:r>
              <w:rPr>
                <w:rFonts w:ascii="Times New Roman"/>
                <w:b w:val="false"/>
                <w:i w:val="false"/>
                <w:color w:val="000000"/>
                <w:sz w:val="20"/>
              </w:rPr>
              <w:t>
работы, монтаж пола.</w:t>
            </w:r>
            <w:r>
              <w:br/>
            </w:r>
            <w:r>
              <w:rPr>
                <w:rFonts w:ascii="Times New Roman"/>
                <w:b w:val="false"/>
                <w:i w:val="false"/>
                <w:color w:val="000000"/>
                <w:sz w:val="20"/>
              </w:rPr>
              <w:t>
В шестой год – 65 %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проведение динамических</w:t>
            </w:r>
            <w:r>
              <w:br/>
            </w:r>
            <w:r>
              <w:rPr>
                <w:rFonts w:ascii="Times New Roman"/>
                <w:b w:val="false"/>
                <w:i w:val="false"/>
                <w:color w:val="000000"/>
                <w:sz w:val="20"/>
              </w:rPr>
              <w:t>
испытаний: испытание тормозной</w:t>
            </w:r>
            <w:r>
              <w:br/>
            </w:r>
            <w:r>
              <w:rPr>
                <w:rFonts w:ascii="Times New Roman"/>
                <w:b w:val="false"/>
                <w:i w:val="false"/>
                <w:color w:val="000000"/>
                <w:sz w:val="20"/>
              </w:rPr>
              <w:t>
системы, замеры скорости ускорения</w:t>
            </w:r>
            <w:r>
              <w:br/>
            </w:r>
            <w:r>
              <w:rPr>
                <w:rFonts w:ascii="Times New Roman"/>
                <w:b w:val="false"/>
                <w:i w:val="false"/>
                <w:color w:val="000000"/>
                <w:sz w:val="20"/>
              </w:rPr>
              <w:t>
и торможения;</w:t>
            </w:r>
            <w:r>
              <w:br/>
            </w:r>
            <w:r>
              <w:rPr>
                <w:rFonts w:ascii="Times New Roman"/>
                <w:b w:val="false"/>
                <w:i w:val="false"/>
                <w:color w:val="000000"/>
                <w:sz w:val="20"/>
              </w:rPr>
              <w:t>
- замеры показателей при</w:t>
            </w:r>
            <w:r>
              <w:br/>
            </w:r>
            <w:r>
              <w:rPr>
                <w:rFonts w:ascii="Times New Roman"/>
                <w:b w:val="false"/>
                <w:i w:val="false"/>
                <w:color w:val="000000"/>
                <w:sz w:val="20"/>
              </w:rPr>
              <w:t>
прохождении кривых;</w:t>
            </w:r>
            <w:r>
              <w:br/>
            </w:r>
            <w:r>
              <w:rPr>
                <w:rFonts w:ascii="Times New Roman"/>
                <w:b w:val="false"/>
                <w:i w:val="false"/>
                <w:color w:val="000000"/>
                <w:sz w:val="20"/>
              </w:rPr>
              <w:t>
- сцепка и статические испытания:</w:t>
            </w:r>
            <w:r>
              <w:br/>
            </w:r>
            <w:r>
              <w:rPr>
                <w:rFonts w:ascii="Times New Roman"/>
                <w:b w:val="false"/>
                <w:i w:val="false"/>
                <w:color w:val="000000"/>
                <w:sz w:val="20"/>
              </w:rPr>
              <w:t>
(установка колесной пары, монтаж</w:t>
            </w:r>
            <w:r>
              <w:br/>
            </w:r>
            <w:r>
              <w:rPr>
                <w:rFonts w:ascii="Times New Roman"/>
                <w:b w:val="false"/>
                <w:i w:val="false"/>
                <w:color w:val="000000"/>
                <w:sz w:val="20"/>
              </w:rPr>
              <w:t>
верхних и нижних амортизаторов,</w:t>
            </w:r>
            <w:r>
              <w:br/>
            </w:r>
            <w:r>
              <w:rPr>
                <w:rFonts w:ascii="Times New Roman"/>
                <w:b w:val="false"/>
                <w:i w:val="false"/>
                <w:color w:val="000000"/>
                <w:sz w:val="20"/>
              </w:rPr>
              <w:t>
монтаж шлангов водяных, тормозных</w:t>
            </w:r>
            <w:r>
              <w:br/>
            </w:r>
            <w:r>
              <w:rPr>
                <w:rFonts w:ascii="Times New Roman"/>
                <w:b w:val="false"/>
                <w:i w:val="false"/>
                <w:color w:val="000000"/>
                <w:sz w:val="20"/>
              </w:rPr>
              <w:t>
и для подвески, установка штанги</w:t>
            </w:r>
            <w:r>
              <w:br/>
            </w:r>
            <w:r>
              <w:rPr>
                <w:rFonts w:ascii="Times New Roman"/>
                <w:b w:val="false"/>
                <w:i w:val="false"/>
                <w:color w:val="000000"/>
                <w:sz w:val="20"/>
              </w:rPr>
              <w:t>
клапана уровня, установка верхних и</w:t>
            </w:r>
            <w:r>
              <w:br/>
            </w:r>
            <w:r>
              <w:rPr>
                <w:rFonts w:ascii="Times New Roman"/>
                <w:b w:val="false"/>
                <w:i w:val="false"/>
                <w:color w:val="000000"/>
                <w:sz w:val="20"/>
              </w:rPr>
              <w:t>
нижних направляющих балок, монтаж</w:t>
            </w:r>
            <w:r>
              <w:br/>
            </w:r>
            <w:r>
              <w:rPr>
                <w:rFonts w:ascii="Times New Roman"/>
                <w:b w:val="false"/>
                <w:i w:val="false"/>
                <w:color w:val="000000"/>
                <w:sz w:val="20"/>
              </w:rPr>
              <w:t>
антиблокировки, установка башен и</w:t>
            </w:r>
            <w:r>
              <w:br/>
            </w:r>
            <w:r>
              <w:rPr>
                <w:rFonts w:ascii="Times New Roman"/>
                <w:b w:val="false"/>
                <w:i w:val="false"/>
                <w:color w:val="000000"/>
                <w:sz w:val="20"/>
              </w:rPr>
              <w:t>
привинчивание к ним штанги клапана</w:t>
            </w:r>
            <w:r>
              <w:br/>
            </w:r>
            <w:r>
              <w:rPr>
                <w:rFonts w:ascii="Times New Roman"/>
                <w:b w:val="false"/>
                <w:i w:val="false"/>
                <w:color w:val="000000"/>
                <w:sz w:val="20"/>
              </w:rPr>
              <w:t>
уровня, монтаж амортизаторов и</w:t>
            </w:r>
            <w:r>
              <w:br/>
            </w:r>
            <w:r>
              <w:rPr>
                <w:rFonts w:ascii="Times New Roman"/>
                <w:b w:val="false"/>
                <w:i w:val="false"/>
                <w:color w:val="000000"/>
                <w:sz w:val="20"/>
              </w:rPr>
              <w:t>
прикрепление страховочного стропа</w:t>
            </w:r>
            <w:r>
              <w:br/>
            </w:r>
            <w:r>
              <w:rPr>
                <w:rFonts w:ascii="Times New Roman"/>
                <w:b w:val="false"/>
                <w:i w:val="false"/>
                <w:color w:val="000000"/>
                <w:sz w:val="20"/>
              </w:rPr>
              <w:t>
к башне, монтаж колесной пары и</w:t>
            </w:r>
            <w:r>
              <w:br/>
            </w:r>
            <w:r>
              <w:rPr>
                <w:rFonts w:ascii="Times New Roman"/>
                <w:b w:val="false"/>
                <w:i w:val="false"/>
                <w:color w:val="000000"/>
                <w:sz w:val="20"/>
              </w:rPr>
              <w:t>
башен, направляющих балок и</w:t>
            </w:r>
            <w:r>
              <w:br/>
            </w:r>
            <w:r>
              <w:rPr>
                <w:rFonts w:ascii="Times New Roman"/>
                <w:b w:val="false"/>
                <w:i w:val="false"/>
                <w:color w:val="000000"/>
                <w:sz w:val="20"/>
              </w:rPr>
              <w:t>
механическая сцепка);</w:t>
            </w:r>
            <w:r>
              <w:br/>
            </w:r>
            <w:r>
              <w:rPr>
                <w:rFonts w:ascii="Times New Roman"/>
                <w:b w:val="false"/>
                <w:i w:val="false"/>
                <w:color w:val="000000"/>
                <w:sz w:val="20"/>
              </w:rPr>
              <w:t>
- сборка: внутреннее облицовывание</w:t>
            </w:r>
            <w:r>
              <w:br/>
            </w:r>
            <w:r>
              <w:rPr>
                <w:rFonts w:ascii="Times New Roman"/>
                <w:b w:val="false"/>
                <w:i w:val="false"/>
                <w:color w:val="000000"/>
                <w:sz w:val="20"/>
              </w:rPr>
              <w:t>
панелей торцевых стенок и</w:t>
            </w:r>
            <w:r>
              <w:br/>
            </w:r>
            <w:r>
              <w:rPr>
                <w:rFonts w:ascii="Times New Roman"/>
                <w:b w:val="false"/>
                <w:i w:val="false"/>
                <w:color w:val="000000"/>
                <w:sz w:val="20"/>
              </w:rPr>
              <w:t>
внутренних дверей, распределение</w:t>
            </w:r>
            <w:r>
              <w:br/>
            </w:r>
            <w:r>
              <w:rPr>
                <w:rFonts w:ascii="Times New Roman"/>
                <w:b w:val="false"/>
                <w:i w:val="false"/>
                <w:color w:val="000000"/>
                <w:sz w:val="20"/>
              </w:rPr>
              <w:t>
кабин (туалетная комната и зоны</w:t>
            </w:r>
            <w:r>
              <w:br/>
            </w:r>
            <w:r>
              <w:rPr>
                <w:rFonts w:ascii="Times New Roman"/>
                <w:b w:val="false"/>
                <w:i w:val="false"/>
                <w:color w:val="000000"/>
                <w:sz w:val="20"/>
              </w:rPr>
              <w:t>
панелей и дверей), окончательный</w:t>
            </w:r>
            <w:r>
              <w:br/>
            </w:r>
            <w:r>
              <w:rPr>
                <w:rFonts w:ascii="Times New Roman"/>
                <w:b w:val="false"/>
                <w:i w:val="false"/>
                <w:color w:val="000000"/>
                <w:sz w:val="20"/>
              </w:rPr>
              <w:t>
монтаж потолков, монтаж и схемы</w:t>
            </w:r>
            <w:r>
              <w:br/>
            </w:r>
            <w:r>
              <w:rPr>
                <w:rFonts w:ascii="Times New Roman"/>
                <w:b w:val="false"/>
                <w:i w:val="false"/>
                <w:color w:val="000000"/>
                <w:sz w:val="20"/>
              </w:rPr>
              <w:t>
общего ведения, электрического и</w:t>
            </w:r>
            <w:r>
              <w:br/>
            </w:r>
            <w:r>
              <w:rPr>
                <w:rFonts w:ascii="Times New Roman"/>
                <w:b w:val="false"/>
                <w:i w:val="false"/>
                <w:color w:val="000000"/>
                <w:sz w:val="20"/>
              </w:rPr>
              <w:t>
электронного оборудования, сборка</w:t>
            </w:r>
            <w:r>
              <w:br/>
            </w:r>
            <w:r>
              <w:rPr>
                <w:rFonts w:ascii="Times New Roman"/>
                <w:b w:val="false"/>
                <w:i w:val="false"/>
                <w:color w:val="000000"/>
                <w:sz w:val="20"/>
              </w:rPr>
              <w:t>
сцепления эластичных материалов и</w:t>
            </w:r>
            <w:r>
              <w:br/>
            </w:r>
            <w:r>
              <w:rPr>
                <w:rFonts w:ascii="Times New Roman"/>
                <w:b w:val="false"/>
                <w:i w:val="false"/>
                <w:color w:val="000000"/>
                <w:sz w:val="20"/>
              </w:rPr>
              <w:t>
рычагов, облицовка боковин;</w:t>
            </w:r>
            <w:r>
              <w:br/>
            </w:r>
            <w:r>
              <w:rPr>
                <w:rFonts w:ascii="Times New Roman"/>
                <w:b w:val="false"/>
                <w:i w:val="false"/>
                <w:color w:val="000000"/>
                <w:sz w:val="20"/>
              </w:rPr>
              <w:t>
- окончательная покраска наружной</w:t>
            </w:r>
            <w:r>
              <w:br/>
            </w:r>
            <w:r>
              <w:rPr>
                <w:rFonts w:ascii="Times New Roman"/>
                <w:b w:val="false"/>
                <w:i w:val="false"/>
                <w:color w:val="000000"/>
                <w:sz w:val="20"/>
              </w:rPr>
              <w:t>
поверхности вагона;</w:t>
            </w:r>
            <w:r>
              <w:br/>
            </w:r>
            <w:r>
              <w:rPr>
                <w:rFonts w:ascii="Times New Roman"/>
                <w:b w:val="false"/>
                <w:i w:val="false"/>
                <w:color w:val="000000"/>
                <w:sz w:val="20"/>
              </w:rPr>
              <w:t>
- шлифовка сварных швов, шпаклевка;</w:t>
            </w:r>
            <w:r>
              <w:br/>
            </w:r>
            <w:r>
              <w:rPr>
                <w:rFonts w:ascii="Times New Roman"/>
                <w:b w:val="false"/>
                <w:i w:val="false"/>
                <w:color w:val="000000"/>
                <w:sz w:val="20"/>
              </w:rPr>
              <w:t>
грунтовка, шлифовка;</w:t>
            </w:r>
            <w:r>
              <w:br/>
            </w:r>
            <w:r>
              <w:rPr>
                <w:rFonts w:ascii="Times New Roman"/>
                <w:b w:val="false"/>
                <w:i w:val="false"/>
                <w:color w:val="000000"/>
                <w:sz w:val="20"/>
              </w:rPr>
              <w:t>
- интеграция кузова: обшивка стен и</w:t>
            </w:r>
            <w:r>
              <w:br/>
            </w:r>
            <w:r>
              <w:rPr>
                <w:rFonts w:ascii="Times New Roman"/>
                <w:b w:val="false"/>
                <w:i w:val="false"/>
                <w:color w:val="000000"/>
                <w:sz w:val="20"/>
              </w:rPr>
              <w:t>
потолка изоляционным материалом,</w:t>
            </w:r>
            <w:r>
              <w:br/>
            </w:r>
            <w:r>
              <w:rPr>
                <w:rFonts w:ascii="Times New Roman"/>
                <w:b w:val="false"/>
                <w:i w:val="false"/>
                <w:color w:val="000000"/>
                <w:sz w:val="20"/>
              </w:rPr>
              <w:t>
установка трубопроводов и</w:t>
            </w:r>
            <w:r>
              <w:br/>
            </w:r>
            <w:r>
              <w:rPr>
                <w:rFonts w:ascii="Times New Roman"/>
                <w:b w:val="false"/>
                <w:i w:val="false"/>
                <w:color w:val="000000"/>
                <w:sz w:val="20"/>
              </w:rPr>
              <w:t>
накопителя отходов, электрические</w:t>
            </w:r>
            <w:r>
              <w:br/>
            </w:r>
            <w:r>
              <w:rPr>
                <w:rFonts w:ascii="Times New Roman"/>
                <w:b w:val="false"/>
                <w:i w:val="false"/>
                <w:color w:val="000000"/>
                <w:sz w:val="20"/>
              </w:rPr>
              <w:t>
работы, монтаж пола, сборка и</w:t>
            </w:r>
            <w:r>
              <w:br/>
            </w:r>
            <w:r>
              <w:rPr>
                <w:rFonts w:ascii="Times New Roman"/>
                <w:b w:val="false"/>
                <w:i w:val="false"/>
                <w:color w:val="000000"/>
                <w:sz w:val="20"/>
              </w:rPr>
              <w:t>
сварка короба вагона, проверка</w:t>
            </w:r>
            <w:r>
              <w:br/>
            </w:r>
            <w:r>
              <w:rPr>
                <w:rFonts w:ascii="Times New Roman"/>
                <w:b w:val="false"/>
                <w:i w:val="false"/>
                <w:color w:val="000000"/>
                <w:sz w:val="20"/>
              </w:rPr>
              <w:t>
геометрических параметров вагона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8607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Вагоны</w:t>
            </w:r>
            <w:r>
              <w:br/>
            </w:r>
            <w:r>
              <w:rPr>
                <w:rFonts w:ascii="Times New Roman"/>
                <w:b w:val="false"/>
                <w:i w:val="false"/>
                <w:color w:val="000000"/>
                <w:sz w:val="20"/>
              </w:rPr>
              <w:t>
железнодорожные</w:t>
            </w:r>
            <w:r>
              <w:br/>
            </w:r>
            <w:r>
              <w:rPr>
                <w:rFonts w:ascii="Times New Roman"/>
                <w:b w:val="false"/>
                <w:i w:val="false"/>
                <w:color w:val="000000"/>
                <w:sz w:val="20"/>
              </w:rPr>
              <w:t>
или трамвайные,</w:t>
            </w:r>
            <w:r>
              <w:br/>
            </w:r>
            <w:r>
              <w:rPr>
                <w:rFonts w:ascii="Times New Roman"/>
                <w:b w:val="false"/>
                <w:i w:val="false"/>
                <w:color w:val="000000"/>
                <w:sz w:val="20"/>
              </w:rPr>
              <w:t>
грузовые</w:t>
            </w:r>
            <w:r>
              <w:br/>
            </w:r>
            <w:r>
              <w:rPr>
                <w:rFonts w:ascii="Times New Roman"/>
                <w:b w:val="false"/>
                <w:i w:val="false"/>
                <w:color w:val="000000"/>
                <w:sz w:val="20"/>
              </w:rPr>
              <w:t>
несамоходные</w:t>
            </w:r>
          </w:p>
          <w:p>
            <w:pPr>
              <w:spacing w:after="20"/>
              <w:ind w:left="20"/>
              <w:jc w:val="both"/>
            </w:pPr>
            <w:r>
              <w:rPr>
                <w:rFonts w:ascii="Times New Roman"/>
                <w:b w:val="false"/>
                <w:i w:val="false"/>
                <w:color w:val="000000"/>
                <w:sz w:val="20"/>
              </w:rPr>
              <w:t>Части</w:t>
            </w:r>
            <w:r>
              <w:br/>
            </w:r>
            <w:r>
              <w:rPr>
                <w:rFonts w:ascii="Times New Roman"/>
                <w:b w:val="false"/>
                <w:i w:val="false"/>
                <w:color w:val="000000"/>
                <w:sz w:val="20"/>
              </w:rPr>
              <w:t>
железнодорожных</w:t>
            </w:r>
            <w:r>
              <w:br/>
            </w:r>
            <w:r>
              <w:rPr>
                <w:rFonts w:ascii="Times New Roman"/>
                <w:b w:val="false"/>
                <w:i w:val="false"/>
                <w:color w:val="000000"/>
                <w:sz w:val="20"/>
              </w:rPr>
              <w:t>
локомотивов или</w:t>
            </w:r>
            <w:r>
              <w:br/>
            </w:r>
            <w:r>
              <w:rPr>
                <w:rFonts w:ascii="Times New Roman"/>
                <w:b w:val="false"/>
                <w:i w:val="false"/>
                <w:color w:val="000000"/>
                <w:sz w:val="20"/>
              </w:rPr>
              <w:t>
моторных вагонов</w:t>
            </w:r>
            <w:r>
              <w:br/>
            </w:r>
            <w:r>
              <w:rPr>
                <w:rFonts w:ascii="Times New Roman"/>
                <w:b w:val="false"/>
                <w:i w:val="false"/>
                <w:color w:val="000000"/>
                <w:sz w:val="20"/>
              </w:rPr>
              <w:t>
трамвая или</w:t>
            </w:r>
            <w:r>
              <w:br/>
            </w:r>
            <w:r>
              <w:rPr>
                <w:rFonts w:ascii="Times New Roman"/>
                <w:b w:val="false"/>
                <w:i w:val="false"/>
                <w:color w:val="000000"/>
                <w:sz w:val="20"/>
              </w:rPr>
              <w:t>
подвижного состава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материалов и</w:t>
            </w:r>
            <w:r>
              <w:br/>
            </w:r>
            <w:r>
              <w:rPr>
                <w:rFonts w:ascii="Times New Roman"/>
                <w:b w:val="false"/>
                <w:i w:val="false"/>
                <w:color w:val="000000"/>
                <w:sz w:val="20"/>
              </w:rPr>
              <w:t>
комплектующих не должна превышать</w:t>
            </w:r>
            <w:r>
              <w:br/>
            </w:r>
            <w:r>
              <w:rPr>
                <w:rFonts w:ascii="Times New Roman"/>
                <w:b w:val="false"/>
                <w:i w:val="false"/>
                <w:color w:val="000000"/>
                <w:sz w:val="20"/>
              </w:rPr>
              <w:t>
в первый год с даты начала</w:t>
            </w:r>
            <w:r>
              <w:br/>
            </w:r>
            <w:r>
              <w:rPr>
                <w:rFonts w:ascii="Times New Roman"/>
                <w:b w:val="false"/>
                <w:i w:val="false"/>
                <w:color w:val="000000"/>
                <w:sz w:val="20"/>
              </w:rPr>
              <w:t>
изготовления данного вида товара –</w:t>
            </w:r>
            <w:r>
              <w:br/>
            </w:r>
            <w:r>
              <w:rPr>
                <w:rFonts w:ascii="Times New Roman"/>
                <w:b w:val="false"/>
                <w:i w:val="false"/>
                <w:color w:val="000000"/>
                <w:sz w:val="20"/>
              </w:rPr>
              <w:t>
90 % цены конечной продукции.</w:t>
            </w:r>
            <w:r>
              <w:br/>
            </w:r>
            <w:r>
              <w:rPr>
                <w:rFonts w:ascii="Times New Roman"/>
                <w:b w:val="false"/>
                <w:i w:val="false"/>
                <w:color w:val="000000"/>
                <w:sz w:val="20"/>
              </w:rPr>
              <w:t>
Во второй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четвертый год – 75 %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пятый год – 70 %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шестой год – 65 %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порезка железнодорожных профилей,</w:t>
            </w:r>
            <w:r>
              <w:br/>
            </w:r>
            <w:r>
              <w:rPr>
                <w:rFonts w:ascii="Times New Roman"/>
                <w:b w:val="false"/>
                <w:i w:val="false"/>
                <w:color w:val="000000"/>
                <w:sz w:val="20"/>
              </w:rPr>
              <w:t>
в том числе Z - профилей хребтовой</w:t>
            </w:r>
            <w:r>
              <w:br/>
            </w:r>
            <w:r>
              <w:rPr>
                <w:rFonts w:ascii="Times New Roman"/>
                <w:b w:val="false"/>
                <w:i w:val="false"/>
                <w:color w:val="000000"/>
                <w:sz w:val="20"/>
              </w:rPr>
              <w:t>
балки, двутавра, верхнего листа</w:t>
            </w:r>
            <w:r>
              <w:br/>
            </w:r>
            <w:r>
              <w:rPr>
                <w:rFonts w:ascii="Times New Roman"/>
                <w:b w:val="false"/>
                <w:i w:val="false"/>
                <w:color w:val="000000"/>
                <w:sz w:val="20"/>
              </w:rPr>
              <w:t>
промежуточных балок, вагонных</w:t>
            </w:r>
            <w:r>
              <w:br/>
            </w:r>
            <w:r>
              <w:rPr>
                <w:rFonts w:ascii="Times New Roman"/>
                <w:b w:val="false"/>
                <w:i w:val="false"/>
                <w:color w:val="000000"/>
                <w:sz w:val="20"/>
              </w:rPr>
              <w:t>
стоек, верхней и нижней обвязки</w:t>
            </w:r>
            <w:r>
              <w:br/>
            </w:r>
            <w:r>
              <w:rPr>
                <w:rFonts w:ascii="Times New Roman"/>
                <w:b w:val="false"/>
                <w:i w:val="false"/>
                <w:color w:val="000000"/>
                <w:sz w:val="20"/>
              </w:rPr>
              <w:t>
бортов кузова;</w:t>
            </w:r>
            <w:r>
              <w:br/>
            </w:r>
            <w:r>
              <w:rPr>
                <w:rFonts w:ascii="Times New Roman"/>
                <w:b w:val="false"/>
                <w:i w:val="false"/>
                <w:color w:val="000000"/>
                <w:sz w:val="20"/>
              </w:rPr>
              <w:t>
- вырезка на плазменной установке</w:t>
            </w:r>
            <w:r>
              <w:br/>
            </w:r>
            <w:r>
              <w:rPr>
                <w:rFonts w:ascii="Times New Roman"/>
                <w:b w:val="false"/>
                <w:i w:val="false"/>
                <w:color w:val="000000"/>
                <w:sz w:val="20"/>
              </w:rPr>
              <w:t>
листовых деталей и гибка на</w:t>
            </w:r>
            <w:r>
              <w:br/>
            </w:r>
            <w:r>
              <w:rPr>
                <w:rFonts w:ascii="Times New Roman"/>
                <w:b w:val="false"/>
                <w:i w:val="false"/>
                <w:color w:val="000000"/>
                <w:sz w:val="20"/>
              </w:rPr>
              <w:t>
листогибочных и гидравлических</w:t>
            </w:r>
            <w:r>
              <w:br/>
            </w:r>
            <w:r>
              <w:rPr>
                <w:rFonts w:ascii="Times New Roman"/>
                <w:b w:val="false"/>
                <w:i w:val="false"/>
                <w:color w:val="000000"/>
                <w:sz w:val="20"/>
              </w:rPr>
              <w:t>
прессах;</w:t>
            </w:r>
            <w:r>
              <w:br/>
            </w:r>
            <w:r>
              <w:rPr>
                <w:rFonts w:ascii="Times New Roman"/>
                <w:b w:val="false"/>
                <w:i w:val="false"/>
                <w:color w:val="000000"/>
                <w:sz w:val="20"/>
              </w:rPr>
              <w:t>
- сборка хребтовой балки с</w:t>
            </w:r>
            <w:r>
              <w:br/>
            </w:r>
            <w:r>
              <w:rPr>
                <w:rFonts w:ascii="Times New Roman"/>
                <w:b w:val="false"/>
                <w:i w:val="false"/>
                <w:color w:val="000000"/>
                <w:sz w:val="20"/>
              </w:rPr>
              <w:t>
выполнением сверловки и клепки</w:t>
            </w:r>
            <w:r>
              <w:br/>
            </w:r>
            <w:r>
              <w:rPr>
                <w:rFonts w:ascii="Times New Roman"/>
                <w:b w:val="false"/>
                <w:i w:val="false"/>
                <w:color w:val="000000"/>
                <w:sz w:val="20"/>
              </w:rPr>
              <w:t>
передних и задних упоров</w:t>
            </w:r>
            <w:r>
              <w:br/>
            </w:r>
            <w:r>
              <w:rPr>
                <w:rFonts w:ascii="Times New Roman"/>
                <w:b w:val="false"/>
                <w:i w:val="false"/>
                <w:color w:val="000000"/>
                <w:sz w:val="20"/>
              </w:rPr>
              <w:t>
автосцепки;</w:t>
            </w:r>
            <w:r>
              <w:br/>
            </w:r>
            <w:r>
              <w:rPr>
                <w:rFonts w:ascii="Times New Roman"/>
                <w:b w:val="false"/>
                <w:i w:val="false"/>
                <w:color w:val="000000"/>
                <w:sz w:val="20"/>
              </w:rPr>
              <w:t>
- автоматическая сварка под слоем</w:t>
            </w:r>
            <w:r>
              <w:br/>
            </w:r>
            <w:r>
              <w:rPr>
                <w:rFonts w:ascii="Times New Roman"/>
                <w:b w:val="false"/>
                <w:i w:val="false"/>
                <w:color w:val="000000"/>
                <w:sz w:val="20"/>
              </w:rPr>
              <w:t>
флюса сварного шва Z - профилей</w:t>
            </w:r>
            <w:r>
              <w:br/>
            </w:r>
            <w:r>
              <w:rPr>
                <w:rFonts w:ascii="Times New Roman"/>
                <w:b w:val="false"/>
                <w:i w:val="false"/>
                <w:color w:val="000000"/>
                <w:sz w:val="20"/>
              </w:rPr>
              <w:t>
хребтовой балки;</w:t>
            </w:r>
            <w:r>
              <w:br/>
            </w:r>
            <w:r>
              <w:rPr>
                <w:rFonts w:ascii="Times New Roman"/>
                <w:b w:val="false"/>
                <w:i w:val="false"/>
                <w:color w:val="000000"/>
                <w:sz w:val="20"/>
              </w:rPr>
              <w:t>
- сборка - сварка шкворневых,</w:t>
            </w:r>
            <w:r>
              <w:br/>
            </w:r>
            <w:r>
              <w:rPr>
                <w:rFonts w:ascii="Times New Roman"/>
                <w:b w:val="false"/>
                <w:i w:val="false"/>
                <w:color w:val="000000"/>
                <w:sz w:val="20"/>
              </w:rPr>
              <w:t>
концевых и промежуточных балок;</w:t>
            </w:r>
            <w:r>
              <w:br/>
            </w:r>
            <w:r>
              <w:rPr>
                <w:rFonts w:ascii="Times New Roman"/>
                <w:b w:val="false"/>
                <w:i w:val="false"/>
                <w:color w:val="000000"/>
                <w:sz w:val="20"/>
              </w:rPr>
              <w:t>
- сборка - сварка рамы полувагона;</w:t>
            </w:r>
            <w:r>
              <w:br/>
            </w:r>
            <w:r>
              <w:rPr>
                <w:rFonts w:ascii="Times New Roman"/>
                <w:b w:val="false"/>
                <w:i w:val="false"/>
                <w:color w:val="000000"/>
                <w:sz w:val="20"/>
              </w:rPr>
              <w:t>
- сборка - сварка баковых и</w:t>
            </w:r>
            <w:r>
              <w:br/>
            </w:r>
            <w:r>
              <w:rPr>
                <w:rFonts w:ascii="Times New Roman"/>
                <w:b w:val="false"/>
                <w:i w:val="false"/>
                <w:color w:val="000000"/>
                <w:sz w:val="20"/>
              </w:rPr>
              <w:t>
торцевых бортов с изготовлением</w:t>
            </w:r>
            <w:r>
              <w:br/>
            </w:r>
            <w:r>
              <w:rPr>
                <w:rFonts w:ascii="Times New Roman"/>
                <w:b w:val="false"/>
                <w:i w:val="false"/>
                <w:color w:val="000000"/>
                <w:sz w:val="20"/>
              </w:rPr>
              <w:t>
панелей бортов;</w:t>
            </w:r>
            <w:r>
              <w:br/>
            </w:r>
            <w:r>
              <w:rPr>
                <w:rFonts w:ascii="Times New Roman"/>
                <w:b w:val="false"/>
                <w:i w:val="false"/>
                <w:color w:val="000000"/>
                <w:sz w:val="20"/>
              </w:rPr>
              <w:t>
- сборка-сварка кузова в</w:t>
            </w:r>
            <w:r>
              <w:br/>
            </w:r>
            <w:r>
              <w:rPr>
                <w:rFonts w:ascii="Times New Roman"/>
                <w:b w:val="false"/>
                <w:i w:val="false"/>
                <w:color w:val="000000"/>
                <w:sz w:val="20"/>
              </w:rPr>
              <w:t>
кантователе;</w:t>
            </w:r>
            <w:r>
              <w:br/>
            </w:r>
            <w:r>
              <w:rPr>
                <w:rFonts w:ascii="Times New Roman"/>
                <w:b w:val="false"/>
                <w:i w:val="false"/>
                <w:color w:val="000000"/>
                <w:sz w:val="20"/>
              </w:rPr>
              <w:t>
- формирование колесных пар и</w:t>
            </w:r>
            <w:r>
              <w:br/>
            </w:r>
            <w:r>
              <w:rPr>
                <w:rFonts w:ascii="Times New Roman"/>
                <w:b w:val="false"/>
                <w:i w:val="false"/>
                <w:color w:val="000000"/>
                <w:sz w:val="20"/>
              </w:rPr>
              <w:t>
монтаж буксовых узлов;</w:t>
            </w:r>
            <w:r>
              <w:br/>
            </w:r>
            <w:r>
              <w:rPr>
                <w:rFonts w:ascii="Times New Roman"/>
                <w:b w:val="false"/>
                <w:i w:val="false"/>
                <w:color w:val="000000"/>
                <w:sz w:val="20"/>
              </w:rPr>
              <w:t>
- сборка тележек с изготовлением</w:t>
            </w:r>
            <w:r>
              <w:br/>
            </w:r>
            <w:r>
              <w:rPr>
                <w:rFonts w:ascii="Times New Roman"/>
                <w:b w:val="false"/>
                <w:i w:val="false"/>
                <w:color w:val="000000"/>
                <w:sz w:val="20"/>
              </w:rPr>
              <w:t>
узлов и опорной балки авторежима и</w:t>
            </w:r>
            <w:r>
              <w:br/>
            </w:r>
            <w:r>
              <w:rPr>
                <w:rFonts w:ascii="Times New Roman"/>
                <w:b w:val="false"/>
                <w:i w:val="false"/>
                <w:color w:val="000000"/>
                <w:sz w:val="20"/>
              </w:rPr>
              <w:t>
комплектом деталей тормозной</w:t>
            </w:r>
            <w:r>
              <w:br/>
            </w:r>
            <w:r>
              <w:rPr>
                <w:rFonts w:ascii="Times New Roman"/>
                <w:b w:val="false"/>
                <w:i w:val="false"/>
                <w:color w:val="000000"/>
                <w:sz w:val="20"/>
              </w:rPr>
              <w:t>
рычажной передачи опорной балки</w:t>
            </w:r>
            <w:r>
              <w:br/>
            </w:r>
            <w:r>
              <w:rPr>
                <w:rFonts w:ascii="Times New Roman"/>
                <w:b w:val="false"/>
                <w:i w:val="false"/>
                <w:color w:val="000000"/>
                <w:sz w:val="20"/>
              </w:rPr>
              <w:t>
авторежима и комплектом</w:t>
            </w:r>
            <w:r>
              <w:br/>
            </w:r>
            <w:r>
              <w:rPr>
                <w:rFonts w:ascii="Times New Roman"/>
                <w:b w:val="false"/>
                <w:i w:val="false"/>
                <w:color w:val="000000"/>
                <w:sz w:val="20"/>
              </w:rPr>
              <w:t>
износостойких деталей;</w:t>
            </w:r>
            <w:r>
              <w:br/>
            </w:r>
            <w:r>
              <w:rPr>
                <w:rFonts w:ascii="Times New Roman"/>
                <w:b w:val="false"/>
                <w:i w:val="false"/>
                <w:color w:val="000000"/>
                <w:sz w:val="20"/>
              </w:rPr>
              <w:t>
- подкатка тележек под вагон;</w:t>
            </w:r>
            <w:r>
              <w:br/>
            </w:r>
            <w:r>
              <w:rPr>
                <w:rFonts w:ascii="Times New Roman"/>
                <w:b w:val="false"/>
                <w:i w:val="false"/>
                <w:color w:val="000000"/>
                <w:sz w:val="20"/>
              </w:rPr>
              <w:t>
- монтаж ударно-тягового устройства</w:t>
            </w:r>
            <w:r>
              <w:br/>
            </w:r>
            <w:r>
              <w:rPr>
                <w:rFonts w:ascii="Times New Roman"/>
                <w:b w:val="false"/>
                <w:i w:val="false"/>
                <w:color w:val="000000"/>
                <w:sz w:val="20"/>
              </w:rPr>
              <w:t>
поглощающих аппаратов, тяговых</w:t>
            </w:r>
            <w:r>
              <w:br/>
            </w:r>
            <w:r>
              <w:rPr>
                <w:rFonts w:ascii="Times New Roman"/>
                <w:b w:val="false"/>
                <w:i w:val="false"/>
                <w:color w:val="000000"/>
                <w:sz w:val="20"/>
              </w:rPr>
              <w:t>
хомутов, автосцепок, расцепных</w:t>
            </w:r>
            <w:r>
              <w:br/>
            </w:r>
            <w:r>
              <w:rPr>
                <w:rFonts w:ascii="Times New Roman"/>
                <w:b w:val="false"/>
                <w:i w:val="false"/>
                <w:color w:val="000000"/>
                <w:sz w:val="20"/>
              </w:rPr>
              <w:t>
рычагов;</w:t>
            </w:r>
            <w:r>
              <w:br/>
            </w:r>
            <w:r>
              <w:rPr>
                <w:rFonts w:ascii="Times New Roman"/>
                <w:b w:val="false"/>
                <w:i w:val="false"/>
                <w:color w:val="000000"/>
                <w:sz w:val="20"/>
              </w:rPr>
              <w:t>
- монтаж, регулировка и испытание</w:t>
            </w:r>
            <w:r>
              <w:br/>
            </w:r>
            <w:r>
              <w:rPr>
                <w:rFonts w:ascii="Times New Roman"/>
                <w:b w:val="false"/>
                <w:i w:val="false"/>
                <w:color w:val="000000"/>
                <w:sz w:val="20"/>
              </w:rPr>
              <w:t>
автоматического и стояночного</w:t>
            </w:r>
            <w:r>
              <w:br/>
            </w:r>
            <w:r>
              <w:rPr>
                <w:rFonts w:ascii="Times New Roman"/>
                <w:b w:val="false"/>
                <w:i w:val="false"/>
                <w:color w:val="000000"/>
                <w:sz w:val="20"/>
              </w:rPr>
              <w:t>
тормозов;</w:t>
            </w:r>
            <w:r>
              <w:br/>
            </w:r>
            <w:r>
              <w:rPr>
                <w:rFonts w:ascii="Times New Roman"/>
                <w:b w:val="false"/>
                <w:i w:val="false"/>
                <w:color w:val="000000"/>
                <w:sz w:val="20"/>
              </w:rPr>
              <w:t>
- монтаж крышек люков и запорных</w:t>
            </w:r>
            <w:r>
              <w:br/>
            </w:r>
            <w:r>
              <w:rPr>
                <w:rFonts w:ascii="Times New Roman"/>
                <w:b w:val="false"/>
                <w:i w:val="false"/>
                <w:color w:val="000000"/>
                <w:sz w:val="20"/>
              </w:rPr>
              <w:t>
устройств и нанесение маркировочных</w:t>
            </w:r>
            <w:r>
              <w:br/>
            </w:r>
            <w:r>
              <w:rPr>
                <w:rFonts w:ascii="Times New Roman"/>
                <w:b w:val="false"/>
                <w:i w:val="false"/>
                <w:color w:val="000000"/>
                <w:sz w:val="20"/>
              </w:rPr>
              <w:t>
секторов, закидок, торсионов;</w:t>
            </w:r>
            <w:r>
              <w:br/>
            </w:r>
            <w:r>
              <w:rPr>
                <w:rFonts w:ascii="Times New Roman"/>
                <w:b w:val="false"/>
                <w:i w:val="false"/>
                <w:color w:val="000000"/>
                <w:sz w:val="20"/>
              </w:rPr>
              <w:t>
- окраска надписей и трафаретов;</w:t>
            </w:r>
            <w:r>
              <w:br/>
            </w:r>
            <w:r>
              <w:rPr>
                <w:rFonts w:ascii="Times New Roman"/>
                <w:b w:val="false"/>
                <w:i w:val="false"/>
                <w:color w:val="000000"/>
                <w:sz w:val="20"/>
              </w:rPr>
              <w:t>
- взвешивание и нанесение массы 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w:t>
            </w:r>
            <w:r>
              <w:br/>
            </w:r>
            <w:r>
              <w:rPr>
                <w:rFonts w:ascii="Times New Roman"/>
                <w:b w:val="false"/>
                <w:i w:val="false"/>
                <w:color w:val="000000"/>
                <w:sz w:val="20"/>
              </w:rPr>
              <w:t>
железнодорожных</w:t>
            </w:r>
            <w:r>
              <w:br/>
            </w:r>
            <w:r>
              <w:rPr>
                <w:rFonts w:ascii="Times New Roman"/>
                <w:b w:val="false"/>
                <w:i w:val="false"/>
                <w:color w:val="000000"/>
                <w:sz w:val="20"/>
              </w:rPr>
              <w:t>
локомотивов или</w:t>
            </w:r>
            <w:r>
              <w:br/>
            </w:r>
            <w:r>
              <w:rPr>
                <w:rFonts w:ascii="Times New Roman"/>
                <w:b w:val="false"/>
                <w:i w:val="false"/>
                <w:color w:val="000000"/>
                <w:sz w:val="20"/>
              </w:rPr>
              <w:t>
моторных вагонов</w:t>
            </w:r>
            <w:r>
              <w:br/>
            </w:r>
            <w:r>
              <w:rPr>
                <w:rFonts w:ascii="Times New Roman"/>
                <w:b w:val="false"/>
                <w:i w:val="false"/>
                <w:color w:val="000000"/>
                <w:sz w:val="20"/>
              </w:rPr>
              <w:t>
трамвая или</w:t>
            </w:r>
            <w:r>
              <w:br/>
            </w:r>
            <w:r>
              <w:rPr>
                <w:rFonts w:ascii="Times New Roman"/>
                <w:b w:val="false"/>
                <w:i w:val="false"/>
                <w:color w:val="000000"/>
                <w:sz w:val="20"/>
              </w:rPr>
              <w:t>
подвижного состава</w:t>
            </w:r>
            <w:r>
              <w:br/>
            </w:r>
            <w:r>
              <w:rPr>
                <w:rFonts w:ascii="Times New Roman"/>
                <w:b w:val="false"/>
                <w:i w:val="false"/>
                <w:color w:val="000000"/>
                <w:sz w:val="20"/>
              </w:rPr>
              <w:t>
прочие, кроме</w:t>
            </w:r>
            <w:r>
              <w:br/>
            </w:r>
            <w:r>
              <w:rPr>
                <w:rFonts w:ascii="Times New Roman"/>
                <w:b w:val="false"/>
                <w:i w:val="false"/>
                <w:color w:val="000000"/>
                <w:sz w:val="20"/>
              </w:rPr>
              <w:t>
8607 19 1 009</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8607 19 1 009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Оси в собранном</w:t>
            </w:r>
            <w:r>
              <w:br/>
            </w:r>
            <w:r>
              <w:rPr>
                <w:rFonts w:ascii="Times New Roman"/>
                <w:b w:val="false"/>
                <w:i w:val="false"/>
                <w:color w:val="000000"/>
                <w:sz w:val="20"/>
              </w:rPr>
              <w:t>
или разобранном</w:t>
            </w:r>
            <w:r>
              <w:br/>
            </w:r>
            <w:r>
              <w:rPr>
                <w:rFonts w:ascii="Times New Roman"/>
                <w:b w:val="false"/>
                <w:i w:val="false"/>
                <w:color w:val="000000"/>
                <w:sz w:val="20"/>
              </w:rPr>
              <w:t>
виде; колеса и их</w:t>
            </w:r>
            <w:r>
              <w:br/>
            </w:r>
            <w:r>
              <w:rPr>
                <w:rFonts w:ascii="Times New Roman"/>
                <w:b w:val="false"/>
                <w:i w:val="false"/>
                <w:color w:val="000000"/>
                <w:sz w:val="20"/>
              </w:rPr>
              <w:t>
части: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ультразвуковой контроль;</w:t>
            </w:r>
            <w:r>
              <w:br/>
            </w:r>
            <w:r>
              <w:rPr>
                <w:rFonts w:ascii="Times New Roman"/>
                <w:b w:val="false"/>
                <w:i w:val="false"/>
                <w:color w:val="000000"/>
                <w:sz w:val="20"/>
              </w:rPr>
              <w:t>
- магнитопорошковый контроль;</w:t>
            </w:r>
            <w:r>
              <w:br/>
            </w:r>
            <w:r>
              <w:rPr>
                <w:rFonts w:ascii="Times New Roman"/>
                <w:b w:val="false"/>
                <w:i w:val="false"/>
                <w:color w:val="000000"/>
                <w:sz w:val="20"/>
              </w:rPr>
              <w:t>
- дробеметное упрочнение;</w:t>
            </w:r>
            <w:r>
              <w:br/>
            </w:r>
            <w:r>
              <w:rPr>
                <w:rFonts w:ascii="Times New Roman"/>
                <w:b w:val="false"/>
                <w:i w:val="false"/>
                <w:color w:val="000000"/>
                <w:sz w:val="20"/>
              </w:rPr>
              <w:t>
- замеры твердости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8607 21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Пневматические</w:t>
            </w:r>
            <w:r>
              <w:br/>
            </w:r>
            <w:r>
              <w:rPr>
                <w:rFonts w:ascii="Times New Roman"/>
                <w:b w:val="false"/>
                <w:i w:val="false"/>
                <w:color w:val="000000"/>
                <w:sz w:val="20"/>
              </w:rPr>
              <w:t>
тормоза и их части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8607 30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Крюки и прочие</w:t>
            </w:r>
            <w:r>
              <w:br/>
            </w:r>
            <w:r>
              <w:rPr>
                <w:rFonts w:ascii="Times New Roman"/>
                <w:b w:val="false"/>
                <w:i w:val="false"/>
                <w:color w:val="000000"/>
                <w:sz w:val="20"/>
              </w:rPr>
              <w:t>
сцепные</w:t>
            </w:r>
            <w:r>
              <w:br/>
            </w:r>
            <w:r>
              <w:rPr>
                <w:rFonts w:ascii="Times New Roman"/>
                <w:b w:val="false"/>
                <w:i w:val="false"/>
                <w:color w:val="000000"/>
                <w:sz w:val="20"/>
              </w:rPr>
              <w:t>
устройства,</w:t>
            </w:r>
            <w:r>
              <w:br/>
            </w:r>
            <w:r>
              <w:rPr>
                <w:rFonts w:ascii="Times New Roman"/>
                <w:b w:val="false"/>
                <w:i w:val="false"/>
                <w:color w:val="000000"/>
                <w:sz w:val="20"/>
              </w:rPr>
              <w:t>
буфера, их части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Путевое</w:t>
            </w:r>
            <w:r>
              <w:br/>
            </w:r>
            <w:r>
              <w:rPr>
                <w:rFonts w:ascii="Times New Roman"/>
                <w:b w:val="false"/>
                <w:i w:val="false"/>
                <w:color w:val="000000"/>
                <w:sz w:val="20"/>
              </w:rPr>
              <w:t>
оборудование и</w:t>
            </w:r>
            <w:r>
              <w:br/>
            </w:r>
            <w:r>
              <w:rPr>
                <w:rFonts w:ascii="Times New Roman"/>
                <w:b w:val="false"/>
                <w:i w:val="false"/>
                <w:color w:val="000000"/>
                <w:sz w:val="20"/>
              </w:rPr>
              <w:t>
устройства для</w:t>
            </w:r>
            <w:r>
              <w:br/>
            </w:r>
            <w:r>
              <w:rPr>
                <w:rFonts w:ascii="Times New Roman"/>
                <w:b w:val="false"/>
                <w:i w:val="false"/>
                <w:color w:val="000000"/>
                <w:sz w:val="20"/>
              </w:rPr>
              <w:t>
железнодорожных</w:t>
            </w:r>
            <w:r>
              <w:br/>
            </w:r>
            <w:r>
              <w:rPr>
                <w:rFonts w:ascii="Times New Roman"/>
                <w:b w:val="false"/>
                <w:i w:val="false"/>
                <w:color w:val="000000"/>
                <w:sz w:val="20"/>
              </w:rPr>
              <w:t>
или трамвайных</w:t>
            </w:r>
            <w:r>
              <w:br/>
            </w:r>
            <w:r>
              <w:rPr>
                <w:rFonts w:ascii="Times New Roman"/>
                <w:b w:val="false"/>
                <w:i w:val="false"/>
                <w:color w:val="000000"/>
                <w:sz w:val="20"/>
              </w:rPr>
              <w:t>
путей;</w:t>
            </w:r>
            <w:r>
              <w:br/>
            </w:r>
            <w:r>
              <w:rPr>
                <w:rFonts w:ascii="Times New Roman"/>
                <w:b w:val="false"/>
                <w:i w:val="false"/>
                <w:color w:val="000000"/>
                <w:sz w:val="20"/>
              </w:rPr>
              <w:t>
механическое</w:t>
            </w:r>
            <w:r>
              <w:br/>
            </w:r>
            <w:r>
              <w:rPr>
                <w:rFonts w:ascii="Times New Roman"/>
                <w:b w:val="false"/>
                <w:i w:val="false"/>
                <w:color w:val="000000"/>
                <w:sz w:val="20"/>
              </w:rPr>
              <w:t>
(включая</w:t>
            </w:r>
            <w:r>
              <w:br/>
            </w:r>
            <w:r>
              <w:rPr>
                <w:rFonts w:ascii="Times New Roman"/>
                <w:b w:val="false"/>
                <w:i w:val="false"/>
                <w:color w:val="000000"/>
                <w:sz w:val="20"/>
              </w:rPr>
              <w:t>
электромеханическое)</w:t>
            </w:r>
            <w:r>
              <w:br/>
            </w:r>
            <w:r>
              <w:rPr>
                <w:rFonts w:ascii="Times New Roman"/>
                <w:b w:val="false"/>
                <w:i w:val="false"/>
                <w:color w:val="000000"/>
                <w:sz w:val="20"/>
              </w:rPr>
              <w:t>
сигнальное</w:t>
            </w:r>
            <w:r>
              <w:br/>
            </w:r>
            <w:r>
              <w:rPr>
                <w:rFonts w:ascii="Times New Roman"/>
                <w:b w:val="false"/>
                <w:i w:val="false"/>
                <w:color w:val="000000"/>
                <w:sz w:val="20"/>
              </w:rPr>
              <w:t>
оборудование,</w:t>
            </w:r>
            <w:r>
              <w:br/>
            </w:r>
            <w:r>
              <w:rPr>
                <w:rFonts w:ascii="Times New Roman"/>
                <w:b w:val="false"/>
                <w:i w:val="false"/>
                <w:color w:val="000000"/>
                <w:sz w:val="20"/>
              </w:rPr>
              <w:t>
устройства</w:t>
            </w:r>
            <w:r>
              <w:br/>
            </w:r>
            <w:r>
              <w:rPr>
                <w:rFonts w:ascii="Times New Roman"/>
                <w:b w:val="false"/>
                <w:i w:val="false"/>
                <w:color w:val="000000"/>
                <w:sz w:val="20"/>
              </w:rPr>
              <w:t>
обеспечения</w:t>
            </w:r>
            <w:r>
              <w:br/>
            </w:r>
            <w:r>
              <w:rPr>
                <w:rFonts w:ascii="Times New Roman"/>
                <w:b w:val="false"/>
                <w:i w:val="false"/>
                <w:color w:val="000000"/>
                <w:sz w:val="20"/>
              </w:rPr>
              <w:t>
безопасности или</w:t>
            </w:r>
            <w:r>
              <w:br/>
            </w:r>
            <w:r>
              <w:rPr>
                <w:rFonts w:ascii="Times New Roman"/>
                <w:b w:val="false"/>
                <w:i w:val="false"/>
                <w:color w:val="000000"/>
                <w:sz w:val="20"/>
              </w:rPr>
              <w:t>
управления</w:t>
            </w:r>
            <w:r>
              <w:br/>
            </w:r>
            <w:r>
              <w:rPr>
                <w:rFonts w:ascii="Times New Roman"/>
                <w:b w:val="false"/>
                <w:i w:val="false"/>
                <w:color w:val="000000"/>
                <w:sz w:val="20"/>
              </w:rPr>
              <w:t>
движением на</w:t>
            </w:r>
            <w:r>
              <w:br/>
            </w:r>
            <w:r>
              <w:rPr>
                <w:rFonts w:ascii="Times New Roman"/>
                <w:b w:val="false"/>
                <w:i w:val="false"/>
                <w:color w:val="000000"/>
                <w:sz w:val="20"/>
              </w:rPr>
              <w:t>
железных дорогах,</w:t>
            </w:r>
            <w:r>
              <w:br/>
            </w:r>
            <w:r>
              <w:rPr>
                <w:rFonts w:ascii="Times New Roman"/>
                <w:b w:val="false"/>
                <w:i w:val="false"/>
                <w:color w:val="000000"/>
                <w:sz w:val="20"/>
              </w:rPr>
              <w:t>
трамвайных путях,</w:t>
            </w:r>
            <w:r>
              <w:br/>
            </w:r>
            <w:r>
              <w:rPr>
                <w:rFonts w:ascii="Times New Roman"/>
                <w:b w:val="false"/>
                <w:i w:val="false"/>
                <w:color w:val="000000"/>
                <w:sz w:val="20"/>
              </w:rPr>
              <w:t>
автомобильных</w:t>
            </w:r>
            <w:r>
              <w:br/>
            </w:r>
            <w:r>
              <w:rPr>
                <w:rFonts w:ascii="Times New Roman"/>
                <w:b w:val="false"/>
                <w:i w:val="false"/>
                <w:color w:val="000000"/>
                <w:sz w:val="20"/>
              </w:rPr>
              <w:t>
дорогах,</w:t>
            </w:r>
            <w:r>
              <w:br/>
            </w:r>
            <w:r>
              <w:rPr>
                <w:rFonts w:ascii="Times New Roman"/>
                <w:b w:val="false"/>
                <w:i w:val="false"/>
                <w:color w:val="000000"/>
                <w:sz w:val="20"/>
              </w:rPr>
              <w:t>
внутренних водных</w:t>
            </w:r>
            <w:r>
              <w:br/>
            </w:r>
            <w:r>
              <w:rPr>
                <w:rFonts w:ascii="Times New Roman"/>
                <w:b w:val="false"/>
                <w:i w:val="false"/>
                <w:color w:val="000000"/>
                <w:sz w:val="20"/>
              </w:rPr>
              <w:t>
путях, парковочных</w:t>
            </w:r>
            <w:r>
              <w:br/>
            </w:r>
            <w:r>
              <w:rPr>
                <w:rFonts w:ascii="Times New Roman"/>
                <w:b w:val="false"/>
                <w:i w:val="false"/>
                <w:color w:val="000000"/>
                <w:sz w:val="20"/>
              </w:rPr>
              <w:t>
сооружениях,</w:t>
            </w:r>
            <w:r>
              <w:br/>
            </w:r>
            <w:r>
              <w:rPr>
                <w:rFonts w:ascii="Times New Roman"/>
                <w:b w:val="false"/>
                <w:i w:val="false"/>
                <w:color w:val="000000"/>
                <w:sz w:val="20"/>
              </w:rPr>
              <w:t>
портах или</w:t>
            </w:r>
            <w:r>
              <w:br/>
            </w:r>
            <w:r>
              <w:rPr>
                <w:rFonts w:ascii="Times New Roman"/>
                <w:b w:val="false"/>
                <w:i w:val="false"/>
                <w:color w:val="000000"/>
                <w:sz w:val="20"/>
              </w:rPr>
              <w:t>
аэродромах;</w:t>
            </w:r>
            <w:r>
              <w:br/>
            </w:r>
            <w:r>
              <w:rPr>
                <w:rFonts w:ascii="Times New Roman"/>
                <w:b w:val="false"/>
                <w:i w:val="false"/>
                <w:color w:val="000000"/>
                <w:sz w:val="20"/>
              </w:rPr>
              <w:t>
части упомянутых</w:t>
            </w:r>
            <w:r>
              <w:br/>
            </w:r>
            <w:r>
              <w:rPr>
                <w:rFonts w:ascii="Times New Roman"/>
                <w:b w:val="false"/>
                <w:i w:val="false"/>
                <w:color w:val="000000"/>
                <w:sz w:val="20"/>
              </w:rPr>
              <w:t>
устройств и</w:t>
            </w:r>
            <w:r>
              <w:br/>
            </w:r>
            <w:r>
              <w:rPr>
                <w:rFonts w:ascii="Times New Roman"/>
                <w:b w:val="false"/>
                <w:i w:val="false"/>
                <w:color w:val="000000"/>
                <w:sz w:val="20"/>
              </w:rPr>
              <w:t>
оборудования,</w:t>
            </w:r>
            <w:r>
              <w:br/>
            </w:r>
            <w:r>
              <w:rPr>
                <w:rFonts w:ascii="Times New Roman"/>
                <w:b w:val="false"/>
                <w:i w:val="false"/>
                <w:color w:val="000000"/>
                <w:sz w:val="20"/>
              </w:rPr>
              <w:t>
кроме</w:t>
            </w:r>
            <w:r>
              <w:br/>
            </w:r>
            <w:r>
              <w:rPr>
                <w:rFonts w:ascii="Times New Roman"/>
                <w:b w:val="false"/>
                <w:i w:val="false"/>
                <w:color w:val="000000"/>
                <w:sz w:val="20"/>
              </w:rPr>
              <w:t>
8608 00 0 001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классифицируемые в той</w:t>
            </w:r>
            <w:r>
              <w:br/>
            </w:r>
            <w:r>
              <w:rPr>
                <w:rFonts w:ascii="Times New Roman"/>
                <w:b w:val="false"/>
                <w:i w:val="false"/>
                <w:color w:val="000000"/>
                <w:sz w:val="20"/>
              </w:rPr>
              <w:t>
же позиции, что и продукт,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5 %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8608 000 001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w:t>
            </w:r>
            <w:r>
              <w:br/>
            </w:r>
            <w:r>
              <w:rPr>
                <w:rFonts w:ascii="Times New Roman"/>
                <w:b w:val="false"/>
                <w:i w:val="false"/>
                <w:color w:val="000000"/>
                <w:sz w:val="20"/>
              </w:rPr>
              <w:t>
железнодорожных</w:t>
            </w:r>
            <w:r>
              <w:br/>
            </w:r>
            <w:r>
              <w:rPr>
                <w:rFonts w:ascii="Times New Roman"/>
                <w:b w:val="false"/>
                <w:i w:val="false"/>
                <w:color w:val="000000"/>
                <w:sz w:val="20"/>
              </w:rPr>
              <w:t>
или трамвайных</w:t>
            </w:r>
            <w:r>
              <w:br/>
            </w:r>
            <w:r>
              <w:rPr>
                <w:rFonts w:ascii="Times New Roman"/>
                <w:b w:val="false"/>
                <w:i w:val="false"/>
                <w:color w:val="000000"/>
                <w:sz w:val="20"/>
              </w:rPr>
              <w:t>
путей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75 %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w:t>
            </w:r>
            <w:r>
              <w:br/>
            </w:r>
            <w:r>
              <w:rPr>
                <w:rFonts w:ascii="Times New Roman"/>
                <w:b w:val="false"/>
                <w:i w:val="false"/>
                <w:color w:val="000000"/>
                <w:sz w:val="20"/>
              </w:rPr>
              <w:t>
(включая емкости</w:t>
            </w:r>
            <w:r>
              <w:br/>
            </w:r>
            <w:r>
              <w:rPr>
                <w:rFonts w:ascii="Times New Roman"/>
                <w:b w:val="false"/>
                <w:i w:val="false"/>
                <w:color w:val="000000"/>
                <w:sz w:val="20"/>
              </w:rPr>
              <w:t>
для перевозки</w:t>
            </w:r>
            <w:r>
              <w:br/>
            </w:r>
            <w:r>
              <w:rPr>
                <w:rFonts w:ascii="Times New Roman"/>
                <w:b w:val="false"/>
                <w:i w:val="false"/>
                <w:color w:val="000000"/>
                <w:sz w:val="20"/>
              </w:rPr>
              <w:t>
жидкостей или</w:t>
            </w:r>
            <w:r>
              <w:br/>
            </w:r>
            <w:r>
              <w:rPr>
                <w:rFonts w:ascii="Times New Roman"/>
                <w:b w:val="false"/>
                <w:i w:val="false"/>
                <w:color w:val="000000"/>
                <w:sz w:val="20"/>
              </w:rPr>
              <w:t>
газов), специально</w:t>
            </w:r>
            <w:r>
              <w:br/>
            </w:r>
            <w:r>
              <w:rPr>
                <w:rFonts w:ascii="Times New Roman"/>
                <w:b w:val="false"/>
                <w:i w:val="false"/>
                <w:color w:val="000000"/>
                <w:sz w:val="20"/>
              </w:rPr>
              <w:t>
предназначенные и</w:t>
            </w:r>
            <w:r>
              <w:br/>
            </w:r>
            <w:r>
              <w:rPr>
                <w:rFonts w:ascii="Times New Roman"/>
                <w:b w:val="false"/>
                <w:i w:val="false"/>
                <w:color w:val="000000"/>
                <w:sz w:val="20"/>
              </w:rPr>
              <w:t>
оборудованные для</w:t>
            </w:r>
            <w:r>
              <w:br/>
            </w:r>
            <w:r>
              <w:rPr>
                <w:rFonts w:ascii="Times New Roman"/>
                <w:b w:val="false"/>
                <w:i w:val="false"/>
                <w:color w:val="000000"/>
                <w:sz w:val="20"/>
              </w:rPr>
              <w:t>
перевозки одним</w:t>
            </w:r>
            <w:r>
              <w:br/>
            </w:r>
            <w:r>
              <w:rPr>
                <w:rFonts w:ascii="Times New Roman"/>
                <w:b w:val="false"/>
                <w:i w:val="false"/>
                <w:color w:val="000000"/>
                <w:sz w:val="20"/>
              </w:rPr>
              <w:t>
или несколькими</w:t>
            </w:r>
            <w:r>
              <w:br/>
            </w:r>
            <w:r>
              <w:rPr>
                <w:rFonts w:ascii="Times New Roman"/>
                <w:b w:val="false"/>
                <w:i w:val="false"/>
                <w:color w:val="000000"/>
                <w:sz w:val="20"/>
              </w:rPr>
              <w:t>
видами транспорта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наземного</w:t>
            </w:r>
            <w:r>
              <w:br/>
            </w:r>
            <w:r>
              <w:rPr>
                <w:rFonts w:ascii="Times New Roman"/>
                <w:b w:val="false"/>
                <w:i w:val="false"/>
                <w:color w:val="000000"/>
                <w:sz w:val="20"/>
              </w:rPr>
              <w:t>
транспорта, кроме</w:t>
            </w:r>
            <w:r>
              <w:br/>
            </w:r>
            <w:r>
              <w:rPr>
                <w:rFonts w:ascii="Times New Roman"/>
                <w:b w:val="false"/>
                <w:i w:val="false"/>
                <w:color w:val="000000"/>
                <w:sz w:val="20"/>
              </w:rPr>
              <w:t>
железнодорожного</w:t>
            </w:r>
            <w:r>
              <w:br/>
            </w:r>
            <w:r>
              <w:rPr>
                <w:rFonts w:ascii="Times New Roman"/>
                <w:b w:val="false"/>
                <w:i w:val="false"/>
                <w:color w:val="000000"/>
                <w:sz w:val="20"/>
              </w:rPr>
              <w:t>
или трамвайного</w:t>
            </w:r>
            <w:r>
              <w:br/>
            </w:r>
            <w:r>
              <w:rPr>
                <w:rFonts w:ascii="Times New Roman"/>
                <w:b w:val="false"/>
                <w:i w:val="false"/>
                <w:color w:val="000000"/>
                <w:sz w:val="20"/>
              </w:rPr>
              <w:t>
подвижного</w:t>
            </w:r>
            <w:r>
              <w:br/>
            </w:r>
            <w:r>
              <w:rPr>
                <w:rFonts w:ascii="Times New Roman"/>
                <w:b w:val="false"/>
                <w:i w:val="false"/>
                <w:color w:val="000000"/>
                <w:sz w:val="20"/>
              </w:rPr>
              <w:t>
состава, и их</w:t>
            </w:r>
            <w:r>
              <w:br/>
            </w:r>
            <w:r>
              <w:rPr>
                <w:rFonts w:ascii="Times New Roman"/>
                <w:b w:val="false"/>
                <w:i w:val="false"/>
                <w:color w:val="000000"/>
                <w:sz w:val="20"/>
              </w:rPr>
              <w:t>
части и</w:t>
            </w:r>
            <w:r>
              <w:br/>
            </w:r>
            <w:r>
              <w:rPr>
                <w:rFonts w:ascii="Times New Roman"/>
                <w:b w:val="false"/>
                <w:i w:val="false"/>
                <w:color w:val="000000"/>
                <w:sz w:val="20"/>
              </w:rPr>
              <w:t>
принадлежности,</w:t>
            </w:r>
            <w:r>
              <w:br/>
            </w:r>
            <w:r>
              <w:rPr>
                <w:rFonts w:ascii="Times New Roman"/>
                <w:b w:val="false"/>
                <w:i w:val="false"/>
                <w:color w:val="000000"/>
                <w:sz w:val="20"/>
              </w:rPr>
              <w:t>
кроме товаров</w:t>
            </w:r>
            <w:r>
              <w:br/>
            </w:r>
            <w:r>
              <w:rPr>
                <w:rFonts w:ascii="Times New Roman"/>
                <w:b w:val="false"/>
                <w:i w:val="false"/>
                <w:color w:val="000000"/>
                <w:sz w:val="20"/>
              </w:rPr>
              <w:t>
позиций 8702-8704,</w:t>
            </w:r>
            <w:r>
              <w:br/>
            </w:r>
            <w:r>
              <w:rPr>
                <w:rFonts w:ascii="Times New Roman"/>
                <w:b w:val="false"/>
                <w:i w:val="false"/>
                <w:color w:val="000000"/>
                <w:sz w:val="20"/>
              </w:rPr>
              <w:t>
8711, 8711209800,</w:t>
            </w:r>
            <w:r>
              <w:br/>
            </w:r>
            <w:r>
              <w:rPr>
                <w:rFonts w:ascii="Times New Roman"/>
                <w:b w:val="false"/>
                <w:i w:val="false"/>
                <w:color w:val="000000"/>
                <w:sz w:val="20"/>
              </w:rPr>
              <w:t>
8716, для которых</w:t>
            </w:r>
            <w:r>
              <w:br/>
            </w:r>
            <w:r>
              <w:rPr>
                <w:rFonts w:ascii="Times New Roman"/>
                <w:b w:val="false"/>
                <w:i w:val="false"/>
                <w:color w:val="000000"/>
                <w:sz w:val="20"/>
              </w:rPr>
              <w:t>
применяемые</w:t>
            </w:r>
            <w:r>
              <w:br/>
            </w:r>
            <w:r>
              <w:rPr>
                <w:rFonts w:ascii="Times New Roman"/>
                <w:b w:val="false"/>
                <w:i w:val="false"/>
                <w:color w:val="000000"/>
                <w:sz w:val="20"/>
              </w:rPr>
              <w:t>
правила излагаются</w:t>
            </w:r>
            <w:r>
              <w:br/>
            </w:r>
            <w:r>
              <w:rPr>
                <w:rFonts w:ascii="Times New Roman"/>
                <w:b w:val="false"/>
                <w:i w:val="false"/>
                <w:color w:val="000000"/>
                <w:sz w:val="20"/>
              </w:rPr>
              <w:t>
далее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(кроме</w:t>
            </w:r>
            <w:r>
              <w:br/>
            </w:r>
            <w:r>
              <w:rPr>
                <w:rFonts w:ascii="Times New Roman"/>
                <w:b w:val="false"/>
                <w:i w:val="false"/>
                <w:color w:val="000000"/>
                <w:sz w:val="20"/>
              </w:rPr>
              <w:t>
тракторов товарной</w:t>
            </w:r>
            <w:r>
              <w:br/>
            </w:r>
            <w:r>
              <w:rPr>
                <w:rFonts w:ascii="Times New Roman"/>
                <w:b w:val="false"/>
                <w:i w:val="false"/>
                <w:color w:val="000000"/>
                <w:sz w:val="20"/>
              </w:rPr>
              <w:t>
позиции 8709)</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95 %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- 90 %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четвертый год - 80 процентов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пятый год - 75 %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шестой год - 70 %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установка передней оси с</w:t>
            </w:r>
            <w:r>
              <w:br/>
            </w:r>
            <w:r>
              <w:rPr>
                <w:rFonts w:ascii="Times New Roman"/>
                <w:b w:val="false"/>
                <w:i w:val="false"/>
                <w:color w:val="000000"/>
                <w:sz w:val="20"/>
              </w:rPr>
              <w:t>
полурамой; установка двигателя;</w:t>
            </w:r>
            <w:r>
              <w:br/>
            </w:r>
            <w:r>
              <w:rPr>
                <w:rFonts w:ascii="Times New Roman"/>
                <w:b w:val="false"/>
                <w:i w:val="false"/>
                <w:color w:val="000000"/>
                <w:sz w:val="20"/>
              </w:rPr>
              <w:t>
установка заднего моста; установка</w:t>
            </w:r>
            <w:r>
              <w:br/>
            </w:r>
            <w:r>
              <w:rPr>
                <w:rFonts w:ascii="Times New Roman"/>
                <w:b w:val="false"/>
                <w:i w:val="false"/>
                <w:color w:val="000000"/>
                <w:sz w:val="20"/>
              </w:rPr>
              <w:t>
гидробака; сборка и установка</w:t>
            </w:r>
            <w:r>
              <w:br/>
            </w:r>
            <w:r>
              <w:rPr>
                <w:rFonts w:ascii="Times New Roman"/>
                <w:b w:val="false"/>
                <w:i w:val="false"/>
                <w:color w:val="000000"/>
                <w:sz w:val="20"/>
              </w:rPr>
              <w:t>
гидронавесок; сборка и установка</w:t>
            </w:r>
            <w:r>
              <w:br/>
            </w:r>
            <w:r>
              <w:rPr>
                <w:rFonts w:ascii="Times New Roman"/>
                <w:b w:val="false"/>
                <w:i w:val="false"/>
                <w:color w:val="000000"/>
                <w:sz w:val="20"/>
              </w:rPr>
              <w:t>
опоры с карданным валом; сборка и</w:t>
            </w:r>
            <w:r>
              <w:br/>
            </w:r>
            <w:r>
              <w:rPr>
                <w:rFonts w:ascii="Times New Roman"/>
                <w:b w:val="false"/>
                <w:i w:val="false"/>
                <w:color w:val="000000"/>
                <w:sz w:val="20"/>
              </w:rPr>
              <w:t>
установка воздушных баллонов;</w:t>
            </w:r>
            <w:r>
              <w:br/>
            </w:r>
            <w:r>
              <w:rPr>
                <w:rFonts w:ascii="Times New Roman"/>
                <w:b w:val="false"/>
                <w:i w:val="false"/>
                <w:color w:val="000000"/>
                <w:sz w:val="20"/>
              </w:rPr>
              <w:t>
установка маслопроводов</w:t>
            </w:r>
            <w:r>
              <w:br/>
            </w:r>
            <w:r>
              <w:rPr>
                <w:rFonts w:ascii="Times New Roman"/>
                <w:b w:val="false"/>
                <w:i w:val="false"/>
                <w:color w:val="000000"/>
                <w:sz w:val="20"/>
              </w:rPr>
              <w:t>
гидросистемы; сборка и установка</w:t>
            </w:r>
            <w:r>
              <w:br/>
            </w:r>
            <w:r>
              <w:rPr>
                <w:rFonts w:ascii="Times New Roman"/>
                <w:b w:val="false"/>
                <w:i w:val="false"/>
                <w:color w:val="000000"/>
                <w:sz w:val="20"/>
              </w:rPr>
              <w:t>
топливных баков; установка рулевой</w:t>
            </w:r>
            <w:r>
              <w:br/>
            </w:r>
            <w:r>
              <w:rPr>
                <w:rFonts w:ascii="Times New Roman"/>
                <w:b w:val="false"/>
                <w:i w:val="false"/>
                <w:color w:val="000000"/>
                <w:sz w:val="20"/>
              </w:rPr>
              <w:t>
тяги с цилиндром; сборка и</w:t>
            </w:r>
            <w:r>
              <w:br/>
            </w:r>
            <w:r>
              <w:rPr>
                <w:rFonts w:ascii="Times New Roman"/>
                <w:b w:val="false"/>
                <w:i w:val="false"/>
                <w:color w:val="000000"/>
                <w:sz w:val="20"/>
              </w:rPr>
              <w:t>
установка рулевой колонки и крана</w:t>
            </w:r>
            <w:r>
              <w:br/>
            </w:r>
            <w:r>
              <w:rPr>
                <w:rFonts w:ascii="Times New Roman"/>
                <w:b w:val="false"/>
                <w:i w:val="false"/>
                <w:color w:val="000000"/>
                <w:sz w:val="20"/>
              </w:rPr>
              <w:t>
блокировки; установка кронштейнов</w:t>
            </w:r>
            <w:r>
              <w:br/>
            </w:r>
            <w:r>
              <w:rPr>
                <w:rFonts w:ascii="Times New Roman"/>
                <w:b w:val="false"/>
                <w:i w:val="false"/>
                <w:color w:val="000000"/>
                <w:sz w:val="20"/>
              </w:rPr>
              <w:t>
передних крыльев; сборка и</w:t>
            </w:r>
            <w:r>
              <w:br/>
            </w:r>
            <w:r>
              <w:rPr>
                <w:rFonts w:ascii="Times New Roman"/>
                <w:b w:val="false"/>
                <w:i w:val="false"/>
                <w:color w:val="000000"/>
                <w:sz w:val="20"/>
              </w:rPr>
              <w:t>
установка масляного и водяного</w:t>
            </w:r>
            <w:r>
              <w:br/>
            </w:r>
            <w:r>
              <w:rPr>
                <w:rFonts w:ascii="Times New Roman"/>
                <w:b w:val="false"/>
                <w:i w:val="false"/>
                <w:color w:val="000000"/>
                <w:sz w:val="20"/>
              </w:rPr>
              <w:t>
радиатора; установка гидросистемы и</w:t>
            </w:r>
            <w:r>
              <w:br/>
            </w:r>
            <w:r>
              <w:rPr>
                <w:rFonts w:ascii="Times New Roman"/>
                <w:b w:val="false"/>
                <w:i w:val="false"/>
                <w:color w:val="000000"/>
                <w:sz w:val="20"/>
              </w:rPr>
              <w:t>
гидрообъемное рулевое управление;</w:t>
            </w:r>
            <w:r>
              <w:br/>
            </w:r>
            <w:r>
              <w:rPr>
                <w:rFonts w:ascii="Times New Roman"/>
                <w:b w:val="false"/>
                <w:i w:val="false"/>
                <w:color w:val="000000"/>
                <w:sz w:val="20"/>
              </w:rPr>
              <w:t>
установка звукового сигнала;</w:t>
            </w:r>
            <w:r>
              <w:br/>
            </w:r>
            <w:r>
              <w:rPr>
                <w:rFonts w:ascii="Times New Roman"/>
                <w:b w:val="false"/>
                <w:i w:val="false"/>
                <w:color w:val="000000"/>
                <w:sz w:val="20"/>
              </w:rPr>
              <w:t>
установка глушителя; залив масла в</w:t>
            </w:r>
            <w:r>
              <w:br/>
            </w:r>
            <w:r>
              <w:rPr>
                <w:rFonts w:ascii="Times New Roman"/>
                <w:b w:val="false"/>
                <w:i w:val="false"/>
                <w:color w:val="000000"/>
                <w:sz w:val="20"/>
              </w:rPr>
              <w:t>
двигатель, задний мост и гидробак;</w:t>
            </w:r>
            <w:r>
              <w:br/>
            </w:r>
            <w:r>
              <w:rPr>
                <w:rFonts w:ascii="Times New Roman"/>
                <w:b w:val="false"/>
                <w:i w:val="false"/>
                <w:color w:val="000000"/>
                <w:sz w:val="20"/>
              </w:rPr>
              <w:t>
испытание и проверка гидросистемы и</w:t>
            </w:r>
            <w:r>
              <w:br/>
            </w:r>
            <w:r>
              <w:rPr>
                <w:rFonts w:ascii="Times New Roman"/>
                <w:b w:val="false"/>
                <w:i w:val="false"/>
                <w:color w:val="000000"/>
                <w:sz w:val="20"/>
              </w:rPr>
              <w:t>
двигателя; установка газовых</w:t>
            </w:r>
            <w:r>
              <w:br/>
            </w:r>
            <w:r>
              <w:rPr>
                <w:rFonts w:ascii="Times New Roman"/>
                <w:b w:val="false"/>
                <w:i w:val="false"/>
                <w:color w:val="000000"/>
                <w:sz w:val="20"/>
              </w:rPr>
              <w:t>
пружин, зеркал и противосолнечного</w:t>
            </w:r>
            <w:r>
              <w:br/>
            </w:r>
            <w:r>
              <w:rPr>
                <w:rFonts w:ascii="Times New Roman"/>
                <w:b w:val="false"/>
                <w:i w:val="false"/>
                <w:color w:val="000000"/>
                <w:sz w:val="20"/>
              </w:rPr>
              <w:t>
козырька; установка фонарей и</w:t>
            </w:r>
            <w:r>
              <w:br/>
            </w:r>
            <w:r>
              <w:rPr>
                <w:rFonts w:ascii="Times New Roman"/>
                <w:b w:val="false"/>
                <w:i w:val="false"/>
                <w:color w:val="000000"/>
                <w:sz w:val="20"/>
              </w:rPr>
              <w:t>
габаритных фар передних и задних;</w:t>
            </w:r>
            <w:r>
              <w:br/>
            </w:r>
            <w:r>
              <w:rPr>
                <w:rFonts w:ascii="Times New Roman"/>
                <w:b w:val="false"/>
                <w:i w:val="false"/>
                <w:color w:val="000000"/>
                <w:sz w:val="20"/>
              </w:rPr>
              <w:t>
установка стеклоочистителей</w:t>
            </w:r>
            <w:r>
              <w:br/>
            </w:r>
            <w:r>
              <w:rPr>
                <w:rFonts w:ascii="Times New Roman"/>
                <w:b w:val="false"/>
                <w:i w:val="false"/>
                <w:color w:val="000000"/>
                <w:sz w:val="20"/>
              </w:rPr>
              <w:t>
аккумуляторных батарей; сборка и</w:t>
            </w:r>
            <w:r>
              <w:br/>
            </w:r>
            <w:r>
              <w:rPr>
                <w:rFonts w:ascii="Times New Roman"/>
                <w:b w:val="false"/>
                <w:i w:val="false"/>
                <w:color w:val="000000"/>
                <w:sz w:val="20"/>
              </w:rPr>
              <w:t>
установка задних крыльев; установка</w:t>
            </w:r>
            <w:r>
              <w:br/>
            </w:r>
            <w:r>
              <w:rPr>
                <w:rFonts w:ascii="Times New Roman"/>
                <w:b w:val="false"/>
                <w:i w:val="false"/>
                <w:color w:val="000000"/>
                <w:sz w:val="20"/>
              </w:rPr>
              <w:t>
кабины на трактор; сборка и</w:t>
            </w:r>
            <w:r>
              <w:br/>
            </w:r>
            <w:r>
              <w:rPr>
                <w:rFonts w:ascii="Times New Roman"/>
                <w:b w:val="false"/>
                <w:i w:val="false"/>
                <w:color w:val="000000"/>
                <w:sz w:val="20"/>
              </w:rPr>
              <w:t>
установка щитка приборов и жгутов</w:t>
            </w:r>
            <w:r>
              <w:br/>
            </w:r>
            <w:r>
              <w:rPr>
                <w:rFonts w:ascii="Times New Roman"/>
                <w:b w:val="false"/>
                <w:i w:val="false"/>
                <w:color w:val="000000"/>
                <w:sz w:val="20"/>
              </w:rPr>
              <w:t>
электропроводки; установка рулевой</w:t>
            </w:r>
            <w:r>
              <w:br/>
            </w:r>
            <w:r>
              <w:rPr>
                <w:rFonts w:ascii="Times New Roman"/>
                <w:b w:val="false"/>
                <w:i w:val="false"/>
                <w:color w:val="000000"/>
                <w:sz w:val="20"/>
              </w:rPr>
              <w:t>
колодки, тяги включения переднего</w:t>
            </w:r>
            <w:r>
              <w:br/>
            </w:r>
            <w:r>
              <w:rPr>
                <w:rFonts w:ascii="Times New Roman"/>
                <w:b w:val="false"/>
                <w:i w:val="false"/>
                <w:color w:val="000000"/>
                <w:sz w:val="20"/>
              </w:rPr>
              <w:t>
ведущего моста, выключения стоп;</w:t>
            </w:r>
            <w:r>
              <w:br/>
            </w:r>
            <w:r>
              <w:rPr>
                <w:rFonts w:ascii="Times New Roman"/>
                <w:b w:val="false"/>
                <w:i w:val="false"/>
                <w:color w:val="000000"/>
                <w:sz w:val="20"/>
              </w:rPr>
              <w:t>
установления шторки, рычага</w:t>
            </w:r>
            <w:r>
              <w:br/>
            </w:r>
            <w:r>
              <w:rPr>
                <w:rFonts w:ascii="Times New Roman"/>
                <w:b w:val="false"/>
                <w:i w:val="false"/>
                <w:color w:val="000000"/>
                <w:sz w:val="20"/>
              </w:rPr>
              <w:t>
стояночного тормоза, тяги, муфты</w:t>
            </w:r>
            <w:r>
              <w:br/>
            </w:r>
            <w:r>
              <w:rPr>
                <w:rFonts w:ascii="Times New Roman"/>
                <w:b w:val="false"/>
                <w:i w:val="false"/>
                <w:color w:val="000000"/>
                <w:sz w:val="20"/>
              </w:rPr>
              <w:t>
сцепления; установка передних и</w:t>
            </w:r>
            <w:r>
              <w:br/>
            </w:r>
            <w:r>
              <w:rPr>
                <w:rFonts w:ascii="Times New Roman"/>
                <w:b w:val="false"/>
                <w:i w:val="false"/>
                <w:color w:val="000000"/>
                <w:sz w:val="20"/>
              </w:rPr>
              <w:t>
задних колес; подсоединение</w:t>
            </w:r>
            <w:r>
              <w:br/>
            </w:r>
            <w:r>
              <w:rPr>
                <w:rFonts w:ascii="Times New Roman"/>
                <w:b w:val="false"/>
                <w:i w:val="false"/>
                <w:color w:val="000000"/>
                <w:sz w:val="20"/>
              </w:rPr>
              <w:t>
шлангов, отопления и установка</w:t>
            </w:r>
            <w:r>
              <w:br/>
            </w:r>
            <w:r>
              <w:rPr>
                <w:rFonts w:ascii="Times New Roman"/>
                <w:b w:val="false"/>
                <w:i w:val="false"/>
                <w:color w:val="000000"/>
                <w:sz w:val="20"/>
              </w:rPr>
              <w:t>
рулевого колеса; сборка и установка</w:t>
            </w:r>
            <w:r>
              <w:br/>
            </w:r>
            <w:r>
              <w:rPr>
                <w:rFonts w:ascii="Times New Roman"/>
                <w:b w:val="false"/>
                <w:i w:val="false"/>
                <w:color w:val="000000"/>
                <w:sz w:val="20"/>
              </w:rPr>
              <w:t>
облицовки; установка табличек,</w:t>
            </w:r>
            <w:r>
              <w:br/>
            </w:r>
            <w:r>
              <w:rPr>
                <w:rFonts w:ascii="Times New Roman"/>
                <w:b w:val="false"/>
                <w:i w:val="false"/>
                <w:color w:val="000000"/>
                <w:sz w:val="20"/>
              </w:rPr>
              <w:t>
рукояток и чехлов; установка</w:t>
            </w:r>
            <w:r>
              <w:br/>
            </w:r>
            <w:r>
              <w:rPr>
                <w:rFonts w:ascii="Times New Roman"/>
                <w:b w:val="false"/>
                <w:i w:val="false"/>
                <w:color w:val="000000"/>
                <w:sz w:val="20"/>
              </w:rPr>
              <w:t>
поликов и боковых панелей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8702-8704,</w:t>
            </w:r>
            <w:r>
              <w:br/>
            </w:r>
            <w:r>
              <w:rPr>
                <w:rFonts w:ascii="Times New Roman"/>
                <w:b w:val="false"/>
                <w:i w:val="false"/>
                <w:color w:val="000000"/>
                <w:sz w:val="20"/>
              </w:rPr>
              <w:t>
кроме</w:t>
            </w:r>
            <w:r>
              <w:br/>
            </w:r>
            <w:r>
              <w:rPr>
                <w:rFonts w:ascii="Times New Roman"/>
                <w:b w:val="false"/>
                <w:i w:val="false"/>
                <w:color w:val="000000"/>
                <w:sz w:val="20"/>
              </w:rPr>
              <w:t>
товаров,</w:t>
            </w:r>
            <w:r>
              <w:br/>
            </w:r>
            <w:r>
              <w:rPr>
                <w:rFonts w:ascii="Times New Roman"/>
                <w:b w:val="false"/>
                <w:i w:val="false"/>
                <w:color w:val="000000"/>
                <w:sz w:val="20"/>
              </w:rPr>
              <w:t>
указанных</w:t>
            </w:r>
            <w:r>
              <w:br/>
            </w:r>
            <w:r>
              <w:rPr>
                <w:rFonts w:ascii="Times New Roman"/>
                <w:b w:val="false"/>
                <w:i w:val="false"/>
                <w:color w:val="000000"/>
                <w:sz w:val="20"/>
              </w:rPr>
              <w:t>
в строках</w:t>
            </w:r>
            <w:r>
              <w:br/>
            </w:r>
            <w:r>
              <w:rPr>
                <w:rFonts w:ascii="Times New Roman"/>
                <w:b w:val="false"/>
                <w:i w:val="false"/>
                <w:color w:val="000000"/>
                <w:sz w:val="20"/>
              </w:rPr>
              <w:t>
8703**,</w:t>
            </w:r>
            <w:r>
              <w:br/>
            </w:r>
            <w:r>
              <w:rPr>
                <w:rFonts w:ascii="Times New Roman"/>
                <w:b w:val="false"/>
                <w:i w:val="false"/>
                <w:color w:val="000000"/>
                <w:sz w:val="20"/>
              </w:rPr>
              <w:t>
8702***,</w:t>
            </w:r>
            <w:r>
              <w:br/>
            </w:r>
            <w:r>
              <w:rPr>
                <w:rFonts w:ascii="Times New Roman"/>
                <w:b w:val="false"/>
                <w:i w:val="false"/>
                <w:color w:val="000000"/>
                <w:sz w:val="20"/>
              </w:rPr>
              <w:t>
8704***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w:t>
            </w:r>
            <w:r>
              <w:br/>
            </w:r>
            <w:r>
              <w:rPr>
                <w:rFonts w:ascii="Times New Roman"/>
                <w:b w:val="false"/>
                <w:i w:val="false"/>
                <w:color w:val="000000"/>
                <w:sz w:val="20"/>
              </w:rPr>
              <w:t>
легковые и</w:t>
            </w:r>
            <w:r>
              <w:br/>
            </w:r>
            <w:r>
              <w:rPr>
                <w:rFonts w:ascii="Times New Roman"/>
                <w:b w:val="false"/>
                <w:i w:val="false"/>
                <w:color w:val="000000"/>
                <w:sz w:val="20"/>
              </w:rPr>
              <w:t>
прочие 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w:t>
            </w:r>
            <w:r>
              <w:br/>
            </w:r>
            <w:r>
              <w:rPr>
                <w:rFonts w:ascii="Times New Roman"/>
                <w:b w:val="false"/>
                <w:i w:val="false"/>
                <w:color w:val="000000"/>
                <w:sz w:val="20"/>
              </w:rPr>
              <w:t>
предназначенные</w:t>
            </w:r>
            <w:r>
              <w:br/>
            </w:r>
            <w:r>
              <w:rPr>
                <w:rFonts w:ascii="Times New Roman"/>
                <w:b w:val="false"/>
                <w:i w:val="false"/>
                <w:color w:val="000000"/>
                <w:sz w:val="20"/>
              </w:rPr>
              <w:t>
для перевозки</w:t>
            </w:r>
            <w:r>
              <w:br/>
            </w:r>
            <w:r>
              <w:rPr>
                <w:rFonts w:ascii="Times New Roman"/>
                <w:b w:val="false"/>
                <w:i w:val="false"/>
                <w:color w:val="000000"/>
                <w:sz w:val="20"/>
              </w:rPr>
              <w:t>
людей, включая</w:t>
            </w:r>
            <w:r>
              <w:br/>
            </w:r>
            <w:r>
              <w:rPr>
                <w:rFonts w:ascii="Times New Roman"/>
                <w:b w:val="false"/>
                <w:i w:val="false"/>
                <w:color w:val="000000"/>
                <w:sz w:val="20"/>
              </w:rPr>
              <w:t>
грузопассажирские</w:t>
            </w:r>
            <w:r>
              <w:br/>
            </w:r>
            <w:r>
              <w:rPr>
                <w:rFonts w:ascii="Times New Roman"/>
                <w:b w:val="false"/>
                <w:i w:val="false"/>
                <w:color w:val="000000"/>
                <w:sz w:val="20"/>
              </w:rPr>
              <w:t>
автомобили,</w:t>
            </w:r>
            <w:r>
              <w:br/>
            </w:r>
            <w:r>
              <w:rPr>
                <w:rFonts w:ascii="Times New Roman"/>
                <w:b w:val="false"/>
                <w:i w:val="false"/>
                <w:color w:val="000000"/>
                <w:sz w:val="20"/>
              </w:rPr>
              <w:t>
фургоны и гоночные</w:t>
            </w:r>
            <w:r>
              <w:br/>
            </w:r>
            <w:r>
              <w:rPr>
                <w:rFonts w:ascii="Times New Roman"/>
                <w:b w:val="false"/>
                <w:i w:val="false"/>
                <w:color w:val="000000"/>
                <w:sz w:val="20"/>
              </w:rPr>
              <w:t>
автомобили,</w:t>
            </w:r>
            <w:r>
              <w:br/>
            </w:r>
            <w:r>
              <w:rPr>
                <w:rFonts w:ascii="Times New Roman"/>
                <w:b w:val="false"/>
                <w:i w:val="false"/>
                <w:color w:val="000000"/>
                <w:sz w:val="20"/>
              </w:rPr>
              <w:t>
автомобили</w:t>
            </w:r>
            <w:r>
              <w:br/>
            </w:r>
            <w:r>
              <w:rPr>
                <w:rFonts w:ascii="Times New Roman"/>
                <w:b w:val="false"/>
                <w:i w:val="false"/>
                <w:color w:val="000000"/>
                <w:sz w:val="20"/>
              </w:rPr>
              <w:t>
грузовые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изготовление и окраска</w:t>
            </w:r>
            <w:r>
              <w:br/>
            </w:r>
            <w:r>
              <w:rPr>
                <w:rFonts w:ascii="Times New Roman"/>
                <w:b w:val="false"/>
                <w:i w:val="false"/>
                <w:color w:val="000000"/>
                <w:sz w:val="20"/>
              </w:rPr>
              <w:t>
кузова (кабины); установка и</w:t>
            </w:r>
            <w:r>
              <w:br/>
            </w:r>
            <w:r>
              <w:rPr>
                <w:rFonts w:ascii="Times New Roman"/>
                <w:b w:val="false"/>
                <w:i w:val="false"/>
                <w:color w:val="000000"/>
                <w:sz w:val="20"/>
              </w:rPr>
              <w:t>
закрепление двигателя, подключение</w:t>
            </w:r>
            <w:r>
              <w:br/>
            </w:r>
            <w:r>
              <w:rPr>
                <w:rFonts w:ascii="Times New Roman"/>
                <w:b w:val="false"/>
                <w:i w:val="false"/>
                <w:color w:val="000000"/>
                <w:sz w:val="20"/>
              </w:rPr>
              <w:t>
к двигателю механизмов управления;</w:t>
            </w:r>
            <w:r>
              <w:br/>
            </w:r>
            <w:r>
              <w:rPr>
                <w:rFonts w:ascii="Times New Roman"/>
                <w:b w:val="false"/>
                <w:i w:val="false"/>
                <w:color w:val="000000"/>
                <w:sz w:val="20"/>
              </w:rPr>
              <w:t>
установка радиаторов и подключение</w:t>
            </w:r>
            <w:r>
              <w:br/>
            </w:r>
            <w:r>
              <w:rPr>
                <w:rFonts w:ascii="Times New Roman"/>
                <w:b w:val="false"/>
                <w:i w:val="false"/>
                <w:color w:val="000000"/>
                <w:sz w:val="20"/>
              </w:rPr>
              <w:t>
систем охлаждения; крепление</w:t>
            </w:r>
            <w:r>
              <w:br/>
            </w:r>
            <w:r>
              <w:rPr>
                <w:rFonts w:ascii="Times New Roman"/>
                <w:b w:val="false"/>
                <w:i w:val="false"/>
                <w:color w:val="000000"/>
                <w:sz w:val="20"/>
              </w:rPr>
              <w:t>
амортизаторов, подключение</w:t>
            </w:r>
            <w:r>
              <w:br/>
            </w:r>
            <w:r>
              <w:rPr>
                <w:rFonts w:ascii="Times New Roman"/>
                <w:b w:val="false"/>
                <w:i w:val="false"/>
                <w:color w:val="000000"/>
                <w:sz w:val="20"/>
              </w:rPr>
              <w:t>
трансмиссии; установка передней</w:t>
            </w:r>
            <w:r>
              <w:br/>
            </w:r>
            <w:r>
              <w:rPr>
                <w:rFonts w:ascii="Times New Roman"/>
                <w:b w:val="false"/>
                <w:i w:val="false"/>
                <w:color w:val="000000"/>
                <w:sz w:val="20"/>
              </w:rPr>
              <w:t>
подвески и полуосей, установка</w:t>
            </w:r>
            <w:r>
              <w:br/>
            </w:r>
            <w:r>
              <w:rPr>
                <w:rFonts w:ascii="Times New Roman"/>
                <w:b w:val="false"/>
                <w:i w:val="false"/>
                <w:color w:val="000000"/>
                <w:sz w:val="20"/>
              </w:rPr>
              <w:t>
задней подвески; соединение</w:t>
            </w:r>
            <w:r>
              <w:br/>
            </w:r>
            <w:r>
              <w:rPr>
                <w:rFonts w:ascii="Times New Roman"/>
                <w:b w:val="false"/>
                <w:i w:val="false"/>
                <w:color w:val="000000"/>
                <w:sz w:val="20"/>
              </w:rPr>
              <w:t>
рулевого управления со ступицами</w:t>
            </w:r>
            <w:r>
              <w:br/>
            </w:r>
            <w:r>
              <w:rPr>
                <w:rFonts w:ascii="Times New Roman"/>
                <w:b w:val="false"/>
                <w:i w:val="false"/>
                <w:color w:val="000000"/>
                <w:sz w:val="20"/>
              </w:rPr>
              <w:t>
передних колес; установка колес и</w:t>
            </w:r>
            <w:r>
              <w:br/>
            </w:r>
            <w:r>
              <w:rPr>
                <w:rFonts w:ascii="Times New Roman"/>
                <w:b w:val="false"/>
                <w:i w:val="false"/>
                <w:color w:val="000000"/>
                <w:sz w:val="20"/>
              </w:rPr>
              <w:t>
регулировка затяжки подшипников</w:t>
            </w:r>
            <w:r>
              <w:br/>
            </w:r>
            <w:r>
              <w:rPr>
                <w:rFonts w:ascii="Times New Roman"/>
                <w:b w:val="false"/>
                <w:i w:val="false"/>
                <w:color w:val="000000"/>
                <w:sz w:val="20"/>
              </w:rPr>
              <w:t>
передней ступицы; установка катушки</w:t>
            </w:r>
            <w:r>
              <w:br/>
            </w:r>
            <w:r>
              <w:rPr>
                <w:rFonts w:ascii="Times New Roman"/>
                <w:b w:val="false"/>
                <w:i w:val="false"/>
                <w:color w:val="000000"/>
                <w:sz w:val="20"/>
              </w:rPr>
              <w:t>
зажигания; заправка и прокачка</w:t>
            </w:r>
            <w:r>
              <w:br/>
            </w:r>
            <w:r>
              <w:rPr>
                <w:rFonts w:ascii="Times New Roman"/>
                <w:b w:val="false"/>
                <w:i w:val="false"/>
                <w:color w:val="000000"/>
                <w:sz w:val="20"/>
              </w:rPr>
              <w:t>
гидросистемы рулевого управления,</w:t>
            </w:r>
            <w:r>
              <w:br/>
            </w:r>
            <w:r>
              <w:rPr>
                <w:rFonts w:ascii="Times New Roman"/>
                <w:b w:val="false"/>
                <w:i w:val="false"/>
                <w:color w:val="000000"/>
                <w:sz w:val="20"/>
              </w:rPr>
              <w:t>
тормозной системы, гидросцепления;</w:t>
            </w:r>
            <w:r>
              <w:br/>
            </w:r>
            <w:r>
              <w:rPr>
                <w:rFonts w:ascii="Times New Roman"/>
                <w:b w:val="false"/>
                <w:i w:val="false"/>
                <w:color w:val="000000"/>
                <w:sz w:val="20"/>
              </w:rPr>
              <w:t>
установка и подключение фар,</w:t>
            </w:r>
            <w:r>
              <w:br/>
            </w:r>
            <w:r>
              <w:rPr>
                <w:rFonts w:ascii="Times New Roman"/>
                <w:b w:val="false"/>
                <w:i w:val="false"/>
                <w:color w:val="000000"/>
                <w:sz w:val="20"/>
              </w:rPr>
              <w:t>
передних и задних сигнальных</w:t>
            </w:r>
            <w:r>
              <w:br/>
            </w:r>
            <w:r>
              <w:rPr>
                <w:rFonts w:ascii="Times New Roman"/>
                <w:b w:val="false"/>
                <w:i w:val="false"/>
                <w:color w:val="000000"/>
                <w:sz w:val="20"/>
              </w:rPr>
              <w:t>
фонарей; установка глушителя и</w:t>
            </w:r>
            <w:r>
              <w:br/>
            </w:r>
            <w:r>
              <w:rPr>
                <w:rFonts w:ascii="Times New Roman"/>
                <w:b w:val="false"/>
                <w:i w:val="false"/>
                <w:color w:val="000000"/>
                <w:sz w:val="20"/>
              </w:rPr>
              <w:t>
секций выхлопного трубопровода;</w:t>
            </w:r>
            <w:r>
              <w:br/>
            </w:r>
            <w:r>
              <w:rPr>
                <w:rFonts w:ascii="Times New Roman"/>
                <w:b w:val="false"/>
                <w:i w:val="false"/>
                <w:color w:val="000000"/>
                <w:sz w:val="20"/>
              </w:rPr>
              <w:t>
установка топливного бака и</w:t>
            </w:r>
            <w:r>
              <w:br/>
            </w:r>
            <w:r>
              <w:rPr>
                <w:rFonts w:ascii="Times New Roman"/>
                <w:b w:val="false"/>
                <w:i w:val="false"/>
                <w:color w:val="000000"/>
                <w:sz w:val="20"/>
              </w:rPr>
              <w:t>
подключение топливопровода;</w:t>
            </w:r>
            <w:r>
              <w:br/>
            </w:r>
            <w:r>
              <w:rPr>
                <w:rFonts w:ascii="Times New Roman"/>
                <w:b w:val="false"/>
                <w:i w:val="false"/>
                <w:color w:val="000000"/>
                <w:sz w:val="20"/>
              </w:rPr>
              <w:t>
установка генератора и регулировка</w:t>
            </w:r>
            <w:r>
              <w:br/>
            </w:r>
            <w:r>
              <w:rPr>
                <w:rFonts w:ascii="Times New Roman"/>
                <w:b w:val="false"/>
                <w:i w:val="false"/>
                <w:color w:val="000000"/>
                <w:sz w:val="20"/>
              </w:rPr>
              <w:t>
натяжения приводного ремня;</w:t>
            </w:r>
            <w:r>
              <w:br/>
            </w:r>
            <w:r>
              <w:rPr>
                <w:rFonts w:ascii="Times New Roman"/>
                <w:b w:val="false"/>
                <w:i w:val="false"/>
                <w:color w:val="000000"/>
                <w:sz w:val="20"/>
              </w:rPr>
              <w:t>
установка и подключение</w:t>
            </w:r>
            <w:r>
              <w:br/>
            </w:r>
            <w:r>
              <w:rPr>
                <w:rFonts w:ascii="Times New Roman"/>
                <w:b w:val="false"/>
                <w:i w:val="false"/>
                <w:color w:val="000000"/>
                <w:sz w:val="20"/>
              </w:rPr>
              <w:t>
аккумулятора с проверкой работы</w:t>
            </w:r>
            <w:r>
              <w:br/>
            </w:r>
            <w:r>
              <w:rPr>
                <w:rFonts w:ascii="Times New Roman"/>
                <w:b w:val="false"/>
                <w:i w:val="false"/>
                <w:color w:val="000000"/>
                <w:sz w:val="20"/>
              </w:rPr>
              <w:t>
бортовых электрических цепей;</w:t>
            </w:r>
            <w:r>
              <w:br/>
            </w:r>
            <w:r>
              <w:rPr>
                <w:rFonts w:ascii="Times New Roman"/>
                <w:b w:val="false"/>
                <w:i w:val="false"/>
                <w:color w:val="000000"/>
                <w:sz w:val="20"/>
              </w:rPr>
              <w:t>
диагностика и регулировка</w:t>
            </w:r>
            <w:r>
              <w:br/>
            </w:r>
            <w:r>
              <w:rPr>
                <w:rFonts w:ascii="Times New Roman"/>
                <w:b w:val="false"/>
                <w:i w:val="false"/>
                <w:color w:val="000000"/>
                <w:sz w:val="20"/>
              </w:rPr>
              <w:t>
двигателя;</w:t>
            </w:r>
            <w:r>
              <w:br/>
            </w:r>
            <w:r>
              <w:rPr>
                <w:rFonts w:ascii="Times New Roman"/>
                <w:b w:val="false"/>
                <w:i w:val="false"/>
                <w:color w:val="000000"/>
                <w:sz w:val="20"/>
              </w:rPr>
              <w:t>
проверка эффективности тормозной</w:t>
            </w:r>
            <w:r>
              <w:br/>
            </w:r>
            <w:r>
              <w:rPr>
                <w:rFonts w:ascii="Times New Roman"/>
                <w:b w:val="false"/>
                <w:i w:val="false"/>
                <w:color w:val="000000"/>
                <w:sz w:val="20"/>
              </w:rPr>
              <w:t>
системы;</w:t>
            </w:r>
            <w:r>
              <w:br/>
            </w:r>
            <w:r>
              <w:rPr>
                <w:rFonts w:ascii="Times New Roman"/>
                <w:b w:val="false"/>
                <w:i w:val="false"/>
                <w:color w:val="000000"/>
                <w:sz w:val="20"/>
              </w:rPr>
              <w:t>
консервация быстро повреждаемых</w:t>
            </w:r>
            <w:r>
              <w:br/>
            </w:r>
            <w:r>
              <w:rPr>
                <w:rFonts w:ascii="Times New Roman"/>
                <w:b w:val="false"/>
                <w:i w:val="false"/>
                <w:color w:val="000000"/>
                <w:sz w:val="20"/>
              </w:rPr>
              <w:t>
мест;</w:t>
            </w:r>
            <w:r>
              <w:br/>
            </w:r>
            <w:r>
              <w:rPr>
                <w:rFonts w:ascii="Times New Roman"/>
                <w:b w:val="false"/>
                <w:i w:val="false"/>
                <w:color w:val="000000"/>
                <w:sz w:val="20"/>
              </w:rPr>
              <w:t>
устранение дефектов после сборки;</w:t>
            </w:r>
            <w:r>
              <w:br/>
            </w:r>
            <w:r>
              <w:rPr>
                <w:rFonts w:ascii="Times New Roman"/>
                <w:b w:val="false"/>
                <w:i w:val="false"/>
                <w:color w:val="000000"/>
                <w:sz w:val="20"/>
              </w:rPr>
              <w:t>
нанесение идентификационного номера</w:t>
            </w:r>
            <w:r>
              <w:br/>
            </w:r>
            <w:r>
              <w:rPr>
                <w:rFonts w:ascii="Times New Roman"/>
                <w:b w:val="false"/>
                <w:i w:val="false"/>
                <w:color w:val="000000"/>
                <w:sz w:val="20"/>
              </w:rPr>
              <w:t>
на табличку и автомобиль;</w:t>
            </w:r>
            <w:r>
              <w:br/>
            </w:r>
            <w:r>
              <w:rPr>
                <w:rFonts w:ascii="Times New Roman"/>
                <w:b w:val="false"/>
                <w:i w:val="false"/>
                <w:color w:val="000000"/>
                <w:sz w:val="20"/>
              </w:rPr>
              <w:t>
обкатка автомобиля. В вышеуказанных</w:t>
            </w:r>
            <w:r>
              <w:br/>
            </w:r>
            <w:r>
              <w:rPr>
                <w:rFonts w:ascii="Times New Roman"/>
                <w:b w:val="false"/>
                <w:i w:val="false"/>
                <w:color w:val="000000"/>
                <w:sz w:val="20"/>
              </w:rPr>
              <w:t>
технологических и производственных</w:t>
            </w:r>
            <w:r>
              <w:br/>
            </w:r>
            <w:r>
              <w:rPr>
                <w:rFonts w:ascii="Times New Roman"/>
                <w:b w:val="false"/>
                <w:i w:val="false"/>
                <w:color w:val="000000"/>
                <w:sz w:val="20"/>
              </w:rPr>
              <w:t>
операциях для товаров позиции 8704</w:t>
            </w:r>
            <w:r>
              <w:br/>
            </w:r>
            <w:r>
              <w:rPr>
                <w:rFonts w:ascii="Times New Roman"/>
                <w:b w:val="false"/>
                <w:i w:val="false"/>
                <w:color w:val="000000"/>
                <w:sz w:val="20"/>
              </w:rPr>
              <w:t>
вместо изготовления и окраски</w:t>
            </w:r>
            <w:r>
              <w:br/>
            </w:r>
            <w:r>
              <w:rPr>
                <w:rFonts w:ascii="Times New Roman"/>
                <w:b w:val="false"/>
                <w:i w:val="false"/>
                <w:color w:val="000000"/>
                <w:sz w:val="20"/>
              </w:rPr>
              <w:t>
кузова (кабины) допускается</w:t>
            </w:r>
            <w:r>
              <w:br/>
            </w:r>
            <w:r>
              <w:rPr>
                <w:rFonts w:ascii="Times New Roman"/>
                <w:b w:val="false"/>
                <w:i w:val="false"/>
                <w:color w:val="000000"/>
                <w:sz w:val="20"/>
              </w:rPr>
              <w:t>
выполнение операций по изготовлению</w:t>
            </w:r>
            <w:r>
              <w:br/>
            </w:r>
            <w:r>
              <w:rPr>
                <w:rFonts w:ascii="Times New Roman"/>
                <w:b w:val="false"/>
                <w:i w:val="false"/>
                <w:color w:val="000000"/>
                <w:sz w:val="20"/>
              </w:rPr>
              <w:t>
рамы с подвеской и мостами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r>
              <w:br/>
            </w:r>
            <w:r>
              <w:rPr>
                <w:rFonts w:ascii="Times New Roman"/>
                <w:b w:val="false"/>
                <w:i w:val="false"/>
                <w:color w:val="000000"/>
                <w:sz w:val="20"/>
              </w:rPr>
              <w:t>
8704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w:t>
            </w:r>
            <w:r>
              <w:br/>
            </w:r>
            <w:r>
              <w:rPr>
                <w:rFonts w:ascii="Times New Roman"/>
                <w:b w:val="false"/>
                <w:i w:val="false"/>
                <w:color w:val="000000"/>
                <w:sz w:val="20"/>
              </w:rPr>
              <w:t>
предназначенные</w:t>
            </w:r>
            <w:r>
              <w:br/>
            </w:r>
            <w:r>
              <w:rPr>
                <w:rFonts w:ascii="Times New Roman"/>
                <w:b w:val="false"/>
                <w:i w:val="false"/>
                <w:color w:val="000000"/>
                <w:sz w:val="20"/>
              </w:rPr>
              <w:t>
для перевозки 10</w:t>
            </w:r>
            <w:r>
              <w:br/>
            </w:r>
            <w:r>
              <w:rPr>
                <w:rFonts w:ascii="Times New Roman"/>
                <w:b w:val="false"/>
                <w:i w:val="false"/>
                <w:color w:val="000000"/>
                <w:sz w:val="20"/>
              </w:rPr>
              <w:t>
человек или более,</w:t>
            </w:r>
            <w:r>
              <w:br/>
            </w:r>
            <w:r>
              <w:rPr>
                <w:rFonts w:ascii="Times New Roman"/>
                <w:b w:val="false"/>
                <w:i w:val="false"/>
                <w:color w:val="000000"/>
                <w:sz w:val="20"/>
              </w:rPr>
              <w:t>
включая водителя;</w:t>
            </w:r>
            <w:r>
              <w:br/>
            </w:r>
            <w:r>
              <w:rPr>
                <w:rFonts w:ascii="Times New Roman"/>
                <w:b w:val="false"/>
                <w:i w:val="false"/>
                <w:color w:val="000000"/>
                <w:sz w:val="20"/>
              </w:rPr>
              <w:t>
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 для</w:t>
            </w:r>
            <w:r>
              <w:br/>
            </w:r>
            <w:r>
              <w:rPr>
                <w:rFonts w:ascii="Times New Roman"/>
                <w:b w:val="false"/>
                <w:i w:val="false"/>
                <w:color w:val="000000"/>
                <w:sz w:val="20"/>
              </w:rPr>
              <w:t>
перевозки грузов,</w:t>
            </w:r>
            <w:r>
              <w:br/>
            </w:r>
            <w:r>
              <w:rPr>
                <w:rFonts w:ascii="Times New Roman"/>
                <w:b w:val="false"/>
                <w:i w:val="false"/>
                <w:color w:val="000000"/>
                <w:sz w:val="20"/>
              </w:rPr>
              <w:t>
кроме товарных</w:t>
            </w:r>
            <w:r>
              <w:br/>
            </w:r>
            <w:r>
              <w:rPr>
                <w:rFonts w:ascii="Times New Roman"/>
                <w:b w:val="false"/>
                <w:i w:val="false"/>
                <w:color w:val="000000"/>
                <w:sz w:val="20"/>
              </w:rPr>
              <w:t>
позиций 8704 21,</w:t>
            </w:r>
            <w:r>
              <w:br/>
            </w:r>
            <w:r>
              <w:rPr>
                <w:rFonts w:ascii="Times New Roman"/>
                <w:b w:val="false"/>
                <w:i w:val="false"/>
                <w:color w:val="000000"/>
                <w:sz w:val="20"/>
              </w:rPr>
              <w:t>
8704 22, 8704 23,</w:t>
            </w:r>
            <w:r>
              <w:br/>
            </w:r>
            <w:r>
              <w:rPr>
                <w:rFonts w:ascii="Times New Roman"/>
                <w:b w:val="false"/>
                <w:i w:val="false"/>
                <w:color w:val="000000"/>
                <w:sz w:val="20"/>
              </w:rPr>
              <w:t>
8704 31, 8704 32,</w:t>
            </w:r>
            <w:r>
              <w:br/>
            </w:r>
            <w:r>
              <w:rPr>
                <w:rFonts w:ascii="Times New Roman"/>
                <w:b w:val="false"/>
                <w:i w:val="false"/>
                <w:color w:val="000000"/>
                <w:sz w:val="20"/>
              </w:rPr>
              <w:t>
8704 90 000 0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производстве каждой модели</w:t>
            </w:r>
            <w:r>
              <w:br/>
            </w:r>
            <w:r>
              <w:rPr>
                <w:rFonts w:ascii="Times New Roman"/>
                <w:b w:val="false"/>
                <w:i w:val="false"/>
                <w:color w:val="000000"/>
                <w:sz w:val="20"/>
              </w:rPr>
              <w:t>
товара годовым объемом до 10000</w:t>
            </w:r>
            <w:r>
              <w:br/>
            </w:r>
            <w:r>
              <w:rPr>
                <w:rFonts w:ascii="Times New Roman"/>
                <w:b w:val="false"/>
                <w:i w:val="false"/>
                <w:color w:val="000000"/>
                <w:sz w:val="20"/>
              </w:rPr>
              <w:t>
штук - 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 товара</w:t>
            </w:r>
            <w:r>
              <w:br/>
            </w:r>
            <w:r>
              <w:rPr>
                <w:rFonts w:ascii="Times New Roman"/>
                <w:b w:val="false"/>
                <w:i w:val="false"/>
                <w:color w:val="000000"/>
                <w:sz w:val="20"/>
              </w:rPr>
              <w:t>
95 % цены конечной продукции.</w:t>
            </w:r>
            <w:r>
              <w:br/>
            </w:r>
            <w:r>
              <w:rPr>
                <w:rFonts w:ascii="Times New Roman"/>
                <w:b w:val="false"/>
                <w:i w:val="false"/>
                <w:color w:val="000000"/>
                <w:sz w:val="20"/>
              </w:rPr>
              <w:t>
Во второй год – 90 %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четвертый год – 80 % цены</w:t>
            </w:r>
            <w:r>
              <w:br/>
            </w:r>
            <w:r>
              <w:rPr>
                <w:rFonts w:ascii="Times New Roman"/>
                <w:b w:val="false"/>
                <w:i w:val="false"/>
                <w:color w:val="000000"/>
                <w:sz w:val="20"/>
              </w:rPr>
              <w:t>
конечной продукции,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установка силового агрегата;</w:t>
            </w:r>
            <w:r>
              <w:br/>
            </w:r>
            <w:r>
              <w:rPr>
                <w:rFonts w:ascii="Times New Roman"/>
                <w:b w:val="false"/>
                <w:i w:val="false"/>
                <w:color w:val="000000"/>
                <w:sz w:val="20"/>
              </w:rPr>
              <w:t>
- подключение аккумулятора с</w:t>
            </w:r>
            <w:r>
              <w:br/>
            </w:r>
            <w:r>
              <w:rPr>
                <w:rFonts w:ascii="Times New Roman"/>
                <w:b w:val="false"/>
                <w:i w:val="false"/>
                <w:color w:val="000000"/>
                <w:sz w:val="20"/>
              </w:rPr>
              <w:t>
проверкой работы бортовых</w:t>
            </w:r>
            <w:r>
              <w:br/>
            </w:r>
            <w:r>
              <w:rPr>
                <w:rFonts w:ascii="Times New Roman"/>
                <w:b w:val="false"/>
                <w:i w:val="false"/>
                <w:color w:val="000000"/>
                <w:sz w:val="20"/>
              </w:rPr>
              <w:t>
электрических цепей;</w:t>
            </w:r>
            <w:r>
              <w:br/>
            </w:r>
            <w:r>
              <w:rPr>
                <w:rFonts w:ascii="Times New Roman"/>
                <w:b w:val="false"/>
                <w:i w:val="false"/>
                <w:color w:val="000000"/>
                <w:sz w:val="20"/>
              </w:rPr>
              <w:t>
- заполнение системы рулевого</w:t>
            </w:r>
            <w:r>
              <w:br/>
            </w:r>
            <w:r>
              <w:rPr>
                <w:rFonts w:ascii="Times New Roman"/>
                <w:b w:val="false"/>
                <w:i w:val="false"/>
                <w:color w:val="000000"/>
                <w:sz w:val="20"/>
              </w:rPr>
              <w:t>
управления, тормозной системы,</w:t>
            </w:r>
            <w:r>
              <w:br/>
            </w:r>
            <w:r>
              <w:rPr>
                <w:rFonts w:ascii="Times New Roman"/>
                <w:b w:val="false"/>
                <w:i w:val="false"/>
                <w:color w:val="000000"/>
                <w:sz w:val="20"/>
              </w:rPr>
              <w:t>
гидросцепления;</w:t>
            </w:r>
            <w:r>
              <w:br/>
            </w:r>
            <w:r>
              <w:rPr>
                <w:rFonts w:ascii="Times New Roman"/>
                <w:b w:val="false"/>
                <w:i w:val="false"/>
                <w:color w:val="000000"/>
                <w:sz w:val="20"/>
              </w:rPr>
              <w:t>
- установка топливного бака и</w:t>
            </w:r>
            <w:r>
              <w:br/>
            </w:r>
            <w:r>
              <w:rPr>
                <w:rFonts w:ascii="Times New Roman"/>
                <w:b w:val="false"/>
                <w:i w:val="false"/>
                <w:color w:val="000000"/>
                <w:sz w:val="20"/>
              </w:rPr>
              <w:t>
подключение топливопровода;</w:t>
            </w:r>
            <w:r>
              <w:br/>
            </w:r>
            <w:r>
              <w:rPr>
                <w:rFonts w:ascii="Times New Roman"/>
                <w:b w:val="false"/>
                <w:i w:val="false"/>
                <w:color w:val="000000"/>
                <w:sz w:val="20"/>
              </w:rPr>
              <w:t>
- установка и подключение фар,</w:t>
            </w:r>
            <w:r>
              <w:br/>
            </w:r>
            <w:r>
              <w:rPr>
                <w:rFonts w:ascii="Times New Roman"/>
                <w:b w:val="false"/>
                <w:i w:val="false"/>
                <w:color w:val="000000"/>
                <w:sz w:val="20"/>
              </w:rPr>
              <w:t>
передних и задних сигнальных</w:t>
            </w:r>
            <w:r>
              <w:br/>
            </w:r>
            <w:r>
              <w:rPr>
                <w:rFonts w:ascii="Times New Roman"/>
                <w:b w:val="false"/>
                <w:i w:val="false"/>
                <w:color w:val="000000"/>
                <w:sz w:val="20"/>
              </w:rPr>
              <w:t>
фонарей;</w:t>
            </w:r>
            <w:r>
              <w:br/>
            </w:r>
            <w:r>
              <w:rPr>
                <w:rFonts w:ascii="Times New Roman"/>
                <w:b w:val="false"/>
                <w:i w:val="false"/>
                <w:color w:val="000000"/>
                <w:sz w:val="20"/>
              </w:rPr>
              <w:t>
- установка глушителя и секции</w:t>
            </w:r>
            <w:r>
              <w:br/>
            </w:r>
            <w:r>
              <w:rPr>
                <w:rFonts w:ascii="Times New Roman"/>
                <w:b w:val="false"/>
                <w:i w:val="false"/>
                <w:color w:val="000000"/>
                <w:sz w:val="20"/>
              </w:rPr>
              <w:t>
выхлопного трубопровода;</w:t>
            </w:r>
            <w:r>
              <w:br/>
            </w:r>
            <w:r>
              <w:rPr>
                <w:rFonts w:ascii="Times New Roman"/>
                <w:b w:val="false"/>
                <w:i w:val="false"/>
                <w:color w:val="000000"/>
                <w:sz w:val="20"/>
              </w:rPr>
              <w:t>
- подключение к двигателю</w:t>
            </w:r>
            <w:r>
              <w:br/>
            </w:r>
            <w:r>
              <w:rPr>
                <w:rFonts w:ascii="Times New Roman"/>
                <w:b w:val="false"/>
                <w:i w:val="false"/>
                <w:color w:val="000000"/>
                <w:sz w:val="20"/>
              </w:rPr>
              <w:t>
механизмов управления;</w:t>
            </w:r>
            <w:r>
              <w:br/>
            </w:r>
            <w:r>
              <w:rPr>
                <w:rFonts w:ascii="Times New Roman"/>
                <w:b w:val="false"/>
                <w:i w:val="false"/>
                <w:color w:val="000000"/>
                <w:sz w:val="20"/>
              </w:rPr>
              <w:t>
- установка радиаторов и</w:t>
            </w:r>
            <w:r>
              <w:br/>
            </w:r>
            <w:r>
              <w:rPr>
                <w:rFonts w:ascii="Times New Roman"/>
                <w:b w:val="false"/>
                <w:i w:val="false"/>
                <w:color w:val="000000"/>
                <w:sz w:val="20"/>
              </w:rPr>
              <w:t>
подключение систем охлаждения;</w:t>
            </w:r>
            <w:r>
              <w:br/>
            </w:r>
            <w:r>
              <w:rPr>
                <w:rFonts w:ascii="Times New Roman"/>
                <w:b w:val="false"/>
                <w:i w:val="false"/>
                <w:color w:val="000000"/>
                <w:sz w:val="20"/>
              </w:rPr>
              <w:t>
- крепление амортизаторов;</w:t>
            </w:r>
            <w:r>
              <w:br/>
            </w:r>
            <w:r>
              <w:rPr>
                <w:rFonts w:ascii="Times New Roman"/>
                <w:b w:val="false"/>
                <w:i w:val="false"/>
                <w:color w:val="000000"/>
                <w:sz w:val="20"/>
              </w:rPr>
              <w:t>
- подключение трансмиссии;</w:t>
            </w:r>
            <w:r>
              <w:br/>
            </w:r>
            <w:r>
              <w:rPr>
                <w:rFonts w:ascii="Times New Roman"/>
                <w:b w:val="false"/>
                <w:i w:val="false"/>
                <w:color w:val="000000"/>
                <w:sz w:val="20"/>
              </w:rPr>
              <w:t>
- установка передней и задней</w:t>
            </w:r>
            <w:r>
              <w:br/>
            </w:r>
            <w:r>
              <w:rPr>
                <w:rFonts w:ascii="Times New Roman"/>
                <w:b w:val="false"/>
                <w:i w:val="false"/>
                <w:color w:val="000000"/>
                <w:sz w:val="20"/>
              </w:rPr>
              <w:t>
подвесок и полуосей;</w:t>
            </w:r>
            <w:r>
              <w:br/>
            </w:r>
            <w:r>
              <w:rPr>
                <w:rFonts w:ascii="Times New Roman"/>
                <w:b w:val="false"/>
                <w:i w:val="false"/>
                <w:color w:val="000000"/>
                <w:sz w:val="20"/>
              </w:rPr>
              <w:t>
- соединение рулевого управления</w:t>
            </w:r>
            <w:r>
              <w:br/>
            </w:r>
            <w:r>
              <w:rPr>
                <w:rFonts w:ascii="Times New Roman"/>
                <w:b w:val="false"/>
                <w:i w:val="false"/>
                <w:color w:val="000000"/>
                <w:sz w:val="20"/>
              </w:rPr>
              <w:t>
со ступицами передних колес;</w:t>
            </w:r>
            <w:r>
              <w:br/>
            </w:r>
            <w:r>
              <w:rPr>
                <w:rFonts w:ascii="Times New Roman"/>
                <w:b w:val="false"/>
                <w:i w:val="false"/>
                <w:color w:val="000000"/>
                <w:sz w:val="20"/>
              </w:rPr>
              <w:t>
- проверка эффективности тормозной</w:t>
            </w:r>
            <w:r>
              <w:br/>
            </w:r>
            <w:r>
              <w:rPr>
                <w:rFonts w:ascii="Times New Roman"/>
                <w:b w:val="false"/>
                <w:i w:val="false"/>
                <w:color w:val="000000"/>
                <w:sz w:val="20"/>
              </w:rPr>
              <w:t>
системы;</w:t>
            </w:r>
            <w:r>
              <w:br/>
            </w:r>
            <w:r>
              <w:rPr>
                <w:rFonts w:ascii="Times New Roman"/>
                <w:b w:val="false"/>
                <w:i w:val="false"/>
                <w:color w:val="000000"/>
                <w:sz w:val="20"/>
              </w:rPr>
              <w:t>
- консервация быстро повреждаемых</w:t>
            </w:r>
            <w:r>
              <w:br/>
            </w:r>
            <w:r>
              <w:rPr>
                <w:rFonts w:ascii="Times New Roman"/>
                <w:b w:val="false"/>
                <w:i w:val="false"/>
                <w:color w:val="000000"/>
                <w:sz w:val="20"/>
              </w:rPr>
              <w:t>
мест;</w:t>
            </w:r>
            <w:r>
              <w:br/>
            </w:r>
            <w:r>
              <w:rPr>
                <w:rFonts w:ascii="Times New Roman"/>
                <w:b w:val="false"/>
                <w:i w:val="false"/>
                <w:color w:val="000000"/>
                <w:sz w:val="20"/>
              </w:rPr>
              <w:t>
- испытание моторного транспортного</w:t>
            </w:r>
            <w:r>
              <w:br/>
            </w:r>
            <w:r>
              <w:rPr>
                <w:rFonts w:ascii="Times New Roman"/>
                <w:b w:val="false"/>
                <w:i w:val="false"/>
                <w:color w:val="000000"/>
                <w:sz w:val="20"/>
              </w:rPr>
              <w:t>
средства.</w:t>
            </w:r>
            <w:r>
              <w:br/>
            </w:r>
            <w:r>
              <w:rPr>
                <w:rFonts w:ascii="Times New Roman"/>
                <w:b w:val="false"/>
                <w:i w:val="false"/>
                <w:color w:val="000000"/>
                <w:sz w:val="20"/>
              </w:rPr>
              <w:t>
При производстве каждой</w:t>
            </w:r>
            <w:r>
              <w:br/>
            </w:r>
            <w:r>
              <w:rPr>
                <w:rFonts w:ascii="Times New Roman"/>
                <w:b w:val="false"/>
                <w:i w:val="false"/>
                <w:color w:val="000000"/>
                <w:sz w:val="20"/>
              </w:rPr>
              <w:t>
модели товара годовым объемом свыше</w:t>
            </w:r>
            <w:r>
              <w:br/>
            </w:r>
            <w:r>
              <w:rPr>
                <w:rFonts w:ascii="Times New Roman"/>
                <w:b w:val="false"/>
                <w:i w:val="false"/>
                <w:color w:val="000000"/>
                <w:sz w:val="20"/>
              </w:rPr>
              <w:t>
10000 штук – изготовление, при</w:t>
            </w:r>
            <w:r>
              <w:br/>
            </w:r>
            <w:r>
              <w:rPr>
                <w:rFonts w:ascii="Times New Roman"/>
                <w:b w:val="false"/>
                <w:i w:val="false"/>
                <w:color w:val="000000"/>
                <w:sz w:val="20"/>
              </w:rPr>
              <w:t>
котором стоимость и используемых</w:t>
            </w:r>
            <w:r>
              <w:br/>
            </w:r>
            <w:r>
              <w:rPr>
                <w:rFonts w:ascii="Times New Roman"/>
                <w:b w:val="false"/>
                <w:i w:val="false"/>
                <w:color w:val="000000"/>
                <w:sz w:val="20"/>
              </w:rPr>
              <w:t>
узлов и деталей не должна превышать</w:t>
            </w:r>
            <w:r>
              <w:br/>
            </w:r>
            <w:r>
              <w:rPr>
                <w:rFonts w:ascii="Times New Roman"/>
                <w:b w:val="false"/>
                <w:i w:val="false"/>
                <w:color w:val="000000"/>
                <w:sz w:val="20"/>
              </w:rPr>
              <w:t>
70 % цены конечной продукции, при</w:t>
            </w:r>
            <w:r>
              <w:br/>
            </w:r>
            <w:r>
              <w:rPr>
                <w:rFonts w:ascii="Times New Roman"/>
                <w:b w:val="false"/>
                <w:i w:val="false"/>
                <w:color w:val="000000"/>
                <w:sz w:val="20"/>
              </w:rPr>
              <w:t>
условии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сварка и окраска кузова (кабины);</w:t>
            </w:r>
            <w:r>
              <w:br/>
            </w:r>
            <w:r>
              <w:rPr>
                <w:rFonts w:ascii="Times New Roman"/>
                <w:b w:val="false"/>
                <w:i w:val="false"/>
                <w:color w:val="000000"/>
                <w:sz w:val="20"/>
              </w:rPr>
              <w:t>
- установка элементов салона,</w:t>
            </w:r>
            <w:r>
              <w:br/>
            </w:r>
            <w:r>
              <w:rPr>
                <w:rFonts w:ascii="Times New Roman"/>
                <w:b w:val="false"/>
                <w:i w:val="false"/>
                <w:color w:val="000000"/>
                <w:sz w:val="20"/>
              </w:rPr>
              <w:t>
приборной панели, стекол салона и</w:t>
            </w:r>
            <w:r>
              <w:br/>
            </w:r>
            <w:r>
              <w:rPr>
                <w:rFonts w:ascii="Times New Roman"/>
                <w:b w:val="false"/>
                <w:i w:val="false"/>
                <w:color w:val="000000"/>
                <w:sz w:val="20"/>
              </w:rPr>
              <w:t>
лобового стекла;</w:t>
            </w:r>
            <w:r>
              <w:br/>
            </w:r>
            <w:r>
              <w:rPr>
                <w:rFonts w:ascii="Times New Roman"/>
                <w:b w:val="false"/>
                <w:i w:val="false"/>
                <w:color w:val="000000"/>
                <w:sz w:val="20"/>
              </w:rPr>
              <w:t>
- установка и закрепление</w:t>
            </w:r>
            <w:r>
              <w:br/>
            </w:r>
            <w:r>
              <w:rPr>
                <w:rFonts w:ascii="Times New Roman"/>
                <w:b w:val="false"/>
                <w:i w:val="false"/>
                <w:color w:val="000000"/>
                <w:sz w:val="20"/>
              </w:rPr>
              <w:t>
двигателя;</w:t>
            </w:r>
            <w:r>
              <w:br/>
            </w:r>
            <w:r>
              <w:rPr>
                <w:rFonts w:ascii="Times New Roman"/>
                <w:b w:val="false"/>
                <w:i w:val="false"/>
                <w:color w:val="000000"/>
                <w:sz w:val="20"/>
              </w:rPr>
              <w:t>
- подключение к двигателю</w:t>
            </w:r>
            <w:r>
              <w:br/>
            </w:r>
            <w:r>
              <w:rPr>
                <w:rFonts w:ascii="Times New Roman"/>
                <w:b w:val="false"/>
                <w:i w:val="false"/>
                <w:color w:val="000000"/>
                <w:sz w:val="20"/>
              </w:rPr>
              <w:t>
механизмов управления;</w:t>
            </w:r>
            <w:r>
              <w:br/>
            </w:r>
            <w:r>
              <w:rPr>
                <w:rFonts w:ascii="Times New Roman"/>
                <w:b w:val="false"/>
                <w:i w:val="false"/>
                <w:color w:val="000000"/>
                <w:sz w:val="20"/>
              </w:rPr>
              <w:t>
- установка радиаторов и</w:t>
            </w:r>
            <w:r>
              <w:br/>
            </w:r>
            <w:r>
              <w:rPr>
                <w:rFonts w:ascii="Times New Roman"/>
                <w:b w:val="false"/>
                <w:i w:val="false"/>
                <w:color w:val="000000"/>
                <w:sz w:val="20"/>
              </w:rPr>
              <w:t>
подключение систем охлаждения;</w:t>
            </w:r>
            <w:r>
              <w:br/>
            </w:r>
            <w:r>
              <w:rPr>
                <w:rFonts w:ascii="Times New Roman"/>
                <w:b w:val="false"/>
                <w:i w:val="false"/>
                <w:color w:val="000000"/>
                <w:sz w:val="20"/>
              </w:rPr>
              <w:t>
- крепление амортизаторов;</w:t>
            </w:r>
            <w:r>
              <w:br/>
            </w:r>
            <w:r>
              <w:rPr>
                <w:rFonts w:ascii="Times New Roman"/>
                <w:b w:val="false"/>
                <w:i w:val="false"/>
                <w:color w:val="000000"/>
                <w:sz w:val="20"/>
              </w:rPr>
              <w:t>
- монтаж элементов трансмиссии;</w:t>
            </w:r>
            <w:r>
              <w:br/>
            </w:r>
            <w:r>
              <w:rPr>
                <w:rFonts w:ascii="Times New Roman"/>
                <w:b w:val="false"/>
                <w:i w:val="false"/>
                <w:color w:val="000000"/>
                <w:sz w:val="20"/>
              </w:rPr>
              <w:t>
- установка передней и задней</w:t>
            </w:r>
            <w:r>
              <w:br/>
            </w:r>
            <w:r>
              <w:rPr>
                <w:rFonts w:ascii="Times New Roman"/>
                <w:b w:val="false"/>
                <w:i w:val="false"/>
                <w:color w:val="000000"/>
                <w:sz w:val="20"/>
              </w:rPr>
              <w:t>
подвесок;</w:t>
            </w:r>
            <w:r>
              <w:br/>
            </w:r>
            <w:r>
              <w:rPr>
                <w:rFonts w:ascii="Times New Roman"/>
                <w:b w:val="false"/>
                <w:i w:val="false"/>
                <w:color w:val="000000"/>
                <w:sz w:val="20"/>
              </w:rPr>
              <w:t>
- монтаж рулевого управления;</w:t>
            </w:r>
            <w:r>
              <w:br/>
            </w:r>
            <w:r>
              <w:rPr>
                <w:rFonts w:ascii="Times New Roman"/>
                <w:b w:val="false"/>
                <w:i w:val="false"/>
                <w:color w:val="000000"/>
                <w:sz w:val="20"/>
              </w:rPr>
              <w:t>
- установка и регулировка затяжки</w:t>
            </w:r>
            <w:r>
              <w:br/>
            </w:r>
            <w:r>
              <w:rPr>
                <w:rFonts w:ascii="Times New Roman"/>
                <w:b w:val="false"/>
                <w:i w:val="false"/>
                <w:color w:val="000000"/>
                <w:sz w:val="20"/>
              </w:rPr>
              <w:t>
подшипников передней ступицы;</w:t>
            </w:r>
            <w:r>
              <w:br/>
            </w:r>
            <w:r>
              <w:rPr>
                <w:rFonts w:ascii="Times New Roman"/>
                <w:b w:val="false"/>
                <w:i w:val="false"/>
                <w:color w:val="000000"/>
                <w:sz w:val="20"/>
              </w:rPr>
              <w:t>
- заполнение системы рулевого</w:t>
            </w:r>
            <w:r>
              <w:br/>
            </w:r>
            <w:r>
              <w:rPr>
                <w:rFonts w:ascii="Times New Roman"/>
                <w:b w:val="false"/>
                <w:i w:val="false"/>
                <w:color w:val="000000"/>
                <w:sz w:val="20"/>
              </w:rPr>
              <w:t>
управления, тормозной системы,</w:t>
            </w:r>
            <w:r>
              <w:br/>
            </w:r>
            <w:r>
              <w:rPr>
                <w:rFonts w:ascii="Times New Roman"/>
                <w:b w:val="false"/>
                <w:i w:val="false"/>
                <w:color w:val="000000"/>
                <w:sz w:val="20"/>
              </w:rPr>
              <w:t>
системы гидросцепления;</w:t>
            </w:r>
            <w:r>
              <w:br/>
            </w:r>
            <w:r>
              <w:rPr>
                <w:rFonts w:ascii="Times New Roman"/>
                <w:b w:val="false"/>
                <w:i w:val="false"/>
                <w:color w:val="000000"/>
                <w:sz w:val="20"/>
              </w:rPr>
              <w:t>
- установка и подключение фар,</w:t>
            </w:r>
            <w:r>
              <w:br/>
            </w:r>
            <w:r>
              <w:rPr>
                <w:rFonts w:ascii="Times New Roman"/>
                <w:b w:val="false"/>
                <w:i w:val="false"/>
                <w:color w:val="000000"/>
                <w:sz w:val="20"/>
              </w:rPr>
              <w:t>
передних и задних сигнальных</w:t>
            </w:r>
            <w:r>
              <w:br/>
            </w:r>
            <w:r>
              <w:rPr>
                <w:rFonts w:ascii="Times New Roman"/>
                <w:b w:val="false"/>
                <w:i w:val="false"/>
                <w:color w:val="000000"/>
                <w:sz w:val="20"/>
              </w:rPr>
              <w:t>
фонарей;</w:t>
            </w:r>
            <w:r>
              <w:br/>
            </w:r>
            <w:r>
              <w:rPr>
                <w:rFonts w:ascii="Times New Roman"/>
                <w:b w:val="false"/>
                <w:i w:val="false"/>
                <w:color w:val="000000"/>
                <w:sz w:val="20"/>
              </w:rPr>
              <w:t>
- установка глушителя и выхлопного</w:t>
            </w:r>
            <w:r>
              <w:br/>
            </w:r>
            <w:r>
              <w:rPr>
                <w:rFonts w:ascii="Times New Roman"/>
                <w:b w:val="false"/>
                <w:i w:val="false"/>
                <w:color w:val="000000"/>
                <w:sz w:val="20"/>
              </w:rPr>
              <w:t>
трубопровода;</w:t>
            </w:r>
            <w:r>
              <w:br/>
            </w:r>
            <w:r>
              <w:rPr>
                <w:rFonts w:ascii="Times New Roman"/>
                <w:b w:val="false"/>
                <w:i w:val="false"/>
                <w:color w:val="000000"/>
                <w:sz w:val="20"/>
              </w:rPr>
              <w:t>
- установка топливного бака и</w:t>
            </w:r>
            <w:r>
              <w:br/>
            </w:r>
            <w:r>
              <w:rPr>
                <w:rFonts w:ascii="Times New Roman"/>
                <w:b w:val="false"/>
                <w:i w:val="false"/>
                <w:color w:val="000000"/>
                <w:sz w:val="20"/>
              </w:rPr>
              <w:t>
подключение топливопроводов;</w:t>
            </w:r>
            <w:r>
              <w:br/>
            </w:r>
            <w:r>
              <w:rPr>
                <w:rFonts w:ascii="Times New Roman"/>
                <w:b w:val="false"/>
                <w:i w:val="false"/>
                <w:color w:val="000000"/>
                <w:sz w:val="20"/>
              </w:rPr>
              <w:t>
- установка генератора и</w:t>
            </w:r>
            <w:r>
              <w:br/>
            </w:r>
            <w:r>
              <w:rPr>
                <w:rFonts w:ascii="Times New Roman"/>
                <w:b w:val="false"/>
                <w:i w:val="false"/>
                <w:color w:val="000000"/>
                <w:sz w:val="20"/>
              </w:rPr>
              <w:t>
регулировка натяжения приводного</w:t>
            </w:r>
            <w:r>
              <w:br/>
            </w:r>
            <w:r>
              <w:rPr>
                <w:rFonts w:ascii="Times New Roman"/>
                <w:b w:val="false"/>
                <w:i w:val="false"/>
                <w:color w:val="000000"/>
                <w:sz w:val="20"/>
              </w:rPr>
              <w:t>
ремня;</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аккумулятора с проверкой работы</w:t>
            </w:r>
            <w:r>
              <w:br/>
            </w:r>
            <w:r>
              <w:rPr>
                <w:rFonts w:ascii="Times New Roman"/>
                <w:b w:val="false"/>
                <w:i w:val="false"/>
                <w:color w:val="000000"/>
                <w:sz w:val="20"/>
              </w:rPr>
              <w:t>
бортовых электрических цепей;</w:t>
            </w:r>
            <w:r>
              <w:br/>
            </w:r>
            <w:r>
              <w:rPr>
                <w:rFonts w:ascii="Times New Roman"/>
                <w:b w:val="false"/>
                <w:i w:val="false"/>
                <w:color w:val="000000"/>
                <w:sz w:val="20"/>
              </w:rPr>
              <w:t>
- диагностика и регулировка</w:t>
            </w:r>
            <w:r>
              <w:br/>
            </w:r>
            <w:r>
              <w:rPr>
                <w:rFonts w:ascii="Times New Roman"/>
                <w:b w:val="false"/>
                <w:i w:val="false"/>
                <w:color w:val="000000"/>
                <w:sz w:val="20"/>
              </w:rPr>
              <w:t>
двигателя;</w:t>
            </w:r>
            <w:r>
              <w:br/>
            </w:r>
            <w:r>
              <w:rPr>
                <w:rFonts w:ascii="Times New Roman"/>
                <w:b w:val="false"/>
                <w:i w:val="false"/>
                <w:color w:val="000000"/>
                <w:sz w:val="20"/>
              </w:rPr>
              <w:t>
- проверка эффективности тормозной</w:t>
            </w:r>
            <w:r>
              <w:br/>
            </w:r>
            <w:r>
              <w:rPr>
                <w:rFonts w:ascii="Times New Roman"/>
                <w:b w:val="false"/>
                <w:i w:val="false"/>
                <w:color w:val="000000"/>
                <w:sz w:val="20"/>
              </w:rPr>
              <w:t>
системы;</w:t>
            </w:r>
            <w:r>
              <w:br/>
            </w:r>
            <w:r>
              <w:rPr>
                <w:rFonts w:ascii="Times New Roman"/>
                <w:b w:val="false"/>
                <w:i w:val="false"/>
                <w:color w:val="000000"/>
                <w:sz w:val="20"/>
              </w:rPr>
              <w:t>
- испытание моторного транспортного</w:t>
            </w:r>
            <w:r>
              <w:br/>
            </w:r>
            <w:r>
              <w:rPr>
                <w:rFonts w:ascii="Times New Roman"/>
                <w:b w:val="false"/>
                <w:i w:val="false"/>
                <w:color w:val="000000"/>
                <w:sz w:val="20"/>
              </w:rPr>
              <w:t>
средства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w:t>
            </w:r>
            <w:r>
              <w:br/>
            </w:r>
            <w:r>
              <w:rPr>
                <w:rFonts w:ascii="Times New Roman"/>
                <w:b w:val="false"/>
                <w:i w:val="false"/>
                <w:color w:val="000000"/>
                <w:sz w:val="20"/>
              </w:rPr>
              <w:t>
легковые и прочие</w:t>
            </w:r>
            <w:r>
              <w:br/>
            </w:r>
            <w:r>
              <w:rPr>
                <w:rFonts w:ascii="Times New Roman"/>
                <w:b w:val="false"/>
                <w:i w:val="false"/>
                <w:color w:val="000000"/>
                <w:sz w:val="20"/>
              </w:rPr>
              <w:t>
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w:t>
            </w:r>
            <w:r>
              <w:br/>
            </w:r>
            <w:r>
              <w:rPr>
                <w:rFonts w:ascii="Times New Roman"/>
                <w:b w:val="false"/>
                <w:i w:val="false"/>
                <w:color w:val="000000"/>
                <w:sz w:val="20"/>
              </w:rPr>
              <w:t>
предназначенные</w:t>
            </w:r>
            <w:r>
              <w:br/>
            </w:r>
            <w:r>
              <w:rPr>
                <w:rFonts w:ascii="Times New Roman"/>
                <w:b w:val="false"/>
                <w:i w:val="false"/>
                <w:color w:val="000000"/>
                <w:sz w:val="20"/>
              </w:rPr>
              <w:t>
главным образом</w:t>
            </w:r>
            <w:r>
              <w:br/>
            </w:r>
            <w:r>
              <w:rPr>
                <w:rFonts w:ascii="Times New Roman"/>
                <w:b w:val="false"/>
                <w:i w:val="false"/>
                <w:color w:val="000000"/>
                <w:sz w:val="20"/>
              </w:rPr>
              <w:t>
для перевозки</w:t>
            </w:r>
            <w:r>
              <w:br/>
            </w:r>
            <w:r>
              <w:rPr>
                <w:rFonts w:ascii="Times New Roman"/>
                <w:b w:val="false"/>
                <w:i w:val="false"/>
                <w:color w:val="000000"/>
                <w:sz w:val="20"/>
              </w:rPr>
              <w:t>
людей (кроме</w:t>
            </w:r>
            <w:r>
              <w:br/>
            </w:r>
            <w:r>
              <w:rPr>
                <w:rFonts w:ascii="Times New Roman"/>
                <w:b w:val="false"/>
                <w:i w:val="false"/>
                <w:color w:val="000000"/>
                <w:sz w:val="20"/>
              </w:rPr>
              <w:t>
моторных</w:t>
            </w:r>
            <w:r>
              <w:br/>
            </w:r>
            <w:r>
              <w:rPr>
                <w:rFonts w:ascii="Times New Roman"/>
                <w:b w:val="false"/>
                <w:i w:val="false"/>
                <w:color w:val="000000"/>
                <w:sz w:val="20"/>
              </w:rPr>
              <w:t>
транспортных</w:t>
            </w:r>
            <w:r>
              <w:br/>
            </w:r>
            <w:r>
              <w:rPr>
                <w:rFonts w:ascii="Times New Roman"/>
                <w:b w:val="false"/>
                <w:i w:val="false"/>
                <w:color w:val="000000"/>
                <w:sz w:val="20"/>
              </w:rPr>
              <w:t>
средств товарной</w:t>
            </w:r>
            <w:r>
              <w:br/>
            </w:r>
            <w:r>
              <w:rPr>
                <w:rFonts w:ascii="Times New Roman"/>
                <w:b w:val="false"/>
                <w:i w:val="false"/>
                <w:color w:val="000000"/>
                <w:sz w:val="20"/>
              </w:rPr>
              <w:t>
позиции 8702),</w:t>
            </w:r>
            <w:r>
              <w:br/>
            </w:r>
            <w:r>
              <w:rPr>
                <w:rFonts w:ascii="Times New Roman"/>
                <w:b w:val="false"/>
                <w:i w:val="false"/>
                <w:color w:val="000000"/>
                <w:sz w:val="20"/>
              </w:rPr>
              <w:t>
включая</w:t>
            </w:r>
            <w:r>
              <w:br/>
            </w:r>
            <w:r>
              <w:rPr>
                <w:rFonts w:ascii="Times New Roman"/>
                <w:b w:val="false"/>
                <w:i w:val="false"/>
                <w:color w:val="000000"/>
                <w:sz w:val="20"/>
              </w:rPr>
              <w:t>
грузопассажирские</w:t>
            </w:r>
            <w:r>
              <w:br/>
            </w:r>
            <w:r>
              <w:rPr>
                <w:rFonts w:ascii="Times New Roman"/>
                <w:b w:val="false"/>
                <w:i w:val="false"/>
                <w:color w:val="000000"/>
                <w:sz w:val="20"/>
              </w:rPr>
              <w:t>
автомобили-фургоны</w:t>
            </w:r>
            <w:r>
              <w:br/>
            </w:r>
            <w:r>
              <w:rPr>
                <w:rFonts w:ascii="Times New Roman"/>
                <w:b w:val="false"/>
                <w:i w:val="false"/>
                <w:color w:val="000000"/>
                <w:sz w:val="20"/>
              </w:rPr>
              <w:t>
и гоночные</w:t>
            </w:r>
            <w:r>
              <w:br/>
            </w:r>
            <w:r>
              <w:rPr>
                <w:rFonts w:ascii="Times New Roman"/>
                <w:b w:val="false"/>
                <w:i w:val="false"/>
                <w:color w:val="000000"/>
                <w:sz w:val="20"/>
              </w:rPr>
              <w:t>
автомобили, кроме</w:t>
            </w:r>
            <w:r>
              <w:br/>
            </w:r>
            <w:r>
              <w:rPr>
                <w:rFonts w:ascii="Times New Roman"/>
                <w:b w:val="false"/>
                <w:i w:val="false"/>
                <w:color w:val="000000"/>
                <w:sz w:val="20"/>
              </w:rPr>
              <w:t>
товаров позиций</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произведенные при</w:t>
            </w:r>
            <w:r>
              <w:br/>
            </w:r>
            <w:r>
              <w:rPr>
                <w:rFonts w:ascii="Times New Roman"/>
                <w:b w:val="false"/>
                <w:i w:val="false"/>
                <w:color w:val="000000"/>
                <w:sz w:val="20"/>
              </w:rPr>
              <w:t>
выполнении одного из следующих</w:t>
            </w:r>
            <w:r>
              <w:br/>
            </w:r>
            <w:r>
              <w:rPr>
                <w:rFonts w:ascii="Times New Roman"/>
                <w:b w:val="false"/>
                <w:i w:val="false"/>
                <w:color w:val="000000"/>
                <w:sz w:val="20"/>
              </w:rPr>
              <w:t>
критериев:</w:t>
            </w:r>
            <w:r>
              <w:br/>
            </w:r>
            <w:r>
              <w:rPr>
                <w:rFonts w:ascii="Times New Roman"/>
                <w:b w:val="false"/>
                <w:i w:val="false"/>
                <w:color w:val="000000"/>
                <w:sz w:val="20"/>
              </w:rPr>
              <w:t>
1) наличие производства проектной</w:t>
            </w:r>
            <w:r>
              <w:br/>
            </w:r>
            <w:r>
              <w:rPr>
                <w:rFonts w:ascii="Times New Roman"/>
                <w:b w:val="false"/>
                <w:i w:val="false"/>
                <w:color w:val="000000"/>
                <w:sz w:val="20"/>
              </w:rPr>
              <w:t>
мощности при двусменном режиме</w:t>
            </w:r>
            <w:r>
              <w:br/>
            </w:r>
            <w:r>
              <w:rPr>
                <w:rFonts w:ascii="Times New Roman"/>
                <w:b w:val="false"/>
                <w:i w:val="false"/>
                <w:color w:val="000000"/>
                <w:sz w:val="20"/>
              </w:rPr>
              <w:t>
работы не менее 25 000 штук в год,</w:t>
            </w:r>
            <w:r>
              <w:br/>
            </w:r>
            <w:r>
              <w:rPr>
                <w:rFonts w:ascii="Times New Roman"/>
                <w:b w:val="false"/>
                <w:i w:val="false"/>
                <w:color w:val="000000"/>
                <w:sz w:val="20"/>
              </w:rPr>
              <w:t>
выполнение операций по сварке,</w:t>
            </w:r>
            <w:r>
              <w:br/>
            </w:r>
            <w:r>
              <w:rPr>
                <w:rFonts w:ascii="Times New Roman"/>
                <w:b w:val="false"/>
                <w:i w:val="false"/>
                <w:color w:val="000000"/>
                <w:sz w:val="20"/>
              </w:rPr>
              <w:t>
сборке и окраске кузова,</w:t>
            </w:r>
            <w:r>
              <w:br/>
            </w:r>
            <w:r>
              <w:rPr>
                <w:rFonts w:ascii="Times New Roman"/>
                <w:b w:val="false"/>
                <w:i w:val="false"/>
                <w:color w:val="000000"/>
                <w:sz w:val="20"/>
              </w:rPr>
              <w:t>
осуществление ввоза</w:t>
            </w:r>
            <w:r>
              <w:br/>
            </w:r>
            <w:r>
              <w:rPr>
                <w:rFonts w:ascii="Times New Roman"/>
                <w:b w:val="false"/>
                <w:i w:val="false"/>
                <w:color w:val="000000"/>
                <w:sz w:val="20"/>
              </w:rPr>
              <w:t>
автокомпонентов, происходящих из</w:t>
            </w:r>
            <w:r>
              <w:br/>
            </w:r>
            <w:r>
              <w:rPr>
                <w:rFonts w:ascii="Times New Roman"/>
                <w:b w:val="false"/>
                <w:i w:val="false"/>
                <w:color w:val="000000"/>
                <w:sz w:val="20"/>
              </w:rPr>
              <w:t>
государств, не являющихся</w:t>
            </w:r>
            <w:r>
              <w:br/>
            </w:r>
            <w:r>
              <w:rPr>
                <w:rFonts w:ascii="Times New Roman"/>
                <w:b w:val="false"/>
                <w:i w:val="false"/>
                <w:color w:val="000000"/>
                <w:sz w:val="20"/>
              </w:rPr>
              <w:t>
участниками Таможенного союза,</w:t>
            </w:r>
            <w:r>
              <w:br/>
            </w:r>
            <w:r>
              <w:rPr>
                <w:rFonts w:ascii="Times New Roman"/>
                <w:b w:val="false"/>
                <w:i w:val="false"/>
                <w:color w:val="000000"/>
                <w:sz w:val="20"/>
              </w:rPr>
              <w:t>
по позициям Единого таможенного</w:t>
            </w:r>
            <w:r>
              <w:br/>
            </w:r>
            <w:r>
              <w:rPr>
                <w:rFonts w:ascii="Times New Roman"/>
                <w:b w:val="false"/>
                <w:i w:val="false"/>
                <w:color w:val="000000"/>
                <w:sz w:val="20"/>
              </w:rPr>
              <w:t>
тарифа «для промышленной сборки</w:t>
            </w:r>
            <w:r>
              <w:br/>
            </w:r>
            <w:r>
              <w:rPr>
                <w:rFonts w:ascii="Times New Roman"/>
                <w:b w:val="false"/>
                <w:i w:val="false"/>
                <w:color w:val="000000"/>
                <w:sz w:val="20"/>
              </w:rPr>
              <w:t>
моторных транспортных средств</w:t>
            </w:r>
            <w:r>
              <w:br/>
            </w:r>
            <w:r>
              <w:rPr>
                <w:rFonts w:ascii="Times New Roman"/>
                <w:b w:val="false"/>
                <w:i w:val="false"/>
                <w:color w:val="000000"/>
                <w:sz w:val="20"/>
              </w:rPr>
              <w:t>
товарных позиций 8701-8705, их</w:t>
            </w:r>
            <w:r>
              <w:br/>
            </w:r>
            <w:r>
              <w:rPr>
                <w:rFonts w:ascii="Times New Roman"/>
                <w:b w:val="false"/>
                <w:i w:val="false"/>
                <w:color w:val="000000"/>
                <w:sz w:val="20"/>
              </w:rPr>
              <w:t>
узлов и агрегатов» в объеме не</w:t>
            </w:r>
            <w:r>
              <w:br/>
            </w:r>
            <w:r>
              <w:rPr>
                <w:rFonts w:ascii="Times New Roman"/>
                <w:b w:val="false"/>
                <w:i w:val="false"/>
                <w:color w:val="000000"/>
                <w:sz w:val="20"/>
              </w:rPr>
              <w:t>
более 70 % от общей стоимости</w:t>
            </w:r>
            <w:r>
              <w:br/>
            </w:r>
            <w:r>
              <w:rPr>
                <w:rFonts w:ascii="Times New Roman"/>
                <w:b w:val="false"/>
                <w:i w:val="false"/>
                <w:color w:val="000000"/>
                <w:sz w:val="20"/>
              </w:rPr>
              <w:t>
автокомпонентов, используемых для</w:t>
            </w:r>
            <w:r>
              <w:br/>
            </w:r>
            <w:r>
              <w:rPr>
                <w:rFonts w:ascii="Times New Roman"/>
                <w:b w:val="false"/>
                <w:i w:val="false"/>
                <w:color w:val="000000"/>
                <w:sz w:val="20"/>
              </w:rPr>
              <w:t>
производства, с учетом стоимости</w:t>
            </w:r>
            <w:r>
              <w:br/>
            </w:r>
            <w:r>
              <w:rPr>
                <w:rFonts w:ascii="Times New Roman"/>
                <w:b w:val="false"/>
                <w:i w:val="false"/>
                <w:color w:val="000000"/>
                <w:sz w:val="20"/>
              </w:rPr>
              <w:t>
кузова, классифицируемого в</w:t>
            </w:r>
            <w:r>
              <w:br/>
            </w:r>
            <w:r>
              <w:rPr>
                <w:rFonts w:ascii="Times New Roman"/>
                <w:b w:val="false"/>
                <w:i w:val="false"/>
                <w:color w:val="000000"/>
                <w:sz w:val="20"/>
              </w:rPr>
              <w:t xml:space="preserve">
товарной позиции 8707 </w:t>
            </w:r>
            <w:r>
              <w:rPr>
                <w:rFonts w:ascii="Times New Roman"/>
                <w:b w:val="false"/>
                <w:i w:val="false"/>
                <w:color w:val="000000"/>
                <w:sz w:val="20"/>
                <w:u w:val="single"/>
              </w:rPr>
              <w:t>ТН ВЭД ТС</w:t>
            </w:r>
            <w:r>
              <w:rPr>
                <w:rFonts w:ascii="Times New Roman"/>
                <w:b w:val="false"/>
                <w:i w:val="false"/>
                <w:color w:val="000000"/>
                <w:sz w:val="20"/>
              </w:rPr>
              <w:t>;</w:t>
            </w:r>
            <w:r>
              <w:br/>
            </w:r>
            <w:r>
              <w:rPr>
                <w:rFonts w:ascii="Times New Roman"/>
                <w:b w:val="false"/>
                <w:i w:val="false"/>
                <w:color w:val="000000"/>
                <w:sz w:val="20"/>
              </w:rPr>
              <w:t>
2) наличие производства проектной</w:t>
            </w:r>
            <w:r>
              <w:br/>
            </w:r>
            <w:r>
              <w:rPr>
                <w:rFonts w:ascii="Times New Roman"/>
                <w:b w:val="false"/>
                <w:i w:val="false"/>
                <w:color w:val="000000"/>
                <w:sz w:val="20"/>
              </w:rPr>
              <w:t>
мощности при двусменном режиме</w:t>
            </w:r>
            <w:r>
              <w:br/>
            </w:r>
            <w:r>
              <w:rPr>
                <w:rFonts w:ascii="Times New Roman"/>
                <w:b w:val="false"/>
                <w:i w:val="false"/>
                <w:color w:val="000000"/>
                <w:sz w:val="20"/>
              </w:rPr>
              <w:t>
работы не менее 25000 штук в год,</w:t>
            </w:r>
            <w:r>
              <w:br/>
            </w:r>
            <w:r>
              <w:rPr>
                <w:rFonts w:ascii="Times New Roman"/>
                <w:b w:val="false"/>
                <w:i w:val="false"/>
                <w:color w:val="000000"/>
                <w:sz w:val="20"/>
              </w:rPr>
              <w:t>
осуществление «крупноузловой</w:t>
            </w:r>
            <w:r>
              <w:br/>
            </w:r>
            <w:r>
              <w:rPr>
                <w:rFonts w:ascii="Times New Roman"/>
                <w:b w:val="false"/>
                <w:i w:val="false"/>
                <w:color w:val="000000"/>
                <w:sz w:val="20"/>
              </w:rPr>
              <w:t>
сборки» - изготовления, при котором</w:t>
            </w:r>
            <w:r>
              <w:br/>
            </w:r>
            <w:r>
              <w:rPr>
                <w:rFonts w:ascii="Times New Roman"/>
                <w:b w:val="false"/>
                <w:i w:val="false"/>
                <w:color w:val="000000"/>
                <w:sz w:val="20"/>
              </w:rPr>
              <w:t>
выполняются технологические</w:t>
            </w:r>
            <w:r>
              <w:br/>
            </w:r>
            <w:r>
              <w:rPr>
                <w:rFonts w:ascii="Times New Roman"/>
                <w:b w:val="false"/>
                <w:i w:val="false"/>
                <w:color w:val="000000"/>
                <w:sz w:val="20"/>
              </w:rPr>
              <w:t>
операции:</w:t>
            </w:r>
            <w:r>
              <w:br/>
            </w:r>
            <w:r>
              <w:rPr>
                <w:rFonts w:ascii="Times New Roman"/>
                <w:b w:val="false"/>
                <w:i w:val="false"/>
                <w:color w:val="000000"/>
                <w:sz w:val="20"/>
              </w:rPr>
              <w:t>
- установка и закрепление</w:t>
            </w:r>
            <w:r>
              <w:br/>
            </w:r>
            <w:r>
              <w:rPr>
                <w:rFonts w:ascii="Times New Roman"/>
                <w:b w:val="false"/>
                <w:i w:val="false"/>
                <w:color w:val="000000"/>
                <w:sz w:val="20"/>
              </w:rPr>
              <w:t>
двигателя, подключение к двигателю</w:t>
            </w:r>
            <w:r>
              <w:br/>
            </w:r>
            <w:r>
              <w:rPr>
                <w:rFonts w:ascii="Times New Roman"/>
                <w:b w:val="false"/>
                <w:i w:val="false"/>
                <w:color w:val="000000"/>
                <w:sz w:val="20"/>
              </w:rPr>
              <w:t>
механизмов управления;</w:t>
            </w:r>
            <w:r>
              <w:br/>
            </w:r>
            <w:r>
              <w:rPr>
                <w:rFonts w:ascii="Times New Roman"/>
                <w:b w:val="false"/>
                <w:i w:val="false"/>
                <w:color w:val="000000"/>
                <w:sz w:val="20"/>
              </w:rPr>
              <w:t>
- установка задней подвески;</w:t>
            </w:r>
            <w:r>
              <w:br/>
            </w:r>
            <w:r>
              <w:rPr>
                <w:rFonts w:ascii="Times New Roman"/>
                <w:b w:val="false"/>
                <w:i w:val="false"/>
                <w:color w:val="000000"/>
                <w:sz w:val="20"/>
              </w:rPr>
              <w:t>
- установка системы выпуска газов;</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аккумуляторной батареи с проверкой</w:t>
            </w:r>
            <w:r>
              <w:br/>
            </w:r>
            <w:r>
              <w:rPr>
                <w:rFonts w:ascii="Times New Roman"/>
                <w:b w:val="false"/>
                <w:i w:val="false"/>
                <w:color w:val="000000"/>
                <w:sz w:val="20"/>
              </w:rPr>
              <w:t>
бортовых электрических цепей;</w:t>
            </w:r>
            <w:r>
              <w:br/>
            </w:r>
            <w:r>
              <w:rPr>
                <w:rFonts w:ascii="Times New Roman"/>
                <w:b w:val="false"/>
                <w:i w:val="false"/>
                <w:color w:val="000000"/>
                <w:sz w:val="20"/>
              </w:rPr>
              <w:t>
- установка ходовых колес;</w:t>
            </w:r>
            <w:r>
              <w:br/>
            </w:r>
            <w:r>
              <w:rPr>
                <w:rFonts w:ascii="Times New Roman"/>
                <w:b w:val="false"/>
                <w:i w:val="false"/>
                <w:color w:val="000000"/>
                <w:sz w:val="20"/>
              </w:rPr>
              <w:t>
- заполнение тормозной и</w:t>
            </w:r>
            <w:r>
              <w:br/>
            </w:r>
            <w:r>
              <w:rPr>
                <w:rFonts w:ascii="Times New Roman"/>
                <w:b w:val="false"/>
                <w:i w:val="false"/>
                <w:color w:val="000000"/>
                <w:sz w:val="20"/>
              </w:rPr>
              <w:t>
охлаждающей жидкостями;</w:t>
            </w:r>
            <w:r>
              <w:br/>
            </w:r>
            <w:r>
              <w:rPr>
                <w:rFonts w:ascii="Times New Roman"/>
                <w:b w:val="false"/>
                <w:i w:val="false"/>
                <w:color w:val="000000"/>
                <w:sz w:val="20"/>
              </w:rPr>
              <w:t>
- проверка эффективности тормозной</w:t>
            </w:r>
            <w:r>
              <w:br/>
            </w:r>
            <w:r>
              <w:rPr>
                <w:rFonts w:ascii="Times New Roman"/>
                <w:b w:val="false"/>
                <w:i w:val="false"/>
                <w:color w:val="000000"/>
                <w:sz w:val="20"/>
              </w:rPr>
              <w:t>
системы, а также заключение</w:t>
            </w:r>
            <w:r>
              <w:br/>
            </w:r>
            <w:r>
              <w:rPr>
                <w:rFonts w:ascii="Times New Roman"/>
                <w:b w:val="false"/>
                <w:i w:val="false"/>
                <w:color w:val="000000"/>
                <w:sz w:val="20"/>
              </w:rPr>
              <w:t>
договора (соглашения) о</w:t>
            </w:r>
            <w:r>
              <w:br/>
            </w:r>
            <w:r>
              <w:rPr>
                <w:rFonts w:ascii="Times New Roman"/>
                <w:b w:val="false"/>
                <w:i w:val="false"/>
                <w:color w:val="000000"/>
                <w:sz w:val="20"/>
              </w:rPr>
              <w:t>
промышленной сборке моторных</w:t>
            </w:r>
            <w:r>
              <w:br/>
            </w:r>
            <w:r>
              <w:rPr>
                <w:rFonts w:ascii="Times New Roman"/>
                <w:b w:val="false"/>
                <w:i w:val="false"/>
                <w:color w:val="000000"/>
                <w:sz w:val="20"/>
              </w:rPr>
              <w:t>
транспортных средств товарной</w:t>
            </w:r>
            <w:r>
              <w:br/>
            </w:r>
            <w:r>
              <w:rPr>
                <w:rFonts w:ascii="Times New Roman"/>
                <w:b w:val="false"/>
                <w:i w:val="false"/>
                <w:color w:val="000000"/>
                <w:sz w:val="20"/>
              </w:rPr>
              <w:t xml:space="preserve">
позиции 8703 </w:t>
            </w:r>
            <w:r>
              <w:rPr>
                <w:rFonts w:ascii="Times New Roman"/>
                <w:b w:val="false"/>
                <w:i w:val="false"/>
                <w:color w:val="000000"/>
                <w:sz w:val="20"/>
                <w:u w:val="single"/>
              </w:rPr>
              <w:t>ТН ВЭД ТС</w:t>
            </w:r>
            <w:r>
              <w:rPr>
                <w:rFonts w:ascii="Times New Roman"/>
                <w:b w:val="false"/>
                <w:i w:val="false"/>
                <w:color w:val="000000"/>
                <w:sz w:val="20"/>
              </w:rPr>
              <w:t>,</w:t>
            </w:r>
            <w:r>
              <w:br/>
            </w:r>
            <w:r>
              <w:rPr>
                <w:rFonts w:ascii="Times New Roman"/>
                <w:b w:val="false"/>
                <w:i w:val="false"/>
                <w:color w:val="000000"/>
                <w:sz w:val="20"/>
              </w:rPr>
              <w:t>
содержащего обязательства по</w:t>
            </w:r>
            <w:r>
              <w:br/>
            </w:r>
            <w:r>
              <w:rPr>
                <w:rFonts w:ascii="Times New Roman"/>
                <w:b w:val="false"/>
                <w:i w:val="false"/>
                <w:color w:val="000000"/>
                <w:sz w:val="20"/>
              </w:rPr>
              <w:t>
обеспечению соответствия условиям,</w:t>
            </w:r>
            <w:r>
              <w:br/>
            </w:r>
            <w:r>
              <w:rPr>
                <w:rFonts w:ascii="Times New Roman"/>
                <w:b w:val="false"/>
                <w:i w:val="false"/>
                <w:color w:val="000000"/>
                <w:sz w:val="20"/>
              </w:rPr>
              <w:t>
указанным в пункте 1), в срок, не</w:t>
            </w:r>
            <w:r>
              <w:br/>
            </w:r>
            <w:r>
              <w:rPr>
                <w:rFonts w:ascii="Times New Roman"/>
                <w:b w:val="false"/>
                <w:i w:val="false"/>
                <w:color w:val="000000"/>
                <w:sz w:val="20"/>
              </w:rPr>
              <w:t>
превышающий 84 месяца с даты</w:t>
            </w:r>
            <w:r>
              <w:br/>
            </w:r>
            <w:r>
              <w:rPr>
                <w:rFonts w:ascii="Times New Roman"/>
                <w:b w:val="false"/>
                <w:i w:val="false"/>
                <w:color w:val="000000"/>
                <w:sz w:val="20"/>
              </w:rPr>
              <w:t>
принятия таких обязательств</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 для</w:t>
            </w:r>
            <w:r>
              <w:br/>
            </w:r>
            <w:r>
              <w:rPr>
                <w:rFonts w:ascii="Times New Roman"/>
                <w:b w:val="false"/>
                <w:i w:val="false"/>
                <w:color w:val="000000"/>
                <w:sz w:val="20"/>
              </w:rPr>
              <w:t>
перевозки грузов</w:t>
            </w:r>
            <w:r>
              <w:br/>
            </w:r>
            <w:r>
              <w:rPr>
                <w:rFonts w:ascii="Times New Roman"/>
                <w:b w:val="false"/>
                <w:i w:val="false"/>
                <w:color w:val="000000"/>
                <w:sz w:val="20"/>
              </w:rPr>
              <w:t>
прочие, с</w:t>
            </w:r>
            <w:r>
              <w:br/>
            </w:r>
            <w:r>
              <w:rPr>
                <w:rFonts w:ascii="Times New Roman"/>
                <w:b w:val="false"/>
                <w:i w:val="false"/>
                <w:color w:val="000000"/>
                <w:sz w:val="20"/>
              </w:rPr>
              <w:t>
поршневым</w:t>
            </w:r>
            <w:r>
              <w:br/>
            </w:r>
            <w:r>
              <w:rPr>
                <w:rFonts w:ascii="Times New Roman"/>
                <w:b w:val="false"/>
                <w:i w:val="false"/>
                <w:color w:val="000000"/>
                <w:sz w:val="20"/>
              </w:rPr>
              <w:t>
двигателем</w:t>
            </w:r>
            <w:r>
              <w:br/>
            </w:r>
            <w:r>
              <w:rPr>
                <w:rFonts w:ascii="Times New Roman"/>
                <w:b w:val="false"/>
                <w:i w:val="false"/>
                <w:color w:val="000000"/>
                <w:sz w:val="20"/>
              </w:rPr>
              <w:t>
внутреннего</w:t>
            </w:r>
            <w:r>
              <w:br/>
            </w:r>
            <w:r>
              <w:rPr>
                <w:rFonts w:ascii="Times New Roman"/>
                <w:b w:val="false"/>
                <w:i w:val="false"/>
                <w:color w:val="000000"/>
                <w:sz w:val="20"/>
              </w:rPr>
              <w:t>
сгорания с</w:t>
            </w:r>
            <w:r>
              <w:br/>
            </w:r>
            <w:r>
              <w:rPr>
                <w:rFonts w:ascii="Times New Roman"/>
                <w:b w:val="false"/>
                <w:i w:val="false"/>
                <w:color w:val="000000"/>
                <w:sz w:val="20"/>
              </w:rPr>
              <w:t>
воспламенением от</w:t>
            </w:r>
            <w:r>
              <w:br/>
            </w:r>
            <w:r>
              <w:rPr>
                <w:rFonts w:ascii="Times New Roman"/>
                <w:b w:val="false"/>
                <w:i w:val="false"/>
                <w:color w:val="000000"/>
                <w:sz w:val="20"/>
              </w:rPr>
              <w:t>
сжатия (дизелем</w:t>
            </w:r>
            <w:r>
              <w:br/>
            </w:r>
            <w:r>
              <w:rPr>
                <w:rFonts w:ascii="Times New Roman"/>
                <w:b w:val="false"/>
                <w:i w:val="false"/>
                <w:color w:val="000000"/>
                <w:sz w:val="20"/>
              </w:rPr>
              <w:t>
или полудизелем)</w:t>
            </w:r>
            <w:r>
              <w:br/>
            </w:r>
            <w:r>
              <w:rPr>
                <w:rFonts w:ascii="Times New Roman"/>
                <w:b w:val="false"/>
                <w:i w:val="false"/>
                <w:color w:val="000000"/>
                <w:sz w:val="20"/>
              </w:rPr>
              <w:t>
с полной массой</w:t>
            </w:r>
            <w:r>
              <w:br/>
            </w:r>
            <w:r>
              <w:rPr>
                <w:rFonts w:ascii="Times New Roman"/>
                <w:b w:val="false"/>
                <w:i w:val="false"/>
                <w:color w:val="000000"/>
                <w:sz w:val="20"/>
              </w:rPr>
              <w:t>
транспортного</w:t>
            </w:r>
            <w:r>
              <w:br/>
            </w:r>
            <w:r>
              <w:rPr>
                <w:rFonts w:ascii="Times New Roman"/>
                <w:b w:val="false"/>
                <w:i w:val="false"/>
                <w:color w:val="000000"/>
                <w:sz w:val="20"/>
              </w:rPr>
              <w:t>
средства не более</w:t>
            </w:r>
            <w:r>
              <w:br/>
            </w:r>
            <w:r>
              <w:rPr>
                <w:rFonts w:ascii="Times New Roman"/>
                <w:b w:val="false"/>
                <w:i w:val="false"/>
                <w:color w:val="000000"/>
                <w:sz w:val="20"/>
              </w:rPr>
              <w:t>
5 тонн</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 для</w:t>
            </w:r>
            <w:r>
              <w:br/>
            </w:r>
            <w:r>
              <w:rPr>
                <w:rFonts w:ascii="Times New Roman"/>
                <w:b w:val="false"/>
                <w:i w:val="false"/>
                <w:color w:val="000000"/>
                <w:sz w:val="20"/>
              </w:rPr>
              <w:t>
перевозки грузов</w:t>
            </w:r>
            <w:r>
              <w:br/>
            </w:r>
            <w:r>
              <w:rPr>
                <w:rFonts w:ascii="Times New Roman"/>
                <w:b w:val="false"/>
                <w:i w:val="false"/>
                <w:color w:val="000000"/>
                <w:sz w:val="20"/>
              </w:rPr>
              <w:t>
прочие, с</w:t>
            </w:r>
            <w:r>
              <w:br/>
            </w:r>
            <w:r>
              <w:rPr>
                <w:rFonts w:ascii="Times New Roman"/>
                <w:b w:val="false"/>
                <w:i w:val="false"/>
                <w:color w:val="000000"/>
                <w:sz w:val="20"/>
              </w:rPr>
              <w:t>
поршневым</w:t>
            </w:r>
            <w:r>
              <w:br/>
            </w:r>
            <w:r>
              <w:rPr>
                <w:rFonts w:ascii="Times New Roman"/>
                <w:b w:val="false"/>
                <w:i w:val="false"/>
                <w:color w:val="000000"/>
                <w:sz w:val="20"/>
              </w:rPr>
              <w:t>
двигателем</w:t>
            </w:r>
            <w:r>
              <w:br/>
            </w:r>
            <w:r>
              <w:rPr>
                <w:rFonts w:ascii="Times New Roman"/>
                <w:b w:val="false"/>
                <w:i w:val="false"/>
                <w:color w:val="000000"/>
                <w:sz w:val="20"/>
              </w:rPr>
              <w:t>
внутреннего</w:t>
            </w:r>
            <w:r>
              <w:br/>
            </w:r>
            <w:r>
              <w:rPr>
                <w:rFonts w:ascii="Times New Roman"/>
                <w:b w:val="false"/>
                <w:i w:val="false"/>
                <w:color w:val="000000"/>
                <w:sz w:val="20"/>
              </w:rPr>
              <w:t>
сгорания с</w:t>
            </w:r>
            <w:r>
              <w:br/>
            </w:r>
            <w:r>
              <w:rPr>
                <w:rFonts w:ascii="Times New Roman"/>
                <w:b w:val="false"/>
                <w:i w:val="false"/>
                <w:color w:val="000000"/>
                <w:sz w:val="20"/>
              </w:rPr>
              <w:t>
воспламенением от</w:t>
            </w:r>
            <w:r>
              <w:br/>
            </w:r>
            <w:r>
              <w:rPr>
                <w:rFonts w:ascii="Times New Roman"/>
                <w:b w:val="false"/>
                <w:i w:val="false"/>
                <w:color w:val="000000"/>
                <w:sz w:val="20"/>
              </w:rPr>
              <w:t>
сжатия (дизелем</w:t>
            </w:r>
            <w:r>
              <w:br/>
            </w:r>
            <w:r>
              <w:rPr>
                <w:rFonts w:ascii="Times New Roman"/>
                <w:b w:val="false"/>
                <w:i w:val="false"/>
                <w:color w:val="000000"/>
                <w:sz w:val="20"/>
              </w:rPr>
              <w:t>
или полудизелем)</w:t>
            </w:r>
            <w:r>
              <w:br/>
            </w:r>
            <w:r>
              <w:rPr>
                <w:rFonts w:ascii="Times New Roman"/>
                <w:b w:val="false"/>
                <w:i w:val="false"/>
                <w:color w:val="000000"/>
                <w:sz w:val="20"/>
              </w:rPr>
              <w:t>
с полной массой</w:t>
            </w:r>
            <w:r>
              <w:br/>
            </w:r>
            <w:r>
              <w:rPr>
                <w:rFonts w:ascii="Times New Roman"/>
                <w:b w:val="false"/>
                <w:i w:val="false"/>
                <w:color w:val="000000"/>
                <w:sz w:val="20"/>
              </w:rPr>
              <w:t>
транспортного</w:t>
            </w:r>
            <w:r>
              <w:br/>
            </w:r>
            <w:r>
              <w:rPr>
                <w:rFonts w:ascii="Times New Roman"/>
                <w:b w:val="false"/>
                <w:i w:val="false"/>
                <w:color w:val="000000"/>
                <w:sz w:val="20"/>
              </w:rPr>
              <w:t>
средства более</w:t>
            </w:r>
            <w:r>
              <w:br/>
            </w:r>
            <w:r>
              <w:rPr>
                <w:rFonts w:ascii="Times New Roman"/>
                <w:b w:val="false"/>
                <w:i w:val="false"/>
                <w:color w:val="000000"/>
                <w:sz w:val="20"/>
              </w:rPr>
              <w:t>
5 тонн, но не</w:t>
            </w:r>
            <w:r>
              <w:br/>
            </w:r>
            <w:r>
              <w:rPr>
                <w:rFonts w:ascii="Times New Roman"/>
                <w:b w:val="false"/>
                <w:i w:val="false"/>
                <w:color w:val="000000"/>
                <w:sz w:val="20"/>
              </w:rPr>
              <w:t>
более 20 тонн</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 для</w:t>
            </w:r>
            <w:r>
              <w:br/>
            </w:r>
            <w:r>
              <w:rPr>
                <w:rFonts w:ascii="Times New Roman"/>
                <w:b w:val="false"/>
                <w:i w:val="false"/>
                <w:color w:val="000000"/>
                <w:sz w:val="20"/>
              </w:rPr>
              <w:t>
перевозки грузов</w:t>
            </w:r>
            <w:r>
              <w:br/>
            </w:r>
            <w:r>
              <w:rPr>
                <w:rFonts w:ascii="Times New Roman"/>
                <w:b w:val="false"/>
                <w:i w:val="false"/>
                <w:color w:val="000000"/>
                <w:sz w:val="20"/>
              </w:rPr>
              <w:t>
прочие с поршневым</w:t>
            </w:r>
            <w:r>
              <w:br/>
            </w:r>
            <w:r>
              <w:rPr>
                <w:rFonts w:ascii="Times New Roman"/>
                <w:b w:val="false"/>
                <w:i w:val="false"/>
                <w:color w:val="000000"/>
                <w:sz w:val="20"/>
              </w:rPr>
              <w:t>
двигателем</w:t>
            </w:r>
            <w:r>
              <w:br/>
            </w:r>
            <w:r>
              <w:rPr>
                <w:rFonts w:ascii="Times New Roman"/>
                <w:b w:val="false"/>
                <w:i w:val="false"/>
                <w:color w:val="000000"/>
                <w:sz w:val="20"/>
              </w:rPr>
              <w:t>
внутреннего</w:t>
            </w:r>
            <w:r>
              <w:br/>
            </w:r>
            <w:r>
              <w:rPr>
                <w:rFonts w:ascii="Times New Roman"/>
                <w:b w:val="false"/>
                <w:i w:val="false"/>
                <w:color w:val="000000"/>
                <w:sz w:val="20"/>
              </w:rPr>
              <w:t>
сгорания с</w:t>
            </w:r>
            <w:r>
              <w:br/>
            </w:r>
            <w:r>
              <w:rPr>
                <w:rFonts w:ascii="Times New Roman"/>
                <w:b w:val="false"/>
                <w:i w:val="false"/>
                <w:color w:val="000000"/>
                <w:sz w:val="20"/>
              </w:rPr>
              <w:t>
воспламенением от</w:t>
            </w:r>
            <w:r>
              <w:br/>
            </w:r>
            <w:r>
              <w:rPr>
                <w:rFonts w:ascii="Times New Roman"/>
                <w:b w:val="false"/>
                <w:i w:val="false"/>
                <w:color w:val="000000"/>
                <w:sz w:val="20"/>
              </w:rPr>
              <w:t>
сжатия (дизелем</w:t>
            </w:r>
            <w:r>
              <w:br/>
            </w:r>
            <w:r>
              <w:rPr>
                <w:rFonts w:ascii="Times New Roman"/>
                <w:b w:val="false"/>
                <w:i w:val="false"/>
                <w:color w:val="000000"/>
                <w:sz w:val="20"/>
              </w:rPr>
              <w:t>
или полудизелем)</w:t>
            </w:r>
            <w:r>
              <w:br/>
            </w:r>
            <w:r>
              <w:rPr>
                <w:rFonts w:ascii="Times New Roman"/>
                <w:b w:val="false"/>
                <w:i w:val="false"/>
                <w:color w:val="000000"/>
                <w:sz w:val="20"/>
              </w:rPr>
              <w:t>
с полной массой</w:t>
            </w:r>
            <w:r>
              <w:br/>
            </w:r>
            <w:r>
              <w:rPr>
                <w:rFonts w:ascii="Times New Roman"/>
                <w:b w:val="false"/>
                <w:i w:val="false"/>
                <w:color w:val="000000"/>
                <w:sz w:val="20"/>
              </w:rPr>
              <w:t>
транспортного</w:t>
            </w:r>
            <w:r>
              <w:br/>
            </w:r>
            <w:r>
              <w:rPr>
                <w:rFonts w:ascii="Times New Roman"/>
                <w:b w:val="false"/>
                <w:i w:val="false"/>
                <w:color w:val="000000"/>
                <w:sz w:val="20"/>
              </w:rPr>
              <w:t>
средства более</w:t>
            </w:r>
            <w:r>
              <w:br/>
            </w:r>
            <w:r>
              <w:rPr>
                <w:rFonts w:ascii="Times New Roman"/>
                <w:b w:val="false"/>
                <w:i w:val="false"/>
                <w:color w:val="000000"/>
                <w:sz w:val="20"/>
              </w:rPr>
              <w:t>
20 тонн</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 для</w:t>
            </w:r>
            <w:r>
              <w:br/>
            </w:r>
            <w:r>
              <w:rPr>
                <w:rFonts w:ascii="Times New Roman"/>
                <w:b w:val="false"/>
                <w:i w:val="false"/>
                <w:color w:val="000000"/>
                <w:sz w:val="20"/>
              </w:rPr>
              <w:t>
перевозки грузов</w:t>
            </w:r>
            <w:r>
              <w:br/>
            </w:r>
            <w:r>
              <w:rPr>
                <w:rFonts w:ascii="Times New Roman"/>
                <w:b w:val="false"/>
                <w:i w:val="false"/>
                <w:color w:val="000000"/>
                <w:sz w:val="20"/>
              </w:rPr>
              <w:t>
прочие, с</w:t>
            </w:r>
            <w:r>
              <w:br/>
            </w:r>
            <w:r>
              <w:rPr>
                <w:rFonts w:ascii="Times New Roman"/>
                <w:b w:val="false"/>
                <w:i w:val="false"/>
                <w:color w:val="000000"/>
                <w:sz w:val="20"/>
              </w:rPr>
              <w:t>
поршневым</w:t>
            </w:r>
            <w:r>
              <w:br/>
            </w:r>
            <w:r>
              <w:rPr>
                <w:rFonts w:ascii="Times New Roman"/>
                <w:b w:val="false"/>
                <w:i w:val="false"/>
                <w:color w:val="000000"/>
                <w:sz w:val="20"/>
              </w:rPr>
              <w:t>
двигателем</w:t>
            </w:r>
            <w:r>
              <w:br/>
            </w:r>
            <w:r>
              <w:rPr>
                <w:rFonts w:ascii="Times New Roman"/>
                <w:b w:val="false"/>
                <w:i w:val="false"/>
                <w:color w:val="000000"/>
                <w:sz w:val="20"/>
              </w:rPr>
              <w:t>
внутреннего</w:t>
            </w:r>
            <w:r>
              <w:br/>
            </w:r>
            <w:r>
              <w:rPr>
                <w:rFonts w:ascii="Times New Roman"/>
                <w:b w:val="false"/>
                <w:i w:val="false"/>
                <w:color w:val="000000"/>
                <w:sz w:val="20"/>
              </w:rPr>
              <w:t>
сгорания с</w:t>
            </w:r>
            <w:r>
              <w:br/>
            </w:r>
            <w:r>
              <w:rPr>
                <w:rFonts w:ascii="Times New Roman"/>
                <w:b w:val="false"/>
                <w:i w:val="false"/>
                <w:color w:val="000000"/>
                <w:sz w:val="20"/>
              </w:rPr>
              <w:t>
искровым</w:t>
            </w:r>
            <w:r>
              <w:br/>
            </w:r>
            <w:r>
              <w:rPr>
                <w:rFonts w:ascii="Times New Roman"/>
                <w:b w:val="false"/>
                <w:i w:val="false"/>
                <w:color w:val="000000"/>
                <w:sz w:val="20"/>
              </w:rPr>
              <w:t>
зажиганием с</w:t>
            </w:r>
            <w:r>
              <w:br/>
            </w:r>
            <w:r>
              <w:rPr>
                <w:rFonts w:ascii="Times New Roman"/>
                <w:b w:val="false"/>
                <w:i w:val="false"/>
                <w:color w:val="000000"/>
                <w:sz w:val="20"/>
              </w:rPr>
              <w:t>
полной массой</w:t>
            </w:r>
            <w:r>
              <w:br/>
            </w:r>
            <w:r>
              <w:rPr>
                <w:rFonts w:ascii="Times New Roman"/>
                <w:b w:val="false"/>
                <w:i w:val="false"/>
                <w:color w:val="000000"/>
                <w:sz w:val="20"/>
              </w:rPr>
              <w:t>
транспортного</w:t>
            </w:r>
            <w:r>
              <w:br/>
            </w:r>
            <w:r>
              <w:rPr>
                <w:rFonts w:ascii="Times New Roman"/>
                <w:b w:val="false"/>
                <w:i w:val="false"/>
                <w:color w:val="000000"/>
                <w:sz w:val="20"/>
              </w:rPr>
              <w:t>
средства не более</w:t>
            </w:r>
            <w:r>
              <w:br/>
            </w:r>
            <w:r>
              <w:rPr>
                <w:rFonts w:ascii="Times New Roman"/>
                <w:b w:val="false"/>
                <w:i w:val="false"/>
                <w:color w:val="000000"/>
                <w:sz w:val="20"/>
              </w:rPr>
              <w:t>
5 тонн</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 для</w:t>
            </w:r>
            <w:r>
              <w:br/>
            </w:r>
            <w:r>
              <w:rPr>
                <w:rFonts w:ascii="Times New Roman"/>
                <w:b w:val="false"/>
                <w:i w:val="false"/>
                <w:color w:val="000000"/>
                <w:sz w:val="20"/>
              </w:rPr>
              <w:t>
перевозки грузов</w:t>
            </w:r>
            <w:r>
              <w:br/>
            </w:r>
            <w:r>
              <w:rPr>
                <w:rFonts w:ascii="Times New Roman"/>
                <w:b w:val="false"/>
                <w:i w:val="false"/>
                <w:color w:val="000000"/>
                <w:sz w:val="20"/>
              </w:rPr>
              <w:t>
прочие, с</w:t>
            </w:r>
            <w:r>
              <w:br/>
            </w:r>
            <w:r>
              <w:rPr>
                <w:rFonts w:ascii="Times New Roman"/>
                <w:b w:val="false"/>
                <w:i w:val="false"/>
                <w:color w:val="000000"/>
                <w:sz w:val="20"/>
              </w:rPr>
              <w:t>
поршневым</w:t>
            </w:r>
            <w:r>
              <w:br/>
            </w:r>
            <w:r>
              <w:rPr>
                <w:rFonts w:ascii="Times New Roman"/>
                <w:b w:val="false"/>
                <w:i w:val="false"/>
                <w:color w:val="000000"/>
                <w:sz w:val="20"/>
              </w:rPr>
              <w:t>
двигателем</w:t>
            </w:r>
            <w:r>
              <w:br/>
            </w:r>
            <w:r>
              <w:rPr>
                <w:rFonts w:ascii="Times New Roman"/>
                <w:b w:val="false"/>
                <w:i w:val="false"/>
                <w:color w:val="000000"/>
                <w:sz w:val="20"/>
              </w:rPr>
              <w:t>
внутреннего</w:t>
            </w:r>
            <w:r>
              <w:br/>
            </w:r>
            <w:r>
              <w:rPr>
                <w:rFonts w:ascii="Times New Roman"/>
                <w:b w:val="false"/>
                <w:i w:val="false"/>
                <w:color w:val="000000"/>
                <w:sz w:val="20"/>
              </w:rPr>
              <w:t>
сгорания с</w:t>
            </w:r>
            <w:r>
              <w:br/>
            </w:r>
            <w:r>
              <w:rPr>
                <w:rFonts w:ascii="Times New Roman"/>
                <w:b w:val="false"/>
                <w:i w:val="false"/>
                <w:color w:val="000000"/>
                <w:sz w:val="20"/>
              </w:rPr>
              <w:t>
искровым</w:t>
            </w:r>
            <w:r>
              <w:br/>
            </w:r>
            <w:r>
              <w:rPr>
                <w:rFonts w:ascii="Times New Roman"/>
                <w:b w:val="false"/>
                <w:i w:val="false"/>
                <w:color w:val="000000"/>
                <w:sz w:val="20"/>
              </w:rPr>
              <w:t>
зажиганием с</w:t>
            </w:r>
            <w:r>
              <w:br/>
            </w:r>
            <w:r>
              <w:rPr>
                <w:rFonts w:ascii="Times New Roman"/>
                <w:b w:val="false"/>
                <w:i w:val="false"/>
                <w:color w:val="000000"/>
                <w:sz w:val="20"/>
              </w:rPr>
              <w:t>
полной массой</w:t>
            </w:r>
            <w:r>
              <w:br/>
            </w:r>
            <w:r>
              <w:rPr>
                <w:rFonts w:ascii="Times New Roman"/>
                <w:b w:val="false"/>
                <w:i w:val="false"/>
                <w:color w:val="000000"/>
                <w:sz w:val="20"/>
              </w:rPr>
              <w:t>
транспортного</w:t>
            </w:r>
            <w:r>
              <w:br/>
            </w:r>
            <w:r>
              <w:rPr>
                <w:rFonts w:ascii="Times New Roman"/>
                <w:b w:val="false"/>
                <w:i w:val="false"/>
                <w:color w:val="000000"/>
                <w:sz w:val="20"/>
              </w:rPr>
              <w:t>
средства более</w:t>
            </w:r>
            <w:r>
              <w:br/>
            </w:r>
            <w:r>
              <w:rPr>
                <w:rFonts w:ascii="Times New Roman"/>
                <w:b w:val="false"/>
                <w:i w:val="false"/>
                <w:color w:val="000000"/>
                <w:sz w:val="20"/>
              </w:rPr>
              <w:t>
5 тонн</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8704 90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 для</w:t>
            </w:r>
            <w:r>
              <w:br/>
            </w:r>
            <w:r>
              <w:rPr>
                <w:rFonts w:ascii="Times New Roman"/>
                <w:b w:val="false"/>
                <w:i w:val="false"/>
                <w:color w:val="000000"/>
                <w:sz w:val="20"/>
              </w:rPr>
              <w:t>
перевозки грузов</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w:t>
            </w:r>
            <w:r>
              <w:br/>
            </w:r>
            <w:r>
              <w:rPr>
                <w:rFonts w:ascii="Times New Roman"/>
                <w:b w:val="false"/>
                <w:i w:val="false"/>
                <w:color w:val="000000"/>
                <w:sz w:val="20"/>
              </w:rPr>
              <w:t>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имеющимся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w:t>
            </w:r>
            <w:r>
              <w:br/>
            </w:r>
            <w:r>
              <w:rPr>
                <w:rFonts w:ascii="Times New Roman"/>
                <w:b w:val="false"/>
                <w:i w:val="false"/>
                <w:color w:val="000000"/>
                <w:sz w:val="20"/>
              </w:rPr>
              <w:t>
специального</w:t>
            </w:r>
            <w:r>
              <w:br/>
            </w:r>
            <w:r>
              <w:rPr>
                <w:rFonts w:ascii="Times New Roman"/>
                <w:b w:val="false"/>
                <w:i w:val="false"/>
                <w:color w:val="000000"/>
                <w:sz w:val="20"/>
              </w:rPr>
              <w:t>
назначения, кроме</w:t>
            </w:r>
            <w:r>
              <w:br/>
            </w:r>
            <w:r>
              <w:rPr>
                <w:rFonts w:ascii="Times New Roman"/>
                <w:b w:val="false"/>
                <w:i w:val="false"/>
                <w:color w:val="000000"/>
                <w:sz w:val="20"/>
              </w:rPr>
              <w:t>
используемых для</w:t>
            </w:r>
            <w:r>
              <w:br/>
            </w:r>
            <w:r>
              <w:rPr>
                <w:rFonts w:ascii="Times New Roman"/>
                <w:b w:val="false"/>
                <w:i w:val="false"/>
                <w:color w:val="000000"/>
                <w:sz w:val="20"/>
              </w:rPr>
              <w:t>
перевозки</w:t>
            </w:r>
            <w:r>
              <w:br/>
            </w:r>
            <w:r>
              <w:rPr>
                <w:rFonts w:ascii="Times New Roman"/>
                <w:b w:val="false"/>
                <w:i w:val="false"/>
                <w:color w:val="000000"/>
                <w:sz w:val="20"/>
              </w:rPr>
              <w:t>
пассажиров или</w:t>
            </w:r>
            <w:r>
              <w:br/>
            </w:r>
            <w:r>
              <w:rPr>
                <w:rFonts w:ascii="Times New Roman"/>
                <w:b w:val="false"/>
                <w:i w:val="false"/>
                <w:color w:val="000000"/>
                <w:sz w:val="20"/>
              </w:rPr>
              <w:t>
грузов (например,</w:t>
            </w:r>
            <w:r>
              <w:br/>
            </w:r>
            <w:r>
              <w:rPr>
                <w:rFonts w:ascii="Times New Roman"/>
                <w:b w:val="false"/>
                <w:i w:val="false"/>
                <w:color w:val="000000"/>
                <w:sz w:val="20"/>
              </w:rPr>
              <w:t>
автомобили</w:t>
            </w:r>
            <w:r>
              <w:br/>
            </w:r>
            <w:r>
              <w:rPr>
                <w:rFonts w:ascii="Times New Roman"/>
                <w:b w:val="false"/>
                <w:i w:val="false"/>
                <w:color w:val="000000"/>
                <w:sz w:val="20"/>
              </w:rPr>
              <w:t>
грузовые</w:t>
            </w:r>
            <w:r>
              <w:br/>
            </w:r>
            <w:r>
              <w:rPr>
                <w:rFonts w:ascii="Times New Roman"/>
                <w:b w:val="false"/>
                <w:i w:val="false"/>
                <w:color w:val="000000"/>
                <w:sz w:val="20"/>
              </w:rPr>
              <w:t>
аварийные,</w:t>
            </w:r>
            <w:r>
              <w:br/>
            </w:r>
            <w:r>
              <w:rPr>
                <w:rFonts w:ascii="Times New Roman"/>
                <w:b w:val="false"/>
                <w:i w:val="false"/>
                <w:color w:val="000000"/>
                <w:sz w:val="20"/>
              </w:rPr>
              <w:t>
автокраны,</w:t>
            </w:r>
            <w:r>
              <w:br/>
            </w:r>
            <w:r>
              <w:rPr>
                <w:rFonts w:ascii="Times New Roman"/>
                <w:b w:val="false"/>
                <w:i w:val="false"/>
                <w:color w:val="000000"/>
                <w:sz w:val="20"/>
              </w:rPr>
              <w:t>
пожарные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w:t>
            </w:r>
            <w:r>
              <w:br/>
            </w:r>
            <w:r>
              <w:rPr>
                <w:rFonts w:ascii="Times New Roman"/>
                <w:b w:val="false"/>
                <w:i w:val="false"/>
                <w:color w:val="000000"/>
                <w:sz w:val="20"/>
              </w:rPr>
              <w:t>
автобетономешалки,</w:t>
            </w:r>
            <w:r>
              <w:br/>
            </w:r>
            <w:r>
              <w:rPr>
                <w:rFonts w:ascii="Times New Roman"/>
                <w:b w:val="false"/>
                <w:i w:val="false"/>
                <w:color w:val="000000"/>
                <w:sz w:val="20"/>
              </w:rPr>
              <w:t>
автомобили для</w:t>
            </w:r>
            <w:r>
              <w:br/>
            </w:r>
            <w:r>
              <w:rPr>
                <w:rFonts w:ascii="Times New Roman"/>
                <w:b w:val="false"/>
                <w:i w:val="false"/>
                <w:color w:val="000000"/>
                <w:sz w:val="20"/>
              </w:rPr>
              <w:t>
уборки дорог,</w:t>
            </w:r>
            <w:r>
              <w:br/>
            </w:r>
            <w:r>
              <w:rPr>
                <w:rFonts w:ascii="Times New Roman"/>
                <w:b w:val="false"/>
                <w:i w:val="false"/>
                <w:color w:val="000000"/>
                <w:sz w:val="20"/>
              </w:rPr>
              <w:t>
поливомоечные</w:t>
            </w:r>
            <w:r>
              <w:br/>
            </w:r>
            <w:r>
              <w:rPr>
                <w:rFonts w:ascii="Times New Roman"/>
                <w:b w:val="false"/>
                <w:i w:val="false"/>
                <w:color w:val="000000"/>
                <w:sz w:val="20"/>
              </w:rPr>
              <w:t>
автомобили,</w:t>
            </w:r>
            <w:r>
              <w:br/>
            </w:r>
            <w:r>
              <w:rPr>
                <w:rFonts w:ascii="Times New Roman"/>
                <w:b w:val="false"/>
                <w:i w:val="false"/>
                <w:color w:val="000000"/>
                <w:sz w:val="20"/>
              </w:rPr>
              <w:t>
автомастерские,</w:t>
            </w:r>
            <w:r>
              <w:br/>
            </w:r>
            <w:r>
              <w:rPr>
                <w:rFonts w:ascii="Times New Roman"/>
                <w:b w:val="false"/>
                <w:i w:val="false"/>
                <w:color w:val="000000"/>
                <w:sz w:val="20"/>
              </w:rPr>
              <w:t>
автомобили с</w:t>
            </w:r>
            <w:r>
              <w:br/>
            </w:r>
            <w:r>
              <w:rPr>
                <w:rFonts w:ascii="Times New Roman"/>
                <w:b w:val="false"/>
                <w:i w:val="false"/>
                <w:color w:val="000000"/>
                <w:sz w:val="20"/>
              </w:rPr>
              <w:t>
рентгеновскими</w:t>
            </w:r>
            <w:r>
              <w:br/>
            </w:r>
            <w:r>
              <w:rPr>
                <w:rFonts w:ascii="Times New Roman"/>
                <w:b w:val="false"/>
                <w:i w:val="false"/>
                <w:color w:val="000000"/>
                <w:sz w:val="20"/>
              </w:rPr>
              <w:t>
установками)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производстве каждой модели</w:t>
            </w:r>
            <w:r>
              <w:br/>
            </w:r>
            <w:r>
              <w:rPr>
                <w:rFonts w:ascii="Times New Roman"/>
                <w:b w:val="false"/>
                <w:i w:val="false"/>
                <w:color w:val="000000"/>
                <w:sz w:val="20"/>
              </w:rPr>
              <w:t>
товара годовым объемом до 10000</w:t>
            </w:r>
            <w:r>
              <w:br/>
            </w:r>
            <w:r>
              <w:rPr>
                <w:rFonts w:ascii="Times New Roman"/>
                <w:b w:val="false"/>
                <w:i w:val="false"/>
                <w:color w:val="000000"/>
                <w:sz w:val="20"/>
              </w:rPr>
              <w:t>
штук - 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 товара 95</w:t>
            </w:r>
            <w:r>
              <w:br/>
            </w:r>
            <w:r>
              <w:rPr>
                <w:rFonts w:ascii="Times New Roman"/>
                <w:b w:val="false"/>
                <w:i w:val="false"/>
                <w:color w:val="000000"/>
                <w:sz w:val="20"/>
              </w:rPr>
              <w:t>
% цены конечной продукции, во</w:t>
            </w:r>
            <w:r>
              <w:br/>
            </w:r>
            <w:r>
              <w:rPr>
                <w:rFonts w:ascii="Times New Roman"/>
                <w:b w:val="false"/>
                <w:i w:val="false"/>
                <w:color w:val="000000"/>
                <w:sz w:val="20"/>
              </w:rPr>
              <w:t>
второй год – 90 % цены конечной</w:t>
            </w:r>
            <w:r>
              <w:br/>
            </w:r>
            <w:r>
              <w:rPr>
                <w:rFonts w:ascii="Times New Roman"/>
                <w:b w:val="false"/>
                <w:i w:val="false"/>
                <w:color w:val="000000"/>
                <w:sz w:val="20"/>
              </w:rPr>
              <w:t>
продукции, в третий год - 85 % цены</w:t>
            </w:r>
            <w:r>
              <w:br/>
            </w:r>
            <w:r>
              <w:rPr>
                <w:rFonts w:ascii="Times New Roman"/>
                <w:b w:val="false"/>
                <w:i w:val="false"/>
                <w:color w:val="000000"/>
                <w:sz w:val="20"/>
              </w:rPr>
              <w:t>
конечной продукции, с четвертого</w:t>
            </w:r>
            <w:r>
              <w:br/>
            </w:r>
            <w:r>
              <w:rPr>
                <w:rFonts w:ascii="Times New Roman"/>
                <w:b w:val="false"/>
                <w:i w:val="false"/>
                <w:color w:val="000000"/>
                <w:sz w:val="20"/>
              </w:rPr>
              <w:t>
года - 80 %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установка силового агрегата;</w:t>
            </w:r>
            <w:r>
              <w:br/>
            </w:r>
            <w:r>
              <w:rPr>
                <w:rFonts w:ascii="Times New Roman"/>
                <w:b w:val="false"/>
                <w:i w:val="false"/>
                <w:color w:val="000000"/>
                <w:sz w:val="20"/>
              </w:rPr>
              <w:t>
- подключение аккумулятора с</w:t>
            </w:r>
            <w:r>
              <w:br/>
            </w:r>
            <w:r>
              <w:rPr>
                <w:rFonts w:ascii="Times New Roman"/>
                <w:b w:val="false"/>
                <w:i w:val="false"/>
                <w:color w:val="000000"/>
                <w:sz w:val="20"/>
              </w:rPr>
              <w:t>
проверкой работы бортовых</w:t>
            </w:r>
            <w:r>
              <w:br/>
            </w:r>
            <w:r>
              <w:rPr>
                <w:rFonts w:ascii="Times New Roman"/>
                <w:b w:val="false"/>
                <w:i w:val="false"/>
                <w:color w:val="000000"/>
                <w:sz w:val="20"/>
              </w:rPr>
              <w:t>
электрических цепей;</w:t>
            </w:r>
            <w:r>
              <w:br/>
            </w:r>
            <w:r>
              <w:rPr>
                <w:rFonts w:ascii="Times New Roman"/>
                <w:b w:val="false"/>
                <w:i w:val="false"/>
                <w:color w:val="000000"/>
                <w:sz w:val="20"/>
              </w:rPr>
              <w:t>
- заполнение системы рулевого</w:t>
            </w:r>
            <w:r>
              <w:br/>
            </w:r>
            <w:r>
              <w:rPr>
                <w:rFonts w:ascii="Times New Roman"/>
                <w:b w:val="false"/>
                <w:i w:val="false"/>
                <w:color w:val="000000"/>
                <w:sz w:val="20"/>
              </w:rPr>
              <w:t>
управления, тормозной системы,</w:t>
            </w:r>
            <w:r>
              <w:br/>
            </w:r>
            <w:r>
              <w:rPr>
                <w:rFonts w:ascii="Times New Roman"/>
                <w:b w:val="false"/>
                <w:i w:val="false"/>
                <w:color w:val="000000"/>
                <w:sz w:val="20"/>
              </w:rPr>
              <w:t>
гидро-сцепления;</w:t>
            </w:r>
            <w:r>
              <w:br/>
            </w:r>
            <w:r>
              <w:rPr>
                <w:rFonts w:ascii="Times New Roman"/>
                <w:b w:val="false"/>
                <w:i w:val="false"/>
                <w:color w:val="000000"/>
                <w:sz w:val="20"/>
              </w:rPr>
              <w:t>
- установка топливного бака и</w:t>
            </w:r>
            <w:r>
              <w:br/>
            </w:r>
            <w:r>
              <w:rPr>
                <w:rFonts w:ascii="Times New Roman"/>
                <w:b w:val="false"/>
                <w:i w:val="false"/>
                <w:color w:val="000000"/>
                <w:sz w:val="20"/>
              </w:rPr>
              <w:t>
подключение топливопровода;</w:t>
            </w:r>
            <w:r>
              <w:br/>
            </w:r>
            <w:r>
              <w:rPr>
                <w:rFonts w:ascii="Times New Roman"/>
                <w:b w:val="false"/>
                <w:i w:val="false"/>
                <w:color w:val="000000"/>
                <w:sz w:val="20"/>
              </w:rPr>
              <w:t>
- установка и подключение фар,</w:t>
            </w:r>
            <w:r>
              <w:br/>
            </w:r>
            <w:r>
              <w:rPr>
                <w:rFonts w:ascii="Times New Roman"/>
                <w:b w:val="false"/>
                <w:i w:val="false"/>
                <w:color w:val="000000"/>
                <w:sz w:val="20"/>
              </w:rPr>
              <w:t>
передних и задних сигнальных</w:t>
            </w:r>
            <w:r>
              <w:br/>
            </w:r>
            <w:r>
              <w:rPr>
                <w:rFonts w:ascii="Times New Roman"/>
                <w:b w:val="false"/>
                <w:i w:val="false"/>
                <w:color w:val="000000"/>
                <w:sz w:val="20"/>
              </w:rPr>
              <w:t>
фонарей;</w:t>
            </w:r>
            <w:r>
              <w:br/>
            </w:r>
            <w:r>
              <w:rPr>
                <w:rFonts w:ascii="Times New Roman"/>
                <w:b w:val="false"/>
                <w:i w:val="false"/>
                <w:color w:val="000000"/>
                <w:sz w:val="20"/>
              </w:rPr>
              <w:t>
- установка глушителя и секции</w:t>
            </w:r>
            <w:r>
              <w:br/>
            </w:r>
            <w:r>
              <w:rPr>
                <w:rFonts w:ascii="Times New Roman"/>
                <w:b w:val="false"/>
                <w:i w:val="false"/>
                <w:color w:val="000000"/>
                <w:sz w:val="20"/>
              </w:rPr>
              <w:t>
выхлопного трубопровода;</w:t>
            </w:r>
            <w:r>
              <w:br/>
            </w:r>
            <w:r>
              <w:rPr>
                <w:rFonts w:ascii="Times New Roman"/>
                <w:b w:val="false"/>
                <w:i w:val="false"/>
                <w:color w:val="000000"/>
                <w:sz w:val="20"/>
              </w:rPr>
              <w:t>
- подключение к двигателю</w:t>
            </w:r>
            <w:r>
              <w:br/>
            </w:r>
            <w:r>
              <w:rPr>
                <w:rFonts w:ascii="Times New Roman"/>
                <w:b w:val="false"/>
                <w:i w:val="false"/>
                <w:color w:val="000000"/>
                <w:sz w:val="20"/>
              </w:rPr>
              <w:t>
механизмов управления;</w:t>
            </w:r>
            <w:r>
              <w:br/>
            </w:r>
            <w:r>
              <w:rPr>
                <w:rFonts w:ascii="Times New Roman"/>
                <w:b w:val="false"/>
                <w:i w:val="false"/>
                <w:color w:val="000000"/>
                <w:sz w:val="20"/>
              </w:rPr>
              <w:t>
- установка радиаторов и</w:t>
            </w:r>
            <w:r>
              <w:br/>
            </w:r>
            <w:r>
              <w:rPr>
                <w:rFonts w:ascii="Times New Roman"/>
                <w:b w:val="false"/>
                <w:i w:val="false"/>
                <w:color w:val="000000"/>
                <w:sz w:val="20"/>
              </w:rPr>
              <w:t>
подключение систем охлаждения;</w:t>
            </w:r>
            <w:r>
              <w:br/>
            </w:r>
            <w:r>
              <w:rPr>
                <w:rFonts w:ascii="Times New Roman"/>
                <w:b w:val="false"/>
                <w:i w:val="false"/>
                <w:color w:val="000000"/>
                <w:sz w:val="20"/>
              </w:rPr>
              <w:t>
- крепление амортизаторов;</w:t>
            </w:r>
            <w:r>
              <w:br/>
            </w:r>
            <w:r>
              <w:rPr>
                <w:rFonts w:ascii="Times New Roman"/>
                <w:b w:val="false"/>
                <w:i w:val="false"/>
                <w:color w:val="000000"/>
                <w:sz w:val="20"/>
              </w:rPr>
              <w:t>
- подключение трансмиссии;</w:t>
            </w:r>
            <w:r>
              <w:br/>
            </w:r>
            <w:r>
              <w:rPr>
                <w:rFonts w:ascii="Times New Roman"/>
                <w:b w:val="false"/>
                <w:i w:val="false"/>
                <w:color w:val="000000"/>
                <w:sz w:val="20"/>
              </w:rPr>
              <w:t>
- установка передней и задней</w:t>
            </w:r>
            <w:r>
              <w:br/>
            </w:r>
            <w:r>
              <w:rPr>
                <w:rFonts w:ascii="Times New Roman"/>
                <w:b w:val="false"/>
                <w:i w:val="false"/>
                <w:color w:val="000000"/>
                <w:sz w:val="20"/>
              </w:rPr>
              <w:t>
подвесок и полуосей;</w:t>
            </w:r>
            <w:r>
              <w:br/>
            </w:r>
            <w:r>
              <w:rPr>
                <w:rFonts w:ascii="Times New Roman"/>
                <w:b w:val="false"/>
                <w:i w:val="false"/>
                <w:color w:val="000000"/>
                <w:sz w:val="20"/>
              </w:rPr>
              <w:t>
- соединение рулевого управления со</w:t>
            </w:r>
            <w:r>
              <w:br/>
            </w:r>
            <w:r>
              <w:rPr>
                <w:rFonts w:ascii="Times New Roman"/>
                <w:b w:val="false"/>
                <w:i w:val="false"/>
                <w:color w:val="000000"/>
                <w:sz w:val="20"/>
              </w:rPr>
              <w:t>
ступицами передних колес;</w:t>
            </w:r>
            <w:r>
              <w:br/>
            </w:r>
            <w:r>
              <w:rPr>
                <w:rFonts w:ascii="Times New Roman"/>
                <w:b w:val="false"/>
                <w:i w:val="false"/>
                <w:color w:val="000000"/>
                <w:sz w:val="20"/>
              </w:rPr>
              <w:t>
- проверка эффективности тормозной</w:t>
            </w:r>
            <w:r>
              <w:br/>
            </w:r>
            <w:r>
              <w:rPr>
                <w:rFonts w:ascii="Times New Roman"/>
                <w:b w:val="false"/>
                <w:i w:val="false"/>
                <w:color w:val="000000"/>
                <w:sz w:val="20"/>
              </w:rPr>
              <w:t>
системы;</w:t>
            </w:r>
            <w:r>
              <w:br/>
            </w:r>
            <w:r>
              <w:rPr>
                <w:rFonts w:ascii="Times New Roman"/>
                <w:b w:val="false"/>
                <w:i w:val="false"/>
                <w:color w:val="000000"/>
                <w:sz w:val="20"/>
              </w:rPr>
              <w:t>
- консервация быстро повреждаемых</w:t>
            </w:r>
            <w:r>
              <w:br/>
            </w:r>
            <w:r>
              <w:rPr>
                <w:rFonts w:ascii="Times New Roman"/>
                <w:b w:val="false"/>
                <w:i w:val="false"/>
                <w:color w:val="000000"/>
                <w:sz w:val="20"/>
              </w:rPr>
              <w:t>
мест;</w:t>
            </w:r>
            <w:r>
              <w:br/>
            </w:r>
            <w:r>
              <w:rPr>
                <w:rFonts w:ascii="Times New Roman"/>
                <w:b w:val="false"/>
                <w:i w:val="false"/>
                <w:color w:val="000000"/>
                <w:sz w:val="20"/>
              </w:rPr>
              <w:t>
- испытание моторного транспортного</w:t>
            </w:r>
            <w:r>
              <w:br/>
            </w:r>
            <w:r>
              <w:rPr>
                <w:rFonts w:ascii="Times New Roman"/>
                <w:b w:val="false"/>
                <w:i w:val="false"/>
                <w:color w:val="000000"/>
                <w:sz w:val="20"/>
              </w:rPr>
              <w:t>
средства. При производстве каждой</w:t>
            </w:r>
            <w:r>
              <w:br/>
            </w:r>
            <w:r>
              <w:rPr>
                <w:rFonts w:ascii="Times New Roman"/>
                <w:b w:val="false"/>
                <w:i w:val="false"/>
                <w:color w:val="000000"/>
                <w:sz w:val="20"/>
              </w:rPr>
              <w:t>
модели товара годовым объемом свыше</w:t>
            </w:r>
            <w:r>
              <w:br/>
            </w:r>
            <w:r>
              <w:rPr>
                <w:rFonts w:ascii="Times New Roman"/>
                <w:b w:val="false"/>
                <w:i w:val="false"/>
                <w:color w:val="000000"/>
                <w:sz w:val="20"/>
              </w:rPr>
              <w:t>
10000 штук - изготовление, при</w:t>
            </w:r>
            <w:r>
              <w:br/>
            </w:r>
            <w:r>
              <w:rPr>
                <w:rFonts w:ascii="Times New Roman"/>
                <w:b w:val="false"/>
                <w:i w:val="false"/>
                <w:color w:val="000000"/>
                <w:sz w:val="20"/>
              </w:rPr>
              <w:t>
котором стоимость и используемых</w:t>
            </w:r>
            <w:r>
              <w:br/>
            </w:r>
            <w:r>
              <w:rPr>
                <w:rFonts w:ascii="Times New Roman"/>
                <w:b w:val="false"/>
                <w:i w:val="false"/>
                <w:color w:val="000000"/>
                <w:sz w:val="20"/>
              </w:rPr>
              <w:t>
узлов и деталей не должна превышать</w:t>
            </w:r>
            <w:r>
              <w:br/>
            </w:r>
            <w:r>
              <w:rPr>
                <w:rFonts w:ascii="Times New Roman"/>
                <w:b w:val="false"/>
                <w:i w:val="false"/>
                <w:color w:val="000000"/>
                <w:sz w:val="20"/>
              </w:rPr>
              <w:t>
70 % цены конечной продукции, а</w:t>
            </w:r>
            <w:r>
              <w:br/>
            </w:r>
            <w:r>
              <w:rPr>
                <w:rFonts w:ascii="Times New Roman"/>
                <w:b w:val="false"/>
                <w:i w:val="false"/>
                <w:color w:val="000000"/>
                <w:sz w:val="20"/>
              </w:rPr>
              <w:t>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сварка и окраска кузова</w:t>
            </w:r>
            <w:r>
              <w:br/>
            </w:r>
            <w:r>
              <w:rPr>
                <w:rFonts w:ascii="Times New Roman"/>
                <w:b w:val="false"/>
                <w:i w:val="false"/>
                <w:color w:val="000000"/>
                <w:sz w:val="20"/>
              </w:rPr>
              <w:t>
(кабины);</w:t>
            </w:r>
            <w:r>
              <w:br/>
            </w:r>
            <w:r>
              <w:rPr>
                <w:rFonts w:ascii="Times New Roman"/>
                <w:b w:val="false"/>
                <w:i w:val="false"/>
                <w:color w:val="000000"/>
                <w:sz w:val="20"/>
              </w:rPr>
              <w:t>
- установка элементов салона,</w:t>
            </w:r>
            <w:r>
              <w:br/>
            </w:r>
            <w:r>
              <w:rPr>
                <w:rFonts w:ascii="Times New Roman"/>
                <w:b w:val="false"/>
                <w:i w:val="false"/>
                <w:color w:val="000000"/>
                <w:sz w:val="20"/>
              </w:rPr>
              <w:t>
приборной панели, стекол салона и</w:t>
            </w:r>
            <w:r>
              <w:br/>
            </w:r>
            <w:r>
              <w:rPr>
                <w:rFonts w:ascii="Times New Roman"/>
                <w:b w:val="false"/>
                <w:i w:val="false"/>
                <w:color w:val="000000"/>
                <w:sz w:val="20"/>
              </w:rPr>
              <w:t>
лобового стекла;</w:t>
            </w:r>
            <w:r>
              <w:br/>
            </w:r>
            <w:r>
              <w:rPr>
                <w:rFonts w:ascii="Times New Roman"/>
                <w:b w:val="false"/>
                <w:i w:val="false"/>
                <w:color w:val="000000"/>
                <w:sz w:val="20"/>
              </w:rPr>
              <w:t>
- установка и закрепление</w:t>
            </w:r>
            <w:r>
              <w:br/>
            </w:r>
            <w:r>
              <w:rPr>
                <w:rFonts w:ascii="Times New Roman"/>
                <w:b w:val="false"/>
                <w:i w:val="false"/>
                <w:color w:val="000000"/>
                <w:sz w:val="20"/>
              </w:rPr>
              <w:t>
двигателя;</w:t>
            </w:r>
            <w:r>
              <w:br/>
            </w:r>
            <w:r>
              <w:rPr>
                <w:rFonts w:ascii="Times New Roman"/>
                <w:b w:val="false"/>
                <w:i w:val="false"/>
                <w:color w:val="000000"/>
                <w:sz w:val="20"/>
              </w:rPr>
              <w:t>
- подключение к двигателю</w:t>
            </w:r>
            <w:r>
              <w:br/>
            </w:r>
            <w:r>
              <w:rPr>
                <w:rFonts w:ascii="Times New Roman"/>
                <w:b w:val="false"/>
                <w:i w:val="false"/>
                <w:color w:val="000000"/>
                <w:sz w:val="20"/>
              </w:rPr>
              <w:t>
механизмов управления;</w:t>
            </w:r>
            <w:r>
              <w:br/>
            </w:r>
            <w:r>
              <w:rPr>
                <w:rFonts w:ascii="Times New Roman"/>
                <w:b w:val="false"/>
                <w:i w:val="false"/>
                <w:color w:val="000000"/>
                <w:sz w:val="20"/>
              </w:rPr>
              <w:t>
- установка радиаторов и</w:t>
            </w:r>
            <w:r>
              <w:br/>
            </w:r>
            <w:r>
              <w:rPr>
                <w:rFonts w:ascii="Times New Roman"/>
                <w:b w:val="false"/>
                <w:i w:val="false"/>
                <w:color w:val="000000"/>
                <w:sz w:val="20"/>
              </w:rPr>
              <w:t>
подключение систем охлаждения;</w:t>
            </w:r>
            <w:r>
              <w:br/>
            </w:r>
            <w:r>
              <w:rPr>
                <w:rFonts w:ascii="Times New Roman"/>
                <w:b w:val="false"/>
                <w:i w:val="false"/>
                <w:color w:val="000000"/>
                <w:sz w:val="20"/>
              </w:rPr>
              <w:t>
- крепление амортизаторов;</w:t>
            </w:r>
            <w:r>
              <w:br/>
            </w:r>
            <w:r>
              <w:rPr>
                <w:rFonts w:ascii="Times New Roman"/>
                <w:b w:val="false"/>
                <w:i w:val="false"/>
                <w:color w:val="000000"/>
                <w:sz w:val="20"/>
              </w:rPr>
              <w:t>
- монтаж элементов трансмиссии;</w:t>
            </w:r>
            <w:r>
              <w:br/>
            </w:r>
            <w:r>
              <w:rPr>
                <w:rFonts w:ascii="Times New Roman"/>
                <w:b w:val="false"/>
                <w:i w:val="false"/>
                <w:color w:val="000000"/>
                <w:sz w:val="20"/>
              </w:rPr>
              <w:t>
- установка передней и задней</w:t>
            </w:r>
            <w:r>
              <w:br/>
            </w:r>
            <w:r>
              <w:rPr>
                <w:rFonts w:ascii="Times New Roman"/>
                <w:b w:val="false"/>
                <w:i w:val="false"/>
                <w:color w:val="000000"/>
                <w:sz w:val="20"/>
              </w:rPr>
              <w:t>
подвесок;</w:t>
            </w:r>
            <w:r>
              <w:br/>
            </w:r>
            <w:r>
              <w:rPr>
                <w:rFonts w:ascii="Times New Roman"/>
                <w:b w:val="false"/>
                <w:i w:val="false"/>
                <w:color w:val="000000"/>
                <w:sz w:val="20"/>
              </w:rPr>
              <w:t>
- монтаж рулевого управления;</w:t>
            </w:r>
            <w:r>
              <w:br/>
            </w:r>
            <w:r>
              <w:rPr>
                <w:rFonts w:ascii="Times New Roman"/>
                <w:b w:val="false"/>
                <w:i w:val="false"/>
                <w:color w:val="000000"/>
                <w:sz w:val="20"/>
              </w:rPr>
              <w:t>
- установка и регулировка затяжки</w:t>
            </w:r>
            <w:r>
              <w:br/>
            </w:r>
            <w:r>
              <w:rPr>
                <w:rFonts w:ascii="Times New Roman"/>
                <w:b w:val="false"/>
                <w:i w:val="false"/>
                <w:color w:val="000000"/>
                <w:sz w:val="20"/>
              </w:rPr>
              <w:t>
подшипников передней ступицы;</w:t>
            </w:r>
            <w:r>
              <w:br/>
            </w:r>
            <w:r>
              <w:rPr>
                <w:rFonts w:ascii="Times New Roman"/>
                <w:b w:val="false"/>
                <w:i w:val="false"/>
                <w:color w:val="000000"/>
                <w:sz w:val="20"/>
              </w:rPr>
              <w:t>
- заполнение системы рулевого</w:t>
            </w:r>
            <w:r>
              <w:br/>
            </w:r>
            <w:r>
              <w:rPr>
                <w:rFonts w:ascii="Times New Roman"/>
                <w:b w:val="false"/>
                <w:i w:val="false"/>
                <w:color w:val="000000"/>
                <w:sz w:val="20"/>
              </w:rPr>
              <w:t>
управления, тормозной системы,</w:t>
            </w:r>
            <w:r>
              <w:br/>
            </w:r>
            <w:r>
              <w:rPr>
                <w:rFonts w:ascii="Times New Roman"/>
                <w:b w:val="false"/>
                <w:i w:val="false"/>
                <w:color w:val="000000"/>
                <w:sz w:val="20"/>
              </w:rPr>
              <w:t>
системы гидросцепления;</w:t>
            </w:r>
            <w:r>
              <w:br/>
            </w:r>
            <w:r>
              <w:rPr>
                <w:rFonts w:ascii="Times New Roman"/>
                <w:b w:val="false"/>
                <w:i w:val="false"/>
                <w:color w:val="000000"/>
                <w:sz w:val="20"/>
              </w:rPr>
              <w:t>
- установка и подключение фар;</w:t>
            </w:r>
            <w:r>
              <w:br/>
            </w:r>
            <w:r>
              <w:rPr>
                <w:rFonts w:ascii="Times New Roman"/>
                <w:b w:val="false"/>
                <w:i w:val="false"/>
                <w:color w:val="000000"/>
                <w:sz w:val="20"/>
              </w:rPr>
              <w:t>
- передних и задних сигнальных</w:t>
            </w:r>
            <w:r>
              <w:br/>
            </w:r>
            <w:r>
              <w:rPr>
                <w:rFonts w:ascii="Times New Roman"/>
                <w:b w:val="false"/>
                <w:i w:val="false"/>
                <w:color w:val="000000"/>
                <w:sz w:val="20"/>
              </w:rPr>
              <w:t>
фонарей;</w:t>
            </w:r>
            <w:r>
              <w:br/>
            </w:r>
            <w:r>
              <w:rPr>
                <w:rFonts w:ascii="Times New Roman"/>
                <w:b w:val="false"/>
                <w:i w:val="false"/>
                <w:color w:val="000000"/>
                <w:sz w:val="20"/>
              </w:rPr>
              <w:t>
- установка глушителя и выхлопного</w:t>
            </w:r>
            <w:r>
              <w:br/>
            </w:r>
            <w:r>
              <w:rPr>
                <w:rFonts w:ascii="Times New Roman"/>
                <w:b w:val="false"/>
                <w:i w:val="false"/>
                <w:color w:val="000000"/>
                <w:sz w:val="20"/>
              </w:rPr>
              <w:t>
трубопровода;</w:t>
            </w:r>
            <w:r>
              <w:br/>
            </w:r>
            <w:r>
              <w:rPr>
                <w:rFonts w:ascii="Times New Roman"/>
                <w:b w:val="false"/>
                <w:i w:val="false"/>
                <w:color w:val="000000"/>
                <w:sz w:val="20"/>
              </w:rPr>
              <w:t>
- установка топливного бака и</w:t>
            </w:r>
            <w:r>
              <w:br/>
            </w:r>
            <w:r>
              <w:rPr>
                <w:rFonts w:ascii="Times New Roman"/>
                <w:b w:val="false"/>
                <w:i w:val="false"/>
                <w:color w:val="000000"/>
                <w:sz w:val="20"/>
              </w:rPr>
              <w:t>
подключение топливопроводов;</w:t>
            </w:r>
            <w:r>
              <w:br/>
            </w:r>
            <w:r>
              <w:rPr>
                <w:rFonts w:ascii="Times New Roman"/>
                <w:b w:val="false"/>
                <w:i w:val="false"/>
                <w:color w:val="000000"/>
                <w:sz w:val="20"/>
              </w:rPr>
              <w:t>
- установка генератора и</w:t>
            </w:r>
            <w:r>
              <w:br/>
            </w:r>
            <w:r>
              <w:rPr>
                <w:rFonts w:ascii="Times New Roman"/>
                <w:b w:val="false"/>
                <w:i w:val="false"/>
                <w:color w:val="000000"/>
                <w:sz w:val="20"/>
              </w:rPr>
              <w:t>
регулировка натяжения приводного</w:t>
            </w:r>
            <w:r>
              <w:br/>
            </w:r>
            <w:r>
              <w:rPr>
                <w:rFonts w:ascii="Times New Roman"/>
                <w:b w:val="false"/>
                <w:i w:val="false"/>
                <w:color w:val="000000"/>
                <w:sz w:val="20"/>
              </w:rPr>
              <w:t>
ремня;</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аккумулятора с проверкой работы</w:t>
            </w:r>
            <w:r>
              <w:br/>
            </w:r>
            <w:r>
              <w:rPr>
                <w:rFonts w:ascii="Times New Roman"/>
                <w:b w:val="false"/>
                <w:i w:val="false"/>
                <w:color w:val="000000"/>
                <w:sz w:val="20"/>
              </w:rPr>
              <w:t>
бортовых электрических цепей;</w:t>
            </w:r>
            <w:r>
              <w:br/>
            </w:r>
            <w:r>
              <w:rPr>
                <w:rFonts w:ascii="Times New Roman"/>
                <w:b w:val="false"/>
                <w:i w:val="false"/>
                <w:color w:val="000000"/>
                <w:sz w:val="20"/>
              </w:rPr>
              <w:t>
- диагностика и регулировка</w:t>
            </w:r>
            <w:r>
              <w:br/>
            </w:r>
            <w:r>
              <w:rPr>
                <w:rFonts w:ascii="Times New Roman"/>
                <w:b w:val="false"/>
                <w:i w:val="false"/>
                <w:color w:val="000000"/>
                <w:sz w:val="20"/>
              </w:rPr>
              <w:t>
двигателя;</w:t>
            </w:r>
            <w:r>
              <w:br/>
            </w:r>
            <w:r>
              <w:rPr>
                <w:rFonts w:ascii="Times New Roman"/>
                <w:b w:val="false"/>
                <w:i w:val="false"/>
                <w:color w:val="000000"/>
                <w:sz w:val="20"/>
              </w:rPr>
              <w:t>
- проверка эффективности тормозной</w:t>
            </w:r>
            <w:r>
              <w:br/>
            </w:r>
            <w:r>
              <w:rPr>
                <w:rFonts w:ascii="Times New Roman"/>
                <w:b w:val="false"/>
                <w:i w:val="false"/>
                <w:color w:val="000000"/>
                <w:sz w:val="20"/>
              </w:rPr>
              <w:t>
системы;</w:t>
            </w:r>
            <w:r>
              <w:br/>
            </w:r>
            <w:r>
              <w:rPr>
                <w:rFonts w:ascii="Times New Roman"/>
                <w:b w:val="false"/>
                <w:i w:val="false"/>
                <w:color w:val="000000"/>
                <w:sz w:val="20"/>
              </w:rPr>
              <w:t>
- испытание моторного транспортного</w:t>
            </w:r>
            <w:r>
              <w:br/>
            </w:r>
            <w:r>
              <w:rPr>
                <w:rFonts w:ascii="Times New Roman"/>
                <w:b w:val="false"/>
                <w:i w:val="false"/>
                <w:color w:val="000000"/>
                <w:sz w:val="20"/>
              </w:rPr>
              <w:t>
средства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8705 20</w:t>
            </w:r>
            <w:r>
              <w:br/>
            </w:r>
            <w:r>
              <w:rPr>
                <w:rFonts w:ascii="Times New Roman"/>
                <w:b w:val="false"/>
                <w:i w:val="false"/>
                <w:color w:val="000000"/>
                <w:sz w:val="20"/>
              </w:rPr>
              <w:t>
000 1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Автобуровые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имеющимся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8705 30</w:t>
            </w:r>
            <w:r>
              <w:br/>
            </w:r>
            <w:r>
              <w:rPr>
                <w:rFonts w:ascii="Times New Roman"/>
                <w:b w:val="false"/>
                <w:i w:val="false"/>
                <w:color w:val="000000"/>
                <w:sz w:val="20"/>
              </w:rPr>
              <w:t>
000 1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 пожарные</w:t>
            </w:r>
            <w:r>
              <w:br/>
            </w:r>
            <w:r>
              <w:rPr>
                <w:rFonts w:ascii="Times New Roman"/>
                <w:b w:val="false"/>
                <w:i w:val="false"/>
                <w:color w:val="000000"/>
                <w:sz w:val="20"/>
              </w:rPr>
              <w:t>
новые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имеющимся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w:t>
            </w:r>
            <w:r>
              <w:br/>
            </w:r>
            <w:r>
              <w:rPr>
                <w:rFonts w:ascii="Times New Roman"/>
                <w:b w:val="false"/>
                <w:i w:val="false"/>
                <w:color w:val="000000"/>
                <w:sz w:val="20"/>
              </w:rPr>
              <w:t>
специального</w:t>
            </w:r>
            <w:r>
              <w:br/>
            </w:r>
            <w:r>
              <w:rPr>
                <w:rFonts w:ascii="Times New Roman"/>
                <w:b w:val="false"/>
                <w:i w:val="false"/>
                <w:color w:val="000000"/>
                <w:sz w:val="20"/>
              </w:rPr>
              <w:t>
назначения, кроме</w:t>
            </w:r>
            <w:r>
              <w:br/>
            </w:r>
            <w:r>
              <w:rPr>
                <w:rFonts w:ascii="Times New Roman"/>
                <w:b w:val="false"/>
                <w:i w:val="false"/>
                <w:color w:val="000000"/>
                <w:sz w:val="20"/>
              </w:rPr>
              <w:t>
используемых для</w:t>
            </w:r>
            <w:r>
              <w:br/>
            </w:r>
            <w:r>
              <w:rPr>
                <w:rFonts w:ascii="Times New Roman"/>
                <w:b w:val="false"/>
                <w:i w:val="false"/>
                <w:color w:val="000000"/>
                <w:sz w:val="20"/>
              </w:rPr>
              <w:t>
перевозки</w:t>
            </w:r>
            <w:r>
              <w:br/>
            </w:r>
            <w:r>
              <w:rPr>
                <w:rFonts w:ascii="Times New Roman"/>
                <w:b w:val="false"/>
                <w:i w:val="false"/>
                <w:color w:val="000000"/>
                <w:sz w:val="20"/>
              </w:rPr>
              <w:t>
пассажиров или</w:t>
            </w:r>
            <w:r>
              <w:br/>
            </w:r>
            <w:r>
              <w:rPr>
                <w:rFonts w:ascii="Times New Roman"/>
                <w:b w:val="false"/>
                <w:i w:val="false"/>
                <w:color w:val="000000"/>
                <w:sz w:val="20"/>
              </w:rPr>
              <w:t>
грузов (например,</w:t>
            </w:r>
            <w:r>
              <w:br/>
            </w:r>
            <w:r>
              <w:rPr>
                <w:rFonts w:ascii="Times New Roman"/>
                <w:b w:val="false"/>
                <w:i w:val="false"/>
                <w:color w:val="000000"/>
                <w:sz w:val="20"/>
              </w:rPr>
              <w:t>
автомобили</w:t>
            </w:r>
            <w:r>
              <w:br/>
            </w:r>
            <w:r>
              <w:rPr>
                <w:rFonts w:ascii="Times New Roman"/>
                <w:b w:val="false"/>
                <w:i w:val="false"/>
                <w:color w:val="000000"/>
                <w:sz w:val="20"/>
              </w:rPr>
              <w:t>
грузовые</w:t>
            </w:r>
            <w:r>
              <w:br/>
            </w:r>
            <w:r>
              <w:rPr>
                <w:rFonts w:ascii="Times New Roman"/>
                <w:b w:val="false"/>
                <w:i w:val="false"/>
                <w:color w:val="000000"/>
                <w:sz w:val="20"/>
              </w:rPr>
              <w:t>
аварийные,</w:t>
            </w:r>
            <w:r>
              <w:br/>
            </w:r>
            <w:r>
              <w:rPr>
                <w:rFonts w:ascii="Times New Roman"/>
                <w:b w:val="false"/>
                <w:i w:val="false"/>
                <w:color w:val="000000"/>
                <w:sz w:val="20"/>
              </w:rPr>
              <w:t>
автокраны,</w:t>
            </w:r>
            <w:r>
              <w:br/>
            </w:r>
            <w:r>
              <w:rPr>
                <w:rFonts w:ascii="Times New Roman"/>
                <w:b w:val="false"/>
                <w:i w:val="false"/>
                <w:color w:val="000000"/>
                <w:sz w:val="20"/>
              </w:rPr>
              <w:t>
пожарные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w:t>
            </w:r>
            <w:r>
              <w:br/>
            </w:r>
            <w:r>
              <w:rPr>
                <w:rFonts w:ascii="Times New Roman"/>
                <w:b w:val="false"/>
                <w:i w:val="false"/>
                <w:color w:val="000000"/>
                <w:sz w:val="20"/>
              </w:rPr>
              <w:t>
автобетономешалки,</w:t>
            </w:r>
            <w:r>
              <w:br/>
            </w:r>
            <w:r>
              <w:rPr>
                <w:rFonts w:ascii="Times New Roman"/>
                <w:b w:val="false"/>
                <w:i w:val="false"/>
                <w:color w:val="000000"/>
                <w:sz w:val="20"/>
              </w:rPr>
              <w:t>
автомобили для</w:t>
            </w:r>
            <w:r>
              <w:br/>
            </w:r>
            <w:r>
              <w:rPr>
                <w:rFonts w:ascii="Times New Roman"/>
                <w:b w:val="false"/>
                <w:i w:val="false"/>
                <w:color w:val="000000"/>
                <w:sz w:val="20"/>
              </w:rPr>
              <w:t>
уборки дорог,</w:t>
            </w:r>
            <w:r>
              <w:br/>
            </w:r>
            <w:r>
              <w:rPr>
                <w:rFonts w:ascii="Times New Roman"/>
                <w:b w:val="false"/>
                <w:i w:val="false"/>
                <w:color w:val="000000"/>
                <w:sz w:val="20"/>
              </w:rPr>
              <w:t>
поливомоечные</w:t>
            </w:r>
            <w:r>
              <w:br/>
            </w:r>
            <w:r>
              <w:rPr>
                <w:rFonts w:ascii="Times New Roman"/>
                <w:b w:val="false"/>
                <w:i w:val="false"/>
                <w:color w:val="000000"/>
                <w:sz w:val="20"/>
              </w:rPr>
              <w:t>
автомобили,</w:t>
            </w:r>
            <w:r>
              <w:br/>
            </w:r>
            <w:r>
              <w:rPr>
                <w:rFonts w:ascii="Times New Roman"/>
                <w:b w:val="false"/>
                <w:i w:val="false"/>
                <w:color w:val="000000"/>
                <w:sz w:val="20"/>
              </w:rPr>
              <w:t>
автомастерские,</w:t>
            </w:r>
            <w:r>
              <w:br/>
            </w:r>
            <w:r>
              <w:rPr>
                <w:rFonts w:ascii="Times New Roman"/>
                <w:b w:val="false"/>
                <w:i w:val="false"/>
                <w:color w:val="000000"/>
                <w:sz w:val="20"/>
              </w:rPr>
              <w:t>
автомобили с</w:t>
            </w:r>
            <w:r>
              <w:br/>
            </w:r>
            <w:r>
              <w:rPr>
                <w:rFonts w:ascii="Times New Roman"/>
                <w:b w:val="false"/>
                <w:i w:val="false"/>
                <w:color w:val="000000"/>
                <w:sz w:val="20"/>
              </w:rPr>
              <w:t>
рентгеновскими</w:t>
            </w:r>
            <w:r>
              <w:br/>
            </w:r>
            <w:r>
              <w:rPr>
                <w:rFonts w:ascii="Times New Roman"/>
                <w:b w:val="false"/>
                <w:i w:val="false"/>
                <w:color w:val="000000"/>
                <w:sz w:val="20"/>
              </w:rPr>
              <w:t>
установками)</w:t>
            </w:r>
            <w:r>
              <w:br/>
            </w:r>
            <w:r>
              <w:rPr>
                <w:rFonts w:ascii="Times New Roman"/>
                <w:b w:val="false"/>
                <w:i w:val="false"/>
                <w:color w:val="000000"/>
                <w:sz w:val="20"/>
              </w:rPr>
              <w:t>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имеющимся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 00 -</w:t>
            </w:r>
            <w:r>
              <w:br/>
            </w:r>
            <w:r>
              <w:rPr>
                <w:rFonts w:ascii="Times New Roman"/>
                <w:b w:val="false"/>
                <w:i w:val="false"/>
                <w:color w:val="000000"/>
                <w:sz w:val="20"/>
              </w:rPr>
              <w:t>
8707**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с</w:t>
            </w:r>
            <w:r>
              <w:br/>
            </w:r>
            <w:r>
              <w:rPr>
                <w:rFonts w:ascii="Times New Roman"/>
                <w:b w:val="false"/>
                <w:i w:val="false"/>
                <w:color w:val="000000"/>
                <w:sz w:val="20"/>
              </w:rPr>
              <w:t>
установленными</w:t>
            </w:r>
            <w:r>
              <w:br/>
            </w:r>
            <w:r>
              <w:rPr>
                <w:rFonts w:ascii="Times New Roman"/>
                <w:b w:val="false"/>
                <w:i w:val="false"/>
                <w:color w:val="000000"/>
                <w:sz w:val="20"/>
              </w:rPr>
              <w:t>
двигателями для</w:t>
            </w:r>
            <w:r>
              <w:br/>
            </w:r>
            <w:r>
              <w:rPr>
                <w:rFonts w:ascii="Times New Roman"/>
                <w:b w:val="false"/>
                <w:i w:val="false"/>
                <w:color w:val="000000"/>
                <w:sz w:val="20"/>
              </w:rPr>
              <w:t>
моторных</w:t>
            </w:r>
            <w:r>
              <w:br/>
            </w:r>
            <w:r>
              <w:rPr>
                <w:rFonts w:ascii="Times New Roman"/>
                <w:b w:val="false"/>
                <w:i w:val="false"/>
                <w:color w:val="000000"/>
                <w:sz w:val="20"/>
              </w:rPr>
              <w:t>
транспортных</w:t>
            </w:r>
            <w:r>
              <w:br/>
            </w:r>
            <w:r>
              <w:rPr>
                <w:rFonts w:ascii="Times New Roman"/>
                <w:b w:val="false"/>
                <w:i w:val="false"/>
                <w:color w:val="000000"/>
                <w:sz w:val="20"/>
              </w:rPr>
              <w:t>
средств товарных</w:t>
            </w:r>
            <w:r>
              <w:br/>
            </w:r>
            <w:r>
              <w:rPr>
                <w:rFonts w:ascii="Times New Roman"/>
                <w:b w:val="false"/>
                <w:i w:val="false"/>
                <w:color w:val="000000"/>
                <w:sz w:val="20"/>
              </w:rPr>
              <w:t>
позиций 8701 –</w:t>
            </w:r>
            <w:r>
              <w:br/>
            </w:r>
            <w:r>
              <w:rPr>
                <w:rFonts w:ascii="Times New Roman"/>
                <w:b w:val="false"/>
                <w:i w:val="false"/>
                <w:color w:val="000000"/>
                <w:sz w:val="20"/>
              </w:rPr>
              <w:t>
8705 - кузова</w:t>
            </w:r>
            <w:r>
              <w:br/>
            </w:r>
            <w:r>
              <w:rPr>
                <w:rFonts w:ascii="Times New Roman"/>
                <w:b w:val="false"/>
                <w:i w:val="false"/>
                <w:color w:val="000000"/>
                <w:sz w:val="20"/>
              </w:rPr>
              <w:t>
(включая кабины)</w:t>
            </w:r>
            <w:r>
              <w:br/>
            </w:r>
            <w:r>
              <w:rPr>
                <w:rFonts w:ascii="Times New Roman"/>
                <w:b w:val="false"/>
                <w:i w:val="false"/>
                <w:color w:val="000000"/>
                <w:sz w:val="20"/>
              </w:rPr>
              <w:t>
для моторных</w:t>
            </w:r>
            <w:r>
              <w:br/>
            </w:r>
            <w:r>
              <w:rPr>
                <w:rFonts w:ascii="Times New Roman"/>
                <w:b w:val="false"/>
                <w:i w:val="false"/>
                <w:color w:val="000000"/>
                <w:sz w:val="20"/>
              </w:rPr>
              <w:t>
транспортных</w:t>
            </w:r>
            <w:r>
              <w:br/>
            </w:r>
            <w:r>
              <w:rPr>
                <w:rFonts w:ascii="Times New Roman"/>
                <w:b w:val="false"/>
                <w:i w:val="false"/>
                <w:color w:val="000000"/>
                <w:sz w:val="20"/>
              </w:rPr>
              <w:t>
средств товарных</w:t>
            </w:r>
            <w:r>
              <w:br/>
            </w:r>
            <w:r>
              <w:rPr>
                <w:rFonts w:ascii="Times New Roman"/>
                <w:b w:val="false"/>
                <w:i w:val="false"/>
                <w:color w:val="000000"/>
                <w:sz w:val="20"/>
              </w:rPr>
              <w:t>
позиций 8701 -</w:t>
            </w:r>
            <w:r>
              <w:br/>
            </w:r>
            <w:r>
              <w:rPr>
                <w:rFonts w:ascii="Times New Roman"/>
                <w:b w:val="false"/>
                <w:i w:val="false"/>
                <w:color w:val="000000"/>
                <w:sz w:val="20"/>
              </w:rPr>
              <w:t>
8705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каждой</w:t>
            </w:r>
            <w:r>
              <w:br/>
            </w:r>
            <w:r>
              <w:rPr>
                <w:rFonts w:ascii="Times New Roman"/>
                <w:b w:val="false"/>
                <w:i w:val="false"/>
                <w:color w:val="000000"/>
                <w:sz w:val="20"/>
              </w:rPr>
              <w:t>
модели товара, 90 %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четвертый год - 75 % цены</w:t>
            </w:r>
            <w:r>
              <w:br/>
            </w:r>
            <w:r>
              <w:rPr>
                <w:rFonts w:ascii="Times New Roman"/>
                <w:b w:val="false"/>
                <w:i w:val="false"/>
                <w:color w:val="000000"/>
                <w:sz w:val="20"/>
              </w:rPr>
              <w:t>
конечной продукции; в пятый год -</w:t>
            </w:r>
            <w:r>
              <w:br/>
            </w:r>
            <w:r>
              <w:rPr>
                <w:rFonts w:ascii="Times New Roman"/>
                <w:b w:val="false"/>
                <w:i w:val="false"/>
                <w:color w:val="000000"/>
                <w:sz w:val="20"/>
              </w:rPr>
              <w:t>
70 %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w:t>
            </w:r>
            <w:r>
              <w:br/>
            </w:r>
            <w:r>
              <w:rPr>
                <w:rFonts w:ascii="Times New Roman"/>
                <w:b w:val="false"/>
                <w:i w:val="false"/>
                <w:color w:val="000000"/>
                <w:sz w:val="20"/>
              </w:rPr>
              <w:t>
принадлежности</w:t>
            </w:r>
            <w:r>
              <w:br/>
            </w:r>
            <w:r>
              <w:rPr>
                <w:rFonts w:ascii="Times New Roman"/>
                <w:b w:val="false"/>
                <w:i w:val="false"/>
                <w:color w:val="000000"/>
                <w:sz w:val="20"/>
              </w:rPr>
              <w:t>
моторных</w:t>
            </w:r>
            <w:r>
              <w:br/>
            </w:r>
            <w:r>
              <w:rPr>
                <w:rFonts w:ascii="Times New Roman"/>
                <w:b w:val="false"/>
                <w:i w:val="false"/>
                <w:color w:val="000000"/>
                <w:sz w:val="20"/>
              </w:rPr>
              <w:t>
транспортных</w:t>
            </w:r>
            <w:r>
              <w:br/>
            </w:r>
            <w:r>
              <w:rPr>
                <w:rFonts w:ascii="Times New Roman"/>
                <w:b w:val="false"/>
                <w:i w:val="false"/>
                <w:color w:val="000000"/>
                <w:sz w:val="20"/>
              </w:rPr>
              <w:t>
средств товарных</w:t>
            </w:r>
            <w:r>
              <w:br/>
            </w:r>
            <w:r>
              <w:rPr>
                <w:rFonts w:ascii="Times New Roman"/>
                <w:b w:val="false"/>
                <w:i w:val="false"/>
                <w:color w:val="000000"/>
                <w:sz w:val="20"/>
              </w:rPr>
              <w:t>
позиций 8701 -</w:t>
            </w:r>
            <w:r>
              <w:br/>
            </w:r>
            <w:r>
              <w:rPr>
                <w:rFonts w:ascii="Times New Roman"/>
                <w:b w:val="false"/>
                <w:i w:val="false"/>
                <w:color w:val="000000"/>
                <w:sz w:val="20"/>
              </w:rPr>
              <w:t>
8705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каждой</w:t>
            </w:r>
            <w:r>
              <w:br/>
            </w:r>
            <w:r>
              <w:rPr>
                <w:rFonts w:ascii="Times New Roman"/>
                <w:b w:val="false"/>
                <w:i w:val="false"/>
                <w:color w:val="000000"/>
                <w:sz w:val="20"/>
              </w:rPr>
              <w:t>
модели товара, 90 %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с третьего года - 80 %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8710 00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Танки и прочие</w:t>
            </w:r>
            <w:r>
              <w:br/>
            </w:r>
            <w:r>
              <w:rPr>
                <w:rFonts w:ascii="Times New Roman"/>
                <w:b w:val="false"/>
                <w:i w:val="false"/>
                <w:color w:val="000000"/>
                <w:sz w:val="20"/>
              </w:rPr>
              <w:t>
боевые самоходные</w:t>
            </w:r>
            <w:r>
              <w:br/>
            </w:r>
            <w:r>
              <w:rPr>
                <w:rFonts w:ascii="Times New Roman"/>
                <w:b w:val="false"/>
                <w:i w:val="false"/>
                <w:color w:val="000000"/>
                <w:sz w:val="20"/>
              </w:rPr>
              <w:t>
бронированные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 с</w:t>
            </w:r>
            <w:r>
              <w:br/>
            </w:r>
            <w:r>
              <w:rPr>
                <w:rFonts w:ascii="Times New Roman"/>
                <w:b w:val="false"/>
                <w:i w:val="false"/>
                <w:color w:val="000000"/>
                <w:sz w:val="20"/>
              </w:rPr>
              <w:t>
вооружением или</w:t>
            </w:r>
            <w:r>
              <w:br/>
            </w:r>
            <w:r>
              <w:rPr>
                <w:rFonts w:ascii="Times New Roman"/>
                <w:b w:val="false"/>
                <w:i w:val="false"/>
                <w:color w:val="000000"/>
                <w:sz w:val="20"/>
              </w:rPr>
              <w:t>
без вооружения, и</w:t>
            </w:r>
            <w:r>
              <w:br/>
            </w:r>
            <w:r>
              <w:rPr>
                <w:rFonts w:ascii="Times New Roman"/>
                <w:b w:val="false"/>
                <w:i w:val="false"/>
                <w:color w:val="000000"/>
                <w:sz w:val="20"/>
              </w:rPr>
              <w:t>
их части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силовых испытаний по полученным от</w:t>
            </w:r>
            <w:r>
              <w:br/>
            </w:r>
            <w:r>
              <w:rPr>
                <w:rFonts w:ascii="Times New Roman"/>
                <w:b w:val="false"/>
                <w:i w:val="false"/>
                <w:color w:val="000000"/>
                <w:sz w:val="20"/>
              </w:rPr>
              <w:t>
заказчика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Мотоциклы</w:t>
            </w:r>
            <w:r>
              <w:br/>
            </w:r>
            <w:r>
              <w:rPr>
                <w:rFonts w:ascii="Times New Roman"/>
                <w:b w:val="false"/>
                <w:i w:val="false"/>
                <w:color w:val="000000"/>
                <w:sz w:val="20"/>
              </w:rPr>
              <w:t>
(включая мопеды)</w:t>
            </w:r>
            <w:r>
              <w:br/>
            </w:r>
            <w:r>
              <w:rPr>
                <w:rFonts w:ascii="Times New Roman"/>
                <w:b w:val="false"/>
                <w:i w:val="false"/>
                <w:color w:val="000000"/>
                <w:sz w:val="20"/>
              </w:rPr>
              <w:t>
и велосипеды с</w:t>
            </w:r>
            <w:r>
              <w:br/>
            </w:r>
            <w:r>
              <w:rPr>
                <w:rFonts w:ascii="Times New Roman"/>
                <w:b w:val="false"/>
                <w:i w:val="false"/>
                <w:color w:val="000000"/>
                <w:sz w:val="20"/>
              </w:rPr>
              <w:t>
установленным</w:t>
            </w:r>
            <w:r>
              <w:br/>
            </w:r>
            <w:r>
              <w:rPr>
                <w:rFonts w:ascii="Times New Roman"/>
                <w:b w:val="false"/>
                <w:i w:val="false"/>
                <w:color w:val="000000"/>
                <w:sz w:val="20"/>
              </w:rPr>
              <w:t>
вспомогательным</w:t>
            </w:r>
            <w:r>
              <w:br/>
            </w:r>
            <w:r>
              <w:rPr>
                <w:rFonts w:ascii="Times New Roman"/>
                <w:b w:val="false"/>
                <w:i w:val="false"/>
                <w:color w:val="000000"/>
                <w:sz w:val="20"/>
              </w:rPr>
              <w:t>
двигателем, с</w:t>
            </w:r>
            <w:r>
              <w:br/>
            </w:r>
            <w:r>
              <w:rPr>
                <w:rFonts w:ascii="Times New Roman"/>
                <w:b w:val="false"/>
                <w:i w:val="false"/>
                <w:color w:val="000000"/>
                <w:sz w:val="20"/>
              </w:rPr>
              <w:t>
колясками или без</w:t>
            </w:r>
            <w:r>
              <w:br/>
            </w:r>
            <w:r>
              <w:rPr>
                <w:rFonts w:ascii="Times New Roman"/>
                <w:b w:val="false"/>
                <w:i w:val="false"/>
                <w:color w:val="000000"/>
                <w:sz w:val="20"/>
              </w:rPr>
              <w:t xml:space="preserve">
них; коляски, </w:t>
            </w:r>
            <w:r>
              <w:br/>
            </w:r>
            <w:r>
              <w:rPr>
                <w:rFonts w:ascii="Times New Roman"/>
                <w:b w:val="false"/>
                <w:i w:val="false"/>
                <w:color w:val="000000"/>
                <w:sz w:val="20"/>
              </w:rPr>
              <w:t>
кроме товарной</w:t>
            </w:r>
            <w:r>
              <w:br/>
            </w:r>
            <w:r>
              <w:rPr>
                <w:rFonts w:ascii="Times New Roman"/>
                <w:b w:val="false"/>
                <w:i w:val="false"/>
                <w:color w:val="000000"/>
                <w:sz w:val="20"/>
              </w:rPr>
              <w:t>
позиции</w:t>
            </w:r>
            <w:r>
              <w:br/>
            </w:r>
            <w:r>
              <w:rPr>
                <w:rFonts w:ascii="Times New Roman"/>
                <w:b w:val="false"/>
                <w:i w:val="false"/>
                <w:color w:val="000000"/>
                <w:sz w:val="20"/>
              </w:rPr>
              <w:t>
8711 2098 00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8711 2098 00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Мотоциклы</w:t>
            </w:r>
            <w:r>
              <w:br/>
            </w:r>
            <w:r>
              <w:rPr>
                <w:rFonts w:ascii="Times New Roman"/>
                <w:b w:val="false"/>
                <w:i w:val="false"/>
                <w:color w:val="000000"/>
                <w:sz w:val="20"/>
              </w:rPr>
              <w:t>
(включая мопеды)</w:t>
            </w:r>
            <w:r>
              <w:br/>
            </w:r>
            <w:r>
              <w:rPr>
                <w:rFonts w:ascii="Times New Roman"/>
                <w:b w:val="false"/>
                <w:i w:val="false"/>
                <w:color w:val="000000"/>
                <w:sz w:val="20"/>
              </w:rPr>
              <w:t>
и велосипеды с</w:t>
            </w:r>
            <w:r>
              <w:br/>
            </w:r>
            <w:r>
              <w:rPr>
                <w:rFonts w:ascii="Times New Roman"/>
                <w:b w:val="false"/>
                <w:i w:val="false"/>
                <w:color w:val="000000"/>
                <w:sz w:val="20"/>
              </w:rPr>
              <w:t>
установленным</w:t>
            </w:r>
            <w:r>
              <w:br/>
            </w:r>
            <w:r>
              <w:rPr>
                <w:rFonts w:ascii="Times New Roman"/>
                <w:b w:val="false"/>
                <w:i w:val="false"/>
                <w:color w:val="000000"/>
                <w:sz w:val="20"/>
              </w:rPr>
              <w:t>
вспомогательным</w:t>
            </w:r>
            <w:r>
              <w:br/>
            </w:r>
            <w:r>
              <w:rPr>
                <w:rFonts w:ascii="Times New Roman"/>
                <w:b w:val="false"/>
                <w:i w:val="false"/>
                <w:color w:val="000000"/>
                <w:sz w:val="20"/>
              </w:rPr>
              <w:t>
двигателем, с</w:t>
            </w:r>
            <w:r>
              <w:br/>
            </w:r>
            <w:r>
              <w:rPr>
                <w:rFonts w:ascii="Times New Roman"/>
                <w:b w:val="false"/>
                <w:i w:val="false"/>
                <w:color w:val="000000"/>
                <w:sz w:val="20"/>
              </w:rPr>
              <w:t>
колясками или без</w:t>
            </w:r>
            <w:r>
              <w:br/>
            </w:r>
            <w:r>
              <w:rPr>
                <w:rFonts w:ascii="Times New Roman"/>
                <w:b w:val="false"/>
                <w:i w:val="false"/>
                <w:color w:val="000000"/>
                <w:sz w:val="20"/>
              </w:rPr>
              <w:t>
них; коляски, с</w:t>
            </w:r>
            <w:r>
              <w:br/>
            </w:r>
            <w:r>
              <w:rPr>
                <w:rFonts w:ascii="Times New Roman"/>
                <w:b w:val="false"/>
                <w:i w:val="false"/>
                <w:color w:val="000000"/>
                <w:sz w:val="20"/>
              </w:rPr>
              <w:t>
двигателем</w:t>
            </w:r>
            <w:r>
              <w:br/>
            </w:r>
            <w:r>
              <w:rPr>
                <w:rFonts w:ascii="Times New Roman"/>
                <w:b w:val="false"/>
                <w:i w:val="false"/>
                <w:color w:val="000000"/>
                <w:sz w:val="20"/>
              </w:rPr>
              <w:t>
внутреннего</w:t>
            </w:r>
            <w:r>
              <w:br/>
            </w:r>
            <w:r>
              <w:rPr>
                <w:rFonts w:ascii="Times New Roman"/>
                <w:b w:val="false"/>
                <w:i w:val="false"/>
                <w:color w:val="000000"/>
                <w:sz w:val="20"/>
              </w:rPr>
              <w:t>
сгорания с</w:t>
            </w:r>
            <w:r>
              <w:br/>
            </w:r>
            <w:r>
              <w:rPr>
                <w:rFonts w:ascii="Times New Roman"/>
                <w:b w:val="false"/>
                <w:i w:val="false"/>
                <w:color w:val="000000"/>
                <w:sz w:val="20"/>
              </w:rPr>
              <w:t>
возвратно-</w:t>
            </w:r>
            <w:r>
              <w:br/>
            </w:r>
            <w:r>
              <w:rPr>
                <w:rFonts w:ascii="Times New Roman"/>
                <w:b w:val="false"/>
                <w:i w:val="false"/>
                <w:color w:val="000000"/>
                <w:sz w:val="20"/>
              </w:rPr>
              <w:t>
поступательным</w:t>
            </w:r>
            <w:r>
              <w:br/>
            </w:r>
            <w:r>
              <w:rPr>
                <w:rFonts w:ascii="Times New Roman"/>
                <w:b w:val="false"/>
                <w:i w:val="false"/>
                <w:color w:val="000000"/>
                <w:sz w:val="20"/>
              </w:rPr>
              <w:t>
движением поршня</w:t>
            </w:r>
            <w:r>
              <w:br/>
            </w:r>
            <w:r>
              <w:rPr>
                <w:rFonts w:ascii="Times New Roman"/>
                <w:b w:val="false"/>
                <w:i w:val="false"/>
                <w:color w:val="000000"/>
                <w:sz w:val="20"/>
              </w:rPr>
              <w:t>
рабочим объемом</w:t>
            </w:r>
            <w:r>
              <w:br/>
            </w:r>
            <w:r>
              <w:rPr>
                <w:rFonts w:ascii="Times New Roman"/>
                <w:b w:val="false"/>
                <w:i w:val="false"/>
                <w:color w:val="000000"/>
                <w:sz w:val="20"/>
              </w:rPr>
              <w:t>
цилиндров</w:t>
            </w:r>
            <w:r>
              <w:br/>
            </w:r>
            <w:r>
              <w:rPr>
                <w:rFonts w:ascii="Times New Roman"/>
                <w:b w:val="false"/>
                <w:i w:val="false"/>
                <w:color w:val="000000"/>
                <w:sz w:val="20"/>
              </w:rPr>
              <w:t>
двигателя более</w:t>
            </w:r>
            <w:r>
              <w:br/>
            </w:r>
            <w:r>
              <w:rPr>
                <w:rFonts w:ascii="Times New Roman"/>
                <w:b w:val="false"/>
                <w:i w:val="false"/>
                <w:color w:val="000000"/>
                <w:sz w:val="20"/>
              </w:rPr>
              <w:t>
125 см3, но не</w:t>
            </w:r>
            <w:r>
              <w:br/>
            </w:r>
            <w:r>
              <w:rPr>
                <w:rFonts w:ascii="Times New Roman"/>
                <w:b w:val="false"/>
                <w:i w:val="false"/>
                <w:color w:val="000000"/>
                <w:sz w:val="20"/>
              </w:rPr>
              <w:t>
более 250 см3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90 %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монтаж заднего моста;</w:t>
            </w:r>
            <w:r>
              <w:br/>
            </w:r>
            <w:r>
              <w:rPr>
                <w:rFonts w:ascii="Times New Roman"/>
                <w:b w:val="false"/>
                <w:i w:val="false"/>
                <w:color w:val="000000"/>
                <w:sz w:val="20"/>
              </w:rPr>
              <w:t>
- монтаж двигателя;</w:t>
            </w:r>
            <w:r>
              <w:br/>
            </w:r>
            <w:r>
              <w:rPr>
                <w:rFonts w:ascii="Times New Roman"/>
                <w:b w:val="false"/>
                <w:i w:val="false"/>
                <w:color w:val="000000"/>
                <w:sz w:val="20"/>
              </w:rPr>
              <w:t>
- установка карданной передачи;</w:t>
            </w:r>
            <w:r>
              <w:br/>
            </w:r>
            <w:r>
              <w:rPr>
                <w:rFonts w:ascii="Times New Roman"/>
                <w:b w:val="false"/>
                <w:i w:val="false"/>
                <w:color w:val="000000"/>
                <w:sz w:val="20"/>
              </w:rPr>
              <w:t>
- установка глушителя и системы</w:t>
            </w:r>
            <w:r>
              <w:br/>
            </w:r>
            <w:r>
              <w:rPr>
                <w:rFonts w:ascii="Times New Roman"/>
                <w:b w:val="false"/>
                <w:i w:val="false"/>
                <w:color w:val="000000"/>
                <w:sz w:val="20"/>
              </w:rPr>
              <w:t>
выпуска отработанных газов</w:t>
            </w:r>
            <w:r>
              <w:br/>
            </w:r>
            <w:r>
              <w:rPr>
                <w:rFonts w:ascii="Times New Roman"/>
                <w:b w:val="false"/>
                <w:i w:val="false"/>
                <w:color w:val="000000"/>
                <w:sz w:val="20"/>
              </w:rPr>
              <w:t>
двигателя;</w:t>
            </w:r>
            <w:r>
              <w:br/>
            </w:r>
            <w:r>
              <w:rPr>
                <w:rFonts w:ascii="Times New Roman"/>
                <w:b w:val="false"/>
                <w:i w:val="false"/>
                <w:color w:val="000000"/>
                <w:sz w:val="20"/>
              </w:rPr>
              <w:t>
- установка передней вилки на раму;</w:t>
            </w:r>
            <w:r>
              <w:br/>
            </w:r>
            <w:r>
              <w:rPr>
                <w:rFonts w:ascii="Times New Roman"/>
                <w:b w:val="false"/>
                <w:i w:val="false"/>
                <w:color w:val="000000"/>
                <w:sz w:val="20"/>
              </w:rPr>
              <w:t>
- установка переднего</w:t>
            </w:r>
            <w:r>
              <w:br/>
            </w:r>
            <w:r>
              <w:rPr>
                <w:rFonts w:ascii="Times New Roman"/>
                <w:b w:val="false"/>
                <w:i w:val="false"/>
                <w:color w:val="000000"/>
                <w:sz w:val="20"/>
              </w:rPr>
              <w:t>
грязезащитного щитка;</w:t>
            </w:r>
            <w:r>
              <w:br/>
            </w:r>
            <w:r>
              <w:rPr>
                <w:rFonts w:ascii="Times New Roman"/>
                <w:b w:val="false"/>
                <w:i w:val="false"/>
                <w:color w:val="000000"/>
                <w:sz w:val="20"/>
              </w:rPr>
              <w:t>
- установка колес;</w:t>
            </w:r>
            <w:r>
              <w:br/>
            </w:r>
            <w:r>
              <w:rPr>
                <w:rFonts w:ascii="Times New Roman"/>
                <w:b w:val="false"/>
                <w:i w:val="false"/>
                <w:color w:val="000000"/>
                <w:sz w:val="20"/>
              </w:rPr>
              <w:t>
- установка руля и зеркал;</w:t>
            </w:r>
            <w:r>
              <w:br/>
            </w:r>
            <w:r>
              <w:rPr>
                <w:rFonts w:ascii="Times New Roman"/>
                <w:b w:val="false"/>
                <w:i w:val="false"/>
                <w:color w:val="000000"/>
                <w:sz w:val="20"/>
              </w:rPr>
              <w:t>
- установка воздушного фильтра и</w:t>
            </w:r>
            <w:r>
              <w:br/>
            </w:r>
            <w:r>
              <w:rPr>
                <w:rFonts w:ascii="Times New Roman"/>
                <w:b w:val="false"/>
                <w:i w:val="false"/>
                <w:color w:val="000000"/>
                <w:sz w:val="20"/>
              </w:rPr>
              <w:t>
системы впуска двигателя;</w:t>
            </w:r>
            <w:r>
              <w:br/>
            </w:r>
            <w:r>
              <w:rPr>
                <w:rFonts w:ascii="Times New Roman"/>
                <w:b w:val="false"/>
                <w:i w:val="false"/>
                <w:color w:val="000000"/>
                <w:sz w:val="20"/>
              </w:rPr>
              <w:t>
- монтаж электрических жгутов;</w:t>
            </w:r>
            <w:r>
              <w:br/>
            </w:r>
            <w:r>
              <w:rPr>
                <w:rFonts w:ascii="Times New Roman"/>
                <w:b w:val="false"/>
                <w:i w:val="false"/>
                <w:color w:val="000000"/>
                <w:sz w:val="20"/>
              </w:rPr>
              <w:t>
- монтаж грузовой платформы на</w:t>
            </w:r>
            <w:r>
              <w:br/>
            </w:r>
            <w:r>
              <w:rPr>
                <w:rFonts w:ascii="Times New Roman"/>
                <w:b w:val="false"/>
                <w:i w:val="false"/>
                <w:color w:val="000000"/>
                <w:sz w:val="20"/>
              </w:rPr>
              <w:t>
раму;</w:t>
            </w:r>
            <w:r>
              <w:br/>
            </w:r>
            <w:r>
              <w:rPr>
                <w:rFonts w:ascii="Times New Roman"/>
                <w:b w:val="false"/>
                <w:i w:val="false"/>
                <w:color w:val="000000"/>
                <w:sz w:val="20"/>
              </w:rPr>
              <w:t>
- установка топливного бака;</w:t>
            </w:r>
            <w:r>
              <w:br/>
            </w:r>
            <w:r>
              <w:rPr>
                <w:rFonts w:ascii="Times New Roman"/>
                <w:b w:val="false"/>
                <w:i w:val="false"/>
                <w:color w:val="000000"/>
                <w:sz w:val="20"/>
              </w:rPr>
              <w:t>
- установка фары, задних фонарей,</w:t>
            </w:r>
            <w:r>
              <w:br/>
            </w:r>
            <w:r>
              <w:rPr>
                <w:rFonts w:ascii="Times New Roman"/>
                <w:b w:val="false"/>
                <w:i w:val="false"/>
                <w:color w:val="000000"/>
                <w:sz w:val="20"/>
              </w:rPr>
              <w:t>
светоотражателей и подключение;</w:t>
            </w:r>
            <w:r>
              <w:br/>
            </w:r>
            <w:r>
              <w:rPr>
                <w:rFonts w:ascii="Times New Roman"/>
                <w:b w:val="false"/>
                <w:i w:val="false"/>
                <w:color w:val="000000"/>
                <w:sz w:val="20"/>
              </w:rPr>
              <w:t>
- установка аккумуляторных батарей;</w:t>
            </w:r>
            <w:r>
              <w:br/>
            </w:r>
            <w:r>
              <w:rPr>
                <w:rFonts w:ascii="Times New Roman"/>
                <w:b w:val="false"/>
                <w:i w:val="false"/>
                <w:color w:val="000000"/>
                <w:sz w:val="20"/>
              </w:rPr>
              <w:t>
- установка табличек и</w:t>
            </w:r>
            <w:r>
              <w:br/>
            </w:r>
            <w:r>
              <w:rPr>
                <w:rFonts w:ascii="Times New Roman"/>
                <w:b w:val="false"/>
                <w:i w:val="false"/>
                <w:color w:val="000000"/>
                <w:sz w:val="20"/>
              </w:rPr>
              <w:t>
предупреждающих надписей по</w:t>
            </w:r>
            <w:r>
              <w:br/>
            </w:r>
            <w:r>
              <w:rPr>
                <w:rFonts w:ascii="Times New Roman"/>
                <w:b w:val="false"/>
                <w:i w:val="false"/>
                <w:color w:val="000000"/>
                <w:sz w:val="20"/>
              </w:rPr>
              <w:t>
безопасной эксплуатации;</w:t>
            </w:r>
            <w:r>
              <w:br/>
            </w:r>
            <w:r>
              <w:rPr>
                <w:rFonts w:ascii="Times New Roman"/>
                <w:b w:val="false"/>
                <w:i w:val="false"/>
                <w:color w:val="000000"/>
                <w:sz w:val="20"/>
              </w:rPr>
              <w:t>
- заправка топливного бака;</w:t>
            </w:r>
            <w:r>
              <w:br/>
            </w:r>
            <w:r>
              <w:rPr>
                <w:rFonts w:ascii="Times New Roman"/>
                <w:b w:val="false"/>
                <w:i w:val="false"/>
                <w:color w:val="000000"/>
                <w:sz w:val="20"/>
              </w:rPr>
              <w:t>
- обкатка и приемочные испытания;</w:t>
            </w:r>
            <w:r>
              <w:br/>
            </w:r>
            <w:r>
              <w:rPr>
                <w:rFonts w:ascii="Times New Roman"/>
                <w:b w:val="false"/>
                <w:i w:val="false"/>
                <w:color w:val="000000"/>
                <w:sz w:val="20"/>
              </w:rPr>
              <w:t>
- во второй год и последующие годы</w:t>
            </w:r>
            <w:r>
              <w:br/>
            </w:r>
            <w:r>
              <w:rPr>
                <w:rFonts w:ascii="Times New Roman"/>
                <w:b w:val="false"/>
                <w:i w:val="false"/>
                <w:color w:val="000000"/>
                <w:sz w:val="20"/>
              </w:rPr>
              <w:t>
– 80 % цены конечной продукции, а</w:t>
            </w:r>
            <w:r>
              <w:br/>
            </w:r>
            <w:r>
              <w:rPr>
                <w:rFonts w:ascii="Times New Roman"/>
                <w:b w:val="false"/>
                <w:i w:val="false"/>
                <w:color w:val="000000"/>
                <w:sz w:val="20"/>
              </w:rPr>
              <w:t>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изготовление-сварка рамы;</w:t>
            </w:r>
            <w:r>
              <w:br/>
            </w:r>
            <w:r>
              <w:rPr>
                <w:rFonts w:ascii="Times New Roman"/>
                <w:b w:val="false"/>
                <w:i w:val="false"/>
                <w:color w:val="000000"/>
                <w:sz w:val="20"/>
              </w:rPr>
              <w:t>
- изготовление грузовой платформы;</w:t>
            </w:r>
            <w:r>
              <w:br/>
            </w:r>
            <w:r>
              <w:rPr>
                <w:rFonts w:ascii="Times New Roman"/>
                <w:b w:val="false"/>
                <w:i w:val="false"/>
                <w:color w:val="000000"/>
                <w:sz w:val="20"/>
              </w:rPr>
              <w:t>
- монтаж заднего моста;</w:t>
            </w:r>
            <w:r>
              <w:br/>
            </w:r>
            <w:r>
              <w:rPr>
                <w:rFonts w:ascii="Times New Roman"/>
                <w:b w:val="false"/>
                <w:i w:val="false"/>
                <w:color w:val="000000"/>
                <w:sz w:val="20"/>
              </w:rPr>
              <w:t>
- монтаж двигателя;</w:t>
            </w:r>
            <w:r>
              <w:br/>
            </w:r>
            <w:r>
              <w:rPr>
                <w:rFonts w:ascii="Times New Roman"/>
                <w:b w:val="false"/>
                <w:i w:val="false"/>
                <w:color w:val="000000"/>
                <w:sz w:val="20"/>
              </w:rPr>
              <w:t>
- установка карданной передачи;</w:t>
            </w:r>
            <w:r>
              <w:br/>
            </w:r>
            <w:r>
              <w:rPr>
                <w:rFonts w:ascii="Times New Roman"/>
                <w:b w:val="false"/>
                <w:i w:val="false"/>
                <w:color w:val="000000"/>
                <w:sz w:val="20"/>
              </w:rPr>
              <w:t>
- установка глушителя и системы</w:t>
            </w:r>
            <w:r>
              <w:br/>
            </w:r>
            <w:r>
              <w:rPr>
                <w:rFonts w:ascii="Times New Roman"/>
                <w:b w:val="false"/>
                <w:i w:val="false"/>
                <w:color w:val="000000"/>
                <w:sz w:val="20"/>
              </w:rPr>
              <w:t>
выпуска отработанных газов</w:t>
            </w:r>
            <w:r>
              <w:br/>
            </w:r>
            <w:r>
              <w:rPr>
                <w:rFonts w:ascii="Times New Roman"/>
                <w:b w:val="false"/>
                <w:i w:val="false"/>
                <w:color w:val="000000"/>
                <w:sz w:val="20"/>
              </w:rPr>
              <w:t>
двигателя;</w:t>
            </w:r>
            <w:r>
              <w:br/>
            </w:r>
            <w:r>
              <w:rPr>
                <w:rFonts w:ascii="Times New Roman"/>
                <w:b w:val="false"/>
                <w:i w:val="false"/>
                <w:color w:val="000000"/>
                <w:sz w:val="20"/>
              </w:rPr>
              <w:t>
- установка передней вилки на раму;</w:t>
            </w:r>
            <w:r>
              <w:br/>
            </w:r>
            <w:r>
              <w:rPr>
                <w:rFonts w:ascii="Times New Roman"/>
                <w:b w:val="false"/>
                <w:i w:val="false"/>
                <w:color w:val="000000"/>
                <w:sz w:val="20"/>
              </w:rPr>
              <w:t>
- установка переднего</w:t>
            </w:r>
            <w:r>
              <w:br/>
            </w:r>
            <w:r>
              <w:rPr>
                <w:rFonts w:ascii="Times New Roman"/>
                <w:b w:val="false"/>
                <w:i w:val="false"/>
                <w:color w:val="000000"/>
                <w:sz w:val="20"/>
              </w:rPr>
              <w:t>
грязезащитного щитка;</w:t>
            </w:r>
            <w:r>
              <w:br/>
            </w:r>
            <w:r>
              <w:rPr>
                <w:rFonts w:ascii="Times New Roman"/>
                <w:b w:val="false"/>
                <w:i w:val="false"/>
                <w:color w:val="000000"/>
                <w:sz w:val="20"/>
              </w:rPr>
              <w:t>
- установка колес;</w:t>
            </w:r>
            <w:r>
              <w:br/>
            </w:r>
            <w:r>
              <w:rPr>
                <w:rFonts w:ascii="Times New Roman"/>
                <w:b w:val="false"/>
                <w:i w:val="false"/>
                <w:color w:val="000000"/>
                <w:sz w:val="20"/>
              </w:rPr>
              <w:t>
- установка руля и зеркал;</w:t>
            </w:r>
            <w:r>
              <w:br/>
            </w:r>
            <w:r>
              <w:rPr>
                <w:rFonts w:ascii="Times New Roman"/>
                <w:b w:val="false"/>
                <w:i w:val="false"/>
                <w:color w:val="000000"/>
                <w:sz w:val="20"/>
              </w:rPr>
              <w:t>
- установка воздушного фильтра и</w:t>
            </w:r>
            <w:r>
              <w:br/>
            </w:r>
            <w:r>
              <w:rPr>
                <w:rFonts w:ascii="Times New Roman"/>
                <w:b w:val="false"/>
                <w:i w:val="false"/>
                <w:color w:val="000000"/>
                <w:sz w:val="20"/>
              </w:rPr>
              <w:t>
системы впуска двигателя;</w:t>
            </w:r>
            <w:r>
              <w:br/>
            </w:r>
            <w:r>
              <w:rPr>
                <w:rFonts w:ascii="Times New Roman"/>
                <w:b w:val="false"/>
                <w:i w:val="false"/>
                <w:color w:val="000000"/>
                <w:sz w:val="20"/>
              </w:rPr>
              <w:t>
- монтаж электрических жгутов;</w:t>
            </w:r>
            <w:r>
              <w:br/>
            </w:r>
            <w:r>
              <w:rPr>
                <w:rFonts w:ascii="Times New Roman"/>
                <w:b w:val="false"/>
                <w:i w:val="false"/>
                <w:color w:val="000000"/>
                <w:sz w:val="20"/>
              </w:rPr>
              <w:t>
- монтаж грузовой платформы на</w:t>
            </w:r>
            <w:r>
              <w:br/>
            </w:r>
            <w:r>
              <w:rPr>
                <w:rFonts w:ascii="Times New Roman"/>
                <w:b w:val="false"/>
                <w:i w:val="false"/>
                <w:color w:val="000000"/>
                <w:sz w:val="20"/>
              </w:rPr>
              <w:t>
раму;</w:t>
            </w:r>
            <w:r>
              <w:br/>
            </w:r>
            <w:r>
              <w:rPr>
                <w:rFonts w:ascii="Times New Roman"/>
                <w:b w:val="false"/>
                <w:i w:val="false"/>
                <w:color w:val="000000"/>
                <w:sz w:val="20"/>
              </w:rPr>
              <w:t>
- установка топливного бака;</w:t>
            </w:r>
            <w:r>
              <w:br/>
            </w:r>
            <w:r>
              <w:rPr>
                <w:rFonts w:ascii="Times New Roman"/>
                <w:b w:val="false"/>
                <w:i w:val="false"/>
                <w:color w:val="000000"/>
                <w:sz w:val="20"/>
              </w:rPr>
              <w:t>
- установка фары, задних фонарей,</w:t>
            </w:r>
            <w:r>
              <w:br/>
            </w:r>
            <w:r>
              <w:rPr>
                <w:rFonts w:ascii="Times New Roman"/>
                <w:b w:val="false"/>
                <w:i w:val="false"/>
                <w:color w:val="000000"/>
                <w:sz w:val="20"/>
              </w:rPr>
              <w:t>
светоотражателей и подключение;</w:t>
            </w:r>
            <w:r>
              <w:br/>
            </w:r>
            <w:r>
              <w:rPr>
                <w:rFonts w:ascii="Times New Roman"/>
                <w:b w:val="false"/>
                <w:i w:val="false"/>
                <w:color w:val="000000"/>
                <w:sz w:val="20"/>
              </w:rPr>
              <w:t>
- установка аккумуляторной батареи;</w:t>
            </w:r>
            <w:r>
              <w:br/>
            </w:r>
            <w:r>
              <w:rPr>
                <w:rFonts w:ascii="Times New Roman"/>
                <w:b w:val="false"/>
                <w:i w:val="false"/>
                <w:color w:val="000000"/>
                <w:sz w:val="20"/>
              </w:rPr>
              <w:t>
- установка табличек и</w:t>
            </w:r>
            <w:r>
              <w:br/>
            </w:r>
            <w:r>
              <w:rPr>
                <w:rFonts w:ascii="Times New Roman"/>
                <w:b w:val="false"/>
                <w:i w:val="false"/>
                <w:color w:val="000000"/>
                <w:sz w:val="20"/>
              </w:rPr>
              <w:t>
предупреждающих надписей по</w:t>
            </w:r>
            <w:r>
              <w:br/>
            </w:r>
            <w:r>
              <w:rPr>
                <w:rFonts w:ascii="Times New Roman"/>
                <w:b w:val="false"/>
                <w:i w:val="false"/>
                <w:color w:val="000000"/>
                <w:sz w:val="20"/>
              </w:rPr>
              <w:t>
безопасной эксплуатации;</w:t>
            </w:r>
            <w:r>
              <w:br/>
            </w:r>
            <w:r>
              <w:rPr>
                <w:rFonts w:ascii="Times New Roman"/>
                <w:b w:val="false"/>
                <w:i w:val="false"/>
                <w:color w:val="000000"/>
                <w:sz w:val="20"/>
              </w:rPr>
              <w:t>
- заправка топливного бака;</w:t>
            </w:r>
            <w:r>
              <w:br/>
            </w:r>
            <w:r>
              <w:rPr>
                <w:rFonts w:ascii="Times New Roman"/>
                <w:b w:val="false"/>
                <w:i w:val="false"/>
                <w:color w:val="000000"/>
                <w:sz w:val="20"/>
              </w:rPr>
              <w:t>
- обкатка и приемочные испытания</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Прицепы и</w:t>
            </w:r>
            <w:r>
              <w:br/>
            </w:r>
            <w:r>
              <w:rPr>
                <w:rFonts w:ascii="Times New Roman"/>
                <w:b w:val="false"/>
                <w:i w:val="false"/>
                <w:color w:val="000000"/>
                <w:sz w:val="20"/>
              </w:rPr>
              <w:t>
полуприцепы;</w:t>
            </w:r>
            <w:r>
              <w:br/>
            </w:r>
            <w:r>
              <w:rPr>
                <w:rFonts w:ascii="Times New Roman"/>
                <w:b w:val="false"/>
                <w:i w:val="false"/>
                <w:color w:val="000000"/>
                <w:sz w:val="20"/>
              </w:rPr>
              <w:t>
прочие</w:t>
            </w:r>
            <w:r>
              <w:br/>
            </w:r>
            <w:r>
              <w:rPr>
                <w:rFonts w:ascii="Times New Roman"/>
                <w:b w:val="false"/>
                <w:i w:val="false"/>
                <w:color w:val="000000"/>
                <w:sz w:val="20"/>
              </w:rPr>
              <w:t>
несамоходные</w:t>
            </w:r>
            <w:r>
              <w:br/>
            </w:r>
            <w:r>
              <w:rPr>
                <w:rFonts w:ascii="Times New Roman"/>
                <w:b w:val="false"/>
                <w:i w:val="false"/>
                <w:color w:val="000000"/>
                <w:sz w:val="20"/>
              </w:rPr>
              <w:t>
транспортные</w:t>
            </w:r>
            <w:r>
              <w:br/>
            </w:r>
            <w:r>
              <w:rPr>
                <w:rFonts w:ascii="Times New Roman"/>
                <w:b w:val="false"/>
                <w:i w:val="false"/>
                <w:color w:val="000000"/>
                <w:sz w:val="20"/>
              </w:rPr>
              <w:t>
средства; их</w:t>
            </w:r>
            <w:r>
              <w:br/>
            </w:r>
            <w:r>
              <w:rPr>
                <w:rFonts w:ascii="Times New Roman"/>
                <w:b w:val="false"/>
                <w:i w:val="false"/>
                <w:color w:val="000000"/>
                <w:sz w:val="20"/>
              </w:rPr>
              <w:t>
части, кроме</w:t>
            </w:r>
            <w:r>
              <w:br/>
            </w:r>
            <w:r>
              <w:rPr>
                <w:rFonts w:ascii="Times New Roman"/>
                <w:b w:val="false"/>
                <w:i w:val="false"/>
                <w:color w:val="000000"/>
                <w:sz w:val="20"/>
              </w:rPr>
              <w:t>
товарных позиций</w:t>
            </w:r>
            <w:r>
              <w:br/>
            </w:r>
            <w:r>
              <w:rPr>
                <w:rFonts w:ascii="Times New Roman"/>
                <w:b w:val="false"/>
                <w:i w:val="false"/>
                <w:color w:val="000000"/>
                <w:sz w:val="20"/>
              </w:rPr>
              <w:t>
8716 31, 8716 39,</w:t>
            </w:r>
            <w:r>
              <w:br/>
            </w:r>
            <w:r>
              <w:rPr>
                <w:rFonts w:ascii="Times New Roman"/>
                <w:b w:val="false"/>
                <w:i w:val="false"/>
                <w:color w:val="000000"/>
                <w:sz w:val="20"/>
              </w:rPr>
              <w:t>
8716 39 800;</w:t>
            </w:r>
            <w:r>
              <w:br/>
            </w:r>
            <w:r>
              <w:rPr>
                <w:rFonts w:ascii="Times New Roman"/>
                <w:b w:val="false"/>
                <w:i w:val="false"/>
                <w:color w:val="000000"/>
                <w:sz w:val="20"/>
              </w:rPr>
              <w:t>
8716 40, 8716 80,</w:t>
            </w:r>
            <w:r>
              <w:br/>
            </w:r>
            <w:r>
              <w:rPr>
                <w:rFonts w:ascii="Times New Roman"/>
                <w:b w:val="false"/>
                <w:i w:val="false"/>
                <w:color w:val="000000"/>
                <w:sz w:val="20"/>
              </w:rPr>
              <w:t>
8716 90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90 %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85 %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рессор на оси колес,</w:t>
            </w:r>
            <w:r>
              <w:br/>
            </w:r>
            <w:r>
              <w:rPr>
                <w:rFonts w:ascii="Times New Roman"/>
                <w:b w:val="false"/>
                <w:i w:val="false"/>
                <w:color w:val="000000"/>
                <w:sz w:val="20"/>
              </w:rPr>
              <w:t>
крепление рессор стремянками;</w:t>
            </w:r>
            <w:r>
              <w:br/>
            </w:r>
            <w:r>
              <w:rPr>
                <w:rFonts w:ascii="Times New Roman"/>
                <w:b w:val="false"/>
                <w:i w:val="false"/>
                <w:color w:val="000000"/>
                <w:sz w:val="20"/>
              </w:rPr>
              <w:t>
- установка опор тележки на раму;</w:t>
            </w:r>
            <w:r>
              <w:br/>
            </w:r>
            <w:r>
              <w:rPr>
                <w:rFonts w:ascii="Times New Roman"/>
                <w:b w:val="false"/>
                <w:i w:val="false"/>
                <w:color w:val="000000"/>
                <w:sz w:val="20"/>
              </w:rPr>
              <w:t>
- установка и крепление тележки к</w:t>
            </w:r>
            <w:r>
              <w:br/>
            </w:r>
            <w:r>
              <w:rPr>
                <w:rFonts w:ascii="Times New Roman"/>
                <w:b w:val="false"/>
                <w:i w:val="false"/>
                <w:color w:val="000000"/>
                <w:sz w:val="20"/>
              </w:rPr>
              <w:t>
раме;</w:t>
            </w:r>
            <w:r>
              <w:br/>
            </w:r>
            <w:r>
              <w:rPr>
                <w:rFonts w:ascii="Times New Roman"/>
                <w:b w:val="false"/>
                <w:i w:val="false"/>
                <w:color w:val="000000"/>
                <w:sz w:val="20"/>
              </w:rPr>
              <w:t>
- установка и крепление буферов,</w:t>
            </w:r>
            <w:r>
              <w:br/>
            </w:r>
            <w:r>
              <w:rPr>
                <w:rFonts w:ascii="Times New Roman"/>
                <w:b w:val="false"/>
                <w:i w:val="false"/>
                <w:color w:val="000000"/>
                <w:sz w:val="20"/>
              </w:rPr>
              <w:t>
бампера, кронштейнов крепления</w:t>
            </w:r>
            <w:r>
              <w:br/>
            </w:r>
            <w:r>
              <w:rPr>
                <w:rFonts w:ascii="Times New Roman"/>
                <w:b w:val="false"/>
                <w:i w:val="false"/>
                <w:color w:val="000000"/>
                <w:sz w:val="20"/>
              </w:rPr>
              <w:t>
передних фонарей и номерного знака,</w:t>
            </w:r>
            <w:r>
              <w:br/>
            </w:r>
            <w:r>
              <w:rPr>
                <w:rFonts w:ascii="Times New Roman"/>
                <w:b w:val="false"/>
                <w:i w:val="false"/>
                <w:color w:val="000000"/>
                <w:sz w:val="20"/>
              </w:rPr>
              <w:t>
установка упора предохранительного;</w:t>
            </w:r>
            <w:r>
              <w:br/>
            </w:r>
            <w:r>
              <w:rPr>
                <w:rFonts w:ascii="Times New Roman"/>
                <w:b w:val="false"/>
                <w:i w:val="false"/>
                <w:color w:val="000000"/>
                <w:sz w:val="20"/>
              </w:rPr>
              <w:t>
- установка и крепление дышла,</w:t>
            </w:r>
            <w:r>
              <w:br/>
            </w:r>
            <w:r>
              <w:rPr>
                <w:rFonts w:ascii="Times New Roman"/>
                <w:b w:val="false"/>
                <w:i w:val="false"/>
                <w:color w:val="000000"/>
                <w:sz w:val="20"/>
              </w:rPr>
              <w:t>
сборка колес и установка их на оси</w:t>
            </w:r>
            <w:r>
              <w:br/>
            </w:r>
            <w:r>
              <w:rPr>
                <w:rFonts w:ascii="Times New Roman"/>
                <w:b w:val="false"/>
                <w:i w:val="false"/>
                <w:color w:val="000000"/>
                <w:sz w:val="20"/>
              </w:rPr>
              <w:t>
тележки;</w:t>
            </w:r>
            <w:r>
              <w:br/>
            </w:r>
            <w:r>
              <w:rPr>
                <w:rFonts w:ascii="Times New Roman"/>
                <w:b w:val="false"/>
                <w:i w:val="false"/>
                <w:color w:val="000000"/>
                <w:sz w:val="20"/>
              </w:rPr>
              <w:t>
- установка стояночного тормоза;</w:t>
            </w:r>
            <w:r>
              <w:br/>
            </w:r>
            <w:r>
              <w:rPr>
                <w:rFonts w:ascii="Times New Roman"/>
                <w:b w:val="false"/>
                <w:i w:val="false"/>
                <w:color w:val="000000"/>
                <w:sz w:val="20"/>
              </w:rPr>
              <w:t>
- установка и сборка ресивера,</w:t>
            </w:r>
            <w:r>
              <w:br/>
            </w:r>
            <w:r>
              <w:rPr>
                <w:rFonts w:ascii="Times New Roman"/>
                <w:b w:val="false"/>
                <w:i w:val="false"/>
                <w:color w:val="000000"/>
                <w:sz w:val="20"/>
              </w:rPr>
              <w:t>
пневмораспределителя, подсоединение</w:t>
            </w:r>
            <w:r>
              <w:br/>
            </w:r>
            <w:r>
              <w:rPr>
                <w:rFonts w:ascii="Times New Roman"/>
                <w:b w:val="false"/>
                <w:i w:val="false"/>
                <w:color w:val="000000"/>
                <w:sz w:val="20"/>
              </w:rPr>
              <w:t>
трубопроводов;</w:t>
            </w:r>
            <w:r>
              <w:br/>
            </w:r>
            <w:r>
              <w:rPr>
                <w:rFonts w:ascii="Times New Roman"/>
                <w:b w:val="false"/>
                <w:i w:val="false"/>
                <w:color w:val="000000"/>
                <w:sz w:val="20"/>
              </w:rPr>
              <w:t>
- установка фильтра магистрального</w:t>
            </w:r>
            <w:r>
              <w:br/>
            </w:r>
            <w:r>
              <w:rPr>
                <w:rFonts w:ascii="Times New Roman"/>
                <w:b w:val="false"/>
                <w:i w:val="false"/>
                <w:color w:val="000000"/>
                <w:sz w:val="20"/>
              </w:rPr>
              <w:t>
пневматической тормозной системы,</w:t>
            </w:r>
            <w:r>
              <w:br/>
            </w:r>
            <w:r>
              <w:rPr>
                <w:rFonts w:ascii="Times New Roman"/>
                <w:b w:val="false"/>
                <w:i w:val="false"/>
                <w:color w:val="000000"/>
                <w:sz w:val="20"/>
              </w:rPr>
              <w:t>
испытание пневматической тормозной</w:t>
            </w:r>
            <w:r>
              <w:br/>
            </w:r>
            <w:r>
              <w:rPr>
                <w:rFonts w:ascii="Times New Roman"/>
                <w:b w:val="false"/>
                <w:i w:val="false"/>
                <w:color w:val="000000"/>
                <w:sz w:val="20"/>
              </w:rPr>
              <w:t>
системы на герметичность,</w:t>
            </w:r>
            <w:r>
              <w:br/>
            </w:r>
            <w:r>
              <w:rPr>
                <w:rFonts w:ascii="Times New Roman"/>
                <w:b w:val="false"/>
                <w:i w:val="false"/>
                <w:color w:val="000000"/>
                <w:sz w:val="20"/>
              </w:rPr>
              <w:t>
регулировка тормозов, сборка и</w:t>
            </w:r>
            <w:r>
              <w:br/>
            </w:r>
            <w:r>
              <w:rPr>
                <w:rFonts w:ascii="Times New Roman"/>
                <w:b w:val="false"/>
                <w:i w:val="false"/>
                <w:color w:val="000000"/>
                <w:sz w:val="20"/>
              </w:rPr>
              <w:t>
сварка кузова, сварка кронштейнов</w:t>
            </w:r>
            <w:r>
              <w:br/>
            </w:r>
            <w:r>
              <w:rPr>
                <w:rFonts w:ascii="Times New Roman"/>
                <w:b w:val="false"/>
                <w:i w:val="false"/>
                <w:color w:val="000000"/>
                <w:sz w:val="20"/>
              </w:rPr>
              <w:t>
рамы;</w:t>
            </w:r>
            <w:r>
              <w:br/>
            </w:r>
            <w:r>
              <w:rPr>
                <w:rFonts w:ascii="Times New Roman"/>
                <w:b w:val="false"/>
                <w:i w:val="false"/>
                <w:color w:val="000000"/>
                <w:sz w:val="20"/>
              </w:rPr>
              <w:t>
- установка и сборка балансира и</w:t>
            </w:r>
            <w:r>
              <w:br/>
            </w:r>
            <w:r>
              <w:rPr>
                <w:rFonts w:ascii="Times New Roman"/>
                <w:b w:val="false"/>
                <w:i w:val="false"/>
                <w:color w:val="000000"/>
                <w:sz w:val="20"/>
              </w:rPr>
              <w:t>
гидроцилиндра подъема кузова,</w:t>
            </w:r>
            <w:r>
              <w:br/>
            </w:r>
            <w:r>
              <w:rPr>
                <w:rFonts w:ascii="Times New Roman"/>
                <w:b w:val="false"/>
                <w:i w:val="false"/>
                <w:color w:val="000000"/>
                <w:sz w:val="20"/>
              </w:rPr>
              <w:t>
подсоединение гидравлического</w:t>
            </w:r>
            <w:r>
              <w:br/>
            </w:r>
            <w:r>
              <w:rPr>
                <w:rFonts w:ascii="Times New Roman"/>
                <w:b w:val="false"/>
                <w:i w:val="false"/>
                <w:color w:val="000000"/>
                <w:sz w:val="20"/>
              </w:rPr>
              <w:t>
трубопровода;</w:t>
            </w:r>
            <w:r>
              <w:br/>
            </w:r>
            <w:r>
              <w:rPr>
                <w:rFonts w:ascii="Times New Roman"/>
                <w:b w:val="false"/>
                <w:i w:val="false"/>
                <w:color w:val="000000"/>
                <w:sz w:val="20"/>
              </w:rPr>
              <w:t>
- установка кузова на шасси;</w:t>
            </w:r>
            <w:r>
              <w:br/>
            </w:r>
            <w:r>
              <w:rPr>
                <w:rFonts w:ascii="Times New Roman"/>
                <w:b w:val="false"/>
                <w:i w:val="false"/>
                <w:color w:val="000000"/>
                <w:sz w:val="20"/>
              </w:rPr>
              <w:t>
- установка стропа страховочного,</w:t>
            </w:r>
            <w:r>
              <w:br/>
            </w:r>
            <w:r>
              <w:rPr>
                <w:rFonts w:ascii="Times New Roman"/>
                <w:b w:val="false"/>
                <w:i w:val="false"/>
                <w:color w:val="000000"/>
                <w:sz w:val="20"/>
              </w:rPr>
              <w:t>
крепление опоры гидроцилиндра к</w:t>
            </w:r>
            <w:r>
              <w:br/>
            </w:r>
            <w:r>
              <w:rPr>
                <w:rFonts w:ascii="Times New Roman"/>
                <w:b w:val="false"/>
                <w:i w:val="false"/>
                <w:color w:val="000000"/>
                <w:sz w:val="20"/>
              </w:rPr>
              <w:t>
днищу кузова;</w:t>
            </w:r>
            <w:r>
              <w:br/>
            </w:r>
            <w:r>
              <w:rPr>
                <w:rFonts w:ascii="Times New Roman"/>
                <w:b w:val="false"/>
                <w:i w:val="false"/>
                <w:color w:val="000000"/>
                <w:sz w:val="20"/>
              </w:rPr>
              <w:t>
- установка кузова на опоры рамы,</w:t>
            </w:r>
            <w:r>
              <w:br/>
            </w:r>
            <w:r>
              <w:rPr>
                <w:rFonts w:ascii="Times New Roman"/>
                <w:b w:val="false"/>
                <w:i w:val="false"/>
                <w:color w:val="000000"/>
                <w:sz w:val="20"/>
              </w:rPr>
              <w:t>
регулировка положения кузова</w:t>
            </w:r>
            <w:r>
              <w:br/>
            </w:r>
            <w:r>
              <w:rPr>
                <w:rFonts w:ascii="Times New Roman"/>
                <w:b w:val="false"/>
                <w:i w:val="false"/>
                <w:color w:val="000000"/>
                <w:sz w:val="20"/>
              </w:rPr>
              <w:t>
относительно рамы, сварка опоры</w:t>
            </w:r>
            <w:r>
              <w:br/>
            </w:r>
            <w:r>
              <w:rPr>
                <w:rFonts w:ascii="Times New Roman"/>
                <w:b w:val="false"/>
                <w:i w:val="false"/>
                <w:color w:val="000000"/>
                <w:sz w:val="20"/>
              </w:rPr>
              <w:t>
кузова, крепление кузова к опорам</w:t>
            </w:r>
            <w:r>
              <w:br/>
            </w:r>
            <w:r>
              <w:rPr>
                <w:rFonts w:ascii="Times New Roman"/>
                <w:b w:val="false"/>
                <w:i w:val="false"/>
                <w:color w:val="000000"/>
                <w:sz w:val="20"/>
              </w:rPr>
              <w:t>
рамы;</w:t>
            </w:r>
            <w:r>
              <w:br/>
            </w:r>
            <w:r>
              <w:rPr>
                <w:rFonts w:ascii="Times New Roman"/>
                <w:b w:val="false"/>
                <w:i w:val="false"/>
                <w:color w:val="000000"/>
                <w:sz w:val="20"/>
              </w:rPr>
              <w:t>
- установка опоры регулируемой на</w:t>
            </w:r>
            <w:r>
              <w:br/>
            </w:r>
            <w:r>
              <w:rPr>
                <w:rFonts w:ascii="Times New Roman"/>
                <w:b w:val="false"/>
                <w:i w:val="false"/>
                <w:color w:val="000000"/>
                <w:sz w:val="20"/>
              </w:rPr>
              <w:t>
дышло, испытание гидросистемы на</w:t>
            </w:r>
            <w:r>
              <w:br/>
            </w:r>
            <w:r>
              <w:rPr>
                <w:rFonts w:ascii="Times New Roman"/>
                <w:b w:val="false"/>
                <w:i w:val="false"/>
                <w:color w:val="000000"/>
                <w:sz w:val="20"/>
              </w:rPr>
              <w:t>
герметичность, покраска</w:t>
            </w:r>
            <w:r>
              <w:br/>
            </w:r>
            <w:r>
              <w:rPr>
                <w:rFonts w:ascii="Times New Roman"/>
                <w:b w:val="false"/>
                <w:i w:val="false"/>
                <w:color w:val="000000"/>
                <w:sz w:val="20"/>
              </w:rPr>
              <w:t>
полуприцепа, нанесение надписей;</w:t>
            </w:r>
            <w:r>
              <w:br/>
            </w:r>
            <w:r>
              <w:rPr>
                <w:rFonts w:ascii="Times New Roman"/>
                <w:b w:val="false"/>
                <w:i w:val="false"/>
                <w:color w:val="000000"/>
                <w:sz w:val="20"/>
              </w:rPr>
              <w:t>
- установка таблички,</w:t>
            </w:r>
            <w:r>
              <w:br/>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В третий год – 80 % цены конечной</w:t>
            </w:r>
            <w:r>
              <w:br/>
            </w:r>
            <w:r>
              <w:rPr>
                <w:rFonts w:ascii="Times New Roman"/>
                <w:b w:val="false"/>
                <w:i w:val="false"/>
                <w:color w:val="000000"/>
                <w:sz w:val="20"/>
              </w:rPr>
              <w:t>
продукции,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установка рессор на оси колес</w:t>
            </w:r>
            <w:r>
              <w:br/>
            </w:r>
            <w:r>
              <w:rPr>
                <w:rFonts w:ascii="Times New Roman"/>
                <w:b w:val="false"/>
                <w:i w:val="false"/>
                <w:color w:val="000000"/>
                <w:sz w:val="20"/>
              </w:rPr>
              <w:t>
крепление рессор стремянками;</w:t>
            </w:r>
            <w:r>
              <w:br/>
            </w:r>
            <w:r>
              <w:rPr>
                <w:rFonts w:ascii="Times New Roman"/>
                <w:b w:val="false"/>
                <w:i w:val="false"/>
                <w:color w:val="000000"/>
                <w:sz w:val="20"/>
              </w:rPr>
              <w:t>
- установка опор тележки на раму;</w:t>
            </w:r>
            <w:r>
              <w:br/>
            </w:r>
            <w:r>
              <w:rPr>
                <w:rFonts w:ascii="Times New Roman"/>
                <w:b w:val="false"/>
                <w:i w:val="false"/>
                <w:color w:val="000000"/>
                <w:sz w:val="20"/>
              </w:rPr>
              <w:t>
- установка и крепление тележки к</w:t>
            </w:r>
            <w:r>
              <w:br/>
            </w:r>
            <w:r>
              <w:rPr>
                <w:rFonts w:ascii="Times New Roman"/>
                <w:b w:val="false"/>
                <w:i w:val="false"/>
                <w:color w:val="000000"/>
                <w:sz w:val="20"/>
              </w:rPr>
              <w:t>
раме;</w:t>
            </w:r>
            <w:r>
              <w:br/>
            </w:r>
            <w:r>
              <w:rPr>
                <w:rFonts w:ascii="Times New Roman"/>
                <w:b w:val="false"/>
                <w:i w:val="false"/>
                <w:color w:val="000000"/>
                <w:sz w:val="20"/>
              </w:rPr>
              <w:t>
- установка и крепление буферов,</w:t>
            </w:r>
            <w:r>
              <w:br/>
            </w:r>
            <w:r>
              <w:rPr>
                <w:rFonts w:ascii="Times New Roman"/>
                <w:b w:val="false"/>
                <w:i w:val="false"/>
                <w:color w:val="000000"/>
                <w:sz w:val="20"/>
              </w:rPr>
              <w:t>
бампера, кронштейнов крепления</w:t>
            </w:r>
            <w:r>
              <w:br/>
            </w:r>
            <w:r>
              <w:rPr>
                <w:rFonts w:ascii="Times New Roman"/>
                <w:b w:val="false"/>
                <w:i w:val="false"/>
                <w:color w:val="000000"/>
                <w:sz w:val="20"/>
              </w:rPr>
              <w:t>
передних фонарей и номерного</w:t>
            </w:r>
            <w:r>
              <w:br/>
            </w:r>
            <w:r>
              <w:rPr>
                <w:rFonts w:ascii="Times New Roman"/>
                <w:b w:val="false"/>
                <w:i w:val="false"/>
                <w:color w:val="000000"/>
                <w:sz w:val="20"/>
              </w:rPr>
              <w:t>
знака;</w:t>
            </w:r>
            <w:r>
              <w:br/>
            </w:r>
            <w:r>
              <w:rPr>
                <w:rFonts w:ascii="Times New Roman"/>
                <w:b w:val="false"/>
                <w:i w:val="false"/>
                <w:color w:val="000000"/>
                <w:sz w:val="20"/>
              </w:rPr>
              <w:t>
- установка упора</w:t>
            </w:r>
            <w:r>
              <w:br/>
            </w:r>
            <w:r>
              <w:rPr>
                <w:rFonts w:ascii="Times New Roman"/>
                <w:b w:val="false"/>
                <w:i w:val="false"/>
                <w:color w:val="000000"/>
                <w:sz w:val="20"/>
              </w:rPr>
              <w:t>
предохранительного, установка и</w:t>
            </w:r>
            <w:r>
              <w:br/>
            </w:r>
            <w:r>
              <w:rPr>
                <w:rFonts w:ascii="Times New Roman"/>
                <w:b w:val="false"/>
                <w:i w:val="false"/>
                <w:color w:val="000000"/>
                <w:sz w:val="20"/>
              </w:rPr>
              <w:t>
крепление дышла, сборка колес и</w:t>
            </w:r>
            <w:r>
              <w:br/>
            </w:r>
            <w:r>
              <w:rPr>
                <w:rFonts w:ascii="Times New Roman"/>
                <w:b w:val="false"/>
                <w:i w:val="false"/>
                <w:color w:val="000000"/>
                <w:sz w:val="20"/>
              </w:rPr>
              <w:t>
установка их на оси тележки;</w:t>
            </w:r>
            <w:r>
              <w:br/>
            </w:r>
            <w:r>
              <w:rPr>
                <w:rFonts w:ascii="Times New Roman"/>
                <w:b w:val="false"/>
                <w:i w:val="false"/>
                <w:color w:val="000000"/>
                <w:sz w:val="20"/>
              </w:rPr>
              <w:t>
- установка стояночного тормоза;</w:t>
            </w:r>
            <w:r>
              <w:br/>
            </w:r>
            <w:r>
              <w:rPr>
                <w:rFonts w:ascii="Times New Roman"/>
                <w:b w:val="false"/>
                <w:i w:val="false"/>
                <w:color w:val="000000"/>
                <w:sz w:val="20"/>
              </w:rPr>
              <w:t>
- установка и сборка ресивера,</w:t>
            </w:r>
            <w:r>
              <w:br/>
            </w:r>
            <w:r>
              <w:rPr>
                <w:rFonts w:ascii="Times New Roman"/>
                <w:b w:val="false"/>
                <w:i w:val="false"/>
                <w:color w:val="000000"/>
                <w:sz w:val="20"/>
              </w:rPr>
              <w:t>
пневмораспределителя, подсоединение</w:t>
            </w:r>
            <w:r>
              <w:br/>
            </w:r>
            <w:r>
              <w:rPr>
                <w:rFonts w:ascii="Times New Roman"/>
                <w:b w:val="false"/>
                <w:i w:val="false"/>
                <w:color w:val="000000"/>
                <w:sz w:val="20"/>
              </w:rPr>
              <w:t>
трубопроводов;</w:t>
            </w:r>
            <w:r>
              <w:br/>
            </w:r>
            <w:r>
              <w:rPr>
                <w:rFonts w:ascii="Times New Roman"/>
                <w:b w:val="false"/>
                <w:i w:val="false"/>
                <w:color w:val="000000"/>
                <w:sz w:val="20"/>
              </w:rPr>
              <w:t>
- установка фильтра магистрального</w:t>
            </w:r>
            <w:r>
              <w:br/>
            </w:r>
            <w:r>
              <w:rPr>
                <w:rFonts w:ascii="Times New Roman"/>
                <w:b w:val="false"/>
                <w:i w:val="false"/>
                <w:color w:val="000000"/>
                <w:sz w:val="20"/>
              </w:rPr>
              <w:t>
пневматической тормозной системы,</w:t>
            </w:r>
            <w:r>
              <w:br/>
            </w:r>
            <w:r>
              <w:rPr>
                <w:rFonts w:ascii="Times New Roman"/>
                <w:b w:val="false"/>
                <w:i w:val="false"/>
                <w:color w:val="000000"/>
                <w:sz w:val="20"/>
              </w:rPr>
              <w:t>
испытание пневматической тормозной</w:t>
            </w:r>
            <w:r>
              <w:br/>
            </w:r>
            <w:r>
              <w:rPr>
                <w:rFonts w:ascii="Times New Roman"/>
                <w:b w:val="false"/>
                <w:i w:val="false"/>
                <w:color w:val="000000"/>
                <w:sz w:val="20"/>
              </w:rPr>
              <w:t>
системы на герметичность,</w:t>
            </w:r>
            <w:r>
              <w:br/>
            </w:r>
            <w:r>
              <w:rPr>
                <w:rFonts w:ascii="Times New Roman"/>
                <w:b w:val="false"/>
                <w:i w:val="false"/>
                <w:color w:val="000000"/>
                <w:sz w:val="20"/>
              </w:rPr>
              <w:t>
регулировка тормозов;</w:t>
            </w:r>
            <w:r>
              <w:br/>
            </w:r>
            <w:r>
              <w:rPr>
                <w:rFonts w:ascii="Times New Roman"/>
                <w:b w:val="false"/>
                <w:i w:val="false"/>
                <w:color w:val="000000"/>
                <w:sz w:val="20"/>
              </w:rPr>
              <w:t>
- изготовление деталей кузова</w:t>
            </w:r>
            <w:r>
              <w:br/>
            </w:r>
            <w:r>
              <w:rPr>
                <w:rFonts w:ascii="Times New Roman"/>
                <w:b w:val="false"/>
                <w:i w:val="false"/>
                <w:color w:val="000000"/>
                <w:sz w:val="20"/>
              </w:rPr>
              <w:t>
(балок, кронштейнов, опор,</w:t>
            </w:r>
            <w:r>
              <w:br/>
            </w:r>
            <w:r>
              <w:rPr>
                <w:rFonts w:ascii="Times New Roman"/>
                <w:b w:val="false"/>
                <w:i w:val="false"/>
                <w:color w:val="000000"/>
                <w:sz w:val="20"/>
              </w:rPr>
              <w:t>
лонжеронов, листов боковых, листов</w:t>
            </w:r>
            <w:r>
              <w:br/>
            </w:r>
            <w:r>
              <w:rPr>
                <w:rFonts w:ascii="Times New Roman"/>
                <w:b w:val="false"/>
                <w:i w:val="false"/>
                <w:color w:val="000000"/>
                <w:sz w:val="20"/>
              </w:rPr>
              <w:t>
днища, стоек, брусьев, обшивок,</w:t>
            </w:r>
            <w:r>
              <w:br/>
            </w:r>
            <w:r>
              <w:rPr>
                <w:rFonts w:ascii="Times New Roman"/>
                <w:b w:val="false"/>
                <w:i w:val="false"/>
                <w:color w:val="000000"/>
                <w:sz w:val="20"/>
              </w:rPr>
              <w:t>
косынок, лестниц) из листового и</w:t>
            </w:r>
            <w:r>
              <w:br/>
            </w:r>
            <w:r>
              <w:rPr>
                <w:rFonts w:ascii="Times New Roman"/>
                <w:b w:val="false"/>
                <w:i w:val="false"/>
                <w:color w:val="000000"/>
                <w:sz w:val="20"/>
              </w:rPr>
              <w:t>
сортового проката, сборка и сварка</w:t>
            </w:r>
            <w:r>
              <w:br/>
            </w:r>
            <w:r>
              <w:rPr>
                <w:rFonts w:ascii="Times New Roman"/>
                <w:b w:val="false"/>
                <w:i w:val="false"/>
                <w:color w:val="000000"/>
                <w:sz w:val="20"/>
              </w:rPr>
              <w:t>
узлов кузова (боковых бортов,</w:t>
            </w:r>
            <w:r>
              <w:br/>
            </w:r>
            <w:r>
              <w:rPr>
                <w:rFonts w:ascii="Times New Roman"/>
                <w:b w:val="false"/>
                <w:i w:val="false"/>
                <w:color w:val="000000"/>
                <w:sz w:val="20"/>
              </w:rPr>
              <w:t>
переднего борта, рамы кузова,</w:t>
            </w:r>
            <w:r>
              <w:br/>
            </w:r>
            <w:r>
              <w:rPr>
                <w:rFonts w:ascii="Times New Roman"/>
                <w:b w:val="false"/>
                <w:i w:val="false"/>
                <w:color w:val="000000"/>
                <w:sz w:val="20"/>
              </w:rPr>
              <w:t>
листов днища, лестниц), сборка и</w:t>
            </w:r>
            <w:r>
              <w:br/>
            </w:r>
            <w:r>
              <w:rPr>
                <w:rFonts w:ascii="Times New Roman"/>
                <w:b w:val="false"/>
                <w:i w:val="false"/>
                <w:color w:val="000000"/>
                <w:sz w:val="20"/>
              </w:rPr>
              <w:t>
сварка кузова, сварка кронштейнов</w:t>
            </w:r>
            <w:r>
              <w:br/>
            </w:r>
            <w:r>
              <w:rPr>
                <w:rFonts w:ascii="Times New Roman"/>
                <w:b w:val="false"/>
                <w:i w:val="false"/>
                <w:color w:val="000000"/>
                <w:sz w:val="20"/>
              </w:rPr>
              <w:t>
рамы;</w:t>
            </w:r>
            <w:r>
              <w:br/>
            </w:r>
            <w:r>
              <w:rPr>
                <w:rFonts w:ascii="Times New Roman"/>
                <w:b w:val="false"/>
                <w:i w:val="false"/>
                <w:color w:val="000000"/>
                <w:sz w:val="20"/>
              </w:rPr>
              <w:t>
- установка и сборка балансира и</w:t>
            </w:r>
            <w:r>
              <w:br/>
            </w:r>
            <w:r>
              <w:rPr>
                <w:rFonts w:ascii="Times New Roman"/>
                <w:b w:val="false"/>
                <w:i w:val="false"/>
                <w:color w:val="000000"/>
                <w:sz w:val="20"/>
              </w:rPr>
              <w:t>
гидроцилиндра подъема кузова,</w:t>
            </w:r>
            <w:r>
              <w:br/>
            </w:r>
            <w:r>
              <w:rPr>
                <w:rFonts w:ascii="Times New Roman"/>
                <w:b w:val="false"/>
                <w:i w:val="false"/>
                <w:color w:val="000000"/>
                <w:sz w:val="20"/>
              </w:rPr>
              <w:t>
подсоединение гидравлического</w:t>
            </w:r>
            <w:r>
              <w:br/>
            </w:r>
            <w:r>
              <w:rPr>
                <w:rFonts w:ascii="Times New Roman"/>
                <w:b w:val="false"/>
                <w:i w:val="false"/>
                <w:color w:val="000000"/>
                <w:sz w:val="20"/>
              </w:rPr>
              <w:t>
трубопровода;</w:t>
            </w:r>
            <w:r>
              <w:br/>
            </w:r>
            <w:r>
              <w:rPr>
                <w:rFonts w:ascii="Times New Roman"/>
                <w:b w:val="false"/>
                <w:i w:val="false"/>
                <w:color w:val="000000"/>
                <w:sz w:val="20"/>
              </w:rPr>
              <w:t>
- установка кузова на шасси;</w:t>
            </w:r>
            <w:r>
              <w:br/>
            </w:r>
            <w:r>
              <w:rPr>
                <w:rFonts w:ascii="Times New Roman"/>
                <w:b w:val="false"/>
                <w:i w:val="false"/>
                <w:color w:val="000000"/>
                <w:sz w:val="20"/>
              </w:rPr>
              <w:t>
- установка стропа страховочного,</w:t>
            </w:r>
            <w:r>
              <w:br/>
            </w:r>
            <w:r>
              <w:rPr>
                <w:rFonts w:ascii="Times New Roman"/>
                <w:b w:val="false"/>
                <w:i w:val="false"/>
                <w:color w:val="000000"/>
                <w:sz w:val="20"/>
              </w:rPr>
              <w:t>
крепление опоры гидроцилиндра к</w:t>
            </w:r>
            <w:r>
              <w:br/>
            </w:r>
            <w:r>
              <w:rPr>
                <w:rFonts w:ascii="Times New Roman"/>
                <w:b w:val="false"/>
                <w:i w:val="false"/>
                <w:color w:val="000000"/>
                <w:sz w:val="20"/>
              </w:rPr>
              <w:t>
днищу кузова;</w:t>
            </w:r>
            <w:r>
              <w:br/>
            </w:r>
            <w:r>
              <w:rPr>
                <w:rFonts w:ascii="Times New Roman"/>
                <w:b w:val="false"/>
                <w:i w:val="false"/>
                <w:color w:val="000000"/>
                <w:sz w:val="20"/>
              </w:rPr>
              <w:t>
- установка кузова на опоры рамы,</w:t>
            </w:r>
            <w:r>
              <w:br/>
            </w:r>
            <w:r>
              <w:rPr>
                <w:rFonts w:ascii="Times New Roman"/>
                <w:b w:val="false"/>
                <w:i w:val="false"/>
                <w:color w:val="000000"/>
                <w:sz w:val="20"/>
              </w:rPr>
              <w:t>
регулировка положения кузова</w:t>
            </w:r>
            <w:r>
              <w:br/>
            </w:r>
            <w:r>
              <w:rPr>
                <w:rFonts w:ascii="Times New Roman"/>
                <w:b w:val="false"/>
                <w:i w:val="false"/>
                <w:color w:val="000000"/>
                <w:sz w:val="20"/>
              </w:rPr>
              <w:t>
относительно рамы, сварка опоры</w:t>
            </w:r>
            <w:r>
              <w:br/>
            </w:r>
            <w:r>
              <w:rPr>
                <w:rFonts w:ascii="Times New Roman"/>
                <w:b w:val="false"/>
                <w:i w:val="false"/>
                <w:color w:val="000000"/>
                <w:sz w:val="20"/>
              </w:rPr>
              <w:t>
кузова, крепление кузова к опорам</w:t>
            </w:r>
            <w:r>
              <w:br/>
            </w:r>
            <w:r>
              <w:rPr>
                <w:rFonts w:ascii="Times New Roman"/>
                <w:b w:val="false"/>
                <w:i w:val="false"/>
                <w:color w:val="000000"/>
                <w:sz w:val="20"/>
              </w:rPr>
              <w:t>
рамы;</w:t>
            </w:r>
            <w:r>
              <w:br/>
            </w:r>
            <w:r>
              <w:rPr>
                <w:rFonts w:ascii="Times New Roman"/>
                <w:b w:val="false"/>
                <w:i w:val="false"/>
                <w:color w:val="000000"/>
                <w:sz w:val="20"/>
              </w:rPr>
              <w:t>
- установка опоры регулируемой на</w:t>
            </w:r>
            <w:r>
              <w:br/>
            </w:r>
            <w:r>
              <w:rPr>
                <w:rFonts w:ascii="Times New Roman"/>
                <w:b w:val="false"/>
                <w:i w:val="false"/>
                <w:color w:val="000000"/>
                <w:sz w:val="20"/>
              </w:rPr>
              <w:t>
дышло, испытание гидросистемы на</w:t>
            </w:r>
            <w:r>
              <w:br/>
            </w:r>
            <w:r>
              <w:rPr>
                <w:rFonts w:ascii="Times New Roman"/>
                <w:b w:val="false"/>
                <w:i w:val="false"/>
                <w:color w:val="000000"/>
                <w:sz w:val="20"/>
              </w:rPr>
              <w:t>
герметичность;</w:t>
            </w:r>
            <w:r>
              <w:br/>
            </w:r>
            <w:r>
              <w:rPr>
                <w:rFonts w:ascii="Times New Roman"/>
                <w:b w:val="false"/>
                <w:i w:val="false"/>
                <w:color w:val="000000"/>
                <w:sz w:val="20"/>
              </w:rPr>
              <w:t>
- покраска полуприцепа, нанесение</w:t>
            </w:r>
            <w:r>
              <w:br/>
            </w:r>
            <w:r>
              <w:rPr>
                <w:rFonts w:ascii="Times New Roman"/>
                <w:b w:val="false"/>
                <w:i w:val="false"/>
                <w:color w:val="000000"/>
                <w:sz w:val="20"/>
              </w:rPr>
              <w:t>
надписей, установка таблички,</w:t>
            </w:r>
            <w:r>
              <w:br/>
            </w:r>
            <w:r>
              <w:rPr>
                <w:rFonts w:ascii="Times New Roman"/>
                <w:b w:val="false"/>
                <w:i w:val="false"/>
                <w:color w:val="000000"/>
                <w:sz w:val="20"/>
              </w:rPr>
              <w:t>
комплектование и упаковывание ЗИП</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Прицепы и</w:t>
            </w:r>
            <w:r>
              <w:br/>
            </w:r>
            <w:r>
              <w:rPr>
                <w:rFonts w:ascii="Times New Roman"/>
                <w:b w:val="false"/>
                <w:i w:val="false"/>
                <w:color w:val="000000"/>
                <w:sz w:val="20"/>
              </w:rPr>
              <w:t>
полуприцепы для</w:t>
            </w:r>
            <w:r>
              <w:br/>
            </w:r>
            <w:r>
              <w:rPr>
                <w:rFonts w:ascii="Times New Roman"/>
                <w:b w:val="false"/>
                <w:i w:val="false"/>
                <w:color w:val="000000"/>
                <w:sz w:val="20"/>
              </w:rPr>
              <w:t>
транспортировки</w:t>
            </w:r>
            <w:r>
              <w:br/>
            </w:r>
            <w:r>
              <w:rPr>
                <w:rFonts w:ascii="Times New Roman"/>
                <w:b w:val="false"/>
                <w:i w:val="false"/>
                <w:color w:val="000000"/>
                <w:sz w:val="20"/>
              </w:rPr>
              <w:t>
грузов, прочие:</w:t>
            </w:r>
            <w:r>
              <w:br/>
            </w:r>
            <w:r>
              <w:rPr>
                <w:rFonts w:ascii="Times New Roman"/>
                <w:b w:val="false"/>
                <w:i w:val="false"/>
                <w:color w:val="000000"/>
                <w:sz w:val="20"/>
              </w:rPr>
              <w:t>
прицепы-цистерны,</w:t>
            </w:r>
            <w:r>
              <w:br/>
            </w:r>
            <w:r>
              <w:rPr>
                <w:rFonts w:ascii="Times New Roman"/>
                <w:b w:val="false"/>
                <w:i w:val="false"/>
                <w:color w:val="000000"/>
                <w:sz w:val="20"/>
              </w:rPr>
              <w:t>
полуприцепы-цистерны</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Прицепы и</w:t>
            </w:r>
            <w:r>
              <w:br/>
            </w:r>
            <w:r>
              <w:rPr>
                <w:rFonts w:ascii="Times New Roman"/>
                <w:b w:val="false"/>
                <w:i w:val="false"/>
                <w:color w:val="000000"/>
                <w:sz w:val="20"/>
              </w:rPr>
              <w:t>
полуприцепы для</w:t>
            </w:r>
            <w:r>
              <w:br/>
            </w:r>
            <w:r>
              <w:rPr>
                <w:rFonts w:ascii="Times New Roman"/>
                <w:b w:val="false"/>
                <w:i w:val="false"/>
                <w:color w:val="000000"/>
                <w:sz w:val="20"/>
              </w:rPr>
              <w:t>
транспортировки</w:t>
            </w:r>
            <w:r>
              <w:br/>
            </w:r>
            <w:r>
              <w:rPr>
                <w:rFonts w:ascii="Times New Roman"/>
                <w:b w:val="false"/>
                <w:i w:val="false"/>
                <w:color w:val="000000"/>
                <w:sz w:val="20"/>
              </w:rPr>
              <w:t>
грузов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Прицепы и</w:t>
            </w:r>
            <w:r>
              <w:br/>
            </w:r>
            <w:r>
              <w:rPr>
                <w:rFonts w:ascii="Times New Roman"/>
                <w:b w:val="false"/>
                <w:i w:val="false"/>
                <w:color w:val="000000"/>
                <w:sz w:val="20"/>
              </w:rPr>
              <w:t>
полуприцепы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8716 80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w:t>
            </w:r>
            <w:r>
              <w:br/>
            </w:r>
            <w:r>
              <w:rPr>
                <w:rFonts w:ascii="Times New Roman"/>
                <w:b w:val="false"/>
                <w:i w:val="false"/>
                <w:color w:val="000000"/>
                <w:sz w:val="20"/>
              </w:rPr>
              <w:t>
средства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8716 90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шасси,</w:t>
            </w:r>
            <w:r>
              <w:br/>
            </w:r>
            <w:r>
              <w:rPr>
                <w:rFonts w:ascii="Times New Roman"/>
                <w:b w:val="false"/>
                <w:i w:val="false"/>
                <w:color w:val="000000"/>
                <w:sz w:val="20"/>
              </w:rPr>
              <w:t>
кузова, оси,</w:t>
            </w:r>
            <w:r>
              <w:br/>
            </w:r>
            <w:r>
              <w:rPr>
                <w:rFonts w:ascii="Times New Roman"/>
                <w:b w:val="false"/>
                <w:i w:val="false"/>
                <w:color w:val="000000"/>
                <w:sz w:val="20"/>
              </w:rPr>
              <w:t>
части,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Летательные</w:t>
            </w:r>
            <w:r>
              <w:br/>
            </w:r>
            <w:r>
              <w:rPr>
                <w:rFonts w:ascii="Times New Roman"/>
                <w:b w:val="false"/>
                <w:i w:val="false"/>
                <w:color w:val="000000"/>
                <w:sz w:val="20"/>
              </w:rPr>
              <w:t>
аппараты прочие</w:t>
            </w:r>
            <w:r>
              <w:br/>
            </w:r>
            <w:r>
              <w:rPr>
                <w:rFonts w:ascii="Times New Roman"/>
                <w:b w:val="false"/>
                <w:i w:val="false"/>
                <w:color w:val="000000"/>
                <w:sz w:val="20"/>
              </w:rPr>
              <w:t>
(например,</w:t>
            </w:r>
            <w:r>
              <w:br/>
            </w:r>
            <w:r>
              <w:rPr>
                <w:rFonts w:ascii="Times New Roman"/>
                <w:b w:val="false"/>
                <w:i w:val="false"/>
                <w:color w:val="000000"/>
                <w:sz w:val="20"/>
              </w:rPr>
              <w:t>
вертолеты,</w:t>
            </w:r>
            <w:r>
              <w:br/>
            </w:r>
            <w:r>
              <w:rPr>
                <w:rFonts w:ascii="Times New Roman"/>
                <w:b w:val="false"/>
                <w:i w:val="false"/>
                <w:color w:val="000000"/>
                <w:sz w:val="20"/>
              </w:rPr>
              <w:t>
самолеты);</w:t>
            </w:r>
            <w:r>
              <w:br/>
            </w:r>
            <w:r>
              <w:rPr>
                <w:rFonts w:ascii="Times New Roman"/>
                <w:b w:val="false"/>
                <w:i w:val="false"/>
                <w:color w:val="000000"/>
                <w:sz w:val="20"/>
              </w:rPr>
              <w:t>
космические</w:t>
            </w:r>
            <w:r>
              <w:br/>
            </w:r>
            <w:r>
              <w:rPr>
                <w:rFonts w:ascii="Times New Roman"/>
                <w:b w:val="false"/>
                <w:i w:val="false"/>
                <w:color w:val="000000"/>
                <w:sz w:val="20"/>
              </w:rPr>
              <w:t>
аппараты (включая</w:t>
            </w:r>
            <w:r>
              <w:br/>
            </w:r>
            <w:r>
              <w:rPr>
                <w:rFonts w:ascii="Times New Roman"/>
                <w:b w:val="false"/>
                <w:i w:val="false"/>
                <w:color w:val="000000"/>
                <w:sz w:val="20"/>
              </w:rPr>
              <w:t>
спутники)</w:t>
            </w:r>
            <w:r>
              <w:br/>
            </w:r>
            <w:r>
              <w:rPr>
                <w:rFonts w:ascii="Times New Roman"/>
                <w:b w:val="false"/>
                <w:i w:val="false"/>
                <w:color w:val="000000"/>
                <w:sz w:val="20"/>
              </w:rPr>
              <w:t>
и суборбитальные и</w:t>
            </w:r>
            <w:r>
              <w:br/>
            </w:r>
            <w:r>
              <w:rPr>
                <w:rFonts w:ascii="Times New Roman"/>
                <w:b w:val="false"/>
                <w:i w:val="false"/>
                <w:color w:val="000000"/>
                <w:sz w:val="20"/>
              </w:rPr>
              <w:t>
космические</w:t>
            </w:r>
            <w:r>
              <w:br/>
            </w:r>
            <w:r>
              <w:rPr>
                <w:rFonts w:ascii="Times New Roman"/>
                <w:b w:val="false"/>
                <w:i w:val="false"/>
                <w:color w:val="000000"/>
                <w:sz w:val="20"/>
              </w:rPr>
              <w:t>
ракеты-носители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материалов,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 товара</w:t>
            </w:r>
            <w:r>
              <w:br/>
            </w:r>
            <w:r>
              <w:rPr>
                <w:rFonts w:ascii="Times New Roman"/>
                <w:b w:val="false"/>
                <w:i w:val="false"/>
                <w:color w:val="000000"/>
                <w:sz w:val="20"/>
              </w:rPr>
              <w:t>
85 % цены конечной продукции, во</w:t>
            </w:r>
            <w:r>
              <w:br/>
            </w:r>
            <w:r>
              <w:rPr>
                <w:rFonts w:ascii="Times New Roman"/>
                <w:b w:val="false"/>
                <w:i w:val="false"/>
                <w:color w:val="000000"/>
                <w:sz w:val="20"/>
              </w:rPr>
              <w:t>
второй год - 80 % цены конечной</w:t>
            </w:r>
            <w:r>
              <w:br/>
            </w:r>
            <w:r>
              <w:rPr>
                <w:rFonts w:ascii="Times New Roman"/>
                <w:b w:val="false"/>
                <w:i w:val="false"/>
                <w:color w:val="000000"/>
                <w:sz w:val="20"/>
              </w:rPr>
              <w:t>
продукции, в третий год - 75 %</w:t>
            </w:r>
            <w:r>
              <w:br/>
            </w:r>
            <w:r>
              <w:rPr>
                <w:rFonts w:ascii="Times New Roman"/>
                <w:b w:val="false"/>
                <w:i w:val="false"/>
                <w:color w:val="000000"/>
                <w:sz w:val="20"/>
              </w:rPr>
              <w:t>
цены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производство деталей самолета из</w:t>
            </w:r>
            <w:r>
              <w:br/>
            </w:r>
            <w:r>
              <w:rPr>
                <w:rFonts w:ascii="Times New Roman"/>
                <w:b w:val="false"/>
                <w:i w:val="false"/>
                <w:color w:val="000000"/>
                <w:sz w:val="20"/>
              </w:rPr>
              <w:t>
полимерно-композиционного</w:t>
            </w:r>
            <w:r>
              <w:br/>
            </w:r>
            <w:r>
              <w:rPr>
                <w:rFonts w:ascii="Times New Roman"/>
                <w:b w:val="false"/>
                <w:i w:val="false"/>
                <w:color w:val="000000"/>
                <w:sz w:val="20"/>
              </w:rPr>
              <w:t>
материала, механическая обработка</w:t>
            </w:r>
            <w:r>
              <w:br/>
            </w:r>
            <w:r>
              <w:rPr>
                <w:rFonts w:ascii="Times New Roman"/>
                <w:b w:val="false"/>
                <w:i w:val="false"/>
                <w:color w:val="000000"/>
                <w:sz w:val="20"/>
              </w:rPr>
              <w:t>
деталей самолета,</w:t>
            </w:r>
            <w:r>
              <w:br/>
            </w:r>
            <w:r>
              <w:rPr>
                <w:rFonts w:ascii="Times New Roman"/>
                <w:b w:val="false"/>
                <w:i w:val="false"/>
                <w:color w:val="000000"/>
                <w:sz w:val="20"/>
              </w:rPr>
              <w:t>
- окраска, шлифовка и сушка деталей</w:t>
            </w:r>
            <w:r>
              <w:br/>
            </w:r>
            <w:r>
              <w:rPr>
                <w:rFonts w:ascii="Times New Roman"/>
                <w:b w:val="false"/>
                <w:i w:val="false"/>
                <w:color w:val="000000"/>
                <w:sz w:val="20"/>
              </w:rPr>
              <w:t>
самолета,</w:t>
            </w:r>
            <w:r>
              <w:br/>
            </w:r>
            <w:r>
              <w:rPr>
                <w:rFonts w:ascii="Times New Roman"/>
                <w:b w:val="false"/>
                <w:i w:val="false"/>
                <w:color w:val="000000"/>
                <w:sz w:val="20"/>
              </w:rPr>
              <w:t>
- процесс сборки: сверловочные</w:t>
            </w:r>
            <w:r>
              <w:br/>
            </w:r>
            <w:r>
              <w:rPr>
                <w:rFonts w:ascii="Times New Roman"/>
                <w:b w:val="false"/>
                <w:i w:val="false"/>
                <w:color w:val="000000"/>
                <w:sz w:val="20"/>
              </w:rPr>
              <w:t>
работы, пайка, монтаж электро/радио</w:t>
            </w:r>
            <w:r>
              <w:br/>
            </w:r>
            <w:r>
              <w:rPr>
                <w:rFonts w:ascii="Times New Roman"/>
                <w:b w:val="false"/>
                <w:i w:val="false"/>
                <w:color w:val="000000"/>
                <w:sz w:val="20"/>
              </w:rPr>
              <w:t>
оборудования,</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имеющимся методическим</w:t>
            </w:r>
            <w:r>
              <w:br/>
            </w:r>
            <w:r>
              <w:rPr>
                <w:rFonts w:ascii="Times New Roman"/>
                <w:b w:val="false"/>
                <w:i w:val="false"/>
                <w:color w:val="000000"/>
                <w:sz w:val="20"/>
              </w:rPr>
              <w:t>
указаниям и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8802 12</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Вертолеты с массой</w:t>
            </w:r>
            <w:r>
              <w:br/>
            </w:r>
            <w:r>
              <w:rPr>
                <w:rFonts w:ascii="Times New Roman"/>
                <w:b w:val="false"/>
                <w:i w:val="false"/>
                <w:color w:val="000000"/>
                <w:sz w:val="20"/>
              </w:rPr>
              <w:t>
пустого</w:t>
            </w:r>
            <w:r>
              <w:br/>
            </w:r>
            <w:r>
              <w:rPr>
                <w:rFonts w:ascii="Times New Roman"/>
                <w:b w:val="false"/>
                <w:i w:val="false"/>
                <w:color w:val="000000"/>
                <w:sz w:val="20"/>
              </w:rPr>
              <w:t>
снаряженного</w:t>
            </w:r>
            <w:r>
              <w:br/>
            </w:r>
            <w:r>
              <w:rPr>
                <w:rFonts w:ascii="Times New Roman"/>
                <w:b w:val="false"/>
                <w:i w:val="false"/>
                <w:color w:val="000000"/>
                <w:sz w:val="20"/>
              </w:rPr>
              <w:t>
аппарата более</w:t>
            </w:r>
            <w:r>
              <w:br/>
            </w:r>
            <w:r>
              <w:rPr>
                <w:rFonts w:ascii="Times New Roman"/>
                <w:b w:val="false"/>
                <w:i w:val="false"/>
                <w:color w:val="000000"/>
                <w:sz w:val="20"/>
              </w:rPr>
              <w:t>
2000 кг</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95 %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90 %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установка основного корпуса</w:t>
            </w:r>
            <w:r>
              <w:br/>
            </w:r>
            <w:r>
              <w:rPr>
                <w:rFonts w:ascii="Times New Roman"/>
                <w:b w:val="false"/>
                <w:i w:val="false"/>
                <w:color w:val="000000"/>
                <w:sz w:val="20"/>
              </w:rPr>
              <w:t>
летательного аппарата на</w:t>
            </w:r>
            <w:r>
              <w:br/>
            </w:r>
            <w:r>
              <w:rPr>
                <w:rFonts w:ascii="Times New Roman"/>
                <w:b w:val="false"/>
                <w:i w:val="false"/>
                <w:color w:val="000000"/>
                <w:sz w:val="20"/>
              </w:rPr>
              <w:t>
оригинальное шасси;</w:t>
            </w:r>
            <w:r>
              <w:br/>
            </w:r>
            <w:r>
              <w:rPr>
                <w:rFonts w:ascii="Times New Roman"/>
                <w:b w:val="false"/>
                <w:i w:val="false"/>
                <w:color w:val="000000"/>
                <w:sz w:val="20"/>
              </w:rPr>
              <w:t>
- установка кормовой части</w:t>
            </w:r>
            <w:r>
              <w:br/>
            </w:r>
            <w:r>
              <w:rPr>
                <w:rFonts w:ascii="Times New Roman"/>
                <w:b w:val="false"/>
                <w:i w:val="false"/>
                <w:color w:val="000000"/>
                <w:sz w:val="20"/>
              </w:rPr>
              <w:t>
(хвостовой балки) на корпус</w:t>
            </w:r>
            <w:r>
              <w:br/>
            </w:r>
            <w:r>
              <w:rPr>
                <w:rFonts w:ascii="Times New Roman"/>
                <w:b w:val="false"/>
                <w:i w:val="false"/>
                <w:color w:val="000000"/>
                <w:sz w:val="20"/>
              </w:rPr>
              <w:t>
летательного аппарата;</w:t>
            </w:r>
            <w:r>
              <w:br/>
            </w:r>
            <w:r>
              <w:rPr>
                <w:rFonts w:ascii="Times New Roman"/>
                <w:b w:val="false"/>
                <w:i w:val="false"/>
                <w:color w:val="000000"/>
                <w:sz w:val="20"/>
              </w:rPr>
              <w:t>
- подключение гидравлических</w:t>
            </w:r>
            <w:r>
              <w:br/>
            </w:r>
            <w:r>
              <w:rPr>
                <w:rFonts w:ascii="Times New Roman"/>
                <w:b w:val="false"/>
                <w:i w:val="false"/>
                <w:color w:val="000000"/>
                <w:sz w:val="20"/>
              </w:rPr>
              <w:t>
трубопроводов и приборов управления</w:t>
            </w:r>
            <w:r>
              <w:br/>
            </w:r>
            <w:r>
              <w:rPr>
                <w:rFonts w:ascii="Times New Roman"/>
                <w:b w:val="false"/>
                <w:i w:val="false"/>
                <w:color w:val="000000"/>
                <w:sz w:val="20"/>
              </w:rPr>
              <w:t>
полетом к приводу рулевого винта;</w:t>
            </w:r>
            <w:r>
              <w:br/>
            </w:r>
            <w:r>
              <w:rPr>
                <w:rFonts w:ascii="Times New Roman"/>
                <w:b w:val="false"/>
                <w:i w:val="false"/>
                <w:color w:val="000000"/>
                <w:sz w:val="20"/>
              </w:rPr>
              <w:t>
- подключение проводки автопилота</w:t>
            </w:r>
            <w:r>
              <w:br/>
            </w:r>
            <w:r>
              <w:rPr>
                <w:rFonts w:ascii="Times New Roman"/>
                <w:b w:val="false"/>
                <w:i w:val="false"/>
                <w:color w:val="000000"/>
                <w:sz w:val="20"/>
              </w:rPr>
              <w:t>
рулевого винта, антенн и фонарей,</w:t>
            </w:r>
            <w:r>
              <w:br/>
            </w:r>
            <w:r>
              <w:rPr>
                <w:rFonts w:ascii="Times New Roman"/>
                <w:b w:val="false"/>
                <w:i w:val="false"/>
                <w:color w:val="000000"/>
                <w:sz w:val="20"/>
              </w:rPr>
              <w:t>
крепление хвостовой балки;</w:t>
            </w:r>
            <w:r>
              <w:br/>
            </w:r>
            <w:r>
              <w:rPr>
                <w:rFonts w:ascii="Times New Roman"/>
                <w:b w:val="false"/>
                <w:i w:val="false"/>
                <w:color w:val="000000"/>
                <w:sz w:val="20"/>
              </w:rPr>
              <w:t>
- подключение хвостового вала</w:t>
            </w:r>
            <w:r>
              <w:br/>
            </w:r>
            <w:r>
              <w:rPr>
                <w:rFonts w:ascii="Times New Roman"/>
                <w:b w:val="false"/>
                <w:i w:val="false"/>
                <w:color w:val="000000"/>
                <w:sz w:val="20"/>
              </w:rPr>
              <w:t>
трансмиссии;</w:t>
            </w:r>
            <w:r>
              <w:br/>
            </w:r>
            <w:r>
              <w:rPr>
                <w:rFonts w:ascii="Times New Roman"/>
                <w:b w:val="false"/>
                <w:i w:val="false"/>
                <w:color w:val="000000"/>
                <w:sz w:val="20"/>
              </w:rPr>
              <w:t>
- установка лопастей несущего</w:t>
            </w:r>
            <w:r>
              <w:br/>
            </w:r>
            <w:r>
              <w:rPr>
                <w:rFonts w:ascii="Times New Roman"/>
                <w:b w:val="false"/>
                <w:i w:val="false"/>
                <w:color w:val="000000"/>
                <w:sz w:val="20"/>
              </w:rPr>
              <w:t>
винта;</w:t>
            </w:r>
            <w:r>
              <w:br/>
            </w:r>
            <w:r>
              <w:rPr>
                <w:rFonts w:ascii="Times New Roman"/>
                <w:b w:val="false"/>
                <w:i w:val="false"/>
                <w:color w:val="000000"/>
                <w:sz w:val="20"/>
              </w:rPr>
              <w:t>
- установка главного редуктора и</w:t>
            </w:r>
            <w:r>
              <w:br/>
            </w:r>
            <w:r>
              <w:rPr>
                <w:rFonts w:ascii="Times New Roman"/>
                <w:b w:val="false"/>
                <w:i w:val="false"/>
                <w:color w:val="000000"/>
                <w:sz w:val="20"/>
              </w:rPr>
              <w:t>
двигателей (левого и правого);</w:t>
            </w:r>
            <w:r>
              <w:br/>
            </w:r>
            <w:r>
              <w:rPr>
                <w:rFonts w:ascii="Times New Roman"/>
                <w:b w:val="false"/>
                <w:i w:val="false"/>
                <w:color w:val="000000"/>
                <w:sz w:val="20"/>
              </w:rPr>
              <w:t>
- установка главного вала двигателя</w:t>
            </w:r>
            <w:r>
              <w:br/>
            </w:r>
            <w:r>
              <w:rPr>
                <w:rFonts w:ascii="Times New Roman"/>
                <w:b w:val="false"/>
                <w:i w:val="false"/>
                <w:color w:val="000000"/>
                <w:sz w:val="20"/>
              </w:rPr>
              <w:t>
и хвостового вала трансмиссии;</w:t>
            </w:r>
            <w:r>
              <w:br/>
            </w:r>
            <w:r>
              <w:rPr>
                <w:rFonts w:ascii="Times New Roman"/>
                <w:b w:val="false"/>
                <w:i w:val="false"/>
                <w:color w:val="000000"/>
                <w:sz w:val="20"/>
              </w:rPr>
              <w:t>
- подключение и настройка органов</w:t>
            </w:r>
            <w:r>
              <w:br/>
            </w:r>
            <w:r>
              <w:rPr>
                <w:rFonts w:ascii="Times New Roman"/>
                <w:b w:val="false"/>
                <w:i w:val="false"/>
                <w:color w:val="000000"/>
                <w:sz w:val="20"/>
              </w:rPr>
              <w:t>
управления двигателем;</w:t>
            </w:r>
            <w:r>
              <w:br/>
            </w:r>
            <w:r>
              <w:rPr>
                <w:rFonts w:ascii="Times New Roman"/>
                <w:b w:val="false"/>
                <w:i w:val="false"/>
                <w:color w:val="000000"/>
                <w:sz w:val="20"/>
              </w:rPr>
              <w:t>
- установка втулки несущего винта</w:t>
            </w:r>
            <w:r>
              <w:br/>
            </w:r>
            <w:r>
              <w:rPr>
                <w:rFonts w:ascii="Times New Roman"/>
                <w:b w:val="false"/>
                <w:i w:val="false"/>
                <w:color w:val="000000"/>
                <w:sz w:val="20"/>
              </w:rPr>
              <w:t>
со всеми элементами управления;</w:t>
            </w:r>
            <w:r>
              <w:br/>
            </w:r>
            <w:r>
              <w:rPr>
                <w:rFonts w:ascii="Times New Roman"/>
                <w:b w:val="false"/>
                <w:i w:val="false"/>
                <w:color w:val="000000"/>
                <w:sz w:val="20"/>
              </w:rPr>
              <w:t>
- выполнение покраски;</w:t>
            </w:r>
            <w:r>
              <w:br/>
            </w:r>
            <w:r>
              <w:rPr>
                <w:rFonts w:ascii="Times New Roman"/>
                <w:b w:val="false"/>
                <w:i w:val="false"/>
                <w:color w:val="000000"/>
                <w:sz w:val="20"/>
              </w:rPr>
              <w:t>
- установка специального</w:t>
            </w:r>
            <w:r>
              <w:br/>
            </w:r>
            <w:r>
              <w:rPr>
                <w:rFonts w:ascii="Times New Roman"/>
                <w:b w:val="false"/>
                <w:i w:val="false"/>
                <w:color w:val="000000"/>
                <w:sz w:val="20"/>
              </w:rPr>
              <w:t>
оборудования;</w:t>
            </w:r>
            <w:r>
              <w:br/>
            </w:r>
            <w:r>
              <w:rPr>
                <w:rFonts w:ascii="Times New Roman"/>
                <w:b w:val="false"/>
                <w:i w:val="false"/>
                <w:color w:val="000000"/>
                <w:sz w:val="20"/>
              </w:rPr>
              <w:t>
- установка внутренней обшивки;</w:t>
            </w:r>
            <w:r>
              <w:br/>
            </w:r>
            <w:r>
              <w:rPr>
                <w:rFonts w:ascii="Times New Roman"/>
                <w:b w:val="false"/>
                <w:i w:val="false"/>
                <w:color w:val="000000"/>
                <w:sz w:val="20"/>
              </w:rPr>
              <w:t>
- установка монтажного оборудования</w:t>
            </w:r>
            <w:r>
              <w:br/>
            </w:r>
            <w:r>
              <w:rPr>
                <w:rFonts w:ascii="Times New Roman"/>
                <w:b w:val="false"/>
                <w:i w:val="false"/>
                <w:color w:val="000000"/>
                <w:sz w:val="20"/>
              </w:rPr>
              <w:t>
(механического и электрического);</w:t>
            </w:r>
            <w:r>
              <w:br/>
            </w:r>
            <w:r>
              <w:rPr>
                <w:rFonts w:ascii="Times New Roman"/>
                <w:b w:val="false"/>
                <w:i w:val="false"/>
                <w:color w:val="000000"/>
                <w:sz w:val="20"/>
              </w:rPr>
              <w:t>
- адаптации интерфейса к</w:t>
            </w:r>
            <w:r>
              <w:br/>
            </w:r>
            <w:r>
              <w:rPr>
                <w:rFonts w:ascii="Times New Roman"/>
                <w:b w:val="false"/>
                <w:i w:val="false"/>
                <w:color w:val="000000"/>
                <w:sz w:val="20"/>
              </w:rPr>
              <w:t>
оборудованию и проверка его</w:t>
            </w:r>
            <w:r>
              <w:br/>
            </w:r>
            <w:r>
              <w:rPr>
                <w:rFonts w:ascii="Times New Roman"/>
                <w:b w:val="false"/>
                <w:i w:val="false"/>
                <w:color w:val="000000"/>
                <w:sz w:val="20"/>
              </w:rPr>
              <w:t>
работоспособности;</w:t>
            </w:r>
            <w:r>
              <w:br/>
            </w:r>
            <w:r>
              <w:rPr>
                <w:rFonts w:ascii="Times New Roman"/>
                <w:b w:val="false"/>
                <w:i w:val="false"/>
                <w:color w:val="000000"/>
                <w:sz w:val="20"/>
              </w:rPr>
              <w:t>
- интеграция бортового</w:t>
            </w:r>
            <w:r>
              <w:br/>
            </w:r>
            <w:r>
              <w:rPr>
                <w:rFonts w:ascii="Times New Roman"/>
                <w:b w:val="false"/>
                <w:i w:val="false"/>
                <w:color w:val="000000"/>
                <w:sz w:val="20"/>
              </w:rPr>
              <w:t>
радиоэлектронного оборудования;</w:t>
            </w:r>
            <w:r>
              <w:br/>
            </w:r>
            <w:r>
              <w:rPr>
                <w:rFonts w:ascii="Times New Roman"/>
                <w:b w:val="false"/>
                <w:i w:val="false"/>
                <w:color w:val="000000"/>
                <w:sz w:val="20"/>
              </w:rPr>
              <w:t>
- установки всех компонентов</w:t>
            </w:r>
            <w:r>
              <w:br/>
            </w:r>
            <w:r>
              <w:rPr>
                <w:rFonts w:ascii="Times New Roman"/>
                <w:b w:val="false"/>
                <w:i w:val="false"/>
                <w:color w:val="000000"/>
                <w:sz w:val="20"/>
              </w:rPr>
              <w:t>
радиооборудования, навигационного</w:t>
            </w:r>
            <w:r>
              <w:br/>
            </w:r>
            <w:r>
              <w:rPr>
                <w:rFonts w:ascii="Times New Roman"/>
                <w:b w:val="false"/>
                <w:i w:val="false"/>
                <w:color w:val="000000"/>
                <w:sz w:val="20"/>
              </w:rPr>
              <w:t>
оборудования, антенн;</w:t>
            </w:r>
            <w:r>
              <w:br/>
            </w:r>
            <w:r>
              <w:rPr>
                <w:rFonts w:ascii="Times New Roman"/>
                <w:b w:val="false"/>
                <w:i w:val="false"/>
                <w:color w:val="000000"/>
                <w:sz w:val="20"/>
              </w:rPr>
              <w:t>
- эксплуатационные испытания всех</w:t>
            </w:r>
            <w:r>
              <w:br/>
            </w:r>
            <w:r>
              <w:rPr>
                <w:rFonts w:ascii="Times New Roman"/>
                <w:b w:val="false"/>
                <w:i w:val="false"/>
                <w:color w:val="000000"/>
                <w:sz w:val="20"/>
              </w:rPr>
              <w:t>
установленных систем,</w:t>
            </w:r>
            <w:r>
              <w:br/>
            </w:r>
            <w:r>
              <w:rPr>
                <w:rFonts w:ascii="Times New Roman"/>
                <w:b w:val="false"/>
                <w:i w:val="false"/>
                <w:color w:val="000000"/>
                <w:sz w:val="20"/>
              </w:rPr>
              <w:t>
- наземные и летные испытания;</w:t>
            </w:r>
            <w:r>
              <w:br/>
            </w:r>
            <w:r>
              <w:rPr>
                <w:rFonts w:ascii="Times New Roman"/>
                <w:b w:val="false"/>
                <w:i w:val="false"/>
                <w:color w:val="000000"/>
                <w:sz w:val="20"/>
              </w:rPr>
              <w:t>
в третий год – 85 %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установка основного корпуса</w:t>
            </w:r>
            <w:r>
              <w:br/>
            </w:r>
            <w:r>
              <w:rPr>
                <w:rFonts w:ascii="Times New Roman"/>
                <w:b w:val="false"/>
                <w:i w:val="false"/>
                <w:color w:val="000000"/>
                <w:sz w:val="20"/>
              </w:rPr>
              <w:t>
летательного аппарата на</w:t>
            </w:r>
            <w:r>
              <w:br/>
            </w:r>
            <w:r>
              <w:rPr>
                <w:rFonts w:ascii="Times New Roman"/>
                <w:b w:val="false"/>
                <w:i w:val="false"/>
                <w:color w:val="000000"/>
                <w:sz w:val="20"/>
              </w:rPr>
              <w:t>
оригинальное шасси;</w:t>
            </w:r>
            <w:r>
              <w:br/>
            </w:r>
            <w:r>
              <w:rPr>
                <w:rFonts w:ascii="Times New Roman"/>
                <w:b w:val="false"/>
                <w:i w:val="false"/>
                <w:color w:val="000000"/>
                <w:sz w:val="20"/>
              </w:rPr>
              <w:t>
- установка кормовой части</w:t>
            </w:r>
            <w:r>
              <w:br/>
            </w:r>
            <w:r>
              <w:rPr>
                <w:rFonts w:ascii="Times New Roman"/>
                <w:b w:val="false"/>
                <w:i w:val="false"/>
                <w:color w:val="000000"/>
                <w:sz w:val="20"/>
              </w:rPr>
              <w:t>
(хвостовой балки) на корпус</w:t>
            </w:r>
            <w:r>
              <w:br/>
            </w:r>
            <w:r>
              <w:rPr>
                <w:rFonts w:ascii="Times New Roman"/>
                <w:b w:val="false"/>
                <w:i w:val="false"/>
                <w:color w:val="000000"/>
                <w:sz w:val="20"/>
              </w:rPr>
              <w:t>
летательного аппарата;</w:t>
            </w:r>
            <w:r>
              <w:br/>
            </w:r>
            <w:r>
              <w:rPr>
                <w:rFonts w:ascii="Times New Roman"/>
                <w:b w:val="false"/>
                <w:i w:val="false"/>
                <w:color w:val="000000"/>
                <w:sz w:val="20"/>
              </w:rPr>
              <w:t>
- подключение гидравлических</w:t>
            </w:r>
            <w:r>
              <w:br/>
            </w:r>
            <w:r>
              <w:rPr>
                <w:rFonts w:ascii="Times New Roman"/>
                <w:b w:val="false"/>
                <w:i w:val="false"/>
                <w:color w:val="000000"/>
                <w:sz w:val="20"/>
              </w:rPr>
              <w:t>
трубопроводов и приборов управления</w:t>
            </w:r>
            <w:r>
              <w:br/>
            </w:r>
            <w:r>
              <w:rPr>
                <w:rFonts w:ascii="Times New Roman"/>
                <w:b w:val="false"/>
                <w:i w:val="false"/>
                <w:color w:val="000000"/>
                <w:sz w:val="20"/>
              </w:rPr>
              <w:t>
полетом к приводу рулевого винта;</w:t>
            </w:r>
            <w:r>
              <w:br/>
            </w:r>
            <w:r>
              <w:rPr>
                <w:rFonts w:ascii="Times New Roman"/>
                <w:b w:val="false"/>
                <w:i w:val="false"/>
                <w:color w:val="000000"/>
                <w:sz w:val="20"/>
              </w:rPr>
              <w:t>
- подключение проводки автопилота</w:t>
            </w:r>
            <w:r>
              <w:br/>
            </w:r>
            <w:r>
              <w:rPr>
                <w:rFonts w:ascii="Times New Roman"/>
                <w:b w:val="false"/>
                <w:i w:val="false"/>
                <w:color w:val="000000"/>
                <w:sz w:val="20"/>
              </w:rPr>
              <w:t>
рулевого винта, антенн и фонарей,</w:t>
            </w:r>
            <w:r>
              <w:br/>
            </w:r>
            <w:r>
              <w:rPr>
                <w:rFonts w:ascii="Times New Roman"/>
                <w:b w:val="false"/>
                <w:i w:val="false"/>
                <w:color w:val="000000"/>
                <w:sz w:val="20"/>
              </w:rPr>
              <w:t>
крепление хвостовой балки;</w:t>
            </w:r>
            <w:r>
              <w:br/>
            </w:r>
            <w:r>
              <w:rPr>
                <w:rFonts w:ascii="Times New Roman"/>
                <w:b w:val="false"/>
                <w:i w:val="false"/>
                <w:color w:val="000000"/>
                <w:sz w:val="20"/>
              </w:rPr>
              <w:t>
- подключение хвостового вала</w:t>
            </w:r>
            <w:r>
              <w:br/>
            </w:r>
            <w:r>
              <w:rPr>
                <w:rFonts w:ascii="Times New Roman"/>
                <w:b w:val="false"/>
                <w:i w:val="false"/>
                <w:color w:val="000000"/>
                <w:sz w:val="20"/>
              </w:rPr>
              <w:t>
трансмиссии;</w:t>
            </w:r>
            <w:r>
              <w:br/>
            </w:r>
            <w:r>
              <w:rPr>
                <w:rFonts w:ascii="Times New Roman"/>
                <w:b w:val="false"/>
                <w:i w:val="false"/>
                <w:color w:val="000000"/>
                <w:sz w:val="20"/>
              </w:rPr>
              <w:t>
- установка лопастей несущего</w:t>
            </w:r>
            <w:r>
              <w:br/>
            </w:r>
            <w:r>
              <w:rPr>
                <w:rFonts w:ascii="Times New Roman"/>
                <w:b w:val="false"/>
                <w:i w:val="false"/>
                <w:color w:val="000000"/>
                <w:sz w:val="20"/>
              </w:rPr>
              <w:t>
винта;</w:t>
            </w:r>
            <w:r>
              <w:br/>
            </w:r>
            <w:r>
              <w:rPr>
                <w:rFonts w:ascii="Times New Roman"/>
                <w:b w:val="false"/>
                <w:i w:val="false"/>
                <w:color w:val="000000"/>
                <w:sz w:val="20"/>
              </w:rPr>
              <w:t>
- установка главного редуктора и</w:t>
            </w:r>
            <w:r>
              <w:br/>
            </w:r>
            <w:r>
              <w:rPr>
                <w:rFonts w:ascii="Times New Roman"/>
                <w:b w:val="false"/>
                <w:i w:val="false"/>
                <w:color w:val="000000"/>
                <w:sz w:val="20"/>
              </w:rPr>
              <w:t>
двигателей (левого и правого);</w:t>
            </w:r>
            <w:r>
              <w:br/>
            </w:r>
            <w:r>
              <w:rPr>
                <w:rFonts w:ascii="Times New Roman"/>
                <w:b w:val="false"/>
                <w:i w:val="false"/>
                <w:color w:val="000000"/>
                <w:sz w:val="20"/>
              </w:rPr>
              <w:t>
- установка главного вала двигателя</w:t>
            </w:r>
            <w:r>
              <w:br/>
            </w:r>
            <w:r>
              <w:rPr>
                <w:rFonts w:ascii="Times New Roman"/>
                <w:b w:val="false"/>
                <w:i w:val="false"/>
                <w:color w:val="000000"/>
                <w:sz w:val="20"/>
              </w:rPr>
              <w:t>
и хвостового вала трансмиссии;</w:t>
            </w:r>
            <w:r>
              <w:br/>
            </w:r>
            <w:r>
              <w:rPr>
                <w:rFonts w:ascii="Times New Roman"/>
                <w:b w:val="false"/>
                <w:i w:val="false"/>
                <w:color w:val="000000"/>
                <w:sz w:val="20"/>
              </w:rPr>
              <w:t>
- подключение и настройка органов</w:t>
            </w:r>
            <w:r>
              <w:br/>
            </w:r>
            <w:r>
              <w:rPr>
                <w:rFonts w:ascii="Times New Roman"/>
                <w:b w:val="false"/>
                <w:i w:val="false"/>
                <w:color w:val="000000"/>
                <w:sz w:val="20"/>
              </w:rPr>
              <w:t>
управления двигателем;</w:t>
            </w:r>
            <w:r>
              <w:br/>
            </w:r>
            <w:r>
              <w:rPr>
                <w:rFonts w:ascii="Times New Roman"/>
                <w:b w:val="false"/>
                <w:i w:val="false"/>
                <w:color w:val="000000"/>
                <w:sz w:val="20"/>
              </w:rPr>
              <w:t>
- установка втулки несущего винта</w:t>
            </w:r>
            <w:r>
              <w:br/>
            </w:r>
            <w:r>
              <w:rPr>
                <w:rFonts w:ascii="Times New Roman"/>
                <w:b w:val="false"/>
                <w:i w:val="false"/>
                <w:color w:val="000000"/>
                <w:sz w:val="20"/>
              </w:rPr>
              <w:t>
со всеми элементами управления;</w:t>
            </w:r>
            <w:r>
              <w:br/>
            </w:r>
            <w:r>
              <w:rPr>
                <w:rFonts w:ascii="Times New Roman"/>
                <w:b w:val="false"/>
                <w:i w:val="false"/>
                <w:color w:val="000000"/>
                <w:sz w:val="20"/>
              </w:rPr>
              <w:t>
- выполнение покраски;</w:t>
            </w:r>
            <w:r>
              <w:br/>
            </w:r>
            <w:r>
              <w:rPr>
                <w:rFonts w:ascii="Times New Roman"/>
                <w:b w:val="false"/>
                <w:i w:val="false"/>
                <w:color w:val="000000"/>
                <w:sz w:val="20"/>
              </w:rPr>
              <w:t>
- установка специального</w:t>
            </w:r>
            <w:r>
              <w:br/>
            </w:r>
            <w:r>
              <w:rPr>
                <w:rFonts w:ascii="Times New Roman"/>
                <w:b w:val="false"/>
                <w:i w:val="false"/>
                <w:color w:val="000000"/>
                <w:sz w:val="20"/>
              </w:rPr>
              <w:t>
оборудования;</w:t>
            </w:r>
            <w:r>
              <w:br/>
            </w:r>
            <w:r>
              <w:rPr>
                <w:rFonts w:ascii="Times New Roman"/>
                <w:b w:val="false"/>
                <w:i w:val="false"/>
                <w:color w:val="000000"/>
                <w:sz w:val="20"/>
              </w:rPr>
              <w:t>
- установка внутренней обшивки;</w:t>
            </w:r>
            <w:r>
              <w:br/>
            </w:r>
            <w:r>
              <w:rPr>
                <w:rFonts w:ascii="Times New Roman"/>
                <w:b w:val="false"/>
                <w:i w:val="false"/>
                <w:color w:val="000000"/>
                <w:sz w:val="20"/>
              </w:rPr>
              <w:t>
- установка монтажного оборудования</w:t>
            </w:r>
            <w:r>
              <w:br/>
            </w:r>
            <w:r>
              <w:rPr>
                <w:rFonts w:ascii="Times New Roman"/>
                <w:b w:val="false"/>
                <w:i w:val="false"/>
                <w:color w:val="000000"/>
                <w:sz w:val="20"/>
              </w:rPr>
              <w:t>
(механического и электрического);</w:t>
            </w:r>
            <w:r>
              <w:br/>
            </w:r>
            <w:r>
              <w:rPr>
                <w:rFonts w:ascii="Times New Roman"/>
                <w:b w:val="false"/>
                <w:i w:val="false"/>
                <w:color w:val="000000"/>
                <w:sz w:val="20"/>
              </w:rPr>
              <w:t>
- адаптация интерфейса к</w:t>
            </w:r>
            <w:r>
              <w:br/>
            </w:r>
            <w:r>
              <w:rPr>
                <w:rFonts w:ascii="Times New Roman"/>
                <w:b w:val="false"/>
                <w:i w:val="false"/>
                <w:color w:val="000000"/>
                <w:sz w:val="20"/>
              </w:rPr>
              <w:t>
оборудованию и проверка его</w:t>
            </w:r>
            <w:r>
              <w:br/>
            </w:r>
            <w:r>
              <w:rPr>
                <w:rFonts w:ascii="Times New Roman"/>
                <w:b w:val="false"/>
                <w:i w:val="false"/>
                <w:color w:val="000000"/>
                <w:sz w:val="20"/>
              </w:rPr>
              <w:t>
работоспособности;</w:t>
            </w:r>
            <w:r>
              <w:br/>
            </w:r>
            <w:r>
              <w:rPr>
                <w:rFonts w:ascii="Times New Roman"/>
                <w:b w:val="false"/>
                <w:i w:val="false"/>
                <w:color w:val="000000"/>
                <w:sz w:val="20"/>
              </w:rPr>
              <w:t>
- интеграция бортового</w:t>
            </w:r>
            <w:r>
              <w:br/>
            </w:r>
            <w:r>
              <w:rPr>
                <w:rFonts w:ascii="Times New Roman"/>
                <w:b w:val="false"/>
                <w:i w:val="false"/>
                <w:color w:val="000000"/>
                <w:sz w:val="20"/>
              </w:rPr>
              <w:t>
радиоэлектронного оборудования;</w:t>
            </w:r>
            <w:r>
              <w:br/>
            </w:r>
            <w:r>
              <w:rPr>
                <w:rFonts w:ascii="Times New Roman"/>
                <w:b w:val="false"/>
                <w:i w:val="false"/>
                <w:color w:val="000000"/>
                <w:sz w:val="20"/>
              </w:rPr>
              <w:t>
- установки всех компонентов</w:t>
            </w:r>
            <w:r>
              <w:br/>
            </w:r>
            <w:r>
              <w:rPr>
                <w:rFonts w:ascii="Times New Roman"/>
                <w:b w:val="false"/>
                <w:i w:val="false"/>
                <w:color w:val="000000"/>
                <w:sz w:val="20"/>
              </w:rPr>
              <w:t>
радиооборудования, навигационного</w:t>
            </w:r>
            <w:r>
              <w:br/>
            </w:r>
            <w:r>
              <w:rPr>
                <w:rFonts w:ascii="Times New Roman"/>
                <w:b w:val="false"/>
                <w:i w:val="false"/>
                <w:color w:val="000000"/>
                <w:sz w:val="20"/>
              </w:rPr>
              <w:t>
оборудования, антенн;</w:t>
            </w:r>
            <w:r>
              <w:br/>
            </w:r>
            <w:r>
              <w:rPr>
                <w:rFonts w:ascii="Times New Roman"/>
                <w:b w:val="false"/>
                <w:i w:val="false"/>
                <w:color w:val="000000"/>
                <w:sz w:val="20"/>
              </w:rPr>
              <w:t>
- эксплуатационные испытания всех</w:t>
            </w:r>
            <w:r>
              <w:br/>
            </w:r>
            <w:r>
              <w:rPr>
                <w:rFonts w:ascii="Times New Roman"/>
                <w:b w:val="false"/>
                <w:i w:val="false"/>
                <w:color w:val="000000"/>
                <w:sz w:val="20"/>
              </w:rPr>
              <w:t>
установленных систем,</w:t>
            </w:r>
            <w:r>
              <w:br/>
            </w:r>
            <w:r>
              <w:rPr>
                <w:rFonts w:ascii="Times New Roman"/>
                <w:b w:val="false"/>
                <w:i w:val="false"/>
                <w:color w:val="000000"/>
                <w:sz w:val="20"/>
              </w:rPr>
              <w:t>
- наземные и летные испытания;</w:t>
            </w:r>
            <w:r>
              <w:br/>
            </w:r>
            <w:r>
              <w:rPr>
                <w:rFonts w:ascii="Times New Roman"/>
                <w:b w:val="false"/>
                <w:i w:val="false"/>
                <w:color w:val="000000"/>
                <w:sz w:val="20"/>
              </w:rPr>
              <w:t>
- установка монтажных элементов для</w:t>
            </w:r>
            <w:r>
              <w:br/>
            </w:r>
            <w:r>
              <w:rPr>
                <w:rFonts w:ascii="Times New Roman"/>
                <w:b w:val="false"/>
                <w:i w:val="false"/>
                <w:color w:val="000000"/>
                <w:sz w:val="20"/>
              </w:rPr>
              <w:t>
оборудования, включая кронштейны</w:t>
            </w:r>
            <w:r>
              <w:br/>
            </w:r>
            <w:r>
              <w:rPr>
                <w:rFonts w:ascii="Times New Roman"/>
                <w:b w:val="false"/>
                <w:i w:val="false"/>
                <w:color w:val="000000"/>
                <w:sz w:val="20"/>
              </w:rPr>
              <w:t>
для крепления оборудования, пультов</w:t>
            </w:r>
            <w:r>
              <w:br/>
            </w:r>
            <w:r>
              <w:rPr>
                <w:rFonts w:ascii="Times New Roman"/>
                <w:b w:val="false"/>
                <w:i w:val="false"/>
                <w:color w:val="000000"/>
                <w:sz w:val="20"/>
              </w:rPr>
              <w:t>
для антенн;</w:t>
            </w:r>
            <w:r>
              <w:br/>
            </w:r>
            <w:r>
              <w:rPr>
                <w:rFonts w:ascii="Times New Roman"/>
                <w:b w:val="false"/>
                <w:i w:val="false"/>
                <w:color w:val="000000"/>
                <w:sz w:val="20"/>
              </w:rPr>
              <w:t>
- установка и испытание</w:t>
            </w:r>
            <w:r>
              <w:br/>
            </w:r>
            <w:r>
              <w:rPr>
                <w:rFonts w:ascii="Times New Roman"/>
                <w:b w:val="false"/>
                <w:i w:val="false"/>
                <w:color w:val="000000"/>
                <w:sz w:val="20"/>
              </w:rPr>
              <w:t>
специального оборудования, авионику</w:t>
            </w:r>
            <w:r>
              <w:br/>
            </w:r>
            <w:r>
              <w:rPr>
                <w:rFonts w:ascii="Times New Roman"/>
                <w:b w:val="false"/>
                <w:i w:val="false"/>
                <w:color w:val="000000"/>
                <w:sz w:val="20"/>
              </w:rPr>
              <w:t>
и высокочастотное радио;</w:t>
            </w:r>
            <w:r>
              <w:br/>
            </w:r>
            <w:r>
              <w:rPr>
                <w:rFonts w:ascii="Times New Roman"/>
                <w:b w:val="false"/>
                <w:i w:val="false"/>
                <w:color w:val="000000"/>
                <w:sz w:val="20"/>
              </w:rPr>
              <w:t>
- установка жгутов электропроводки</w:t>
            </w:r>
            <w:r>
              <w:br/>
            </w:r>
            <w:r>
              <w:rPr>
                <w:rFonts w:ascii="Times New Roman"/>
                <w:b w:val="false"/>
                <w:i w:val="false"/>
                <w:color w:val="000000"/>
                <w:sz w:val="20"/>
              </w:rPr>
              <w:t>
для дополнительного оборудования и</w:t>
            </w:r>
            <w:r>
              <w:br/>
            </w:r>
            <w:r>
              <w:rPr>
                <w:rFonts w:ascii="Times New Roman"/>
                <w:b w:val="false"/>
                <w:i w:val="false"/>
                <w:color w:val="000000"/>
                <w:sz w:val="20"/>
              </w:rPr>
              <w:t>
коммуникационного (навигационного)</w:t>
            </w:r>
            <w:r>
              <w:br/>
            </w:r>
            <w:r>
              <w:rPr>
                <w:rFonts w:ascii="Times New Roman"/>
                <w:b w:val="false"/>
                <w:i w:val="false"/>
                <w:color w:val="000000"/>
                <w:sz w:val="20"/>
              </w:rPr>
              <w:t>
оборудования, включая проведение</w:t>
            </w:r>
            <w:r>
              <w:br/>
            </w:r>
            <w:r>
              <w:rPr>
                <w:rFonts w:ascii="Times New Roman"/>
                <w:b w:val="false"/>
                <w:i w:val="false"/>
                <w:color w:val="000000"/>
                <w:sz w:val="20"/>
              </w:rPr>
              <w:t>
испытаний проводки.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летательных</w:t>
            </w:r>
            <w:r>
              <w:br/>
            </w:r>
            <w:r>
              <w:rPr>
                <w:rFonts w:ascii="Times New Roman"/>
                <w:b w:val="false"/>
                <w:i w:val="false"/>
                <w:color w:val="000000"/>
                <w:sz w:val="20"/>
              </w:rPr>
              <w:t>
аппаратов товарной</w:t>
            </w:r>
            <w:r>
              <w:br/>
            </w:r>
            <w:r>
              <w:rPr>
                <w:rFonts w:ascii="Times New Roman"/>
                <w:b w:val="false"/>
                <w:i w:val="false"/>
                <w:color w:val="000000"/>
                <w:sz w:val="20"/>
              </w:rPr>
              <w:t>
позиции 8801 или</w:t>
            </w:r>
            <w:r>
              <w:br/>
            </w:r>
            <w:r>
              <w:rPr>
                <w:rFonts w:ascii="Times New Roman"/>
                <w:b w:val="false"/>
                <w:i w:val="false"/>
                <w:color w:val="000000"/>
                <w:sz w:val="20"/>
              </w:rPr>
              <w:t>
8802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w:t>
            </w:r>
            <w:r>
              <w:br/>
            </w:r>
            <w:r>
              <w:rPr>
                <w:rFonts w:ascii="Times New Roman"/>
                <w:b w:val="false"/>
                <w:i w:val="false"/>
                <w:color w:val="000000"/>
                <w:sz w:val="20"/>
              </w:rPr>
              <w:t>
позиции 8803 не должна превышать 5</w:t>
            </w:r>
            <w:r>
              <w:br/>
            </w:r>
            <w:r>
              <w:rPr>
                <w:rFonts w:ascii="Times New Roman"/>
                <w:b w:val="false"/>
                <w:i w:val="false"/>
                <w:color w:val="000000"/>
                <w:sz w:val="20"/>
              </w:rPr>
              <w:t>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8804 00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Парашюты (включая</w:t>
            </w:r>
            <w:r>
              <w:br/>
            </w:r>
            <w:r>
              <w:rPr>
                <w:rFonts w:ascii="Times New Roman"/>
                <w:b w:val="false"/>
                <w:i w:val="false"/>
                <w:color w:val="000000"/>
                <w:sz w:val="20"/>
              </w:rPr>
              <w:t>
управляемые</w:t>
            </w:r>
            <w:r>
              <w:br/>
            </w:r>
            <w:r>
              <w:rPr>
                <w:rFonts w:ascii="Times New Roman"/>
                <w:b w:val="false"/>
                <w:i w:val="false"/>
                <w:color w:val="000000"/>
                <w:sz w:val="20"/>
              </w:rPr>
              <w:t>
парашюты и</w:t>
            </w:r>
            <w:r>
              <w:br/>
            </w:r>
            <w:r>
              <w:rPr>
                <w:rFonts w:ascii="Times New Roman"/>
                <w:b w:val="false"/>
                <w:i w:val="false"/>
                <w:color w:val="000000"/>
                <w:sz w:val="20"/>
              </w:rPr>
              <w:t>
парапланы) и</w:t>
            </w:r>
            <w:r>
              <w:br/>
            </w:r>
            <w:r>
              <w:rPr>
                <w:rFonts w:ascii="Times New Roman"/>
                <w:b w:val="false"/>
                <w:i w:val="false"/>
                <w:color w:val="000000"/>
                <w:sz w:val="20"/>
              </w:rPr>
              <w:t>
ротошюты; их части</w:t>
            </w:r>
            <w:r>
              <w:br/>
            </w:r>
            <w:r>
              <w:rPr>
                <w:rFonts w:ascii="Times New Roman"/>
                <w:b w:val="false"/>
                <w:i w:val="false"/>
                <w:color w:val="000000"/>
                <w:sz w:val="20"/>
              </w:rPr>
              <w:t>
и принадлежности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любой</w:t>
            </w:r>
            <w:r>
              <w:br/>
            </w:r>
            <w:r>
              <w:rPr>
                <w:rFonts w:ascii="Times New Roman"/>
                <w:b w:val="false"/>
                <w:i w:val="false"/>
                <w:color w:val="000000"/>
                <w:sz w:val="20"/>
              </w:rPr>
              <w:t>
позиции, в том числе из прочих</w:t>
            </w:r>
            <w:r>
              <w:br/>
            </w:r>
            <w:r>
              <w:rPr>
                <w:rFonts w:ascii="Times New Roman"/>
                <w:b w:val="false"/>
                <w:i w:val="false"/>
                <w:color w:val="000000"/>
                <w:sz w:val="20"/>
              </w:rPr>
              <w:t>
материалов позиции 8804 00 000 0.</w:t>
            </w:r>
            <w:r>
              <w:br/>
            </w: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используемых материалов позиции</w:t>
            </w:r>
            <w:r>
              <w:br/>
            </w:r>
            <w:r>
              <w:rPr>
                <w:rFonts w:ascii="Times New Roman"/>
                <w:b w:val="false"/>
                <w:i w:val="false"/>
                <w:color w:val="000000"/>
                <w:sz w:val="20"/>
              </w:rPr>
              <w:t>
8804 00 000 0 не должна превышать 5</w:t>
            </w:r>
            <w:r>
              <w:br/>
            </w:r>
            <w:r>
              <w:rPr>
                <w:rFonts w:ascii="Times New Roman"/>
                <w:b w:val="false"/>
                <w:i w:val="false"/>
                <w:color w:val="000000"/>
                <w:sz w:val="20"/>
              </w:rPr>
              <w:t>
%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Стартовое</w:t>
            </w:r>
            <w:r>
              <w:br/>
            </w:r>
            <w:r>
              <w:rPr>
                <w:rFonts w:ascii="Times New Roman"/>
                <w:b w:val="false"/>
                <w:i w:val="false"/>
                <w:color w:val="000000"/>
                <w:sz w:val="20"/>
              </w:rPr>
              <w:t>
оборудование для</w:t>
            </w:r>
            <w:r>
              <w:br/>
            </w:r>
            <w:r>
              <w:rPr>
                <w:rFonts w:ascii="Times New Roman"/>
                <w:b w:val="false"/>
                <w:i w:val="false"/>
                <w:color w:val="000000"/>
                <w:sz w:val="20"/>
              </w:rPr>
              <w:t>
летательных</w:t>
            </w:r>
            <w:r>
              <w:br/>
            </w:r>
            <w:r>
              <w:rPr>
                <w:rFonts w:ascii="Times New Roman"/>
                <w:b w:val="false"/>
                <w:i w:val="false"/>
                <w:color w:val="000000"/>
                <w:sz w:val="20"/>
              </w:rPr>
              <w:t>
аппаратов;</w:t>
            </w:r>
            <w:r>
              <w:br/>
            </w:r>
            <w:r>
              <w:rPr>
                <w:rFonts w:ascii="Times New Roman"/>
                <w:b w:val="false"/>
                <w:i w:val="false"/>
                <w:color w:val="000000"/>
                <w:sz w:val="20"/>
              </w:rPr>
              <w:t>
палубные тормозные</w:t>
            </w:r>
            <w:r>
              <w:br/>
            </w:r>
            <w:r>
              <w:rPr>
                <w:rFonts w:ascii="Times New Roman"/>
                <w:b w:val="false"/>
                <w:i w:val="false"/>
                <w:color w:val="000000"/>
                <w:sz w:val="20"/>
              </w:rPr>
              <w:t>
или аналогичные</w:t>
            </w:r>
            <w:r>
              <w:br/>
            </w:r>
            <w:r>
              <w:rPr>
                <w:rFonts w:ascii="Times New Roman"/>
                <w:b w:val="false"/>
                <w:i w:val="false"/>
                <w:color w:val="000000"/>
                <w:sz w:val="20"/>
              </w:rPr>
              <w:t>
устройства;</w:t>
            </w:r>
            <w:r>
              <w:br/>
            </w:r>
            <w:r>
              <w:rPr>
                <w:rFonts w:ascii="Times New Roman"/>
                <w:b w:val="false"/>
                <w:i w:val="false"/>
                <w:color w:val="000000"/>
                <w:sz w:val="20"/>
              </w:rPr>
              <w:t>
наземные тренажеры</w:t>
            </w:r>
            <w:r>
              <w:br/>
            </w:r>
            <w:r>
              <w:rPr>
                <w:rFonts w:ascii="Times New Roman"/>
                <w:b w:val="false"/>
                <w:i w:val="false"/>
                <w:color w:val="000000"/>
                <w:sz w:val="20"/>
              </w:rPr>
              <w:t>
для летного</w:t>
            </w:r>
            <w:r>
              <w:br/>
            </w:r>
            <w:r>
              <w:rPr>
                <w:rFonts w:ascii="Times New Roman"/>
                <w:b w:val="false"/>
                <w:i w:val="false"/>
                <w:color w:val="000000"/>
                <w:sz w:val="20"/>
              </w:rPr>
              <w:t>
состава; их части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используемых материалов позиции</w:t>
            </w:r>
            <w:r>
              <w:br/>
            </w:r>
            <w:r>
              <w:rPr>
                <w:rFonts w:ascii="Times New Roman"/>
                <w:b w:val="false"/>
                <w:i w:val="false"/>
                <w:color w:val="000000"/>
                <w:sz w:val="20"/>
              </w:rPr>
              <w:t>
8805 не должна превышать 5 %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Стартовое</w:t>
            </w:r>
            <w:r>
              <w:br/>
            </w:r>
            <w:r>
              <w:rPr>
                <w:rFonts w:ascii="Times New Roman"/>
                <w:b w:val="false"/>
                <w:i w:val="false"/>
                <w:color w:val="000000"/>
                <w:sz w:val="20"/>
              </w:rPr>
              <w:t>
оборудование для</w:t>
            </w:r>
            <w:r>
              <w:br/>
            </w:r>
            <w:r>
              <w:rPr>
                <w:rFonts w:ascii="Times New Roman"/>
                <w:b w:val="false"/>
                <w:i w:val="false"/>
                <w:color w:val="000000"/>
                <w:sz w:val="20"/>
              </w:rPr>
              <w:t>
летательных</w:t>
            </w:r>
            <w:r>
              <w:br/>
            </w:r>
            <w:r>
              <w:rPr>
                <w:rFonts w:ascii="Times New Roman"/>
                <w:b w:val="false"/>
                <w:i w:val="false"/>
                <w:color w:val="000000"/>
                <w:sz w:val="20"/>
              </w:rPr>
              <w:t>
аппаратов и его</w:t>
            </w:r>
            <w:r>
              <w:br/>
            </w:r>
            <w:r>
              <w:rPr>
                <w:rFonts w:ascii="Times New Roman"/>
                <w:b w:val="false"/>
                <w:i w:val="false"/>
                <w:color w:val="000000"/>
                <w:sz w:val="20"/>
              </w:rPr>
              <w:t>
части; палубные</w:t>
            </w:r>
            <w:r>
              <w:br/>
            </w:r>
            <w:r>
              <w:rPr>
                <w:rFonts w:ascii="Times New Roman"/>
                <w:b w:val="false"/>
                <w:i w:val="false"/>
                <w:color w:val="000000"/>
                <w:sz w:val="20"/>
              </w:rPr>
              <w:t>
тормозные или</w:t>
            </w:r>
            <w:r>
              <w:br/>
            </w:r>
            <w:r>
              <w:rPr>
                <w:rFonts w:ascii="Times New Roman"/>
                <w:b w:val="false"/>
                <w:i w:val="false"/>
                <w:color w:val="000000"/>
                <w:sz w:val="20"/>
              </w:rPr>
              <w:t>
аналогичные</w:t>
            </w:r>
            <w:r>
              <w:br/>
            </w:r>
            <w:r>
              <w:rPr>
                <w:rFonts w:ascii="Times New Roman"/>
                <w:b w:val="false"/>
                <w:i w:val="false"/>
                <w:color w:val="000000"/>
                <w:sz w:val="20"/>
              </w:rPr>
              <w:t>
устройства и их</w:t>
            </w:r>
            <w:r>
              <w:br/>
            </w:r>
            <w:r>
              <w:rPr>
                <w:rFonts w:ascii="Times New Roman"/>
                <w:b w:val="false"/>
                <w:i w:val="false"/>
                <w:color w:val="000000"/>
                <w:sz w:val="20"/>
              </w:rPr>
              <w:t>
части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w:t>
            </w:r>
            <w:r>
              <w:br/>
            </w:r>
            <w:r>
              <w:rPr>
                <w:rFonts w:ascii="Times New Roman"/>
                <w:b w:val="false"/>
                <w:i w:val="false"/>
                <w:color w:val="000000"/>
                <w:sz w:val="20"/>
              </w:rPr>
              <w:t>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силовые испытания</w:t>
            </w:r>
            <w:r>
              <w:br/>
            </w:r>
            <w:r>
              <w:rPr>
                <w:rFonts w:ascii="Times New Roman"/>
                <w:b w:val="false"/>
                <w:i w:val="false"/>
                <w:color w:val="000000"/>
                <w:sz w:val="20"/>
              </w:rPr>
              <w:t>
отдельных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полученным от заказчика</w:t>
            </w:r>
            <w:r>
              <w:br/>
            </w:r>
            <w:r>
              <w:rPr>
                <w:rFonts w:ascii="Times New Roman"/>
                <w:b w:val="false"/>
                <w:i w:val="false"/>
                <w:color w:val="000000"/>
                <w:sz w:val="20"/>
              </w:rPr>
              <w:t>
методическим указаниям и контролем</w:t>
            </w:r>
            <w:r>
              <w:br/>
            </w:r>
            <w:r>
              <w:rPr>
                <w:rFonts w:ascii="Times New Roman"/>
                <w:b w:val="false"/>
                <w:i w:val="false"/>
                <w:color w:val="000000"/>
                <w:sz w:val="20"/>
              </w:rPr>
              <w:t>
технических параметров, заложенных</w:t>
            </w:r>
            <w:r>
              <w:br/>
            </w:r>
            <w:r>
              <w:rPr>
                <w:rFonts w:ascii="Times New Roman"/>
                <w:b w:val="false"/>
                <w:i w:val="false"/>
                <w:color w:val="000000"/>
                <w:sz w:val="20"/>
              </w:rPr>
              <w:t>
в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лодки и</w:t>
            </w:r>
            <w:r>
              <w:br/>
            </w:r>
            <w:r>
              <w:rPr>
                <w:rFonts w:ascii="Times New Roman"/>
                <w:b w:val="false"/>
                <w:i w:val="false"/>
                <w:color w:val="000000"/>
                <w:sz w:val="20"/>
              </w:rPr>
              <w:t>
плавучие</w:t>
            </w:r>
            <w:r>
              <w:br/>
            </w:r>
            <w:r>
              <w:rPr>
                <w:rFonts w:ascii="Times New Roman"/>
                <w:b w:val="false"/>
                <w:i w:val="false"/>
                <w:color w:val="000000"/>
                <w:sz w:val="20"/>
              </w:rPr>
              <w:t>
конструкции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корпуса судов позиции 8906</w:t>
            </w:r>
            <w:r>
              <w:br/>
            </w:r>
            <w:r>
              <w:rPr>
                <w:rFonts w:ascii="Times New Roman"/>
                <w:b w:val="false"/>
                <w:i w:val="false"/>
                <w:color w:val="000000"/>
                <w:sz w:val="20"/>
              </w:rPr>
              <w:t>
00 использоваться не могут</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и</w:t>
            </w:r>
            <w:r>
              <w:br/>
            </w:r>
            <w:r>
              <w:rPr>
                <w:rFonts w:ascii="Times New Roman"/>
                <w:b w:val="false"/>
                <w:i w:val="false"/>
                <w:color w:val="000000"/>
                <w:sz w:val="20"/>
              </w:rPr>
              <w:t>
аппараты</w:t>
            </w:r>
            <w:r>
              <w:br/>
            </w:r>
            <w:r>
              <w:rPr>
                <w:rFonts w:ascii="Times New Roman"/>
                <w:b w:val="false"/>
                <w:i w:val="false"/>
                <w:color w:val="000000"/>
                <w:sz w:val="20"/>
              </w:rPr>
              <w:t>
оптические,</w:t>
            </w:r>
            <w:r>
              <w:br/>
            </w:r>
            <w:r>
              <w:rPr>
                <w:rFonts w:ascii="Times New Roman"/>
                <w:b w:val="false"/>
                <w:i w:val="false"/>
                <w:color w:val="000000"/>
                <w:sz w:val="20"/>
              </w:rPr>
              <w:t>
фотографические,</w:t>
            </w:r>
            <w:r>
              <w:br/>
            </w:r>
            <w:r>
              <w:rPr>
                <w:rFonts w:ascii="Times New Roman"/>
                <w:b w:val="false"/>
                <w:i w:val="false"/>
                <w:color w:val="000000"/>
                <w:sz w:val="20"/>
              </w:rPr>
              <w:t>
кинематографи-</w:t>
            </w:r>
            <w:r>
              <w:br/>
            </w:r>
            <w:r>
              <w:rPr>
                <w:rFonts w:ascii="Times New Roman"/>
                <w:b w:val="false"/>
                <w:i w:val="false"/>
                <w:color w:val="000000"/>
                <w:sz w:val="20"/>
              </w:rPr>
              <w:t>
ческие,</w:t>
            </w:r>
            <w:r>
              <w:br/>
            </w:r>
            <w:r>
              <w:rPr>
                <w:rFonts w:ascii="Times New Roman"/>
                <w:b w:val="false"/>
                <w:i w:val="false"/>
                <w:color w:val="000000"/>
                <w:sz w:val="20"/>
              </w:rPr>
              <w:t>
измерительные,</w:t>
            </w:r>
            <w:r>
              <w:br/>
            </w:r>
            <w:r>
              <w:rPr>
                <w:rFonts w:ascii="Times New Roman"/>
                <w:b w:val="false"/>
                <w:i w:val="false"/>
                <w:color w:val="000000"/>
                <w:sz w:val="20"/>
              </w:rPr>
              <w:t>
контрольные,</w:t>
            </w:r>
            <w:r>
              <w:br/>
            </w:r>
            <w:r>
              <w:rPr>
                <w:rFonts w:ascii="Times New Roman"/>
                <w:b w:val="false"/>
                <w:i w:val="false"/>
                <w:color w:val="000000"/>
                <w:sz w:val="20"/>
              </w:rPr>
              <w:t>
прецизионные,</w:t>
            </w:r>
            <w:r>
              <w:br/>
            </w:r>
            <w:r>
              <w:rPr>
                <w:rFonts w:ascii="Times New Roman"/>
                <w:b w:val="false"/>
                <w:i w:val="false"/>
                <w:color w:val="000000"/>
                <w:sz w:val="20"/>
              </w:rPr>
              <w:t>
медицинские или</w:t>
            </w:r>
            <w:r>
              <w:br/>
            </w:r>
            <w:r>
              <w:rPr>
                <w:rFonts w:ascii="Times New Roman"/>
                <w:b w:val="false"/>
                <w:i w:val="false"/>
                <w:color w:val="000000"/>
                <w:sz w:val="20"/>
              </w:rPr>
              <w:t>
хирургические; их</w:t>
            </w:r>
            <w:r>
              <w:br/>
            </w:r>
            <w:r>
              <w:rPr>
                <w:rFonts w:ascii="Times New Roman"/>
                <w:b w:val="false"/>
                <w:i w:val="false"/>
                <w:color w:val="000000"/>
                <w:sz w:val="20"/>
              </w:rPr>
              <w:t>
часи и</w:t>
            </w:r>
            <w:r>
              <w:br/>
            </w:r>
            <w:r>
              <w:rPr>
                <w:rFonts w:ascii="Times New Roman"/>
                <w:b w:val="false"/>
                <w:i w:val="false"/>
                <w:color w:val="000000"/>
                <w:sz w:val="20"/>
              </w:rPr>
              <w:t>
принадлежности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основанная на</w:t>
            </w:r>
            <w:r>
              <w:br/>
            </w:r>
            <w:r>
              <w:rPr>
                <w:rFonts w:ascii="Times New Roman"/>
                <w:b w:val="false"/>
                <w:i w:val="false"/>
                <w:color w:val="000000"/>
                <w:sz w:val="20"/>
              </w:rPr>
              <w:t>
использовании</w:t>
            </w:r>
            <w:r>
              <w:br/>
            </w:r>
            <w:r>
              <w:rPr>
                <w:rFonts w:ascii="Times New Roman"/>
                <w:b w:val="false"/>
                <w:i w:val="false"/>
                <w:color w:val="000000"/>
                <w:sz w:val="20"/>
              </w:rPr>
              <w:t>
рентгеновского,</w:t>
            </w:r>
            <w:r>
              <w:br/>
            </w:r>
            <w:r>
              <w:rPr>
                <w:rFonts w:ascii="Times New Roman"/>
                <w:b w:val="false"/>
                <w:i w:val="false"/>
                <w:color w:val="000000"/>
                <w:sz w:val="20"/>
              </w:rPr>
              <w:t>
альфа-, бета- или</w:t>
            </w:r>
            <w:r>
              <w:br/>
            </w:r>
            <w:r>
              <w:rPr>
                <w:rFonts w:ascii="Times New Roman"/>
                <w:b w:val="false"/>
                <w:i w:val="false"/>
                <w:color w:val="000000"/>
                <w:sz w:val="20"/>
              </w:rPr>
              <w:t>
гамма-излучения,</w:t>
            </w:r>
            <w:r>
              <w:br/>
            </w:r>
            <w:r>
              <w:rPr>
                <w:rFonts w:ascii="Times New Roman"/>
                <w:b w:val="false"/>
                <w:i w:val="false"/>
                <w:color w:val="000000"/>
                <w:sz w:val="20"/>
              </w:rPr>
              <w:t>
предназначенная</w:t>
            </w:r>
            <w:r>
              <w:br/>
            </w:r>
            <w:r>
              <w:rPr>
                <w:rFonts w:ascii="Times New Roman"/>
                <w:b w:val="false"/>
                <w:i w:val="false"/>
                <w:color w:val="000000"/>
                <w:sz w:val="20"/>
              </w:rPr>
              <w:t>
или не</w:t>
            </w:r>
            <w:r>
              <w:br/>
            </w:r>
            <w:r>
              <w:rPr>
                <w:rFonts w:ascii="Times New Roman"/>
                <w:b w:val="false"/>
                <w:i w:val="false"/>
                <w:color w:val="000000"/>
                <w:sz w:val="20"/>
              </w:rPr>
              <w:t>
предназначенная</w:t>
            </w:r>
            <w:r>
              <w:br/>
            </w:r>
            <w:r>
              <w:rPr>
                <w:rFonts w:ascii="Times New Roman"/>
                <w:b w:val="false"/>
                <w:i w:val="false"/>
                <w:color w:val="000000"/>
                <w:sz w:val="20"/>
              </w:rPr>
              <w:t>
для медицинского,</w:t>
            </w:r>
            <w:r>
              <w:br/>
            </w:r>
            <w:r>
              <w:rPr>
                <w:rFonts w:ascii="Times New Roman"/>
                <w:b w:val="false"/>
                <w:i w:val="false"/>
                <w:color w:val="000000"/>
                <w:sz w:val="20"/>
              </w:rPr>
              <w:t>
хирургического,</w:t>
            </w:r>
            <w:r>
              <w:br/>
            </w:r>
            <w:r>
              <w:rPr>
                <w:rFonts w:ascii="Times New Roman"/>
                <w:b w:val="false"/>
                <w:i w:val="false"/>
                <w:color w:val="000000"/>
                <w:sz w:val="20"/>
              </w:rPr>
              <w:t>
стоматологического</w:t>
            </w:r>
            <w:r>
              <w:br/>
            </w:r>
            <w:r>
              <w:rPr>
                <w:rFonts w:ascii="Times New Roman"/>
                <w:b w:val="false"/>
                <w:i w:val="false"/>
                <w:color w:val="000000"/>
                <w:sz w:val="20"/>
              </w:rPr>
              <w:t>
или ветеринарного</w:t>
            </w:r>
            <w:r>
              <w:br/>
            </w:r>
            <w:r>
              <w:rPr>
                <w:rFonts w:ascii="Times New Roman"/>
                <w:b w:val="false"/>
                <w:i w:val="false"/>
                <w:color w:val="000000"/>
                <w:sz w:val="20"/>
              </w:rPr>
              <w:t>
использования,</w:t>
            </w:r>
            <w:r>
              <w:br/>
            </w:r>
            <w:r>
              <w:rPr>
                <w:rFonts w:ascii="Times New Roman"/>
                <w:b w:val="false"/>
                <w:i w:val="false"/>
                <w:color w:val="000000"/>
                <w:sz w:val="20"/>
              </w:rPr>
              <w:t>
включая аппаратуру</w:t>
            </w:r>
            <w:r>
              <w:br/>
            </w:r>
            <w:r>
              <w:rPr>
                <w:rFonts w:ascii="Times New Roman"/>
                <w:b w:val="false"/>
                <w:i w:val="false"/>
                <w:color w:val="000000"/>
                <w:sz w:val="20"/>
              </w:rPr>
              <w:t>
рентгенографичес-</w:t>
            </w:r>
            <w:r>
              <w:br/>
            </w:r>
            <w:r>
              <w:rPr>
                <w:rFonts w:ascii="Times New Roman"/>
                <w:b w:val="false"/>
                <w:i w:val="false"/>
                <w:color w:val="000000"/>
                <w:sz w:val="20"/>
              </w:rPr>
              <w:t>
кую или</w:t>
            </w:r>
            <w:r>
              <w:br/>
            </w:r>
            <w:r>
              <w:rPr>
                <w:rFonts w:ascii="Times New Roman"/>
                <w:b w:val="false"/>
                <w:i w:val="false"/>
                <w:color w:val="000000"/>
                <w:sz w:val="20"/>
              </w:rPr>
              <w:t>
радиотерапевтичес-</w:t>
            </w:r>
            <w:r>
              <w:br/>
            </w:r>
            <w:r>
              <w:rPr>
                <w:rFonts w:ascii="Times New Roman"/>
                <w:b w:val="false"/>
                <w:i w:val="false"/>
                <w:color w:val="000000"/>
                <w:sz w:val="20"/>
              </w:rPr>
              <w:t>
кую, рентгеновские</w:t>
            </w:r>
            <w:r>
              <w:br/>
            </w:r>
            <w:r>
              <w:rPr>
                <w:rFonts w:ascii="Times New Roman"/>
                <w:b w:val="false"/>
                <w:i w:val="false"/>
                <w:color w:val="000000"/>
                <w:sz w:val="20"/>
              </w:rPr>
              <w:t>
трубки и прочие</w:t>
            </w:r>
            <w:r>
              <w:br/>
            </w:r>
            <w:r>
              <w:rPr>
                <w:rFonts w:ascii="Times New Roman"/>
                <w:b w:val="false"/>
                <w:i w:val="false"/>
                <w:color w:val="000000"/>
                <w:sz w:val="20"/>
              </w:rPr>
              <w:t>
генераторы</w:t>
            </w:r>
            <w:r>
              <w:br/>
            </w:r>
            <w:r>
              <w:rPr>
                <w:rFonts w:ascii="Times New Roman"/>
                <w:b w:val="false"/>
                <w:i w:val="false"/>
                <w:color w:val="000000"/>
                <w:sz w:val="20"/>
              </w:rPr>
              <w:t>
рентгеновского</w:t>
            </w:r>
            <w:r>
              <w:br/>
            </w:r>
            <w:r>
              <w:rPr>
                <w:rFonts w:ascii="Times New Roman"/>
                <w:b w:val="false"/>
                <w:i w:val="false"/>
                <w:color w:val="000000"/>
                <w:sz w:val="20"/>
              </w:rPr>
              <w:t>
излучения,</w:t>
            </w:r>
            <w:r>
              <w:br/>
            </w:r>
            <w:r>
              <w:rPr>
                <w:rFonts w:ascii="Times New Roman"/>
                <w:b w:val="false"/>
                <w:i w:val="false"/>
                <w:color w:val="000000"/>
                <w:sz w:val="20"/>
              </w:rPr>
              <w:t>
генераторы</w:t>
            </w:r>
            <w:r>
              <w:br/>
            </w:r>
            <w:r>
              <w:rPr>
                <w:rFonts w:ascii="Times New Roman"/>
                <w:b w:val="false"/>
                <w:i w:val="false"/>
                <w:color w:val="000000"/>
                <w:sz w:val="20"/>
              </w:rPr>
              <w:t>
высокого</w:t>
            </w:r>
            <w:r>
              <w:br/>
            </w:r>
            <w:r>
              <w:rPr>
                <w:rFonts w:ascii="Times New Roman"/>
                <w:b w:val="false"/>
                <w:i w:val="false"/>
                <w:color w:val="000000"/>
                <w:sz w:val="20"/>
              </w:rPr>
              <w:t>
напряжения, щиты и</w:t>
            </w:r>
            <w:r>
              <w:br/>
            </w:r>
            <w:r>
              <w:rPr>
                <w:rFonts w:ascii="Times New Roman"/>
                <w:b w:val="false"/>
                <w:i w:val="false"/>
                <w:color w:val="000000"/>
                <w:sz w:val="20"/>
              </w:rPr>
              <w:t>
пульты управления,</w:t>
            </w:r>
            <w:r>
              <w:br/>
            </w:r>
            <w:r>
              <w:rPr>
                <w:rFonts w:ascii="Times New Roman"/>
                <w:b w:val="false"/>
                <w:i w:val="false"/>
                <w:color w:val="000000"/>
                <w:sz w:val="20"/>
              </w:rPr>
              <w:t>
экраны, столы,</w:t>
            </w:r>
            <w:r>
              <w:br/>
            </w:r>
            <w:r>
              <w:rPr>
                <w:rFonts w:ascii="Times New Roman"/>
                <w:b w:val="false"/>
                <w:i w:val="false"/>
                <w:color w:val="000000"/>
                <w:sz w:val="20"/>
              </w:rPr>
              <w:t>
кресла и</w:t>
            </w:r>
            <w:r>
              <w:br/>
            </w:r>
            <w:r>
              <w:rPr>
                <w:rFonts w:ascii="Times New Roman"/>
                <w:b w:val="false"/>
                <w:i w:val="false"/>
                <w:color w:val="000000"/>
                <w:sz w:val="20"/>
              </w:rPr>
              <w:t>
аналогичные</w:t>
            </w:r>
            <w:r>
              <w:br/>
            </w:r>
            <w:r>
              <w:rPr>
                <w:rFonts w:ascii="Times New Roman"/>
                <w:b w:val="false"/>
                <w:i w:val="false"/>
                <w:color w:val="000000"/>
                <w:sz w:val="20"/>
              </w:rPr>
              <w:t>
изделия для</w:t>
            </w:r>
            <w:r>
              <w:br/>
            </w:r>
            <w:r>
              <w:rPr>
                <w:rFonts w:ascii="Times New Roman"/>
                <w:b w:val="false"/>
                <w:i w:val="false"/>
                <w:color w:val="000000"/>
                <w:sz w:val="20"/>
              </w:rPr>
              <w:t>
обследования или</w:t>
            </w:r>
            <w:r>
              <w:br/>
            </w:r>
            <w:r>
              <w:rPr>
                <w:rFonts w:ascii="Times New Roman"/>
                <w:b w:val="false"/>
                <w:i w:val="false"/>
                <w:color w:val="000000"/>
                <w:sz w:val="20"/>
              </w:rPr>
              <w:t>
лечения</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70 %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всех видов и</w:t>
            </w:r>
            <w:r>
              <w:br/>
            </w:r>
            <w:r>
              <w:rPr>
                <w:rFonts w:ascii="Times New Roman"/>
                <w:b w:val="false"/>
                <w:i w:val="false"/>
                <w:color w:val="000000"/>
                <w:sz w:val="20"/>
              </w:rPr>
              <w:t>
их части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w:t>
            </w:r>
            <w:r>
              <w:br/>
            </w:r>
            <w:r>
              <w:rPr>
                <w:rFonts w:ascii="Times New Roman"/>
                <w:b w:val="false"/>
                <w:i w:val="false"/>
                <w:color w:val="000000"/>
                <w:sz w:val="20"/>
              </w:rPr>
              <w:t>
музыкальные; их</w:t>
            </w:r>
            <w:r>
              <w:br/>
            </w:r>
            <w:r>
              <w:rPr>
                <w:rFonts w:ascii="Times New Roman"/>
                <w:b w:val="false"/>
                <w:i w:val="false"/>
                <w:color w:val="000000"/>
                <w:sz w:val="20"/>
              </w:rPr>
              <w:t>
части и</w:t>
            </w:r>
            <w:r>
              <w:br/>
            </w:r>
            <w:r>
              <w:rPr>
                <w:rFonts w:ascii="Times New Roman"/>
                <w:b w:val="false"/>
                <w:i w:val="false"/>
                <w:color w:val="000000"/>
                <w:sz w:val="20"/>
              </w:rPr>
              <w:t>
принадлежности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и</w:t>
            </w:r>
            <w:r>
              <w:br/>
            </w:r>
            <w:r>
              <w:rPr>
                <w:rFonts w:ascii="Times New Roman"/>
                <w:b w:val="false"/>
                <w:i w:val="false"/>
                <w:color w:val="000000"/>
                <w:sz w:val="20"/>
              </w:rPr>
              <w:t>
боеприпасы; их</w:t>
            </w:r>
            <w:r>
              <w:br/>
            </w:r>
            <w:r>
              <w:rPr>
                <w:rFonts w:ascii="Times New Roman"/>
                <w:b w:val="false"/>
                <w:i w:val="false"/>
                <w:color w:val="000000"/>
                <w:sz w:val="20"/>
              </w:rPr>
              <w:t>
части и</w:t>
            </w:r>
            <w:r>
              <w:br/>
            </w:r>
            <w:r>
              <w:rPr>
                <w:rFonts w:ascii="Times New Roman"/>
                <w:b w:val="false"/>
                <w:i w:val="false"/>
                <w:color w:val="000000"/>
                <w:sz w:val="20"/>
              </w:rPr>
              <w:t>
принадлежности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9301 10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w:t>
            </w:r>
            <w:r>
              <w:br/>
            </w:r>
            <w:r>
              <w:rPr>
                <w:rFonts w:ascii="Times New Roman"/>
                <w:b w:val="false"/>
                <w:i w:val="false"/>
                <w:color w:val="000000"/>
                <w:sz w:val="20"/>
              </w:rPr>
              <w:t>
артиллерийское</w:t>
            </w:r>
            <w:r>
              <w:br/>
            </w:r>
            <w:r>
              <w:rPr>
                <w:rFonts w:ascii="Times New Roman"/>
                <w:b w:val="false"/>
                <w:i w:val="false"/>
                <w:color w:val="000000"/>
                <w:sz w:val="20"/>
              </w:rPr>
              <w:t>
(например, пушки,</w:t>
            </w:r>
            <w:r>
              <w:br/>
            </w:r>
            <w:r>
              <w:rPr>
                <w:rFonts w:ascii="Times New Roman"/>
                <w:b w:val="false"/>
                <w:i w:val="false"/>
                <w:color w:val="000000"/>
                <w:sz w:val="20"/>
              </w:rPr>
              <w:t>
гаубицы и</w:t>
            </w:r>
            <w:r>
              <w:br/>
            </w:r>
            <w:r>
              <w:rPr>
                <w:rFonts w:ascii="Times New Roman"/>
                <w:b w:val="false"/>
                <w:i w:val="false"/>
                <w:color w:val="000000"/>
                <w:sz w:val="20"/>
              </w:rPr>
              <w:t>
минометы)</w:t>
            </w:r>
            <w:r>
              <w:br/>
            </w:r>
            <w:r>
              <w:rPr>
                <w:rFonts w:ascii="Times New Roman"/>
                <w:b w:val="false"/>
                <w:i w:val="false"/>
                <w:color w:val="000000"/>
                <w:sz w:val="20"/>
              </w:rPr>
              <w:t>
самоходное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полученным от заказчика</w:t>
            </w:r>
            <w:r>
              <w:br/>
            </w:r>
            <w:r>
              <w:rPr>
                <w:rFonts w:ascii="Times New Roman"/>
                <w:b w:val="false"/>
                <w:i w:val="false"/>
                <w:color w:val="000000"/>
                <w:sz w:val="20"/>
              </w:rPr>
              <w:t>
методическим указаниям и контролем</w:t>
            </w:r>
            <w:r>
              <w:br/>
            </w:r>
            <w:r>
              <w:rPr>
                <w:rFonts w:ascii="Times New Roman"/>
                <w:b w:val="false"/>
                <w:i w:val="false"/>
                <w:color w:val="000000"/>
                <w:sz w:val="20"/>
              </w:rPr>
              <w:t>
технических параметров, заложенных</w:t>
            </w:r>
            <w:r>
              <w:br/>
            </w:r>
            <w:r>
              <w:rPr>
                <w:rFonts w:ascii="Times New Roman"/>
                <w:b w:val="false"/>
                <w:i w:val="false"/>
                <w:color w:val="000000"/>
                <w:sz w:val="20"/>
              </w:rPr>
              <w:t>
в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9301 20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Ракетные пусковые</w:t>
            </w:r>
            <w:r>
              <w:br/>
            </w:r>
            <w:r>
              <w:rPr>
                <w:rFonts w:ascii="Times New Roman"/>
                <w:b w:val="false"/>
                <w:i w:val="false"/>
                <w:color w:val="000000"/>
                <w:sz w:val="20"/>
              </w:rPr>
              <w:t>
установки:</w:t>
            </w:r>
            <w:r>
              <w:br/>
            </w:r>
            <w:r>
              <w:rPr>
                <w:rFonts w:ascii="Times New Roman"/>
                <w:b w:val="false"/>
                <w:i w:val="false"/>
                <w:color w:val="000000"/>
                <w:sz w:val="20"/>
              </w:rPr>
              <w:t>
огнеметы,</w:t>
            </w:r>
            <w:r>
              <w:br/>
            </w:r>
            <w:r>
              <w:rPr>
                <w:rFonts w:ascii="Times New Roman"/>
                <w:b w:val="false"/>
                <w:i w:val="false"/>
                <w:color w:val="000000"/>
                <w:sz w:val="20"/>
              </w:rPr>
              <w:t>
гранатометы,</w:t>
            </w:r>
            <w:r>
              <w:br/>
            </w:r>
            <w:r>
              <w:rPr>
                <w:rFonts w:ascii="Times New Roman"/>
                <w:b w:val="false"/>
                <w:i w:val="false"/>
                <w:color w:val="000000"/>
                <w:sz w:val="20"/>
              </w:rPr>
              <w:t>
торпедные аппараты</w:t>
            </w:r>
            <w:r>
              <w:br/>
            </w:r>
            <w:r>
              <w:rPr>
                <w:rFonts w:ascii="Times New Roman"/>
                <w:b w:val="false"/>
                <w:i w:val="false"/>
                <w:color w:val="000000"/>
                <w:sz w:val="20"/>
              </w:rPr>
              <w:t>
и аналогичные</w:t>
            </w:r>
            <w:r>
              <w:br/>
            </w:r>
            <w:r>
              <w:rPr>
                <w:rFonts w:ascii="Times New Roman"/>
                <w:b w:val="false"/>
                <w:i w:val="false"/>
                <w:color w:val="000000"/>
                <w:sz w:val="20"/>
              </w:rPr>
              <w:t>
пусковые установки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полученным от заказчика</w:t>
            </w:r>
            <w:r>
              <w:br/>
            </w:r>
            <w:r>
              <w:rPr>
                <w:rFonts w:ascii="Times New Roman"/>
                <w:b w:val="false"/>
                <w:i w:val="false"/>
                <w:color w:val="000000"/>
                <w:sz w:val="20"/>
              </w:rPr>
              <w:t>
методическим указаниям и контролем</w:t>
            </w:r>
            <w:r>
              <w:br/>
            </w:r>
            <w:r>
              <w:rPr>
                <w:rFonts w:ascii="Times New Roman"/>
                <w:b w:val="false"/>
                <w:i w:val="false"/>
                <w:color w:val="000000"/>
                <w:sz w:val="20"/>
              </w:rPr>
              <w:t>
технических параметров, заложенных</w:t>
            </w:r>
            <w:r>
              <w:br/>
            </w:r>
            <w:r>
              <w:rPr>
                <w:rFonts w:ascii="Times New Roman"/>
                <w:b w:val="false"/>
                <w:i w:val="false"/>
                <w:color w:val="000000"/>
                <w:sz w:val="20"/>
              </w:rPr>
              <w:t>
в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9301 90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военное</w:t>
            </w:r>
            <w:r>
              <w:br/>
            </w:r>
            <w:r>
              <w:rPr>
                <w:rFonts w:ascii="Times New Roman"/>
                <w:b w:val="false"/>
                <w:i w:val="false"/>
                <w:color w:val="000000"/>
                <w:sz w:val="20"/>
              </w:rPr>
              <w:t>
оружие, кроме</w:t>
            </w:r>
            <w:r>
              <w:br/>
            </w:r>
            <w:r>
              <w:rPr>
                <w:rFonts w:ascii="Times New Roman"/>
                <w:b w:val="false"/>
                <w:i w:val="false"/>
                <w:color w:val="000000"/>
                <w:sz w:val="20"/>
              </w:rPr>
              <w:t>
ракетных пусковых</w:t>
            </w:r>
            <w:r>
              <w:br/>
            </w:r>
            <w:r>
              <w:rPr>
                <w:rFonts w:ascii="Times New Roman"/>
                <w:b w:val="false"/>
                <w:i w:val="false"/>
                <w:color w:val="000000"/>
                <w:sz w:val="20"/>
              </w:rPr>
              <w:t>
установок</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полученным от заказчика</w:t>
            </w:r>
            <w:r>
              <w:br/>
            </w:r>
            <w:r>
              <w:rPr>
                <w:rFonts w:ascii="Times New Roman"/>
                <w:b w:val="false"/>
                <w:i w:val="false"/>
                <w:color w:val="000000"/>
                <w:sz w:val="20"/>
              </w:rPr>
              <w:t>
методическим указаниям и контролем</w:t>
            </w:r>
            <w:r>
              <w:br/>
            </w:r>
            <w:r>
              <w:rPr>
                <w:rFonts w:ascii="Times New Roman"/>
                <w:b w:val="false"/>
                <w:i w:val="false"/>
                <w:color w:val="000000"/>
                <w:sz w:val="20"/>
              </w:rPr>
              <w:t>
технических параметров, заложенных</w:t>
            </w:r>
            <w:r>
              <w:br/>
            </w:r>
            <w:r>
              <w:rPr>
                <w:rFonts w:ascii="Times New Roman"/>
                <w:b w:val="false"/>
                <w:i w:val="false"/>
                <w:color w:val="000000"/>
                <w:sz w:val="20"/>
              </w:rPr>
              <w:t>
в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9306 90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Бомбы, гранаты,</w:t>
            </w:r>
            <w:r>
              <w:br/>
            </w:r>
            <w:r>
              <w:rPr>
                <w:rFonts w:ascii="Times New Roman"/>
                <w:b w:val="false"/>
                <w:i w:val="false"/>
                <w:color w:val="000000"/>
                <w:sz w:val="20"/>
              </w:rPr>
              <w:t>
торпеды, мины,</w:t>
            </w:r>
            <w:r>
              <w:br/>
            </w:r>
            <w:r>
              <w:rPr>
                <w:rFonts w:ascii="Times New Roman"/>
                <w:b w:val="false"/>
                <w:i w:val="false"/>
                <w:color w:val="000000"/>
                <w:sz w:val="20"/>
              </w:rPr>
              <w:t>
ракеты и</w:t>
            </w:r>
            <w:r>
              <w:br/>
            </w:r>
            <w:r>
              <w:rPr>
                <w:rFonts w:ascii="Times New Roman"/>
                <w:b w:val="false"/>
                <w:i w:val="false"/>
                <w:color w:val="000000"/>
                <w:sz w:val="20"/>
              </w:rPr>
              <w:t>
аналогичные</w:t>
            </w:r>
            <w:r>
              <w:br/>
            </w:r>
            <w:r>
              <w:rPr>
                <w:rFonts w:ascii="Times New Roman"/>
                <w:b w:val="false"/>
                <w:i w:val="false"/>
                <w:color w:val="000000"/>
                <w:sz w:val="20"/>
              </w:rPr>
              <w:t>
средства для</w:t>
            </w:r>
            <w:r>
              <w:br/>
            </w:r>
            <w:r>
              <w:rPr>
                <w:rFonts w:ascii="Times New Roman"/>
                <w:b w:val="false"/>
                <w:i w:val="false"/>
                <w:color w:val="000000"/>
                <w:sz w:val="20"/>
              </w:rPr>
              <w:t>
ведения боевых</w:t>
            </w:r>
            <w:r>
              <w:br/>
            </w:r>
            <w:r>
              <w:rPr>
                <w:rFonts w:ascii="Times New Roman"/>
                <w:b w:val="false"/>
                <w:i w:val="false"/>
                <w:color w:val="000000"/>
                <w:sz w:val="20"/>
              </w:rPr>
              <w:t>
действий, их</w:t>
            </w:r>
            <w:r>
              <w:br/>
            </w:r>
            <w:r>
              <w:rPr>
                <w:rFonts w:ascii="Times New Roman"/>
                <w:b w:val="false"/>
                <w:i w:val="false"/>
                <w:color w:val="000000"/>
                <w:sz w:val="20"/>
              </w:rPr>
              <w:t>
части; патроны,</w:t>
            </w:r>
            <w:r>
              <w:br/>
            </w:r>
            <w:r>
              <w:rPr>
                <w:rFonts w:ascii="Times New Roman"/>
                <w:b w:val="false"/>
                <w:i w:val="false"/>
                <w:color w:val="000000"/>
                <w:sz w:val="20"/>
              </w:rPr>
              <w:t>
прочие боеприпасы,</w:t>
            </w:r>
            <w:r>
              <w:br/>
            </w:r>
            <w:r>
              <w:rPr>
                <w:rFonts w:ascii="Times New Roman"/>
                <w:b w:val="false"/>
                <w:i w:val="false"/>
                <w:color w:val="000000"/>
                <w:sz w:val="20"/>
              </w:rPr>
              <w:t>
снаряды и их</w:t>
            </w:r>
            <w:r>
              <w:br/>
            </w:r>
            <w:r>
              <w:rPr>
                <w:rFonts w:ascii="Times New Roman"/>
                <w:b w:val="false"/>
                <w:i w:val="false"/>
                <w:color w:val="000000"/>
                <w:sz w:val="20"/>
              </w:rPr>
              <w:t>
части, включая</w:t>
            </w:r>
            <w:r>
              <w:br/>
            </w:r>
            <w:r>
              <w:rPr>
                <w:rFonts w:ascii="Times New Roman"/>
                <w:b w:val="false"/>
                <w:i w:val="false"/>
                <w:color w:val="000000"/>
                <w:sz w:val="20"/>
              </w:rPr>
              <w:t>
дробь и пыжи для</w:t>
            </w:r>
            <w:r>
              <w:br/>
            </w:r>
            <w:r>
              <w:rPr>
                <w:rFonts w:ascii="Times New Roman"/>
                <w:b w:val="false"/>
                <w:i w:val="false"/>
                <w:color w:val="000000"/>
                <w:sz w:val="20"/>
              </w:rPr>
              <w:t>
патронов прочие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w:t>
            </w:r>
            <w:r>
              <w:br/>
            </w:r>
            <w:r>
              <w:rPr>
                <w:rFonts w:ascii="Times New Roman"/>
                <w:b w:val="false"/>
                <w:i w:val="false"/>
                <w:color w:val="000000"/>
                <w:sz w:val="20"/>
              </w:rPr>
              <w:t>
продукции, также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сборка и силовые испытания</w:t>
            </w:r>
            <w:r>
              <w:br/>
            </w:r>
            <w:r>
              <w:rPr>
                <w:rFonts w:ascii="Times New Roman"/>
                <w:b w:val="false"/>
                <w:i w:val="false"/>
                <w:color w:val="000000"/>
                <w:sz w:val="20"/>
              </w:rPr>
              <w:t>
отдельных узлов;</w:t>
            </w:r>
            <w:r>
              <w:br/>
            </w:r>
            <w:r>
              <w:rPr>
                <w:rFonts w:ascii="Times New Roman"/>
                <w:b w:val="false"/>
                <w:i w:val="false"/>
                <w:color w:val="000000"/>
                <w:sz w:val="20"/>
              </w:rPr>
              <w:t>
- общий монтаж изделий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полученным от заказчика</w:t>
            </w:r>
            <w:r>
              <w:br/>
            </w:r>
            <w:r>
              <w:rPr>
                <w:rFonts w:ascii="Times New Roman"/>
                <w:b w:val="false"/>
                <w:i w:val="false"/>
                <w:color w:val="000000"/>
                <w:sz w:val="20"/>
              </w:rPr>
              <w:t>
методическим указаниям и контролем</w:t>
            </w:r>
            <w:r>
              <w:br/>
            </w:r>
            <w:r>
              <w:rPr>
                <w:rFonts w:ascii="Times New Roman"/>
                <w:b w:val="false"/>
                <w:i w:val="false"/>
                <w:color w:val="000000"/>
                <w:sz w:val="20"/>
              </w:rPr>
              <w:t>
технических параметров, заложенных</w:t>
            </w:r>
            <w:r>
              <w:br/>
            </w:r>
            <w:r>
              <w:rPr>
                <w:rFonts w:ascii="Times New Roman"/>
                <w:b w:val="false"/>
                <w:i w:val="false"/>
                <w:color w:val="000000"/>
                <w:sz w:val="20"/>
              </w:rPr>
              <w:t>
в конструкторской документации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для сидения</w:t>
            </w:r>
            <w:r>
              <w:br/>
            </w:r>
            <w:r>
              <w:rPr>
                <w:rFonts w:ascii="Times New Roman"/>
                <w:b w:val="false"/>
                <w:i w:val="false"/>
                <w:color w:val="000000"/>
                <w:sz w:val="20"/>
              </w:rPr>
              <w:t>
(кроме указанной в</w:t>
            </w:r>
            <w:r>
              <w:br/>
            </w:r>
            <w:r>
              <w:rPr>
                <w:rFonts w:ascii="Times New Roman"/>
                <w:b w:val="false"/>
                <w:i w:val="false"/>
                <w:color w:val="000000"/>
                <w:sz w:val="20"/>
              </w:rPr>
              <w:t>
товарной позиции</w:t>
            </w:r>
            <w:r>
              <w:br/>
            </w:r>
            <w:r>
              <w:rPr>
                <w:rFonts w:ascii="Times New Roman"/>
                <w:b w:val="false"/>
                <w:i w:val="false"/>
                <w:color w:val="000000"/>
                <w:sz w:val="20"/>
              </w:rPr>
              <w:t>
9402),</w:t>
            </w:r>
            <w:r>
              <w:br/>
            </w:r>
            <w:r>
              <w:rPr>
                <w:rFonts w:ascii="Times New Roman"/>
                <w:b w:val="false"/>
                <w:i w:val="false"/>
                <w:color w:val="000000"/>
                <w:sz w:val="20"/>
              </w:rPr>
              <w:t>
трансформируемая</w:t>
            </w:r>
            <w:r>
              <w:br/>
            </w:r>
            <w:r>
              <w:rPr>
                <w:rFonts w:ascii="Times New Roman"/>
                <w:b w:val="false"/>
                <w:i w:val="false"/>
                <w:color w:val="000000"/>
                <w:sz w:val="20"/>
              </w:rPr>
              <w:t>
или не</w:t>
            </w:r>
            <w:r>
              <w:br/>
            </w:r>
            <w:r>
              <w:rPr>
                <w:rFonts w:ascii="Times New Roman"/>
                <w:b w:val="false"/>
                <w:i w:val="false"/>
                <w:color w:val="000000"/>
                <w:sz w:val="20"/>
              </w:rPr>
              <w:t>
трансформируемая в</w:t>
            </w:r>
            <w:r>
              <w:br/>
            </w:r>
            <w:r>
              <w:rPr>
                <w:rFonts w:ascii="Times New Roman"/>
                <w:b w:val="false"/>
                <w:i w:val="false"/>
                <w:color w:val="000000"/>
                <w:sz w:val="20"/>
              </w:rPr>
              <w:t>
кровати, и ее</w:t>
            </w:r>
            <w:r>
              <w:br/>
            </w:r>
            <w:r>
              <w:rPr>
                <w:rFonts w:ascii="Times New Roman"/>
                <w:b w:val="false"/>
                <w:i w:val="false"/>
                <w:color w:val="000000"/>
                <w:sz w:val="20"/>
              </w:rPr>
              <w:t>
части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прочая и ее</w:t>
            </w:r>
            <w:r>
              <w:br/>
            </w:r>
            <w:r>
              <w:rPr>
                <w:rFonts w:ascii="Times New Roman"/>
                <w:b w:val="false"/>
                <w:i w:val="false"/>
                <w:color w:val="000000"/>
                <w:sz w:val="20"/>
              </w:rPr>
              <w:t>
части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и</w:t>
            </w:r>
            <w:r>
              <w:br/>
            </w:r>
            <w:r>
              <w:rPr>
                <w:rFonts w:ascii="Times New Roman"/>
                <w:b w:val="false"/>
                <w:i w:val="false"/>
                <w:color w:val="000000"/>
                <w:sz w:val="20"/>
              </w:rPr>
              <w:t>
осветительное</w:t>
            </w:r>
            <w:r>
              <w:br/>
            </w:r>
            <w:r>
              <w:rPr>
                <w:rFonts w:ascii="Times New Roman"/>
                <w:b w:val="false"/>
                <w:i w:val="false"/>
                <w:color w:val="000000"/>
                <w:sz w:val="20"/>
              </w:rPr>
              <w:t>
оборудование,</w:t>
            </w:r>
            <w:r>
              <w:br/>
            </w:r>
            <w:r>
              <w:rPr>
                <w:rFonts w:ascii="Times New Roman"/>
                <w:b w:val="false"/>
                <w:i w:val="false"/>
                <w:color w:val="000000"/>
                <w:sz w:val="20"/>
              </w:rPr>
              <w:t>
включая</w:t>
            </w:r>
            <w:r>
              <w:br/>
            </w:r>
            <w:r>
              <w:rPr>
                <w:rFonts w:ascii="Times New Roman"/>
                <w:b w:val="false"/>
                <w:i w:val="false"/>
                <w:color w:val="000000"/>
                <w:sz w:val="20"/>
              </w:rPr>
              <w:t>
прожекторы, лампы</w:t>
            </w:r>
            <w:r>
              <w:br/>
            </w:r>
            <w:r>
              <w:rPr>
                <w:rFonts w:ascii="Times New Roman"/>
                <w:b w:val="false"/>
                <w:i w:val="false"/>
                <w:color w:val="000000"/>
                <w:sz w:val="20"/>
              </w:rPr>
              <w:t>
узконаправленного</w:t>
            </w:r>
            <w:r>
              <w:br/>
            </w:r>
            <w:r>
              <w:rPr>
                <w:rFonts w:ascii="Times New Roman"/>
                <w:b w:val="false"/>
                <w:i w:val="false"/>
                <w:color w:val="000000"/>
                <w:sz w:val="20"/>
              </w:rPr>
              <w:t>
света, фары и их</w:t>
            </w:r>
            <w:r>
              <w:br/>
            </w:r>
            <w:r>
              <w:rPr>
                <w:rFonts w:ascii="Times New Roman"/>
                <w:b w:val="false"/>
                <w:i w:val="false"/>
                <w:color w:val="000000"/>
                <w:sz w:val="20"/>
              </w:rPr>
              <w:t>
части, в другом</w:t>
            </w:r>
            <w:r>
              <w:br/>
            </w:r>
            <w:r>
              <w:rPr>
                <w:rFonts w:ascii="Times New Roman"/>
                <w:b w:val="false"/>
                <w:i w:val="false"/>
                <w:color w:val="000000"/>
                <w:sz w:val="20"/>
              </w:rPr>
              <w:t>
месте не</w:t>
            </w:r>
            <w:r>
              <w:br/>
            </w:r>
            <w:r>
              <w:rPr>
                <w:rFonts w:ascii="Times New Roman"/>
                <w:b w:val="false"/>
                <w:i w:val="false"/>
                <w:color w:val="000000"/>
                <w:sz w:val="20"/>
              </w:rPr>
              <w:t>
поименованные или</w:t>
            </w:r>
            <w:r>
              <w:br/>
            </w:r>
            <w:r>
              <w:rPr>
                <w:rFonts w:ascii="Times New Roman"/>
                <w:b w:val="false"/>
                <w:i w:val="false"/>
                <w:color w:val="000000"/>
                <w:sz w:val="20"/>
              </w:rPr>
              <w:t>
не включенные;</w:t>
            </w:r>
            <w:r>
              <w:br/>
            </w:r>
            <w:r>
              <w:rPr>
                <w:rFonts w:ascii="Times New Roman"/>
                <w:b w:val="false"/>
                <w:i w:val="false"/>
                <w:color w:val="000000"/>
                <w:sz w:val="20"/>
              </w:rPr>
              <w:t>
световые вывески,</w:t>
            </w:r>
            <w:r>
              <w:br/>
            </w:r>
            <w:r>
              <w:rPr>
                <w:rFonts w:ascii="Times New Roman"/>
                <w:b w:val="false"/>
                <w:i w:val="false"/>
                <w:color w:val="000000"/>
                <w:sz w:val="20"/>
              </w:rPr>
              <w:t>
световые таблички</w:t>
            </w:r>
            <w:r>
              <w:br/>
            </w:r>
            <w:r>
              <w:rPr>
                <w:rFonts w:ascii="Times New Roman"/>
                <w:b w:val="false"/>
                <w:i w:val="false"/>
                <w:color w:val="000000"/>
                <w:sz w:val="20"/>
              </w:rPr>
              <w:t>
с именем или</w:t>
            </w:r>
            <w:r>
              <w:br/>
            </w:r>
            <w:r>
              <w:rPr>
                <w:rFonts w:ascii="Times New Roman"/>
                <w:b w:val="false"/>
                <w:i w:val="false"/>
                <w:color w:val="000000"/>
                <w:sz w:val="20"/>
              </w:rPr>
              <w:t>
названием, или</w:t>
            </w:r>
            <w:r>
              <w:br/>
            </w:r>
            <w:r>
              <w:rPr>
                <w:rFonts w:ascii="Times New Roman"/>
                <w:b w:val="false"/>
                <w:i w:val="false"/>
                <w:color w:val="000000"/>
                <w:sz w:val="20"/>
              </w:rPr>
              <w:t>
адресом и</w:t>
            </w:r>
            <w:r>
              <w:br/>
            </w:r>
            <w:r>
              <w:rPr>
                <w:rFonts w:ascii="Times New Roman"/>
                <w:b w:val="false"/>
                <w:i w:val="false"/>
                <w:color w:val="000000"/>
                <w:sz w:val="20"/>
              </w:rPr>
              <w:t>
аналогичные</w:t>
            </w:r>
            <w:r>
              <w:br/>
            </w:r>
            <w:r>
              <w:rPr>
                <w:rFonts w:ascii="Times New Roman"/>
                <w:b w:val="false"/>
                <w:i w:val="false"/>
                <w:color w:val="000000"/>
                <w:sz w:val="20"/>
              </w:rPr>
              <w:t>
изделия, имеющие</w:t>
            </w:r>
            <w:r>
              <w:br/>
            </w:r>
            <w:r>
              <w:rPr>
                <w:rFonts w:ascii="Times New Roman"/>
                <w:b w:val="false"/>
                <w:i w:val="false"/>
                <w:color w:val="000000"/>
                <w:sz w:val="20"/>
              </w:rPr>
              <w:t>
встроенный</w:t>
            </w:r>
            <w:r>
              <w:br/>
            </w:r>
            <w:r>
              <w:rPr>
                <w:rFonts w:ascii="Times New Roman"/>
                <w:b w:val="false"/>
                <w:i w:val="false"/>
                <w:color w:val="000000"/>
                <w:sz w:val="20"/>
              </w:rPr>
              <w:t>
источник света, и</w:t>
            </w:r>
            <w:r>
              <w:br/>
            </w:r>
            <w:r>
              <w:rPr>
                <w:rFonts w:ascii="Times New Roman"/>
                <w:b w:val="false"/>
                <w:i w:val="false"/>
                <w:color w:val="000000"/>
                <w:sz w:val="20"/>
              </w:rPr>
              <w:t>
их части, в другом</w:t>
            </w:r>
            <w:r>
              <w:br/>
            </w:r>
            <w:r>
              <w:rPr>
                <w:rFonts w:ascii="Times New Roman"/>
                <w:b w:val="false"/>
                <w:i w:val="false"/>
                <w:color w:val="000000"/>
                <w:sz w:val="20"/>
              </w:rPr>
              <w:t>
месте не</w:t>
            </w:r>
            <w:r>
              <w:br/>
            </w:r>
            <w:r>
              <w:rPr>
                <w:rFonts w:ascii="Times New Roman"/>
                <w:b w:val="false"/>
                <w:i w:val="false"/>
                <w:color w:val="000000"/>
                <w:sz w:val="20"/>
              </w:rPr>
              <w:t>
поименованные или</w:t>
            </w:r>
            <w:r>
              <w:br/>
            </w:r>
            <w:r>
              <w:rPr>
                <w:rFonts w:ascii="Times New Roman"/>
                <w:b w:val="false"/>
                <w:i w:val="false"/>
                <w:color w:val="000000"/>
                <w:sz w:val="20"/>
              </w:rPr>
              <w:t>
не включенные</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Сборные</w:t>
            </w:r>
            <w:r>
              <w:br/>
            </w:r>
            <w:r>
              <w:rPr>
                <w:rFonts w:ascii="Times New Roman"/>
                <w:b w:val="false"/>
                <w:i w:val="false"/>
                <w:color w:val="000000"/>
                <w:sz w:val="20"/>
              </w:rPr>
              <w:t>
строительные</w:t>
            </w:r>
            <w:r>
              <w:br/>
            </w:r>
            <w:r>
              <w:rPr>
                <w:rFonts w:ascii="Times New Roman"/>
                <w:b w:val="false"/>
                <w:i w:val="false"/>
                <w:color w:val="000000"/>
                <w:sz w:val="20"/>
              </w:rPr>
              <w:t>
конструкции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Трехколесные</w:t>
            </w:r>
            <w:r>
              <w:br/>
            </w:r>
            <w:r>
              <w:rPr>
                <w:rFonts w:ascii="Times New Roman"/>
                <w:b w:val="false"/>
                <w:i w:val="false"/>
                <w:color w:val="000000"/>
                <w:sz w:val="20"/>
              </w:rPr>
              <w:t>
велосипеды,</w:t>
            </w:r>
            <w:r>
              <w:br/>
            </w:r>
            <w:r>
              <w:rPr>
                <w:rFonts w:ascii="Times New Roman"/>
                <w:b w:val="false"/>
                <w:i w:val="false"/>
                <w:color w:val="000000"/>
                <w:sz w:val="20"/>
              </w:rPr>
              <w:t>
самокаты,</w:t>
            </w:r>
            <w:r>
              <w:br/>
            </w:r>
            <w:r>
              <w:rPr>
                <w:rFonts w:ascii="Times New Roman"/>
                <w:b w:val="false"/>
                <w:i w:val="false"/>
                <w:color w:val="000000"/>
                <w:sz w:val="20"/>
              </w:rPr>
              <w:t>
педальные</w:t>
            </w:r>
            <w:r>
              <w:br/>
            </w:r>
            <w:r>
              <w:rPr>
                <w:rFonts w:ascii="Times New Roman"/>
                <w:b w:val="false"/>
                <w:i w:val="false"/>
                <w:color w:val="000000"/>
                <w:sz w:val="20"/>
              </w:rPr>
              <w:t>
автомобили и</w:t>
            </w:r>
            <w:r>
              <w:br/>
            </w:r>
            <w:r>
              <w:rPr>
                <w:rFonts w:ascii="Times New Roman"/>
                <w:b w:val="false"/>
                <w:i w:val="false"/>
                <w:color w:val="000000"/>
                <w:sz w:val="20"/>
              </w:rPr>
              <w:t>
аналогичные</w:t>
            </w:r>
            <w:r>
              <w:br/>
            </w:r>
            <w:r>
              <w:rPr>
                <w:rFonts w:ascii="Times New Roman"/>
                <w:b w:val="false"/>
                <w:i w:val="false"/>
                <w:color w:val="000000"/>
                <w:sz w:val="20"/>
              </w:rPr>
              <w:t>
игрушки на</w:t>
            </w:r>
            <w:r>
              <w:br/>
            </w:r>
            <w:r>
              <w:rPr>
                <w:rFonts w:ascii="Times New Roman"/>
                <w:b w:val="false"/>
                <w:i w:val="false"/>
                <w:color w:val="000000"/>
                <w:sz w:val="20"/>
              </w:rPr>
              <w:t>
колесах; коляски</w:t>
            </w:r>
            <w:r>
              <w:br/>
            </w:r>
            <w:r>
              <w:rPr>
                <w:rFonts w:ascii="Times New Roman"/>
                <w:b w:val="false"/>
                <w:i w:val="false"/>
                <w:color w:val="000000"/>
                <w:sz w:val="20"/>
              </w:rPr>
              <w:t>
для кукол; куклы;</w:t>
            </w:r>
            <w:r>
              <w:br/>
            </w:r>
            <w:r>
              <w:rPr>
                <w:rFonts w:ascii="Times New Roman"/>
                <w:b w:val="false"/>
                <w:i w:val="false"/>
                <w:color w:val="000000"/>
                <w:sz w:val="20"/>
              </w:rPr>
              <w:t>
прочие игрушки;</w:t>
            </w:r>
            <w:r>
              <w:br/>
            </w:r>
            <w:r>
              <w:rPr>
                <w:rFonts w:ascii="Times New Roman"/>
                <w:b w:val="false"/>
                <w:i w:val="false"/>
                <w:color w:val="000000"/>
                <w:sz w:val="20"/>
              </w:rPr>
              <w:t>
модели в</w:t>
            </w:r>
            <w:r>
              <w:br/>
            </w:r>
            <w:r>
              <w:rPr>
                <w:rFonts w:ascii="Times New Roman"/>
                <w:b w:val="false"/>
                <w:i w:val="false"/>
                <w:color w:val="000000"/>
                <w:sz w:val="20"/>
              </w:rPr>
              <w:t>
уменьшенном</w:t>
            </w:r>
            <w:r>
              <w:br/>
            </w:r>
            <w:r>
              <w:rPr>
                <w:rFonts w:ascii="Times New Roman"/>
                <w:b w:val="false"/>
                <w:i w:val="false"/>
                <w:color w:val="000000"/>
                <w:sz w:val="20"/>
              </w:rPr>
              <w:t>
размере ("в</w:t>
            </w:r>
            <w:r>
              <w:br/>
            </w:r>
            <w:r>
              <w:rPr>
                <w:rFonts w:ascii="Times New Roman"/>
                <w:b w:val="false"/>
                <w:i w:val="false"/>
                <w:color w:val="000000"/>
                <w:sz w:val="20"/>
              </w:rPr>
              <w:t>
масштабе") и</w:t>
            </w:r>
            <w:r>
              <w:br/>
            </w:r>
            <w:r>
              <w:rPr>
                <w:rFonts w:ascii="Times New Roman"/>
                <w:b w:val="false"/>
                <w:i w:val="false"/>
                <w:color w:val="000000"/>
                <w:sz w:val="20"/>
              </w:rPr>
              <w:t>
аналогичные модели</w:t>
            </w:r>
            <w:r>
              <w:br/>
            </w:r>
            <w:r>
              <w:rPr>
                <w:rFonts w:ascii="Times New Roman"/>
                <w:b w:val="false"/>
                <w:i w:val="false"/>
                <w:color w:val="000000"/>
                <w:sz w:val="20"/>
              </w:rPr>
              <w:t>
для развлечений,</w:t>
            </w:r>
            <w:r>
              <w:br/>
            </w:r>
            <w:r>
              <w:rPr>
                <w:rFonts w:ascii="Times New Roman"/>
                <w:b w:val="false"/>
                <w:i w:val="false"/>
                <w:color w:val="000000"/>
                <w:sz w:val="20"/>
              </w:rPr>
              <w:t>
действующие или</w:t>
            </w:r>
            <w:r>
              <w:br/>
            </w:r>
            <w:r>
              <w:rPr>
                <w:rFonts w:ascii="Times New Roman"/>
                <w:b w:val="false"/>
                <w:i w:val="false"/>
                <w:color w:val="000000"/>
                <w:sz w:val="20"/>
              </w:rPr>
              <w:t>
недействующие;</w:t>
            </w:r>
            <w:r>
              <w:br/>
            </w:r>
            <w:r>
              <w:rPr>
                <w:rFonts w:ascii="Times New Roman"/>
                <w:b w:val="false"/>
                <w:i w:val="false"/>
                <w:color w:val="000000"/>
                <w:sz w:val="20"/>
              </w:rPr>
              <w:t>
головоломки всех</w:t>
            </w:r>
            <w:r>
              <w:br/>
            </w:r>
            <w:r>
              <w:rPr>
                <w:rFonts w:ascii="Times New Roman"/>
                <w:b w:val="false"/>
                <w:i w:val="false"/>
                <w:color w:val="000000"/>
                <w:sz w:val="20"/>
              </w:rPr>
              <w:t>
видов</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9602 00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Обработанные</w:t>
            </w:r>
            <w:r>
              <w:br/>
            </w:r>
            <w:r>
              <w:rPr>
                <w:rFonts w:ascii="Times New Roman"/>
                <w:b w:val="false"/>
                <w:i w:val="false"/>
                <w:color w:val="000000"/>
                <w:sz w:val="20"/>
              </w:rPr>
              <w:t>
материалы</w:t>
            </w:r>
            <w:r>
              <w:br/>
            </w:r>
            <w:r>
              <w:rPr>
                <w:rFonts w:ascii="Times New Roman"/>
                <w:b w:val="false"/>
                <w:i w:val="false"/>
                <w:color w:val="000000"/>
                <w:sz w:val="20"/>
              </w:rPr>
              <w:t>
растительного или</w:t>
            </w:r>
            <w:r>
              <w:br/>
            </w:r>
            <w:r>
              <w:rPr>
                <w:rFonts w:ascii="Times New Roman"/>
                <w:b w:val="false"/>
                <w:i w:val="false"/>
                <w:color w:val="000000"/>
                <w:sz w:val="20"/>
              </w:rPr>
              <w:t>
минерального</w:t>
            </w:r>
            <w:r>
              <w:br/>
            </w:r>
            <w:r>
              <w:rPr>
                <w:rFonts w:ascii="Times New Roman"/>
                <w:b w:val="false"/>
                <w:i w:val="false"/>
                <w:color w:val="000000"/>
                <w:sz w:val="20"/>
              </w:rPr>
              <w:t>
происхождения,</w:t>
            </w:r>
            <w:r>
              <w:br/>
            </w:r>
            <w:r>
              <w:rPr>
                <w:rFonts w:ascii="Times New Roman"/>
                <w:b w:val="false"/>
                <w:i w:val="false"/>
                <w:color w:val="000000"/>
                <w:sz w:val="20"/>
              </w:rPr>
              <w:t>
пригодные для</w:t>
            </w:r>
            <w:r>
              <w:br/>
            </w:r>
            <w:r>
              <w:rPr>
                <w:rFonts w:ascii="Times New Roman"/>
                <w:b w:val="false"/>
                <w:i w:val="false"/>
                <w:color w:val="000000"/>
                <w:sz w:val="20"/>
              </w:rPr>
              <w:t>
резьбы, и изделия</w:t>
            </w:r>
            <w:r>
              <w:br/>
            </w:r>
            <w:r>
              <w:rPr>
                <w:rFonts w:ascii="Times New Roman"/>
                <w:b w:val="false"/>
                <w:i w:val="false"/>
                <w:color w:val="000000"/>
                <w:sz w:val="20"/>
              </w:rPr>
              <w:t>
из них; изделия</w:t>
            </w:r>
            <w:r>
              <w:br/>
            </w:r>
            <w:r>
              <w:rPr>
                <w:rFonts w:ascii="Times New Roman"/>
                <w:b w:val="false"/>
                <w:i w:val="false"/>
                <w:color w:val="000000"/>
                <w:sz w:val="20"/>
              </w:rPr>
              <w:t>
формованные или</w:t>
            </w:r>
            <w:r>
              <w:br/>
            </w:r>
            <w:r>
              <w:rPr>
                <w:rFonts w:ascii="Times New Roman"/>
                <w:b w:val="false"/>
                <w:i w:val="false"/>
                <w:color w:val="000000"/>
                <w:sz w:val="20"/>
              </w:rPr>
              <w:t>
резные из воска,</w:t>
            </w:r>
            <w:r>
              <w:br/>
            </w:r>
            <w:r>
              <w:rPr>
                <w:rFonts w:ascii="Times New Roman"/>
                <w:b w:val="false"/>
                <w:i w:val="false"/>
                <w:color w:val="000000"/>
                <w:sz w:val="20"/>
              </w:rPr>
              <w:t>
стеарина,</w:t>
            </w:r>
            <w:r>
              <w:br/>
            </w:r>
            <w:r>
              <w:rPr>
                <w:rFonts w:ascii="Times New Roman"/>
                <w:b w:val="false"/>
                <w:i w:val="false"/>
                <w:color w:val="000000"/>
                <w:sz w:val="20"/>
              </w:rPr>
              <w:t>
натуральных смол</w:t>
            </w:r>
            <w:r>
              <w:br/>
            </w:r>
            <w:r>
              <w:rPr>
                <w:rFonts w:ascii="Times New Roman"/>
                <w:b w:val="false"/>
                <w:i w:val="false"/>
                <w:color w:val="000000"/>
                <w:sz w:val="20"/>
              </w:rPr>
              <w:t>
или натурального</w:t>
            </w:r>
            <w:r>
              <w:br/>
            </w:r>
            <w:r>
              <w:rPr>
                <w:rFonts w:ascii="Times New Roman"/>
                <w:b w:val="false"/>
                <w:i w:val="false"/>
                <w:color w:val="000000"/>
                <w:sz w:val="20"/>
              </w:rPr>
              <w:t>
каучука или</w:t>
            </w:r>
            <w:r>
              <w:br/>
            </w:r>
            <w:r>
              <w:rPr>
                <w:rFonts w:ascii="Times New Roman"/>
                <w:b w:val="false"/>
                <w:i w:val="false"/>
                <w:color w:val="000000"/>
                <w:sz w:val="20"/>
              </w:rPr>
              <w:t>
модельных паст, и</w:t>
            </w:r>
            <w:r>
              <w:br/>
            </w:r>
            <w:r>
              <w:rPr>
                <w:rFonts w:ascii="Times New Roman"/>
                <w:b w:val="false"/>
                <w:i w:val="false"/>
                <w:color w:val="000000"/>
                <w:sz w:val="20"/>
              </w:rPr>
              <w:t>
прочие формованные</w:t>
            </w:r>
            <w:r>
              <w:br/>
            </w:r>
            <w:r>
              <w:rPr>
                <w:rFonts w:ascii="Times New Roman"/>
                <w:b w:val="false"/>
                <w:i w:val="false"/>
                <w:color w:val="000000"/>
                <w:sz w:val="20"/>
              </w:rPr>
              <w:t>
или резные</w:t>
            </w:r>
            <w:r>
              <w:br/>
            </w:r>
            <w:r>
              <w:rPr>
                <w:rFonts w:ascii="Times New Roman"/>
                <w:b w:val="false"/>
                <w:i w:val="false"/>
                <w:color w:val="000000"/>
                <w:sz w:val="20"/>
              </w:rPr>
              <w:t>
изделия, в другом</w:t>
            </w:r>
            <w:r>
              <w:br/>
            </w:r>
            <w:r>
              <w:rPr>
                <w:rFonts w:ascii="Times New Roman"/>
                <w:b w:val="false"/>
                <w:i w:val="false"/>
                <w:color w:val="000000"/>
                <w:sz w:val="20"/>
              </w:rPr>
              <w:t>
месте не</w:t>
            </w:r>
            <w:r>
              <w:br/>
            </w:r>
            <w:r>
              <w:rPr>
                <w:rFonts w:ascii="Times New Roman"/>
                <w:b w:val="false"/>
                <w:i w:val="false"/>
                <w:color w:val="000000"/>
                <w:sz w:val="20"/>
              </w:rPr>
              <w:t>
поименованные или</w:t>
            </w:r>
            <w:r>
              <w:br/>
            </w:r>
            <w:r>
              <w:rPr>
                <w:rFonts w:ascii="Times New Roman"/>
                <w:b w:val="false"/>
                <w:i w:val="false"/>
                <w:color w:val="000000"/>
                <w:sz w:val="20"/>
              </w:rPr>
              <w:t>
не включенные;</w:t>
            </w:r>
            <w:r>
              <w:br/>
            </w:r>
            <w:r>
              <w:rPr>
                <w:rFonts w:ascii="Times New Roman"/>
                <w:b w:val="false"/>
                <w:i w:val="false"/>
                <w:color w:val="000000"/>
                <w:sz w:val="20"/>
              </w:rPr>
              <w:t>
желатин</w:t>
            </w:r>
            <w:r>
              <w:br/>
            </w:r>
            <w:r>
              <w:rPr>
                <w:rFonts w:ascii="Times New Roman"/>
                <w:b w:val="false"/>
                <w:i w:val="false"/>
                <w:color w:val="000000"/>
                <w:sz w:val="20"/>
              </w:rPr>
              <w:t>
обработанный,</w:t>
            </w:r>
            <w:r>
              <w:br/>
            </w:r>
            <w:r>
              <w:rPr>
                <w:rFonts w:ascii="Times New Roman"/>
                <w:b w:val="false"/>
                <w:i w:val="false"/>
                <w:color w:val="000000"/>
                <w:sz w:val="20"/>
              </w:rPr>
              <w:t>
неотвержденный</w:t>
            </w:r>
            <w:r>
              <w:br/>
            </w:r>
            <w:r>
              <w:rPr>
                <w:rFonts w:ascii="Times New Roman"/>
                <w:b w:val="false"/>
                <w:i w:val="false"/>
                <w:color w:val="000000"/>
                <w:sz w:val="20"/>
              </w:rPr>
              <w:t>
(кроме желатина</w:t>
            </w:r>
            <w:r>
              <w:br/>
            </w:r>
            <w:r>
              <w:rPr>
                <w:rFonts w:ascii="Times New Roman"/>
                <w:b w:val="false"/>
                <w:i w:val="false"/>
                <w:color w:val="000000"/>
                <w:sz w:val="20"/>
              </w:rPr>
              <w:t>
товарной позиции</w:t>
            </w:r>
            <w:r>
              <w:br/>
            </w:r>
            <w:r>
              <w:rPr>
                <w:rFonts w:ascii="Times New Roman"/>
                <w:b w:val="false"/>
                <w:i w:val="false"/>
                <w:color w:val="000000"/>
                <w:sz w:val="20"/>
              </w:rPr>
              <w:t>
3503) и изделия из</w:t>
            </w:r>
            <w:r>
              <w:br/>
            </w:r>
            <w:r>
              <w:rPr>
                <w:rFonts w:ascii="Times New Roman"/>
                <w:b w:val="false"/>
                <w:i w:val="false"/>
                <w:color w:val="000000"/>
                <w:sz w:val="20"/>
              </w:rPr>
              <w:t>
неотвержденного</w:t>
            </w:r>
            <w:r>
              <w:br/>
            </w:r>
            <w:r>
              <w:rPr>
                <w:rFonts w:ascii="Times New Roman"/>
                <w:b w:val="false"/>
                <w:i w:val="false"/>
                <w:color w:val="000000"/>
                <w:sz w:val="20"/>
              </w:rPr>
              <w:t>
желатина</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обработанных</w:t>
            </w:r>
            <w:r>
              <w:br/>
            </w:r>
            <w:r>
              <w:rPr>
                <w:rFonts w:ascii="Times New Roman"/>
                <w:b w:val="false"/>
                <w:i w:val="false"/>
                <w:color w:val="000000"/>
                <w:sz w:val="20"/>
              </w:rPr>
              <w:t>
материалов для резьбы тех же</w:t>
            </w:r>
            <w:r>
              <w:br/>
            </w:r>
            <w:r>
              <w:rPr>
                <w:rFonts w:ascii="Times New Roman"/>
                <w:b w:val="false"/>
                <w:i w:val="false"/>
                <w:color w:val="000000"/>
                <w:sz w:val="20"/>
              </w:rPr>
              <w:t>
позиций</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9603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Метлы, щетки</w:t>
            </w:r>
            <w:r>
              <w:br/>
            </w:r>
            <w:r>
              <w:rPr>
                <w:rFonts w:ascii="Times New Roman"/>
                <w:b w:val="false"/>
                <w:i w:val="false"/>
                <w:color w:val="000000"/>
                <w:sz w:val="20"/>
              </w:rPr>
              <w:t>
(включая щетки,</w:t>
            </w:r>
            <w:r>
              <w:br/>
            </w:r>
            <w:r>
              <w:rPr>
                <w:rFonts w:ascii="Times New Roman"/>
                <w:b w:val="false"/>
                <w:i w:val="false"/>
                <w:color w:val="000000"/>
                <w:sz w:val="20"/>
              </w:rPr>
              <w:t>
являющиеся частями</w:t>
            </w:r>
            <w:r>
              <w:br/>
            </w:r>
            <w:r>
              <w:rPr>
                <w:rFonts w:ascii="Times New Roman"/>
                <w:b w:val="false"/>
                <w:i w:val="false"/>
                <w:color w:val="000000"/>
                <w:sz w:val="20"/>
              </w:rPr>
              <w:t>
механизмов,</w:t>
            </w:r>
            <w:r>
              <w:br/>
            </w:r>
            <w:r>
              <w:rPr>
                <w:rFonts w:ascii="Times New Roman"/>
                <w:b w:val="false"/>
                <w:i w:val="false"/>
                <w:color w:val="000000"/>
                <w:sz w:val="20"/>
              </w:rPr>
              <w:t>
приборов или</w:t>
            </w:r>
            <w:r>
              <w:br/>
            </w:r>
            <w:r>
              <w:rPr>
                <w:rFonts w:ascii="Times New Roman"/>
                <w:b w:val="false"/>
                <w:i w:val="false"/>
                <w:color w:val="000000"/>
                <w:sz w:val="20"/>
              </w:rPr>
              <w:t>
транспортных</w:t>
            </w:r>
            <w:r>
              <w:br/>
            </w:r>
            <w:r>
              <w:rPr>
                <w:rFonts w:ascii="Times New Roman"/>
                <w:b w:val="false"/>
                <w:i w:val="false"/>
                <w:color w:val="000000"/>
                <w:sz w:val="20"/>
              </w:rPr>
              <w:t>
средств), щетки</w:t>
            </w:r>
            <w:r>
              <w:br/>
            </w:r>
            <w:r>
              <w:rPr>
                <w:rFonts w:ascii="Times New Roman"/>
                <w:b w:val="false"/>
                <w:i w:val="false"/>
                <w:color w:val="000000"/>
                <w:sz w:val="20"/>
              </w:rPr>
              <w:t>
ручные</w:t>
            </w:r>
            <w:r>
              <w:br/>
            </w:r>
            <w:r>
              <w:rPr>
                <w:rFonts w:ascii="Times New Roman"/>
                <w:b w:val="false"/>
                <w:i w:val="false"/>
                <w:color w:val="000000"/>
                <w:sz w:val="20"/>
              </w:rPr>
              <w:t>
механические без</w:t>
            </w:r>
            <w:r>
              <w:br/>
            </w:r>
            <w:r>
              <w:rPr>
                <w:rFonts w:ascii="Times New Roman"/>
                <w:b w:val="false"/>
                <w:i w:val="false"/>
                <w:color w:val="000000"/>
                <w:sz w:val="20"/>
              </w:rPr>
              <w:t>
двигателей для</w:t>
            </w:r>
            <w:r>
              <w:br/>
            </w:r>
            <w:r>
              <w:rPr>
                <w:rFonts w:ascii="Times New Roman"/>
                <w:b w:val="false"/>
                <w:i w:val="false"/>
                <w:color w:val="000000"/>
                <w:sz w:val="20"/>
              </w:rPr>
              <w:t>
уборки полов,</w:t>
            </w:r>
            <w:r>
              <w:br/>
            </w:r>
            <w:r>
              <w:rPr>
                <w:rFonts w:ascii="Times New Roman"/>
                <w:b w:val="false"/>
                <w:i w:val="false"/>
                <w:color w:val="000000"/>
                <w:sz w:val="20"/>
              </w:rPr>
              <w:t>
швабры и метелки</w:t>
            </w:r>
            <w:r>
              <w:br/>
            </w:r>
            <w:r>
              <w:rPr>
                <w:rFonts w:ascii="Times New Roman"/>
                <w:b w:val="false"/>
                <w:i w:val="false"/>
                <w:color w:val="000000"/>
                <w:sz w:val="20"/>
              </w:rPr>
              <w:t>
из перьев для</w:t>
            </w:r>
            <w:r>
              <w:br/>
            </w:r>
            <w:r>
              <w:rPr>
                <w:rFonts w:ascii="Times New Roman"/>
                <w:b w:val="false"/>
                <w:i w:val="false"/>
                <w:color w:val="000000"/>
                <w:sz w:val="20"/>
              </w:rPr>
              <w:t>
смахивания пыли;</w:t>
            </w:r>
            <w:r>
              <w:br/>
            </w:r>
            <w:r>
              <w:rPr>
                <w:rFonts w:ascii="Times New Roman"/>
                <w:b w:val="false"/>
                <w:i w:val="false"/>
                <w:color w:val="000000"/>
                <w:sz w:val="20"/>
              </w:rPr>
              <w:t>
узлы и пучки,</w:t>
            </w:r>
            <w:r>
              <w:br/>
            </w:r>
            <w:r>
              <w:rPr>
                <w:rFonts w:ascii="Times New Roman"/>
                <w:b w:val="false"/>
                <w:i w:val="false"/>
                <w:color w:val="000000"/>
                <w:sz w:val="20"/>
              </w:rPr>
              <w:t>
подготовленные для</w:t>
            </w:r>
            <w:r>
              <w:br/>
            </w:r>
            <w:r>
              <w:rPr>
                <w:rFonts w:ascii="Times New Roman"/>
                <w:b w:val="false"/>
                <w:i w:val="false"/>
                <w:color w:val="000000"/>
                <w:sz w:val="20"/>
              </w:rPr>
              <w:t>
изготовления метел</w:t>
            </w:r>
            <w:r>
              <w:br/>
            </w:r>
            <w:r>
              <w:rPr>
                <w:rFonts w:ascii="Times New Roman"/>
                <w:b w:val="false"/>
                <w:i w:val="false"/>
                <w:color w:val="000000"/>
                <w:sz w:val="20"/>
              </w:rPr>
              <w:t>
или щеточных</w:t>
            </w:r>
            <w:r>
              <w:br/>
            </w:r>
            <w:r>
              <w:rPr>
                <w:rFonts w:ascii="Times New Roman"/>
                <w:b w:val="false"/>
                <w:i w:val="false"/>
                <w:color w:val="000000"/>
                <w:sz w:val="20"/>
              </w:rPr>
              <w:t>
изделий; подушечки</w:t>
            </w:r>
            <w:r>
              <w:br/>
            </w:r>
            <w:r>
              <w:rPr>
                <w:rFonts w:ascii="Times New Roman"/>
                <w:b w:val="false"/>
                <w:i w:val="false"/>
                <w:color w:val="000000"/>
                <w:sz w:val="20"/>
              </w:rPr>
              <w:t>
и валики малярные</w:t>
            </w:r>
            <w:r>
              <w:br/>
            </w:r>
            <w:r>
              <w:rPr>
                <w:rFonts w:ascii="Times New Roman"/>
                <w:b w:val="false"/>
                <w:i w:val="false"/>
                <w:color w:val="000000"/>
                <w:sz w:val="20"/>
              </w:rPr>
              <w:t>
для краски;</w:t>
            </w:r>
            <w:r>
              <w:br/>
            </w:r>
            <w:r>
              <w:rPr>
                <w:rFonts w:ascii="Times New Roman"/>
                <w:b w:val="false"/>
                <w:i w:val="false"/>
                <w:color w:val="000000"/>
                <w:sz w:val="20"/>
              </w:rPr>
              <w:t>
резиновые швабры</w:t>
            </w:r>
            <w:r>
              <w:br/>
            </w:r>
            <w:r>
              <w:rPr>
                <w:rFonts w:ascii="Times New Roman"/>
                <w:b w:val="false"/>
                <w:i w:val="false"/>
                <w:color w:val="000000"/>
                <w:sz w:val="20"/>
              </w:rPr>
              <w:t>
(кроме резиновых</w:t>
            </w:r>
            <w:r>
              <w:br/>
            </w:r>
            <w:r>
              <w:rPr>
                <w:rFonts w:ascii="Times New Roman"/>
                <w:b w:val="false"/>
                <w:i w:val="false"/>
                <w:color w:val="000000"/>
                <w:sz w:val="20"/>
              </w:rPr>
              <w:t>
валиков для</w:t>
            </w:r>
            <w:r>
              <w:br/>
            </w:r>
            <w:r>
              <w:rPr>
                <w:rFonts w:ascii="Times New Roman"/>
                <w:b w:val="false"/>
                <w:i w:val="false"/>
                <w:color w:val="000000"/>
                <w:sz w:val="20"/>
              </w:rPr>
              <w:t>
удаления влаги)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9605 00</w:t>
            </w:r>
            <w:r>
              <w:br/>
            </w:r>
            <w:r>
              <w:rPr>
                <w:rFonts w:ascii="Times New Roman"/>
                <w:b w:val="false"/>
                <w:i w:val="false"/>
                <w:color w:val="000000"/>
                <w:sz w:val="20"/>
              </w:rPr>
              <w:t>
000 0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Наборы дорожные,</w:t>
            </w:r>
            <w:r>
              <w:br/>
            </w:r>
            <w:r>
              <w:rPr>
                <w:rFonts w:ascii="Times New Roman"/>
                <w:b w:val="false"/>
                <w:i w:val="false"/>
                <w:color w:val="000000"/>
                <w:sz w:val="20"/>
              </w:rPr>
              <w:t>
используемые для</w:t>
            </w:r>
            <w:r>
              <w:br/>
            </w:r>
            <w:r>
              <w:rPr>
                <w:rFonts w:ascii="Times New Roman"/>
                <w:b w:val="false"/>
                <w:i w:val="false"/>
                <w:color w:val="000000"/>
                <w:sz w:val="20"/>
              </w:rPr>
              <w:t>
личной гигиены,</w:t>
            </w:r>
            <w:r>
              <w:br/>
            </w:r>
            <w:r>
              <w:rPr>
                <w:rFonts w:ascii="Times New Roman"/>
                <w:b w:val="false"/>
                <w:i w:val="false"/>
                <w:color w:val="000000"/>
                <w:sz w:val="20"/>
              </w:rPr>
              <w:t>
шитья или для</w:t>
            </w:r>
            <w:r>
              <w:br/>
            </w:r>
            <w:r>
              <w:rPr>
                <w:rFonts w:ascii="Times New Roman"/>
                <w:b w:val="false"/>
                <w:i w:val="false"/>
                <w:color w:val="000000"/>
                <w:sz w:val="20"/>
              </w:rPr>
              <w:t>
чистки одежды или</w:t>
            </w:r>
            <w:r>
              <w:br/>
            </w:r>
            <w:r>
              <w:rPr>
                <w:rFonts w:ascii="Times New Roman"/>
                <w:b w:val="false"/>
                <w:i w:val="false"/>
                <w:color w:val="000000"/>
                <w:sz w:val="20"/>
              </w:rPr>
              <w:t>
обуви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Каждое изделие, входящее в набор,</w:t>
            </w:r>
            <w:r>
              <w:br/>
            </w:r>
            <w:r>
              <w:rPr>
                <w:rFonts w:ascii="Times New Roman"/>
                <w:b w:val="false"/>
                <w:i w:val="false"/>
                <w:color w:val="000000"/>
                <w:sz w:val="20"/>
              </w:rPr>
              <w:t>
должно удовлетворять требованию,</w:t>
            </w:r>
            <w:r>
              <w:br/>
            </w:r>
            <w:r>
              <w:rPr>
                <w:rFonts w:ascii="Times New Roman"/>
                <w:b w:val="false"/>
                <w:i w:val="false"/>
                <w:color w:val="000000"/>
                <w:sz w:val="20"/>
              </w:rPr>
              <w:t>
которое применялось бы к нему, если</w:t>
            </w:r>
            <w:r>
              <w:br/>
            </w:r>
            <w:r>
              <w:rPr>
                <w:rFonts w:ascii="Times New Roman"/>
                <w:b w:val="false"/>
                <w:i w:val="false"/>
                <w:color w:val="000000"/>
                <w:sz w:val="20"/>
              </w:rPr>
              <w:t>
бы оно не входило в комплект.</w:t>
            </w:r>
            <w:r>
              <w:br/>
            </w:r>
            <w:r>
              <w:rPr>
                <w:rFonts w:ascii="Times New Roman"/>
                <w:b w:val="false"/>
                <w:i w:val="false"/>
                <w:color w:val="000000"/>
                <w:sz w:val="20"/>
              </w:rPr>
              <w:t>
Однако изделия без происхождения</w:t>
            </w:r>
            <w:r>
              <w:br/>
            </w:r>
            <w:r>
              <w:rPr>
                <w:rFonts w:ascii="Times New Roman"/>
                <w:b w:val="false"/>
                <w:i w:val="false"/>
                <w:color w:val="000000"/>
                <w:sz w:val="20"/>
              </w:rPr>
              <w:t>
могут входить в состав набора при</w:t>
            </w:r>
            <w:r>
              <w:br/>
            </w:r>
            <w:r>
              <w:rPr>
                <w:rFonts w:ascii="Times New Roman"/>
                <w:b w:val="false"/>
                <w:i w:val="false"/>
                <w:color w:val="000000"/>
                <w:sz w:val="20"/>
              </w:rPr>
              <w:t>
условии, что их общая стоимость не</w:t>
            </w:r>
            <w:r>
              <w:br/>
            </w:r>
            <w:r>
              <w:rPr>
                <w:rFonts w:ascii="Times New Roman"/>
                <w:b w:val="false"/>
                <w:i w:val="false"/>
                <w:color w:val="000000"/>
                <w:sz w:val="20"/>
              </w:rPr>
              <w:t>
превышает 15 % цены конечной</w:t>
            </w:r>
            <w:r>
              <w:br/>
            </w:r>
            <w:r>
              <w:rPr>
                <w:rFonts w:ascii="Times New Roman"/>
                <w:b w:val="false"/>
                <w:i w:val="false"/>
                <w:color w:val="000000"/>
                <w:sz w:val="20"/>
              </w:rPr>
              <w:t>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Пуговицы, кнопки,</w:t>
            </w:r>
            <w:r>
              <w:br/>
            </w:r>
            <w:r>
              <w:rPr>
                <w:rFonts w:ascii="Times New Roman"/>
                <w:b w:val="false"/>
                <w:i w:val="false"/>
                <w:color w:val="000000"/>
                <w:sz w:val="20"/>
              </w:rPr>
              <w:t>
застежки-защелки,</w:t>
            </w:r>
            <w:r>
              <w:br/>
            </w:r>
            <w:r>
              <w:rPr>
                <w:rFonts w:ascii="Times New Roman"/>
                <w:b w:val="false"/>
                <w:i w:val="false"/>
                <w:color w:val="000000"/>
                <w:sz w:val="20"/>
              </w:rPr>
              <w:t>
формы для пуговиц</w:t>
            </w:r>
            <w:r>
              <w:br/>
            </w:r>
            <w:r>
              <w:rPr>
                <w:rFonts w:ascii="Times New Roman"/>
                <w:b w:val="false"/>
                <w:i w:val="false"/>
                <w:color w:val="000000"/>
                <w:sz w:val="20"/>
              </w:rPr>
              <w:t>
и прочие части</w:t>
            </w:r>
            <w:r>
              <w:br/>
            </w:r>
            <w:r>
              <w:rPr>
                <w:rFonts w:ascii="Times New Roman"/>
                <w:b w:val="false"/>
                <w:i w:val="false"/>
                <w:color w:val="000000"/>
                <w:sz w:val="20"/>
              </w:rPr>
              <w:t>
этих изделий;</w:t>
            </w:r>
            <w:r>
              <w:br/>
            </w:r>
            <w:r>
              <w:rPr>
                <w:rFonts w:ascii="Times New Roman"/>
                <w:b w:val="false"/>
                <w:i w:val="false"/>
                <w:color w:val="000000"/>
                <w:sz w:val="20"/>
              </w:rPr>
              <w:t>
заготовки для</w:t>
            </w:r>
            <w:r>
              <w:br/>
            </w:r>
            <w:r>
              <w:rPr>
                <w:rFonts w:ascii="Times New Roman"/>
                <w:b w:val="false"/>
                <w:i w:val="false"/>
                <w:color w:val="000000"/>
                <w:sz w:val="20"/>
              </w:rPr>
              <w:t>
пуговиц</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Ручки шариковые;</w:t>
            </w:r>
            <w:r>
              <w:br/>
            </w:r>
            <w:r>
              <w:rPr>
                <w:rFonts w:ascii="Times New Roman"/>
                <w:b w:val="false"/>
                <w:i w:val="false"/>
                <w:color w:val="000000"/>
                <w:sz w:val="20"/>
              </w:rPr>
              <w:t>
ручки и маркеры с</w:t>
            </w:r>
            <w:r>
              <w:br/>
            </w:r>
            <w:r>
              <w:rPr>
                <w:rFonts w:ascii="Times New Roman"/>
                <w:b w:val="false"/>
                <w:i w:val="false"/>
                <w:color w:val="000000"/>
                <w:sz w:val="20"/>
              </w:rPr>
              <w:t>
наконечником из</w:t>
            </w:r>
            <w:r>
              <w:br/>
            </w:r>
            <w:r>
              <w:rPr>
                <w:rFonts w:ascii="Times New Roman"/>
                <w:b w:val="false"/>
                <w:i w:val="false"/>
                <w:color w:val="000000"/>
                <w:sz w:val="20"/>
              </w:rPr>
              <w:t>
фетра и прочих</w:t>
            </w:r>
            <w:r>
              <w:br/>
            </w:r>
            <w:r>
              <w:rPr>
                <w:rFonts w:ascii="Times New Roman"/>
                <w:b w:val="false"/>
                <w:i w:val="false"/>
                <w:color w:val="000000"/>
                <w:sz w:val="20"/>
              </w:rPr>
              <w:t>
пористых</w:t>
            </w:r>
            <w:r>
              <w:br/>
            </w:r>
            <w:r>
              <w:rPr>
                <w:rFonts w:ascii="Times New Roman"/>
                <w:b w:val="false"/>
                <w:i w:val="false"/>
                <w:color w:val="000000"/>
                <w:sz w:val="20"/>
              </w:rPr>
              <w:t>
материалов;</w:t>
            </w:r>
            <w:r>
              <w:br/>
            </w:r>
            <w:r>
              <w:rPr>
                <w:rFonts w:ascii="Times New Roman"/>
                <w:b w:val="false"/>
                <w:i w:val="false"/>
                <w:color w:val="000000"/>
                <w:sz w:val="20"/>
              </w:rPr>
              <w:t>
авторучки</w:t>
            </w:r>
            <w:r>
              <w:br/>
            </w:r>
            <w:r>
              <w:rPr>
                <w:rFonts w:ascii="Times New Roman"/>
                <w:b w:val="false"/>
                <w:i w:val="false"/>
                <w:color w:val="000000"/>
                <w:sz w:val="20"/>
              </w:rPr>
              <w:t>
чернильные,</w:t>
            </w:r>
            <w:r>
              <w:br/>
            </w:r>
            <w:r>
              <w:rPr>
                <w:rFonts w:ascii="Times New Roman"/>
                <w:b w:val="false"/>
                <w:i w:val="false"/>
                <w:color w:val="000000"/>
                <w:sz w:val="20"/>
              </w:rPr>
              <w:t>
стилографы и ручки</w:t>
            </w:r>
            <w:r>
              <w:br/>
            </w:r>
            <w:r>
              <w:rPr>
                <w:rFonts w:ascii="Times New Roman"/>
                <w:b w:val="false"/>
                <w:i w:val="false"/>
                <w:color w:val="000000"/>
                <w:sz w:val="20"/>
              </w:rPr>
              <w:t>
прочие; перья</w:t>
            </w:r>
            <w:r>
              <w:br/>
            </w:r>
            <w:r>
              <w:rPr>
                <w:rFonts w:ascii="Times New Roman"/>
                <w:b w:val="false"/>
                <w:i w:val="false"/>
                <w:color w:val="000000"/>
                <w:sz w:val="20"/>
              </w:rPr>
              <w:t>
копировальные;</w:t>
            </w:r>
            <w:r>
              <w:br/>
            </w:r>
            <w:r>
              <w:rPr>
                <w:rFonts w:ascii="Times New Roman"/>
                <w:b w:val="false"/>
                <w:i w:val="false"/>
                <w:color w:val="000000"/>
                <w:sz w:val="20"/>
              </w:rPr>
              <w:t>
карандаши с</w:t>
            </w:r>
            <w:r>
              <w:br/>
            </w:r>
            <w:r>
              <w:rPr>
                <w:rFonts w:ascii="Times New Roman"/>
                <w:b w:val="false"/>
                <w:i w:val="false"/>
                <w:color w:val="000000"/>
                <w:sz w:val="20"/>
              </w:rPr>
              <w:t>
выталкиваемым или</w:t>
            </w:r>
            <w:r>
              <w:br/>
            </w:r>
            <w:r>
              <w:rPr>
                <w:rFonts w:ascii="Times New Roman"/>
                <w:b w:val="false"/>
                <w:i w:val="false"/>
                <w:color w:val="000000"/>
                <w:sz w:val="20"/>
              </w:rPr>
              <w:t>
скользящим</w:t>
            </w:r>
            <w:r>
              <w:br/>
            </w:r>
            <w:r>
              <w:rPr>
                <w:rFonts w:ascii="Times New Roman"/>
                <w:b w:val="false"/>
                <w:i w:val="false"/>
                <w:color w:val="000000"/>
                <w:sz w:val="20"/>
              </w:rPr>
              <w:t>
стержнем;</w:t>
            </w:r>
            <w:r>
              <w:br/>
            </w:r>
            <w:r>
              <w:rPr>
                <w:rFonts w:ascii="Times New Roman"/>
                <w:b w:val="false"/>
                <w:i w:val="false"/>
                <w:color w:val="000000"/>
                <w:sz w:val="20"/>
              </w:rPr>
              <w:t>
держатели для</w:t>
            </w:r>
            <w:r>
              <w:br/>
            </w:r>
            <w:r>
              <w:rPr>
                <w:rFonts w:ascii="Times New Roman"/>
                <w:b w:val="false"/>
                <w:i w:val="false"/>
                <w:color w:val="000000"/>
                <w:sz w:val="20"/>
              </w:rPr>
              <w:t>
перьев, держатели</w:t>
            </w:r>
            <w:r>
              <w:br/>
            </w:r>
            <w:r>
              <w:rPr>
                <w:rFonts w:ascii="Times New Roman"/>
                <w:b w:val="false"/>
                <w:i w:val="false"/>
                <w:color w:val="000000"/>
                <w:sz w:val="20"/>
              </w:rPr>
              <w:t>
для карандашей и</w:t>
            </w:r>
            <w:r>
              <w:br/>
            </w:r>
            <w:r>
              <w:rPr>
                <w:rFonts w:ascii="Times New Roman"/>
                <w:b w:val="false"/>
                <w:i w:val="false"/>
                <w:color w:val="000000"/>
                <w:sz w:val="20"/>
              </w:rPr>
              <w:t>
аналогичные</w:t>
            </w:r>
            <w:r>
              <w:br/>
            </w:r>
            <w:r>
              <w:rPr>
                <w:rFonts w:ascii="Times New Roman"/>
                <w:b w:val="false"/>
                <w:i w:val="false"/>
                <w:color w:val="000000"/>
                <w:sz w:val="20"/>
              </w:rPr>
              <w:t>
держатели; части</w:t>
            </w:r>
            <w:r>
              <w:br/>
            </w:r>
            <w:r>
              <w:rPr>
                <w:rFonts w:ascii="Times New Roman"/>
                <w:b w:val="false"/>
                <w:i w:val="false"/>
                <w:color w:val="000000"/>
                <w:sz w:val="20"/>
              </w:rPr>
              <w:t>
(включая колпачки</w:t>
            </w:r>
            <w:r>
              <w:br/>
            </w:r>
            <w:r>
              <w:rPr>
                <w:rFonts w:ascii="Times New Roman"/>
                <w:b w:val="false"/>
                <w:i w:val="false"/>
                <w:color w:val="000000"/>
                <w:sz w:val="20"/>
              </w:rPr>
              <w:t>
и зажимы) изделий,</w:t>
            </w:r>
            <w:r>
              <w:br/>
            </w:r>
            <w:r>
              <w:rPr>
                <w:rFonts w:ascii="Times New Roman"/>
                <w:b w:val="false"/>
                <w:i w:val="false"/>
                <w:color w:val="000000"/>
                <w:sz w:val="20"/>
              </w:rPr>
              <w:t>
перечисленных</w:t>
            </w:r>
            <w:r>
              <w:br/>
            </w:r>
            <w:r>
              <w:rPr>
                <w:rFonts w:ascii="Times New Roman"/>
                <w:b w:val="false"/>
                <w:i w:val="false"/>
                <w:color w:val="000000"/>
                <w:sz w:val="20"/>
              </w:rPr>
              <w:t>
выше, кроме</w:t>
            </w:r>
            <w:r>
              <w:br/>
            </w:r>
            <w:r>
              <w:rPr>
                <w:rFonts w:ascii="Times New Roman"/>
                <w:b w:val="false"/>
                <w:i w:val="false"/>
                <w:color w:val="000000"/>
                <w:sz w:val="20"/>
              </w:rPr>
              <w:t>
изделий товарной</w:t>
            </w:r>
            <w:r>
              <w:br/>
            </w:r>
            <w:r>
              <w:rPr>
                <w:rFonts w:ascii="Times New Roman"/>
                <w:b w:val="false"/>
                <w:i w:val="false"/>
                <w:color w:val="000000"/>
                <w:sz w:val="20"/>
              </w:rPr>
              <w:t>
позиции 9609</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относящихся к позиции, отличной от</w:t>
            </w:r>
            <w:r>
              <w:br/>
            </w:r>
            <w:r>
              <w:rPr>
                <w:rFonts w:ascii="Times New Roman"/>
                <w:b w:val="false"/>
                <w:i w:val="false"/>
                <w:color w:val="000000"/>
                <w:sz w:val="20"/>
              </w:rPr>
              <w:t>
позиции изделия. Однако перья и</w:t>
            </w:r>
            <w:r>
              <w:br/>
            </w:r>
            <w:r>
              <w:rPr>
                <w:rFonts w:ascii="Times New Roman"/>
                <w:b w:val="false"/>
                <w:i w:val="false"/>
                <w:color w:val="000000"/>
                <w:sz w:val="20"/>
              </w:rPr>
              <w:t>
наконечники для перьев могут</w:t>
            </w:r>
            <w:r>
              <w:br/>
            </w:r>
            <w:r>
              <w:rPr>
                <w:rFonts w:ascii="Times New Roman"/>
                <w:b w:val="false"/>
                <w:i w:val="false"/>
                <w:color w:val="000000"/>
                <w:sz w:val="20"/>
              </w:rPr>
              <w:t>
использоваться как и другие</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который может</w:t>
            </w:r>
            <w:r>
              <w:br/>
            </w:r>
            <w:r>
              <w:rPr>
                <w:rFonts w:ascii="Times New Roman"/>
                <w:b w:val="false"/>
                <w:i w:val="false"/>
                <w:color w:val="000000"/>
                <w:sz w:val="20"/>
              </w:rPr>
              <w:t>
использоваться, в свою очередь,</w:t>
            </w:r>
            <w:r>
              <w:br/>
            </w:r>
            <w:r>
              <w:rPr>
                <w:rFonts w:ascii="Times New Roman"/>
                <w:b w:val="false"/>
                <w:i w:val="false"/>
                <w:color w:val="000000"/>
                <w:sz w:val="20"/>
              </w:rPr>
              <w:t>
только при условии, что его</w:t>
            </w:r>
            <w:r>
              <w:br/>
            </w:r>
            <w:r>
              <w:rPr>
                <w:rFonts w:ascii="Times New Roman"/>
                <w:b w:val="false"/>
                <w:i w:val="false"/>
                <w:color w:val="000000"/>
                <w:sz w:val="20"/>
              </w:rPr>
              <w:t>
стоимость не превышает 5 % цены</w:t>
            </w:r>
            <w:r>
              <w:br/>
            </w:r>
            <w:r>
              <w:rPr>
                <w:rFonts w:ascii="Times New Roman"/>
                <w:b w:val="false"/>
                <w:i w:val="false"/>
                <w:color w:val="000000"/>
                <w:sz w:val="20"/>
              </w:rPr>
              <w:t>
конечной продукции</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Трубки курительные</w:t>
            </w:r>
            <w:r>
              <w:br/>
            </w:r>
            <w:r>
              <w:rPr>
                <w:rFonts w:ascii="Times New Roman"/>
                <w:b w:val="false"/>
                <w:i w:val="false"/>
                <w:color w:val="000000"/>
                <w:sz w:val="20"/>
              </w:rPr>
              <w:t>
(включая</w:t>
            </w:r>
            <w:r>
              <w:br/>
            </w:r>
            <w:r>
              <w:rPr>
                <w:rFonts w:ascii="Times New Roman"/>
                <w:b w:val="false"/>
                <w:i w:val="false"/>
                <w:color w:val="000000"/>
                <w:sz w:val="20"/>
              </w:rPr>
              <w:t>
чашеобразные</w:t>
            </w:r>
            <w:r>
              <w:br/>
            </w:r>
            <w:r>
              <w:rPr>
                <w:rFonts w:ascii="Times New Roman"/>
                <w:b w:val="false"/>
                <w:i w:val="false"/>
                <w:color w:val="000000"/>
                <w:sz w:val="20"/>
              </w:rPr>
              <w:t>
части), мундштуки</w:t>
            </w:r>
            <w:r>
              <w:br/>
            </w:r>
            <w:r>
              <w:rPr>
                <w:rFonts w:ascii="Times New Roman"/>
                <w:b w:val="false"/>
                <w:i w:val="false"/>
                <w:color w:val="000000"/>
                <w:sz w:val="20"/>
              </w:rPr>
              <w:t>
для сигар или</w:t>
            </w:r>
            <w:r>
              <w:br/>
            </w:r>
            <w:r>
              <w:rPr>
                <w:rFonts w:ascii="Times New Roman"/>
                <w:b w:val="false"/>
                <w:i w:val="false"/>
                <w:color w:val="000000"/>
                <w:sz w:val="20"/>
              </w:rPr>
              <w:t>
сигарет, и их</w:t>
            </w:r>
            <w:r>
              <w:br/>
            </w:r>
            <w:r>
              <w:rPr>
                <w:rFonts w:ascii="Times New Roman"/>
                <w:b w:val="false"/>
                <w:i w:val="false"/>
                <w:color w:val="000000"/>
                <w:sz w:val="20"/>
              </w:rPr>
              <w:t>
части.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грубых заготовок</w:t>
            </w:r>
            <w:r>
              <w:br/>
            </w:r>
            <w:r>
              <w:rPr>
                <w:rFonts w:ascii="Times New Roman"/>
                <w:b w:val="false"/>
                <w:i w:val="false"/>
                <w:color w:val="000000"/>
                <w:sz w:val="20"/>
              </w:rPr>
              <w:t>
трубок</w:t>
            </w:r>
          </w:p>
        </w:tc>
      </w:tr>
    </w:tbl>
    <w:bookmarkStart w:name="z75" w:id="41"/>
    <w:p>
      <w:pPr>
        <w:spacing w:after="0"/>
        <w:ind w:left="0"/>
        <w:jc w:val="both"/>
      </w:pPr>
      <w:r>
        <w:rPr>
          <w:rFonts w:ascii="Times New Roman"/>
          <w:b w:val="false"/>
          <w:i w:val="false"/>
          <w:color w:val="000000"/>
          <w:sz w:val="28"/>
        </w:rPr>
        <w:t>
      </w:t>
      </w:r>
      <w:r>
        <w:rPr>
          <w:rFonts w:ascii="Times New Roman"/>
          <w:b/>
          <w:i w:val="false"/>
          <w:color w:val="000000"/>
          <w:sz w:val="28"/>
        </w:rPr>
        <w:t>Примечания:</w:t>
      </w:r>
      <w:r>
        <w:br/>
      </w:r>
      <w:r>
        <w:rPr>
          <w:rFonts w:ascii="Times New Roman"/>
          <w:b w:val="false"/>
          <w:i w:val="false"/>
          <w:color w:val="000000"/>
          <w:sz w:val="28"/>
        </w:rPr>
        <w:t>
</w:t>
      </w:r>
      <w:r>
        <w:rPr>
          <w:rFonts w:ascii="Times New Roman"/>
          <w:b w:val="false"/>
          <w:i w:val="false"/>
          <w:color w:val="000000"/>
          <w:sz w:val="28"/>
        </w:rPr>
        <w:t>
      * В случае, если продукт изготовлен из материалов, относящихся одновременно к позициям 3901-3906 и 3907-3911. Настоящее положение применяется только к той категории продуктов, которая преобладает в весовом отношении в изготовленном товаре.</w:t>
      </w:r>
      <w:r>
        <w:br/>
      </w:r>
      <w:r>
        <w:rPr>
          <w:rFonts w:ascii="Times New Roman"/>
          <w:b w:val="false"/>
          <w:i w:val="false"/>
          <w:color w:val="000000"/>
          <w:sz w:val="28"/>
        </w:rPr>
        <w:t>
</w:t>
      </w:r>
      <w:r>
        <w:rPr>
          <w:rFonts w:ascii="Times New Roman"/>
          <w:b w:val="false"/>
          <w:i w:val="false"/>
          <w:color w:val="000000"/>
          <w:sz w:val="28"/>
        </w:rPr>
        <w:t>
      ** Настоящие критерии достаточной переработки товаров применяются к товарам позиций 8703, 8706, 8707, произведенным только в рамках реализации крупномасштабных инвестиционных проектов. При этом под крупномасштабным инвестиционным проектом понимается проект по созданию или развитию производственных мощностей для выпуска современных средств автомобильного транспорта и автомобильных компонентов, осуществляемый юридическим лицом, инвестировавшим в основной капитал не менее 2 млрд. тенге на дату начала производства товара. Объем инвестиции необходимо подтвердить аудиторским отчетом.</w:t>
      </w:r>
      <w:r>
        <w:br/>
      </w:r>
      <w:r>
        <w:rPr>
          <w:rFonts w:ascii="Times New Roman"/>
          <w:b w:val="false"/>
          <w:i w:val="false"/>
          <w:color w:val="000000"/>
          <w:sz w:val="28"/>
        </w:rPr>
        <w:t>
</w:t>
      </w:r>
      <w:r>
        <w:rPr>
          <w:rFonts w:ascii="Times New Roman"/>
          <w:b w:val="false"/>
          <w:i w:val="false"/>
          <w:color w:val="000000"/>
          <w:sz w:val="28"/>
        </w:rPr>
        <w:t>
      *** Настоящие критерии достаточной переработки товаров применяются к товарам позиций 8702, 8704, 8705, произведенным только в рамках реализации крупномасштабных инвестиционных проектов. При этом под крупномасштабным инвестиционным проектом понимается проект по созданию или развитию производственных мощностей для выпуска современных средств автомобильного транспорта и автомобильных компонентов, осуществляемый юридическим лицом, инвестировавшим в основной капитал не менее 0,5 млрд. тенге на дату начала производства товара. Объем инвестиций необходимо подтвердить аудиторским отчетом.</w:t>
      </w:r>
      <w:r>
        <w:br/>
      </w:r>
      <w:r>
        <w:rPr>
          <w:rFonts w:ascii="Times New Roman"/>
          <w:b w:val="false"/>
          <w:i w:val="false"/>
          <w:color w:val="000000"/>
          <w:sz w:val="28"/>
        </w:rPr>
        <w:t>
</w:t>
      </w:r>
      <w:r>
        <w:rPr>
          <w:rFonts w:ascii="Times New Roman"/>
          <w:b w:val="false"/>
          <w:i w:val="false"/>
          <w:color w:val="000000"/>
          <w:sz w:val="28"/>
        </w:rPr>
        <w:t>
      **** Настоящие критерии достаточной переработки товаров применяются к товарам позиций 8802 12 000 0, произведенным только в рамках реализации крупномасштабных инвестиционных проектов. При этом под крупномасштабным инвестиционным проектом понимается проект по созданию или развитию производственных мощностей для производства вертолетов, осуществляемый юридическим лицом, инвестировавшим в основной капитал не менее 0,5 млрд. тенге на дату начала производства товара. Объем инвестиций необходимо подтвердить аудиторским отчетом.</w:t>
      </w:r>
    </w:p>
    <w:bookmarkEnd w:id="41"/>
    <w:bookmarkStart w:name="z252" w:id="42"/>
    <w:p>
      <w:pPr>
        <w:spacing w:after="0"/>
        <w:ind w:left="0"/>
        <w:jc w:val="both"/>
      </w:pPr>
      <w:r>
        <w:rPr>
          <w:rFonts w:ascii="Times New Roman"/>
          <w:b w:val="false"/>
          <w:i w:val="false"/>
          <w:color w:val="000000"/>
          <w:sz w:val="28"/>
        </w:rPr>
        <w:t>
      </w:t>
      </w:r>
      <w:r>
        <w:rPr>
          <w:rFonts w:ascii="Times New Roman"/>
          <w:b/>
          <w:i w:val="false"/>
          <w:color w:val="000000"/>
          <w:sz w:val="28"/>
        </w:rPr>
        <w:t>Примечание 1:</w:t>
      </w:r>
      <w:r>
        <w:br/>
      </w:r>
      <w:r>
        <w:rPr>
          <w:rFonts w:ascii="Times New Roman"/>
          <w:b w:val="false"/>
          <w:i w:val="false"/>
          <w:color w:val="000000"/>
          <w:sz w:val="28"/>
        </w:rPr>
        <w:t>
</w:t>
      </w:r>
      <w:r>
        <w:rPr>
          <w:rFonts w:ascii="Times New Roman"/>
          <w:b w:val="false"/>
          <w:i w:val="false"/>
          <w:color w:val="000000"/>
          <w:sz w:val="28"/>
        </w:rPr>
        <w:t>
      1.1. В первых двух колонках настоящих критериев достаточной переработки товаров указываются данные о продукте, полученном в результате переработки сырья или материалов. В первой колонке критериев достаточной переработки товаров приводится код продукта по ТН ВЭД ТС, во второй описание продукта в соответствии с кодом, указанным в первой колонке. Для каждого конкретного продукта, описанного в первых двух колонках, условия, производственные или технологические операции, определяющие его происхождение (далее - условия и операции), указаны в третьей колонке.</w:t>
      </w:r>
      <w:r>
        <w:br/>
      </w:r>
      <w:r>
        <w:rPr>
          <w:rFonts w:ascii="Times New Roman"/>
          <w:b w:val="false"/>
          <w:i w:val="false"/>
          <w:color w:val="000000"/>
          <w:sz w:val="28"/>
        </w:rPr>
        <w:t>
      Товары в критериях достаточной переработки товаров определяются исключительно кодом товара по ТН ВЭД ТС, наименование товара приведено только для удобства пользования.</w:t>
      </w:r>
      <w:r>
        <w:br/>
      </w:r>
      <w:r>
        <w:rPr>
          <w:rFonts w:ascii="Times New Roman"/>
          <w:b w:val="false"/>
          <w:i w:val="false"/>
          <w:color w:val="000000"/>
          <w:sz w:val="28"/>
        </w:rPr>
        <w:t>
      В случае, если коду товара по ТН ВЭД ТС предшествует предлог "из", это указывает на то, что условия и операции в третьей колонке применяются только к товарам, которые классифицируются в данной товарной позиции и указаны во второй колонке. В этом случае следует руководствоваться также наименованием товара.</w:t>
      </w:r>
      <w:r>
        <w:br/>
      </w:r>
      <w:r>
        <w:rPr>
          <w:rFonts w:ascii="Times New Roman"/>
          <w:b w:val="false"/>
          <w:i w:val="false"/>
          <w:color w:val="000000"/>
          <w:sz w:val="28"/>
        </w:rPr>
        <w:t>
</w:t>
      </w:r>
      <w:r>
        <w:rPr>
          <w:rFonts w:ascii="Times New Roman"/>
          <w:b w:val="false"/>
          <w:i w:val="false"/>
          <w:color w:val="000000"/>
          <w:sz w:val="28"/>
        </w:rPr>
        <w:t>
      1.2. В случае, если в первой колонке приводятся номера нескольких товарных позиций или номер группы и одновременно с этим во второй колонке имеется обобщенное описание продуктов, то соответствующие условия и операции, указанные в третьей колонке, применяются ко всем продуктам, классифицируемым в соответствии с ТН ВЭД ТС в товарных позициях, указанных в первой колонке, или к любой из товарных позиций, указанных в первой колонке.</w:t>
      </w:r>
      <w:r>
        <w:br/>
      </w:r>
      <w:r>
        <w:rPr>
          <w:rFonts w:ascii="Times New Roman"/>
          <w:b w:val="false"/>
          <w:i w:val="false"/>
          <w:color w:val="000000"/>
          <w:sz w:val="28"/>
        </w:rPr>
        <w:t>
</w:t>
      </w:r>
      <w:r>
        <w:rPr>
          <w:rFonts w:ascii="Times New Roman"/>
          <w:b w:val="false"/>
          <w:i w:val="false"/>
          <w:color w:val="000000"/>
          <w:sz w:val="28"/>
        </w:rPr>
        <w:t>
      1.3. В случае, если в отношении части товаров, классифицируемых в одной и той же товарной позиции, применяются одни условия и операции, а в отношении другой (других) части (частей) применяются иные условия и операции, то во второй колонке имеется соответствующее количество абзацев, в каждом из которых приводятся конкретные описания товаров, и соответственно в третьей колонке указываются условия и операции, относящиеся к товарам, описания которых приведены в том или ином абзаце второй колонки.</w:t>
      </w:r>
    </w:p>
    <w:bookmarkEnd w:id="42"/>
    <w:bookmarkStart w:name="z256" w:id="43"/>
    <w:p>
      <w:pPr>
        <w:spacing w:after="0"/>
        <w:ind w:left="0"/>
        <w:jc w:val="both"/>
      </w:pPr>
      <w:r>
        <w:rPr>
          <w:rFonts w:ascii="Times New Roman"/>
          <w:b w:val="false"/>
          <w:i w:val="false"/>
          <w:color w:val="000000"/>
          <w:sz w:val="28"/>
        </w:rPr>
        <w:t>
      </w:t>
      </w:r>
      <w:r>
        <w:rPr>
          <w:rFonts w:ascii="Times New Roman"/>
          <w:b/>
          <w:i w:val="false"/>
          <w:color w:val="000000"/>
          <w:sz w:val="28"/>
        </w:rPr>
        <w:t>Примечание 2:</w:t>
      </w:r>
      <w:r>
        <w:br/>
      </w:r>
      <w:r>
        <w:rPr>
          <w:rFonts w:ascii="Times New Roman"/>
          <w:b w:val="false"/>
          <w:i w:val="false"/>
          <w:color w:val="000000"/>
          <w:sz w:val="28"/>
        </w:rPr>
        <w:t>
</w:t>
      </w:r>
      <w:r>
        <w:rPr>
          <w:rFonts w:ascii="Times New Roman"/>
          <w:b w:val="false"/>
          <w:i w:val="false"/>
          <w:color w:val="000000"/>
          <w:sz w:val="28"/>
        </w:rPr>
        <w:t>
      2.1. Термин "изготовление" означает выполнение любых видов производственных или технологических операций, включая сборку или какие-либо особые операции. При этом следует иметь в виду положения примечания 3.4.</w:t>
      </w:r>
      <w:r>
        <w:br/>
      </w:r>
      <w:r>
        <w:rPr>
          <w:rFonts w:ascii="Times New Roman"/>
          <w:b w:val="false"/>
          <w:i w:val="false"/>
          <w:color w:val="000000"/>
          <w:sz w:val="28"/>
        </w:rPr>
        <w:t>
</w:t>
      </w:r>
      <w:r>
        <w:rPr>
          <w:rFonts w:ascii="Times New Roman"/>
          <w:b w:val="false"/>
          <w:i w:val="false"/>
          <w:color w:val="000000"/>
          <w:sz w:val="28"/>
        </w:rPr>
        <w:t>
      2.2. Термин "материал" означает любые ингредиенты, сырье, составные элементы, части и т.п., используемые для изготовления продукта.</w:t>
      </w:r>
      <w:r>
        <w:br/>
      </w:r>
      <w:r>
        <w:rPr>
          <w:rFonts w:ascii="Times New Roman"/>
          <w:b w:val="false"/>
          <w:i w:val="false"/>
          <w:color w:val="000000"/>
          <w:sz w:val="28"/>
        </w:rPr>
        <w:t>
</w:t>
      </w:r>
      <w:r>
        <w:rPr>
          <w:rFonts w:ascii="Times New Roman"/>
          <w:b w:val="false"/>
          <w:i w:val="false"/>
          <w:color w:val="000000"/>
          <w:sz w:val="28"/>
        </w:rPr>
        <w:t>
      2.3. Термин "продукт" означает изготовленный продукт, даже если он предназначается для дальнейшего использования в других производственных операциях.</w:t>
      </w:r>
      <w:r>
        <w:br/>
      </w:r>
      <w:r>
        <w:rPr>
          <w:rFonts w:ascii="Times New Roman"/>
          <w:b w:val="false"/>
          <w:i w:val="false"/>
          <w:color w:val="000000"/>
          <w:sz w:val="28"/>
        </w:rPr>
        <w:t>
</w:t>
      </w:r>
      <w:r>
        <w:rPr>
          <w:rFonts w:ascii="Times New Roman"/>
          <w:b w:val="false"/>
          <w:i w:val="false"/>
          <w:color w:val="000000"/>
          <w:sz w:val="28"/>
        </w:rPr>
        <w:t>
      2.4. Термин "товар" означает и материалы, и продукты.</w:t>
      </w:r>
      <w:r>
        <w:br/>
      </w:r>
      <w:r>
        <w:rPr>
          <w:rFonts w:ascii="Times New Roman"/>
          <w:b w:val="false"/>
          <w:i w:val="false"/>
          <w:color w:val="000000"/>
          <w:sz w:val="28"/>
        </w:rPr>
        <w:t>
</w:t>
      </w:r>
      <w:r>
        <w:rPr>
          <w:rFonts w:ascii="Times New Roman"/>
          <w:b w:val="false"/>
          <w:i w:val="false"/>
          <w:color w:val="000000"/>
          <w:sz w:val="28"/>
        </w:rPr>
        <w:t>
      2.5. Термин "государство-участник Соглашения" означает государство-участник </w:t>
      </w:r>
      <w:r>
        <w:rPr>
          <w:rFonts w:ascii="Times New Roman"/>
          <w:b w:val="false"/>
          <w:i w:val="false"/>
          <w:color w:val="000000"/>
          <w:sz w:val="28"/>
        </w:rPr>
        <w:t>Соглашения</w:t>
      </w:r>
      <w:r>
        <w:rPr>
          <w:rFonts w:ascii="Times New Roman"/>
          <w:b w:val="false"/>
          <w:i w:val="false"/>
          <w:color w:val="000000"/>
          <w:sz w:val="28"/>
        </w:rPr>
        <w:t xml:space="preserve"> о создании зоны свободной торговли от 15 апреля 1994 года и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и дополнений в это Соглашение от 2 апреля 1999 года.</w:t>
      </w:r>
      <w:r>
        <w:br/>
      </w:r>
      <w:r>
        <w:rPr>
          <w:rFonts w:ascii="Times New Roman"/>
          <w:b w:val="false"/>
          <w:i w:val="false"/>
          <w:color w:val="000000"/>
          <w:sz w:val="28"/>
        </w:rPr>
        <w:t>
</w:t>
      </w:r>
      <w:r>
        <w:rPr>
          <w:rFonts w:ascii="Times New Roman"/>
          <w:b w:val="false"/>
          <w:i w:val="false"/>
          <w:color w:val="000000"/>
          <w:sz w:val="28"/>
        </w:rPr>
        <w:t>
      2.6. Термин "третьи страны" означает государства, не являющиеся участниками </w:t>
      </w:r>
      <w:r>
        <w:rPr>
          <w:rFonts w:ascii="Times New Roman"/>
          <w:b w:val="false"/>
          <w:i w:val="false"/>
          <w:color w:val="000000"/>
          <w:sz w:val="28"/>
        </w:rPr>
        <w:t>Соглашения</w:t>
      </w:r>
      <w:r>
        <w:rPr>
          <w:rFonts w:ascii="Times New Roman"/>
          <w:b w:val="false"/>
          <w:i w:val="false"/>
          <w:color w:val="000000"/>
          <w:sz w:val="28"/>
        </w:rPr>
        <w:t xml:space="preserve"> о создании зоны свободной торговли от 15 апреля 1994 года и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и дополнений в это Соглашение от 2 апреля 1999 года.</w:t>
      </w:r>
    </w:p>
    <w:bookmarkEnd w:id="43"/>
    <w:bookmarkStart w:name="z263" w:id="44"/>
    <w:p>
      <w:pPr>
        <w:spacing w:after="0"/>
        <w:ind w:left="0"/>
        <w:jc w:val="both"/>
      </w:pPr>
      <w:r>
        <w:rPr>
          <w:rFonts w:ascii="Times New Roman"/>
          <w:b w:val="false"/>
          <w:i w:val="false"/>
          <w:color w:val="000000"/>
          <w:sz w:val="28"/>
        </w:rPr>
        <w:t>
      </w:t>
      </w:r>
      <w:r>
        <w:rPr>
          <w:rFonts w:ascii="Times New Roman"/>
          <w:b/>
          <w:i w:val="false"/>
          <w:color w:val="000000"/>
          <w:sz w:val="28"/>
        </w:rPr>
        <w:t>Примечание 3:</w:t>
      </w:r>
      <w:r>
        <w:br/>
      </w:r>
      <w:r>
        <w:rPr>
          <w:rFonts w:ascii="Times New Roman"/>
          <w:b w:val="false"/>
          <w:i w:val="false"/>
          <w:color w:val="000000"/>
          <w:sz w:val="28"/>
        </w:rPr>
        <w:t>
</w:t>
      </w:r>
      <w:r>
        <w:rPr>
          <w:rFonts w:ascii="Times New Roman"/>
          <w:b w:val="false"/>
          <w:i w:val="false"/>
          <w:color w:val="000000"/>
          <w:sz w:val="28"/>
        </w:rPr>
        <w:t>
      3.1. Условия и операции, указанные в третьей колонке настоящих критериев достаточной переработки товаров, должны осуществляться только в отношении используемых для изготовления продукта материалов, не происходящих с территории государств-участников Соглашения (далее - материалы иностранного происхождения). Ограничения, определенные условиями и операциями в третьей колонке, также распространяются только в отношении используемых для изготовления продукта материалов иностранного происхождения.</w:t>
      </w:r>
      <w:r>
        <w:br/>
      </w:r>
      <w:r>
        <w:rPr>
          <w:rFonts w:ascii="Times New Roman"/>
          <w:b w:val="false"/>
          <w:i w:val="false"/>
          <w:color w:val="000000"/>
          <w:sz w:val="28"/>
        </w:rPr>
        <w:t>
</w:t>
      </w:r>
      <w:r>
        <w:rPr>
          <w:rFonts w:ascii="Times New Roman"/>
          <w:b w:val="false"/>
          <w:i w:val="false"/>
          <w:color w:val="000000"/>
          <w:sz w:val="28"/>
        </w:rPr>
        <w:t>
      3.2. В случае, если условиями и операциями установлено, что в производстве продукта могут быть использованы материалы любых товарных позиций, это означает, что материалы, классифицируемые в той же товарной позиции, что и продукт, также могут быть использованы при условии соблюдения особых ограничений, которые могут быть определены условиями и операциями.</w:t>
      </w:r>
      <w:r>
        <w:br/>
      </w:r>
      <w:r>
        <w:rPr>
          <w:rFonts w:ascii="Times New Roman"/>
          <w:b w:val="false"/>
          <w:i w:val="false"/>
          <w:color w:val="000000"/>
          <w:sz w:val="28"/>
        </w:rPr>
        <w:t>
</w:t>
      </w:r>
      <w:r>
        <w:rPr>
          <w:rFonts w:ascii="Times New Roman"/>
          <w:b w:val="false"/>
          <w:i w:val="false"/>
          <w:color w:val="000000"/>
          <w:sz w:val="28"/>
        </w:rPr>
        <w:t>
      3.3. В случае, если продукт, изготовленный из материалов иностранного происхождения, приобретает статус происходящего из государства-участника Соглашения, где осуществляется его переработка в силу изменения товарной позиции или в силу относящегося к нему особого условия либо операции в соответствии с критериями, и затем используется в качестве материала для производства другого продукта, то условия и операции, применяемые в отношении продукта, при изготовлении которого он используется, к нему не применяются.</w:t>
      </w:r>
      <w:r>
        <w:br/>
      </w:r>
      <w:r>
        <w:rPr>
          <w:rFonts w:ascii="Times New Roman"/>
          <w:b w:val="false"/>
          <w:i w:val="false"/>
          <w:color w:val="000000"/>
          <w:sz w:val="28"/>
        </w:rPr>
        <w:t>
</w:t>
      </w:r>
      <w:r>
        <w:rPr>
          <w:rFonts w:ascii="Times New Roman"/>
          <w:b w:val="false"/>
          <w:i w:val="false"/>
          <w:color w:val="000000"/>
          <w:sz w:val="28"/>
        </w:rPr>
        <w:t>
      3.4. Если в отношении того или иного продукта достигается выполнение критериев достаточной переработки товаров (в случае, если применяется правило адвалорной доли) в результате проведения операций, не отвечающих критериям достаточной переработки товара, то данный продукт не будет считаться происходящим из той страны, где эти операции имели место.</w:t>
      </w:r>
      <w:r>
        <w:br/>
      </w:r>
      <w:r>
        <w:rPr>
          <w:rFonts w:ascii="Times New Roman"/>
          <w:b w:val="false"/>
          <w:i w:val="false"/>
          <w:color w:val="000000"/>
          <w:sz w:val="28"/>
        </w:rPr>
        <w:t>
</w:t>
      </w:r>
      <w:r>
        <w:rPr>
          <w:rFonts w:ascii="Times New Roman"/>
          <w:b w:val="false"/>
          <w:i w:val="false"/>
          <w:color w:val="000000"/>
          <w:sz w:val="28"/>
        </w:rPr>
        <w:t>
      3.5. Объектом применения условий и операций является тот или иной продукт, определяемый в качестве самостоятельного объекта классификации в соответствии с правилами классификации товаров по ТН ВЭД ТС. В случае определения происхождения наборов продуктов, классифицируемых как таковых в силу третьего основного правила интерпретации ТН ВЭД ТС, объектом применения условий и операций рассматривается каждый отдельный элемент, входящий в состав набора.</w:t>
      </w:r>
      <w:r>
        <w:br/>
      </w:r>
      <w:r>
        <w:rPr>
          <w:rFonts w:ascii="Times New Roman"/>
          <w:b w:val="false"/>
          <w:i w:val="false"/>
          <w:color w:val="000000"/>
          <w:sz w:val="28"/>
        </w:rPr>
        <w:t>
</w:t>
      </w:r>
      <w:r>
        <w:rPr>
          <w:rFonts w:ascii="Times New Roman"/>
          <w:b w:val="false"/>
          <w:i w:val="false"/>
          <w:color w:val="000000"/>
          <w:sz w:val="28"/>
        </w:rPr>
        <w:t>
      Соответственно:</w:t>
      </w:r>
      <w:r>
        <w:br/>
      </w:r>
      <w:r>
        <w:rPr>
          <w:rFonts w:ascii="Times New Roman"/>
          <w:b w:val="false"/>
          <w:i w:val="false"/>
          <w:color w:val="000000"/>
          <w:sz w:val="28"/>
        </w:rPr>
        <w:t>
      продукт, состоящий из группы элементов или собранный из ряда частей и классифицируемый в соответствии с положениями ТН ВЭД ТС как единый товар, в целом рассматривается как объект применения условий и операций;</w:t>
      </w:r>
      <w:r>
        <w:br/>
      </w:r>
      <w:r>
        <w:rPr>
          <w:rFonts w:ascii="Times New Roman"/>
          <w:b w:val="false"/>
          <w:i w:val="false"/>
          <w:color w:val="000000"/>
          <w:sz w:val="28"/>
        </w:rPr>
        <w:t>
      если партия товаров состоит из идентичных продуктов, классифицируемых в одной и той же товарной позиции ТН ВЭД ТС, то каждый продукт должен рассматриваться отдельно для целей применения условий и операций;</w:t>
      </w:r>
      <w:r>
        <w:br/>
      </w:r>
      <w:r>
        <w:rPr>
          <w:rFonts w:ascii="Times New Roman"/>
          <w:b w:val="false"/>
          <w:i w:val="false"/>
          <w:color w:val="000000"/>
          <w:sz w:val="28"/>
        </w:rPr>
        <w:t>
      если в силу пятого основного правила интерпретации ТН ВЭД ТС упаковка классифицируется совместно с находящимися в ней продуктами, то упаковка должна рассматриваться как составная часть товара при определении происхождения данного товара.</w:t>
      </w:r>
      <w:r>
        <w:br/>
      </w:r>
      <w:r>
        <w:rPr>
          <w:rFonts w:ascii="Times New Roman"/>
          <w:b w:val="false"/>
          <w:i w:val="false"/>
          <w:color w:val="000000"/>
          <w:sz w:val="28"/>
        </w:rPr>
        <w:t>
</w:t>
      </w:r>
      <w:r>
        <w:rPr>
          <w:rFonts w:ascii="Times New Roman"/>
          <w:b w:val="false"/>
          <w:i w:val="false"/>
          <w:color w:val="000000"/>
          <w:sz w:val="28"/>
        </w:rPr>
        <w:t>
      3.6. Продукт, состоящий из группы элементов или собранный из ряда частей и классифицируемый в соответствии с правилами классификации товаров по ТН ВЭД ТС как единый товар, должен рассматриваться как удовлетворяющий условиям и операциям, если все его составляющие удовлетворяют таким условиям и операциям.</w:t>
      </w:r>
      <w:r>
        <w:br/>
      </w:r>
      <w:r>
        <w:rPr>
          <w:rFonts w:ascii="Times New Roman"/>
          <w:b w:val="false"/>
          <w:i w:val="false"/>
          <w:color w:val="000000"/>
          <w:sz w:val="28"/>
        </w:rPr>
        <w:t>
      Если часть составляющих данного продукта удовлетворяет, а часть не удовлетворяет условиям и операциям или имеет товарную позицию, одинаковую с готовым продуктом, то данный продукт будет считаться удовлетворяющим условиям и операциям в случае, если стоимость составляющих, не удовлетворяющих условиям и операциям или с товарной позицией, одинаковой с конечным продуктом, не превышает 15 % цены франко-завода конечного продукта.</w:t>
      </w:r>
      <w:r>
        <w:br/>
      </w:r>
      <w:r>
        <w:rPr>
          <w:rFonts w:ascii="Times New Roman"/>
          <w:b w:val="false"/>
          <w:i w:val="false"/>
          <w:color w:val="000000"/>
          <w:sz w:val="28"/>
        </w:rPr>
        <w:t>
      Данное правило может применяться во всех случаях, за исключением тех товаров, для которых в критериях указано другое условие.</w:t>
      </w:r>
    </w:p>
    <w:bookmarkEnd w:id="44"/>
    <w:bookmarkStart w:name="z271" w:id="45"/>
    <w:p>
      <w:pPr>
        <w:spacing w:after="0"/>
        <w:ind w:left="0"/>
        <w:jc w:val="both"/>
      </w:pPr>
      <w:r>
        <w:rPr>
          <w:rFonts w:ascii="Times New Roman"/>
          <w:b w:val="false"/>
          <w:i w:val="false"/>
          <w:color w:val="000000"/>
          <w:sz w:val="28"/>
        </w:rPr>
        <w:t>
      </w:t>
      </w:r>
      <w:r>
        <w:rPr>
          <w:rFonts w:ascii="Times New Roman"/>
          <w:b/>
          <w:i w:val="false"/>
          <w:color w:val="000000"/>
          <w:sz w:val="28"/>
        </w:rPr>
        <w:t>Примечание 4:</w:t>
      </w:r>
      <w:r>
        <w:br/>
      </w:r>
      <w:r>
        <w:rPr>
          <w:rFonts w:ascii="Times New Roman"/>
          <w:b w:val="false"/>
          <w:i w:val="false"/>
          <w:color w:val="000000"/>
          <w:sz w:val="28"/>
        </w:rPr>
        <w:t>
</w:t>
      </w:r>
      <w:r>
        <w:rPr>
          <w:rFonts w:ascii="Times New Roman"/>
          <w:b w:val="false"/>
          <w:i w:val="false"/>
          <w:color w:val="000000"/>
          <w:sz w:val="28"/>
        </w:rPr>
        <w:t>
      4.1. Условия и операции, приведенные в третьей колонке настоящих критериев достаточной переработки товаров, устанавливают минимальный объем выполнения производственных или технологических операций. Выполнение установленных производственных или технологических операций в меньшем объеме не определяет происхождение продукта.</w:t>
      </w:r>
      <w:r>
        <w:br/>
      </w:r>
      <w:r>
        <w:rPr>
          <w:rFonts w:ascii="Times New Roman"/>
          <w:b w:val="false"/>
          <w:i w:val="false"/>
          <w:color w:val="000000"/>
          <w:sz w:val="28"/>
        </w:rPr>
        <w:t>
</w:t>
      </w:r>
      <w:r>
        <w:rPr>
          <w:rFonts w:ascii="Times New Roman"/>
          <w:b w:val="false"/>
          <w:i w:val="false"/>
          <w:color w:val="000000"/>
          <w:sz w:val="28"/>
        </w:rPr>
        <w:t>
      4.2. В случае, если условиями и операциями, приведенными в критериях достаточной переработки товаров, установлено, что продукт может быть изготовлен из более чем одного материала, это означает, что может быть использован один или более материал. При этом не обязательно, чтобы использовались все материалы.</w:t>
      </w:r>
      <w:r>
        <w:br/>
      </w:r>
      <w:r>
        <w:rPr>
          <w:rFonts w:ascii="Times New Roman"/>
          <w:b w:val="false"/>
          <w:i w:val="false"/>
          <w:color w:val="000000"/>
          <w:sz w:val="28"/>
        </w:rPr>
        <w:t>
      Однако если в рамках одного условия или операции имеется какое-либо ограничение, установленное в отношении одного материала, и одновременно с этим имеются другие ограничения, установленные в отношении других материалов, то данные ограничения применяются только в отношении тех материалов, которые реально были использованы при изготовлении продукта.</w:t>
      </w:r>
      <w:r>
        <w:br/>
      </w:r>
      <w:r>
        <w:rPr>
          <w:rFonts w:ascii="Times New Roman"/>
          <w:b w:val="false"/>
          <w:i w:val="false"/>
          <w:color w:val="000000"/>
          <w:sz w:val="28"/>
        </w:rPr>
        <w:t>
</w:t>
      </w:r>
      <w:r>
        <w:rPr>
          <w:rFonts w:ascii="Times New Roman"/>
          <w:b w:val="false"/>
          <w:i w:val="false"/>
          <w:color w:val="000000"/>
          <w:sz w:val="28"/>
        </w:rPr>
        <w:t>
      4.3. В случае, если условиями и операциями, приведенными в списке, установлено, что продукт должен быть изготовлен из определенного материала, это означает, что данное условие не является препятствием для использования других материалов, которые в силу их природы не могут нарушить положения данного условия или операции. (Например: если условиями и операциями особо оговаривается использование хлебных злаков или их производных, это не препятствует использованию минеральных солей, химических и других добавок, которые не производятся из хлебных злаков).</w:t>
      </w:r>
    </w:p>
    <w:bookmarkEnd w:id="45"/>
    <w:bookmarkStart w:name="z71" w:id="4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и   </w:t>
      </w:r>
      <w:r>
        <w:br/>
      </w:r>
      <w:r>
        <w:rPr>
          <w:rFonts w:ascii="Times New Roman"/>
          <w:b w:val="false"/>
          <w:i w:val="false"/>
          <w:color w:val="000000"/>
          <w:sz w:val="28"/>
        </w:rPr>
        <w:t xml:space="preserve">
выдаче акта экспертизы о происхождении  </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выдаче сертификата о происхождении товара</w:t>
      </w:r>
    </w:p>
    <w:bookmarkEnd w:id="46"/>
    <w:p>
      <w:pPr>
        <w:spacing w:after="0"/>
        <w:ind w:left="0"/>
        <w:jc w:val="both"/>
      </w:pPr>
      <w:r>
        <w:rPr>
          <w:rFonts w:ascii="Times New Roman"/>
          <w:b w:val="false"/>
          <w:i w:val="false"/>
          <w:color w:val="ff0000"/>
          <w:sz w:val="28"/>
        </w:rPr>
        <w:t xml:space="preserve">      Сноска. Правила дополнены приложением 10 в соответствии с постановлением Правительства РК от 30.06.2010 </w:t>
      </w:r>
      <w:r>
        <w:rPr>
          <w:rFonts w:ascii="Times New Roman"/>
          <w:b w:val="false"/>
          <w:i w:val="false"/>
          <w:color w:val="ff0000"/>
          <w:sz w:val="28"/>
        </w:rPr>
        <w:t>№ 674</w:t>
      </w:r>
      <w:r>
        <w:rPr>
          <w:rFonts w:ascii="Times New Roman"/>
          <w:b w:val="false"/>
          <w:i w:val="false"/>
          <w:color w:val="ff0000"/>
          <w:sz w:val="28"/>
        </w:rPr>
        <w:t xml:space="preserve">; в редакции постановления Правительства РК от 11.04.2014 </w:t>
      </w:r>
      <w:r>
        <w:rPr>
          <w:rFonts w:ascii="Times New Roman"/>
          <w:b w:val="false"/>
          <w:i w:val="false"/>
          <w:color w:val="ff0000"/>
          <w:sz w:val="28"/>
        </w:rPr>
        <w:t>№ 346</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i w:val="false"/>
          <w:color w:val="000000"/>
          <w:sz w:val="28"/>
        </w:rPr>
        <w:t>       Расчет доли местного содержания в производстве товара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1062"/>
        <w:gridCol w:w="815"/>
        <w:gridCol w:w="1124"/>
        <w:gridCol w:w="486"/>
        <w:gridCol w:w="2173"/>
        <w:gridCol w:w="1165"/>
        <w:gridCol w:w="2113"/>
      </w:tblGrid>
      <w:tr>
        <w:trPr>
          <w:trHeight w:val="3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ДМС</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ин.мат.</w:t>
            </w:r>
            <w:r>
              <w:br/>
            </w:r>
            <w:r>
              <w:rPr>
                <w:rFonts w:ascii="Times New Roman"/>
                <w:b w:val="false"/>
                <w:i w:val="false"/>
                <w:color w:val="000000"/>
                <w:sz w:val="20"/>
              </w:rPr>
              <w:t>
_________</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гот.пр.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ДМС - доля местного содержания в цене конечной продукции, %;</w:t>
      </w:r>
      <w:r>
        <w:br/>
      </w:r>
      <w:r>
        <w:rPr>
          <w:rFonts w:ascii="Times New Roman"/>
          <w:b w:val="false"/>
          <w:i w:val="false"/>
          <w:color w:val="000000"/>
          <w:sz w:val="28"/>
        </w:rPr>
        <w:t>
      С ин. мат. - стоимость сырья и материалов иностранного происхождения;</w:t>
      </w:r>
      <w:r>
        <w:br/>
      </w:r>
      <w:r>
        <w:rPr>
          <w:rFonts w:ascii="Times New Roman"/>
          <w:b w:val="false"/>
          <w:i w:val="false"/>
          <w:color w:val="000000"/>
          <w:sz w:val="28"/>
        </w:rPr>
        <w:t>
      С гот. пр. - стоимость готовой продукции по цене «франко-завод».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