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96cb0" w14:textId="f396c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постановление Правительства Республики Казахстан от 16 февраля 2009 года № 152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октября 2009 года № 1657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февраля 2009 года № 152 "О Стратегическом плане Министерства экономики и бюджетного планирования Республики Казахстан на 2009 - 2011 годы" следующие дополнения и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экономики и бюджетного планирования Республики Казахстан на 2009 - 2011 годы,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3. "Стратегические направления, цели, задачи и показатели деятельности государственного органа":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стратегическом направлении 1. "Повышение конкурентоспособности и модернизация экономики":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цели 1. "Обеспечение качественного и стабильного роста экономики":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Целевые индикаторы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"Доля субъектов малого и среднего бизнеса в ВВП страны в 2009 году - 31,1 %; в 2010 году - 31,3 %; в 2011 году - 31,5 %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активных субъектов малого и среднего предпринимательства в 2009 году - 635 тыс. единиц; в 2010 году - 638,5 тыс. единиц; в 2011 году - 641,7 тыс. единиц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Количество активных микрокредитных организаций в 2009 году - 605 единиц; в 2010 году - 615 единиц; в 2011 году - 625 единиц";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задаче 4. "Поддержание деловой активности в экономике":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3"/>
        <w:gridCol w:w="1673"/>
        <w:gridCol w:w="813"/>
        <w:gridCol w:w="693"/>
        <w:gridCol w:w="893"/>
        <w:gridCol w:w="793"/>
        <w:gridCol w:w="853"/>
      </w:tblGrid>
      <w:tr>
        <w:trPr>
          <w:trHeight w:val="30" w:hRule="atLeast"/>
        </w:trPr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совместно с 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предпринимательскими корпорациями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мастер-планов для создания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комплекса интегрированных,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взаимосвязанных и сопутствующих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плана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3"/>
        <w:gridCol w:w="1673"/>
        <w:gridCol w:w="833"/>
        <w:gridCol w:w="673"/>
        <w:gridCol w:w="893"/>
        <w:gridCol w:w="793"/>
        <w:gridCol w:w="893"/>
      </w:tblGrid>
      <w:tr>
        <w:trPr>
          <w:trHeight w:val="30" w:hRule="atLeast"/>
        </w:trPr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проекта Указа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 дальнейшем совершенствовании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управления" (по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отраслевых регуляторов)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73"/>
        <w:gridCol w:w="1673"/>
        <w:gridCol w:w="641"/>
        <w:gridCol w:w="833"/>
        <w:gridCol w:w="593"/>
        <w:gridCol w:w="853"/>
        <w:gridCol w:w="1133"/>
      </w:tblGrid>
      <w:tr>
        <w:trPr>
          <w:trHeight w:val="30" w:hRule="atLeast"/>
        </w:trPr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нормативной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 базы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частного предпринимательства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Концепции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систем оценки рисков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целью планирования проверок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субъектов 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Методики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критериев оценки степени рисков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Ревизия нормативной 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базы, устанавливающей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субъектам 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предпринимательства, с целью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исключения положений,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необоснованно ущемляющих интересы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малого и среднего бизнеса,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устаревших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антиконкурентных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в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наделенных контрольными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надзорными функциями, анализа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регуляторного воздействия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малый и средний бизнес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законодательства, регулирующего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микрофинансовых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НПА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методологического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субъектов малого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предпринимательства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задаче 5. "Совершенствование системы мониторинга и анализа деятельности по повышению конкурентоспособности, в том числе суверенных кредитных рейтингов Казахстана":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93"/>
        <w:gridCol w:w="1713"/>
        <w:gridCol w:w="873"/>
        <w:gridCol w:w="753"/>
        <w:gridCol w:w="853"/>
        <w:gridCol w:w="873"/>
        <w:gridCol w:w="993"/>
      </w:tblGrid>
      <w:tr>
        <w:trPr>
          <w:trHeight w:val="30" w:hRule="atLeast"/>
        </w:trPr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и анализ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улучшению аспектов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конкурентоспособности Казахстана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ПРК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73"/>
        <w:gridCol w:w="1733"/>
        <w:gridCol w:w="873"/>
        <w:gridCol w:w="733"/>
        <w:gridCol w:w="873"/>
        <w:gridCol w:w="873"/>
        <w:gridCol w:w="953"/>
      </w:tblGrid>
      <w:tr>
        <w:trPr>
          <w:trHeight w:val="30" w:hRule="atLeast"/>
        </w:trPr>
        <w:tc>
          <w:tcPr>
            <w:tcW w:w="6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и анализ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улучшению аспектов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конкурентоспособности Казахстана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ПРК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4. "Соответствие стратегических направлений и целей государственного органа стратегическим целям государства":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стратегическом направлении 1. "Повышение конкурентоспособности и модернизация экономики":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Цель 1. "Обеспечение качественного и стабильного роста экономики"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10193"/>
        <w:gridCol w:w="275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малого и среднего предпринимательства.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Стране необходимо динамично развивающееся малое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предпринимательство. Доля субъектов малого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среднего бизнеса в ВВП Казахстана должна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составлять не менее 40 %.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 будем добиваться: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совершенствования нормативной правовой базы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вопросам предпринимательства, устранения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административных барьеров;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совершенствования систем налогообложения,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финансово-кредитной поддержки для субъектов малого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среднего бизнеса.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Предвыборная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демократи-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ческой партии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"Hуp Отан",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принятая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июля 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внеочередном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 съезде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Народно-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демократичес-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 партии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"Hуp Отан"</w:t>
            </w:r>
          </w:p>
        </w:tc>
      </w:tr>
    </w:tbl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5. "Функциональные возможности и возможные риски":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"Взаимодействие с другими государственными органами и организациями":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2 строки "1. Повышение конкурентоспособности и модернизация экономики":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двенадцатый "СПК - проведение работ по разработке мастер-планов"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четырнадцатый после слова "форума;" дополнить словами "совершенствование государственного регулирования предпринимательской деятельности, в том числе государственного контроля и государственной разрешительной системы;";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"Все государственные органы, банки второго уровня и институты развития — совершенствование мер государственной поддержки малого предпринимательства";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6. "Перечень нормативных правовых актов, на основе которых разработан Стратегический план" дополнить подпунктами 4-1) и 9-1)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"4-1)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31 января 2006 года "О частном предпринимательстве";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9-1)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24 июня 2009 года № 832 "О дальнейшем совершенствовании системы государственного управления Республики Казахстан";";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7 "Бюджетные программы":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бюджетной программе 001 "Услуги по формированию и развитию экономической политики, системы государственного планирования и управления":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разделе 2 "Формирование инвестиционной политики, обеспечение эффективности осуществления государственных инвестиций: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"Показателях количества":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93"/>
        <w:gridCol w:w="1513"/>
        <w:gridCol w:w="973"/>
        <w:gridCol w:w="973"/>
        <w:gridCol w:w="973"/>
        <w:gridCol w:w="1033"/>
        <w:gridCol w:w="1013"/>
      </w:tblGrid>
      <w:tr>
        <w:trPr>
          <w:trHeight w:val="30" w:hRule="atLeast"/>
        </w:trPr>
        <w:tc>
          <w:tcPr>
            <w:tcW w:w="6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совместно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социально-предпринимательскими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корпорациями мастер-планов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создания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интегрированных, взаимосвязанных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сопутствующих производств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плана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10 "Формирование государственной политики в области лицензирования, отраслевых регуляторов":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после слова "в области" дополнить словом "предпринимательства,";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"Показатели количества"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6093"/>
        <w:gridCol w:w="1713"/>
        <w:gridCol w:w="973"/>
        <w:gridCol w:w="713"/>
        <w:gridCol w:w="833"/>
        <w:gridCol w:w="1073"/>
        <w:gridCol w:w="1213"/>
      </w:tblGrid>
      <w:tr>
        <w:trPr>
          <w:trHeight w:val="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нормативной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 базы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частного предпринимательства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НПА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Концепции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НПА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систем оценки рисков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целью планирования проверок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субъектов 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НПА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Методики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определения критериев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степени рисков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НПА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Ревизия нормативной 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базы, устанавливающей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субъектам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частного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целью исключения положений,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необоснованно ущемляющих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интересы малого и 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бизнеса, а также устаревших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антиконкурентных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в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органов,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наделенных контрольными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надзорными функциями,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 регуляторного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воздействия на малый и средний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НПА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регулирующего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микрофинансовых организаций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НПА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методологического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субъектов малого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предпринимательства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пособий,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</w:tbl>
    <w:bookmarkStart w:name="z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"Показатели результата"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6173"/>
        <w:gridCol w:w="1553"/>
        <w:gridCol w:w="973"/>
        <w:gridCol w:w="1073"/>
        <w:gridCol w:w="1073"/>
        <w:gridCol w:w="1113"/>
        <w:gridCol w:w="1193"/>
      </w:tblGrid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субъектов малого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 бизнеса в ВВП страны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31,1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31,5</w:t>
            </w:r>
          </w:p>
        </w:tc>
      </w:tr>
    </w:tbl>
    <w:bookmarkStart w:name="z2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"Расходы на реализацию программы" цифры "1 008 208,0" заменить цифрами "1 037 969,2";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"Расходы на реализацию программы" в бюджетной программе 025 "Увеличение уставного капитала АО "Фонд национального благосостояния "Самрук-Казына" для обеспечения конкурентоспособности и устойчивости национальной экономики" цифры "58 641 552,0" заменить цифрами "50 387 000,0";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бюджетной программы 003 "Создание и развитие информационной системы в сфере государственного планирования" дополнить новой бюджетной программой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3"/>
        <w:gridCol w:w="2522"/>
        <w:gridCol w:w="916"/>
        <w:gridCol w:w="1539"/>
        <w:gridCol w:w="1619"/>
        <w:gridCol w:w="997"/>
        <w:gridCol w:w="1177"/>
        <w:gridCol w:w="1520"/>
      </w:tblGrid>
      <w:tr>
        <w:trPr>
          <w:trHeight w:val="30" w:hRule="atLeast"/>
        </w:trPr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экономики и бюджетного планирования</w:t>
            </w:r>
          </w:p>
        </w:tc>
      </w:tr>
      <w:tr>
        <w:trPr>
          <w:trHeight w:val="30" w:hRule="atLeast"/>
        </w:trPr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 "Обеспечение представления интересов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в сфере предпринимательства,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укреплению сотрудничества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Республикой Казахстан и странами Европейского Союза"</w:t>
            </w:r>
          </w:p>
        </w:tc>
      </w:tr>
      <w:tr>
        <w:trPr>
          <w:trHeight w:val="30" w:hRule="atLeast"/>
        </w:trPr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конкурентоспособности и модернизация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</w:t>
            </w:r>
          </w:p>
        </w:tc>
      </w:tr>
      <w:tr>
        <w:trPr>
          <w:trHeight w:val="30" w:hRule="atLeast"/>
        </w:trPr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качественного и стабильного роста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</w:t>
            </w:r>
          </w:p>
        </w:tc>
      </w:tr>
      <w:tr>
        <w:trPr>
          <w:trHeight w:val="30" w:hRule="atLeast"/>
        </w:trPr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Поддержание деловой активности в экономике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показателей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30" w:hRule="atLeast"/>
        </w:trPr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семинаров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ВВП страны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30,8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31,3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тельства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ниц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55,8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621, 1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635,0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638,5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641,7</w:t>
            </w:r>
          </w:p>
        </w:tc>
      </w:tr>
      <w:tr>
        <w:trPr>
          <w:trHeight w:val="30" w:hRule="atLeast"/>
        </w:trPr>
        <w:tc>
          <w:tcPr>
            <w:tcW w:w="2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интересов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тельства,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укреплению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чества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Европейского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</w:t>
            </w:r>
          </w:p>
        </w:tc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15 060,0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таблицу "Свод бюджетных расходов"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3"/>
        <w:gridCol w:w="2113"/>
        <w:gridCol w:w="2513"/>
        <w:gridCol w:w="2113"/>
        <w:gridCol w:w="2273"/>
        <w:gridCol w:w="1693"/>
      </w:tblGrid>
      <w:tr>
        <w:trPr>
          <w:trHeight w:val="30" w:hRule="atLeast"/>
        </w:trPr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(план)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Дейст-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7 820 692,6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623 324 761,2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58 295 835,2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151 562 383,0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149 359 564,0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3 068 374,6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10 999 021,2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7 418 704,2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6 185 385,0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6 471 720,0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4 752 318,0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612 325 740,0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50 877 131,0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145 376 998,0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142 887 844,0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Программы,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предлагае-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мые к раз-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136 674,0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152 388,0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28 015 316,0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120 173 050,0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86 172 628,0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136 674,0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152 388,0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738 316,0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65 010 050,0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41 172 628,0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27 277 000,0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55 163 000,0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45 000 000,0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7 957 366,6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623 477 149,2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86 311 151,2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271 735 433,0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235 532 192,0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3 205 048,6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11 151 409,2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8 157 020,2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71 195 435,0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47 644 348,0</w:t>
            </w:r>
          </w:p>
        </w:tc>
      </w:tr>
      <w:tr>
        <w:trPr>
          <w:trHeight w:val="30" w:hRule="atLeast"/>
        </w:trPr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4 752 318,0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612 325 740,0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78 154 131,0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200 539 998,0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187 887 844,0</w:t>
            </w:r>
          </w:p>
        </w:tc>
      </w:tr>
    </w:tbl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таблице "Распределение расходов по стратегическим направлениям, целям, задачам и бюджетным программам":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"Бюджетная программа 001 "Услуги по формированию и развитию экономической политики, системы государственного планирования и управления" цифры "1 008 208,0" заменить цифрами "1 037 969,2";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"Бюджетная программа 025 "Увеличение уставного капитала АО "Фонд национального благосостояния "Самрук-Казына" для обеспечения конкурентоспособности и устойчивости национальной экономики" цифры "58 641 552,0" заменить цифрами "50 387 000,0";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строки "Бюджетная программа 003 "Создание и развитие информационной системы в сфере государственного планирования"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3"/>
        <w:gridCol w:w="1013"/>
        <w:gridCol w:w="893"/>
        <w:gridCol w:w="1293"/>
        <w:gridCol w:w="1353"/>
        <w:gridCol w:w="1253"/>
      </w:tblGrid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 1.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конкурентоспособности и модернизация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экономики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 Обеспечение качественного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стабильного роста экономики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4. Поддержание деловой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активности в экономике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 028 "Обеспечение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представления интересов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в сфере предпринимательства,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 также содействие укреплению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 между Республикой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и странами Европейского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Союза"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15 060,0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"Итого бюджет Министерства экономики и бюджетного планирования Республики Казахстан" цифры "94 520 882,0" заменить цифрами "86 311 151,2".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