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6d01" w14:textId="58b6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2009 года № 1689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
 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октября 2009 года № 1689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2003 года № 1343 "Об образовании Координационного совета при Правительстве Республики Казахстан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индустриально-инновационной политики" (САПП Республики Казахстан, 2003 г., № 49, ст. 560).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2004 года № 764 "О внесении изменений в постановление Правительства Республики Казахстан от 29 декабря 2003 года № 1343".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2005 года № 377 "О внесении изменений и дополнения в постановление Правительства Республики Казахстан от 29 декабря 2003 года № 1343".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2005 года № 1184 "О внесении изменений в постановление Правительства Республики Казахстан от 29 декабря 2003 года № 1343" (САПП Республики Казахстан, 2005 г., № 46, ст. 594).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2007 года № 442 "О внесении изменений в постановление Правительства Республики Казахстан от 29 декабря 2003 года № 1343 и признании утратившими силу некоторых распоряжений Премьер-Министра Республики Казахстан" (САПП Республики Казахстан, 2007 г., № 17, ст. 194).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октября 2007 года № 1006 "О внесении изменений в некоторые решения Правительства Республики Казахстан и признании утратившими силу некоторых распоряжений Премьер-Министра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1352 "О внесении изменений в постановление Правительства Республики Казахстан от 29 декабря 2003 года № 1343" (САПП Республики Казахстан, 2008 г., № 49, ст. 563).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