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38f1" w14:textId="29d3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2009 года № 1690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2009 - 2011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008 "Строительство и реконструкция объектов Управления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13"/>
        <w:gridCol w:w="533"/>
        <w:gridCol w:w="7533"/>
        <w:gridCol w:w="1693"/>
        <w:gridCol w:w="973"/>
        <w:gridCol w:w="8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316 квартирного жилого дома для работников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 Канцелярии Премьер-Министра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633"/>
        <w:gridCol w:w="533"/>
        <w:gridCol w:w="7513"/>
        <w:gridCol w:w="1673"/>
        <w:gridCol w:w="953"/>
        <w:gridCol w:w="873"/>
      </w:tblGrid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Многоквартирный жилой комплекс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встроенными помещениями, паркингом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правом берегу р. Ишим, по улице № 38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текущих трансфертов областным бюджетам, бюджетам городов Астаны и Алматы на расширение программы социальных рабочих мест и молодежной практики":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расширение программ молодежной практики":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"3 100 000" заменить цифрами "3 554 269";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"110 136" заменить цифрами "111 032";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"144 148" заменить цифрами "126 180";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"103 657" заменить цифрами "108 348";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"649 477" заменить цифрами "1 116 127";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создание социальных рабочих мест":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"5 500 000" заменить цифрами "5 045 731";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"225 093" заменить цифрами "224 197";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"252 377" заменить цифрами "270 345";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"168 251" заменить цифрами "163 560";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"1 091 361" заменить цифрами "624 711".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за исключением подпункта 2) пункта 1, который вводится в действие с 14 апреля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