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1868" w14:textId="e551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Королевства Испании о взаимном освобождении владельцев дипломатических паспортов от визовых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2009 года № 1711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Королевства Испании о взаимном освобождении владельцев дипломатических паспортов от визовых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заместителя Министра иностранных дел Республики Казахстан Жигалова Константина Васильевича подписать от имени Правительства Республики Казахстан Соглашение между Правительством Республики Казахстан и Правительством Королевства Испании о взаимном освобождении владельцев дипломатических паспортов от визовых требований,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2009 года № 1711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 Королевства Испании о взаимном освобождении владельцев дипломатических паспортов от визовых требований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Королевства Испании, далее именуемые "Стороны",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способствовать двусторонним отношениям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стремление укреплять существующие дружеские отношения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способствовать свободному передвижению своих граждан в рамках применения к Королевству Испании Шенгенского соглашения от 14 июня 1985 года и Конвенции о применении Шенгенского соглашения от 19 июня 1990 года (далее - Конвенция),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обладающие действительными и действующими дипломатическими паспортами, могут въезжать без визы на территорию Королевства Испании на максимальный срок 90 дней (три месяца) в течение периода в 180 дней (шесть месяцев) считая со дня первого въезда.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если граждане Республики Казахстан въезжают на территорию Королевства Испании после транзита через территорию одного или более государств, в отношении которых в полной мере действуют положения главы II Конвенции, касающиеся упразднения контроля на внутренних границах и передвижения людей, исчисление срока, указанного в пункте 1 настоящей статьи, начинается с даты пересечения внешней границы, определяющей установленную государствами-участниками Конвенции зону свободного перемещения.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Королевства Испании, обладающие действительными и действующими дипломатическими паспортами, могут въезжать без визы на территорию Республики Казахстан на максимальный срок 90 дней (три месяца) в течение периода в 180 дней (шесть месяцев), считая со дня первого въезда.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статей 1 и 2 настоящего Соглашения не распространяется на граждан государств Сторон, въезжающих на территории государств Сторон для целей осуществления оплачиваемой трудовой деятельности или работы в дипломатических представительствах, консульских учреждениях или представительствах международных организаций, расположенных на территориях государств Сторон.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 Сторон, указанные в статьях 1 и 2 настоящего Соглашения, могут въезжать, выезжать и следовать транзитом через территории государств Сторон через пункты пропуска, открытые для международного сообщения.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освобождают граждан государств Сторон, указанных в статьях 1 и 2 настоящего Соглашения, от обязанности соблюдать национальные законодательства Республики Казахстан и Королевства Испании соответственно, без ущерба для привилегий и иммунитетов,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дипломатических сношениях от 18 апреля 1961 года и 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консульских сношениях от 24 апреля 1963 года, а также других применимых норм международного права.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течение 30 (тридцати) дней со дня подписания настоящего Соглашения Министерство иностранных дел Республики Казахстан и Министерство иностранных дел и сотрудничества Королевства Испании обмениваются по дипломатическим каналам образцами соответствующих действующих дипломатических паспортов.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Указанные министерства Сторон незамедлительно и своевременно информируют друг друга об изменениях, вносимых в их национальные законодательства о порядке выдачи дипломатических паспортов, а также об изменении их формата, и направляют их экземпляры не позднее 30 (тридцати) дней до даты их введения в действие.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изменения. Изменения вступают в силу в порядке, предусмотренном в пункте 2 статьи 9 настоящего Соглашения.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может приостановить полностью или частично действие настоящего Соглашения на неопределенный срок, если это связано с национальной безопасностью, общественным порядком или здоровьем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 начале и прекращении такой меры Стороны информируют друг друга по дипломатическим каналам незамедлительно. Действие настоящего Соглашения будет приостановлено по истечении 30 (тридцати) дней со дня направления одной Стороной вышеуказанного уведомления другой Стороне.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прекратить действие настоящего Соглашения, направив по дипломатическим каналам письменное уведомление другой Стороне за 90 (девяносто) дней.</w:t>
      </w:r>
    </w:p>
    <w:bookmarkEnd w:id="21"/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применяется временно по истечении 30 (тридцати) дней с даты его подписания и вступает в силу в последний день месяца, следующего за датой получения Сторонами последнего письменного уведомления по дипломатическим каналам о выполнении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подтверждение чего соответствующим образом уполномоченные представители Сторон подписывают настоящее Соглашение.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городе________ " ____ " _______ 2009 года в двух подлинных экземплярах, каждый на казахском, испанском, русском языках, причем все тексты имеют одинаковую силу.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       КОРОЛЕВСТВА ИСПАНИИ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