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0c51" w14:textId="dfc0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
Правительством Объединенных Арабских Эмиратов о взаимных безвизовых поездках граждан - владельцев дипломатических паспортов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2009 года № 1717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Министра иностранных дел Республики Казахстан Ермекбаева Нурлана Байузаковича подписать от имени Правительства Республики Казахстан Соглашение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11.05.2010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Объединенных Арабских Эмиратов о взаимных безвизовых поездках</w:t>
      </w:r>
      <w:r>
        <w:br/>
      </w:r>
      <w:r>
        <w:rPr>
          <w:rFonts w:ascii="Times New Roman"/>
          <w:b/>
          <w:i w:val="false"/>
          <w:color w:val="000000"/>
        </w:rPr>
        <w:t>
граждан - владельцев дипломатических паспортов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Объединенных Арабских Эмиратов,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укрепить сотрудничество и развивать двухсторонние отношения между двумя странами,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готовность предпринять меры по въезду на территорию другого государства гражданам государств Сторон - владельцев дипломатических паспортов,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1961 года о дипломатических сношениях и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1963 года о консульских сношениях,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- владельцы дипломатических паспортов, не учитывая сотрудников дипломатических и консульских представительств, находящихся на территории государства другой Стороны, вправе без визы и бесплатно въезжать и выезжать с территории государства другой Стороны, пересекать ее и пребывать там на срок, не превышающий 90 (девяносто) дней, через пропускные пункты, открытые для международного сообщения.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по дипломатическим каналам обмениваются образцами действующих дипломатических паспортов в течение 30 (тридцать) дней со дня подписания Сторонами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внесения одной из Сторон каких-либо изменений в дипломатический паспорт, одна из Сторон должны отправить измененный образец дипломатического паспорта другой Стороне за 30 (тридцать) дней до вступления в силу измененного образца паспорта, а также сообщить о внесенных изменениях в законодательство своего государства в отношении дипломатического паспорта.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Соглашение не затрагивает обязанности граждан государств Сторон соблюдать законодательство государства принимающей Стороны.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оставляют за собой право запретить въезд в свою страну, а также пребывание гражданам государства одной Стороны, владеющим дипломатическими паспортами, если таковые считаются нежелательными для въезда.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права и обязательства Сторон, вытекающие из других международных договоров, участниками которых являются государства Сторон.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Разногласия, возникающие относительно толкования или применения настоящего Соглашения, разрешаются путем консультаций и переговоров по дипломатическим каналам.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настоящее Соглашение вносятся по взаимному согласию Сторон в форме отдельных протоколов и являются его неотъемлемой частью данного Соглашения.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при угрозе национальной безопасности, общественному порядку или общественному здоровью, могут временно, частично или полностью приостановить действие настоящего Соглашения и должны незамедлительно уведомить о принятом решении, о приостановлении данного Соглашения, а также о возобновлении его применения другой Стороне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Приостановление настоящего Соглашения не влияет на правовое положение граждан одной Стороны, находящихся на территории государства другой Стороны.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остается в силе до истечения 30 (тридцати) дней с момента письменного уведомления одной Стороны о своем намерении прекратить его действие другой Стороне по дипломатическим каналам.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_______"____"______ 2009 года в двух экземплярах, каждый на казахском, арабском и английском языках, причем все тексты имеют одинаковую силу. В случае возникновения разногласий в толковании положений настоящего Соглашения, Стороны будут ссылаться на текст на английском языке.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 Объединенных Арабских Эмиратов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