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1e42" w14:textId="c801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постановления Правительства Республики Казахстан от 17 августа 2004 года № 863 и от 31 октября 2006 года № 1036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2009 года № 1728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28.09.2015 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1108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28.09.2015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29.12.2015 </w:t>
      </w:r>
      <w:r>
        <w:rPr>
          <w:rFonts w:ascii="Times New Roman"/>
          <w:b w:val="false"/>
          <w:i w:val="false"/>
          <w:color w:val="000000"/>
          <w:sz w:val="28"/>
        </w:rPr>
        <w:t>№ 1108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