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7efd" w14:textId="7ee7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2009 года № 1737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2009 - 2011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2009 год на исполнение обязательств по решениям судов, 47791337 (сорок семь миллионов семьсот девяносто одна тысяча триста тридцать семь) тенге для исполнения судебных актов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причинившим вред, принять меры по возмещению средств, отвлеченных из резерва Правительства Республики Казахстан,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2009 года № 1737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судебных решений, подлежащих исполнению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793"/>
        <w:gridCol w:w="3053"/>
        <w:gridCol w:w="2653"/>
        <w:gridCol w:w="2613"/>
      </w:tblGrid>
      <w:tr>
        <w:trPr>
          <w:trHeight w:val="18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и дата решения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Истец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Аягузского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15.10.2007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08.09.2008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Аягузского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12.11.2008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13.11.2008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23.01.2009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Жаксыбаев С.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14.01.2009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уголовным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26.03.2009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27.07.2009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Карамурзиев Т.Т.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10048045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27.02.2009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23.04.2009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Рахметов К.К.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08.01.2009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16.02.2009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Федоренко А.В.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Суда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16.11.2004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14.07.2005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26.09.2008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Хайруллина Г.Н.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Суда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16.11.2004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14.07.2005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26.09.2008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Хайруллина Н.Н.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23.06.2006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18.09.2006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09.11.2006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26.12.2007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14.04.2008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30.07.2008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27.03.2009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"СНПС-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Актобемунайгаз"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37199249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Итого: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47790753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сумма:                       47791337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