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b43ed" w14:textId="16b43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изменения в постановление Правительства Республики Казахстан от 19 октября 2007 года № 972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ноября 2009 года № 1752. Утратило силу постановлением Правительства Республики Казахстан от 18 июня 2015 года № 458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18.06.2015 </w:t>
      </w:r>
      <w:r>
        <w:rPr>
          <w:rFonts w:ascii="Times New Roman"/>
          <w:b w:val="false"/>
          <w:i w:val="false"/>
          <w:color w:val="ff0000"/>
          <w:sz w:val="28"/>
        </w:rPr>
        <w:t>№ 458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октября 2007 года № 972 «Об утверждении перечня государственных органов Республики Казахстан, ответственных за ведение казахстанской части совместных межправительственных комиссий (комитетов, советов) и их подкомиссий (подкомитетов, рабочих групп) по сотрудничеству с зарубежными странами» следующие дополнение и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органов Республики Казахстан, ответственных за ведение казахстанской части совместных межправительственных комиссий (комитетов, советов) и их подкомиссий (подкомитетов, рабочих групп) по сотрудничеству с зарубежными странами,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2. «Правительство Республики Казахстан» дополнить пунктом 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«2-1. Совет сотрудничества «Республика Казахстан - Европейский Союз»;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5. «Министерство индустрии и торговли Республики Казахстан» пункт 19-2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