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f0f3" w14:textId="455f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проведения убоя сельскохозяйственных животных, предназначенных для последующей реализации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2009 года № 1754. Приостановлено до 1 июня 2010 года постановлением Правительства Республики Казахстан от 2 марта 2010 года № 161.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 Министра сельского хозяйства РК от 27.04.2015 г. № 7-1/370.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постановления приостановлено до 01.06.2010 в соответствии с постановлением Правительства РК от 02.03.2010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2002 года «О ветеринарии»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проведения убоя сельскохозяйственных животных, предназначенных для последующей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2009 года № 1754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проведения убоя сельскохозяйственных животных,</w:t>
      </w:r>
      <w:r>
        <w:br/>
      </w:r>
      <w:r>
        <w:rPr>
          <w:rFonts w:ascii="Times New Roman"/>
          <w:b/>
          <w:i w:val="false"/>
          <w:color w:val="000000"/>
        </w:rPr>
        <w:t>
предназначенных для последующей реализации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проведения убоя сельскохозяйственных животных, предназначенных для последующей реализации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«О ветеринарии» и определяют порядок организации проведения убоя сельскохозяйственных животных, предназначенных для последующей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мясоперерабатывающее предприятие - производственный комплекс, где осуществляется убой животных и переработка продуктов убоя, имеются скотобаза, производственные цеха, отдел производственного ветеринарно-санитарного контроля и другие вспомогательные объекты, отвечающие ветеринарно-санитарным нормам 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убойная площадка (площадка по убою сельскохозяйственных животных) - приспособленное помещение (место), устанавливаемое на период отсутствия мясоперерабатывающих предприятий или убойных пунктов, для проведения убоя скота с соблюдением ветеринарно-санитарных правил и проведением ветеринарного осмотра животного и продуктов его убоя;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убойный пункт - специализированное помещение, оснащенное </w:t>
      </w:r>
      <w:r>
        <w:rPr>
          <w:rFonts w:ascii="Times New Roman"/>
          <w:b w:val="false"/>
          <w:i w:val="false"/>
          <w:color w:val="000000"/>
          <w:sz w:val="28"/>
        </w:rPr>
        <w:t>оборудованием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убою животных и первичной обработке продуктов убоя животных, отвечающее ветеринарно-санитарным нормам и требованиям, с проведением ветеринарно-санитарной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виды сельскохозяйственных животных перед убоем подлежат предубойному ветеринарному осмотру и послеубойному ветеринарному осмотру туш и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результатам послеубойного ветеринарного осмотра на тушу ставится клеймо «предварительный осмотр».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Результаты предубойного ветеринарного осмотра сельскохозяйственных животных и послеубойного ветеринарного осмотра туш и органов регистрируются ветеринарным врачом в специальных журналах.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Убой сельскохозяйственных животных, предназначенных для последующей реализации, осуществляется только на убойных пунктах или мясоперерабатывающих предприятиях, соответствующих ветеринарным и ветеринарно-санитарным требованиям и нормам с соблюдением ветеринарных (ветеринарно-санитарных)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установленных законодательством Республики Казахстан в области ветеринарии, и проведением в установленном порядке ветеринарно-санитарной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период отсутствия убойных пунктов или мясоперерабатывающих предприятий убой сельскохозяйственных животных и проведение ветеринарного осмотра животного и продуктов его убоя осуществляются на убойных площадках (площадках по убою сельскохозяйственных животных), соответствующих установленным ветеринарным и ветеринарно-санитарным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Убой сельскохозяйственных животных осуществляется только на убойных пунктах, убойных площадках (площадках по убою сельскохозяйственных животных) и мясоперерабатывающих предприятиях, имеющих учетные номера, присваиваемые в порядке, утвержденном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проведении убоя животных на убойных площадках (площадках по убою сельскохозяйственных животных) ветеринарным врачом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у сельскохозяйственного животного идентификационного номера, ветеринарного паспорта и отметки в нем о проведенных ветеринарно-профилактических мероприятиях и диагностических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предубойный ветеринарный осмотр сельскохозяйственных животных и послеубойный ветеринарный осмотр туш и органов, клеймение туши, в порядке установленном уполномоченным органом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убое сельскохозяйственных животных на убойных площадках (площадках по убою сельскохозяйственных животных) туша сопровождается ветеринарной справкой о благополучии территории соответствующей административно-территориальной единицы с указанием результатов предубойного ветеринарного осмотра животного и послеубойного ветеринарного осмотра туш и органов, выданной ветеринарным врачом подразделения местного исполнительного органа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реализацией туши и органы, полученные в результате убоя сельскохозяйственных животных на убойной площадке, проходят ветеринарно-санитарную экспертизу в порядке установленном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убоя на убойных пунктах или мясоперерабатывающих предприятиях ветеринарным врачом лаборатории ветеринарно-санитарной экспертизы или подразделения производственного контроля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у сельскохозяйственного животного идентификационного номера, ветеринарного паспорта и отметки в нем о проведенных ветеринарно-профилактических мероприятиях и диагностических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предубойный ветеринарный осмотр животного и послеубойная ветеринарно-санитарная экспертиза туш и органов, выдача акта экспертизы, клеймение туши, в порядке установленном уполномоченным органом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убое сельскохозяйственных животных на убойных пунктах или мясоперерабатывающих предприятиях туша сопровождается ветеринарным сертификатом, выданным в установленном порядке на основании акта экспертизы лаборатории ветеринарно-санитарной экспертизы или подразделения производственного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Реализация на объектах внутренней торговли продукции (мяса и мясопродуктов) и сырья животного происхождения допускается только при наличии ветеринарных документов, подтверждающих убой сельскохозяйственного животного в соответствии с требованиями настоящих Правил.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