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1b144" w14:textId="221b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12 июля 2005 года № 722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ноября 2009 года № 1756. Утратило силу постановлением Правительства Республики Казахстан от 7 апреля 2016 года № 185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07.04.2016 </w:t>
      </w:r>
      <w:r>
        <w:rPr>
          <w:rFonts w:ascii="Times New Roman"/>
          <w:b w:val="false"/>
          <w:i w:val="false"/>
          <w:color w:val="ff0000"/>
          <w:sz w:val="28"/>
        </w:rPr>
        <w:t>№ 185</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июля 2005 года № 722 "Об утверждении образцов и норм положенности форменного и специального обмундирования сотрудников органов внутренних дел Республики Казахстан"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в заголовке и пункте 1 слова "норм положенности" и "нормы положенности" заменить словами "натуральных норм" и "натуральные нормы";</w:t>
      </w:r>
      <w:r>
        <w:br/>
      </w:r>
      <w:r>
        <w:rPr>
          <w:rFonts w:ascii="Times New Roman"/>
          <w:b w:val="false"/>
          <w:i w:val="false"/>
          <w:color w:val="000000"/>
          <w:sz w:val="28"/>
        </w:rPr>
        <w:t>
</w:t>
      </w:r>
      <w:r>
        <w:rPr>
          <w:rFonts w:ascii="Times New Roman"/>
          <w:b w:val="false"/>
          <w:i w:val="false"/>
          <w:color w:val="000000"/>
          <w:sz w:val="28"/>
        </w:rPr>
        <w:t xml:space="preserve">
      подпункт 2) пункта 2 изложить в следующей редакции: </w:t>
      </w:r>
      <w:r>
        <w:br/>
      </w:r>
      <w:r>
        <w:rPr>
          <w:rFonts w:ascii="Times New Roman"/>
          <w:b w:val="false"/>
          <w:i w:val="false"/>
          <w:color w:val="000000"/>
          <w:sz w:val="28"/>
        </w:rPr>
        <w:t>
      "2) переход на оснащение новым форменным и специальным обмундированием осуществлять поэтапно, в пределах средств, выделяемых из республиканского и местных бюджетов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образцах</w:t>
      </w:r>
      <w:r>
        <w:rPr>
          <w:rFonts w:ascii="Times New Roman"/>
          <w:b w:val="false"/>
          <w:i w:val="false"/>
          <w:color w:val="000000"/>
          <w:sz w:val="28"/>
        </w:rPr>
        <w:t xml:space="preserve"> форменного и специального обмундирования сотрудников органов внутренних дел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по всему тексту:</w:t>
      </w:r>
      <w:r>
        <w:br/>
      </w:r>
      <w:r>
        <w:rPr>
          <w:rFonts w:ascii="Times New Roman"/>
          <w:b w:val="false"/>
          <w:i w:val="false"/>
          <w:color w:val="000000"/>
          <w:sz w:val="28"/>
        </w:rPr>
        <w:t>
      слова "шерстяная", "шерстяной", "шерстяные", "шерстяное" и "навыпуск" исключить;</w:t>
      </w:r>
      <w:r>
        <w:br/>
      </w:r>
      <w:r>
        <w:rPr>
          <w:rFonts w:ascii="Times New Roman"/>
          <w:b w:val="false"/>
          <w:i w:val="false"/>
          <w:color w:val="000000"/>
          <w:sz w:val="28"/>
        </w:rPr>
        <w:t>
      слово "брючной" заменить словом "брючный";</w:t>
      </w:r>
      <w:r>
        <w:br/>
      </w:r>
      <w:r>
        <w:rPr>
          <w:rFonts w:ascii="Times New Roman"/>
          <w:b w:val="false"/>
          <w:i w:val="false"/>
          <w:color w:val="000000"/>
          <w:sz w:val="28"/>
        </w:rPr>
        <w:t>
      слова "камуфлированное", "камуфлированный" и "камуфлированная" заменить словами "камуфляжной расцветки";</w:t>
      </w:r>
      <w:r>
        <w:br/>
      </w:r>
      <w:r>
        <w:rPr>
          <w:rFonts w:ascii="Times New Roman"/>
          <w:b w:val="false"/>
          <w:i w:val="false"/>
          <w:color w:val="000000"/>
          <w:sz w:val="28"/>
        </w:rPr>
        <w:t>
      слово "свитер" заменить словом "пуловер";</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1</w:t>
      </w:r>
      <w:r>
        <w:rPr>
          <w:rFonts w:ascii="Times New Roman"/>
          <w:b w:val="false"/>
          <w:i w:val="false"/>
          <w:color w:val="000000"/>
          <w:sz w:val="28"/>
        </w:rPr>
        <w:t>. "Форма одежды высшего начальствующего состава (генералов) органов внутренних дел Республики Казахстан":</w:t>
      </w:r>
      <w:r>
        <w:br/>
      </w:r>
      <w:r>
        <w:rPr>
          <w:rFonts w:ascii="Times New Roman"/>
          <w:b w:val="false"/>
          <w:i w:val="false"/>
          <w:color w:val="000000"/>
          <w:sz w:val="28"/>
        </w:rPr>
        <w:t>
      в подпункте 2) пункта 1:</w:t>
      </w:r>
      <w:r>
        <w:br/>
      </w:r>
      <w:r>
        <w:rPr>
          <w:rFonts w:ascii="Times New Roman"/>
          <w:b w:val="false"/>
          <w:i w:val="false"/>
          <w:color w:val="000000"/>
          <w:sz w:val="28"/>
        </w:rPr>
        <w:t>
</w:t>
      </w:r>
      <w:r>
        <w:rPr>
          <w:rFonts w:ascii="Times New Roman"/>
          <w:b w:val="false"/>
          <w:i w:val="false"/>
          <w:color w:val="000000"/>
          <w:sz w:val="28"/>
        </w:rPr>
        <w:t>
      в абзаце третьем слова "серого цвета с утеплителем и" заменить словами "серо-голубого цвета с";</w:t>
      </w:r>
      <w:r>
        <w:br/>
      </w:r>
      <w:r>
        <w:rPr>
          <w:rFonts w:ascii="Times New Roman"/>
          <w:b w:val="false"/>
          <w:i w:val="false"/>
          <w:color w:val="000000"/>
          <w:sz w:val="28"/>
        </w:rPr>
        <w:t>
</w:t>
      </w:r>
      <w:r>
        <w:rPr>
          <w:rFonts w:ascii="Times New Roman"/>
          <w:b w:val="false"/>
          <w:i w:val="false"/>
          <w:color w:val="000000"/>
          <w:sz w:val="28"/>
        </w:rPr>
        <w:t>
      в абзаце четвертом слова "из плащевой ткани с утеплителем черного" заменить словом "серо-голубого";</w:t>
      </w:r>
      <w:r>
        <w:br/>
      </w:r>
      <w:r>
        <w:rPr>
          <w:rFonts w:ascii="Times New Roman"/>
          <w:b w:val="false"/>
          <w:i w:val="false"/>
          <w:color w:val="000000"/>
          <w:sz w:val="28"/>
        </w:rPr>
        <w:t>
</w:t>
      </w:r>
      <w:r>
        <w:rPr>
          <w:rFonts w:ascii="Times New Roman"/>
          <w:b w:val="false"/>
          <w:i w:val="false"/>
          <w:color w:val="000000"/>
          <w:sz w:val="28"/>
        </w:rPr>
        <w:t>
      в пункте 2:</w:t>
      </w:r>
      <w:r>
        <w:br/>
      </w:r>
      <w:r>
        <w:rPr>
          <w:rFonts w:ascii="Times New Roman"/>
          <w:b w:val="false"/>
          <w:i w:val="false"/>
          <w:color w:val="000000"/>
          <w:sz w:val="28"/>
        </w:rPr>
        <w:t>
</w:t>
      </w:r>
      <w:r>
        <w:rPr>
          <w:rFonts w:ascii="Times New Roman"/>
          <w:b w:val="false"/>
          <w:i w:val="false"/>
          <w:color w:val="000000"/>
          <w:sz w:val="28"/>
        </w:rPr>
        <w:t>
      в подпункте 1):</w:t>
      </w:r>
      <w:r>
        <w:br/>
      </w:r>
      <w:r>
        <w:rPr>
          <w:rFonts w:ascii="Times New Roman"/>
          <w:b w:val="false"/>
          <w:i w:val="false"/>
          <w:color w:val="000000"/>
          <w:sz w:val="28"/>
        </w:rPr>
        <w:t>
      абзац третий дополнить словами "и брюки";</w:t>
      </w:r>
      <w:r>
        <w:br/>
      </w:r>
      <w:r>
        <w:rPr>
          <w:rFonts w:ascii="Times New Roman"/>
          <w:b w:val="false"/>
          <w:i w:val="false"/>
          <w:color w:val="000000"/>
          <w:sz w:val="28"/>
        </w:rPr>
        <w:t>
      абзац четвертый исключить;</w:t>
      </w:r>
      <w:r>
        <w:br/>
      </w:r>
      <w:r>
        <w:rPr>
          <w:rFonts w:ascii="Times New Roman"/>
          <w:b w:val="false"/>
          <w:i w:val="false"/>
          <w:color w:val="000000"/>
          <w:sz w:val="28"/>
        </w:rPr>
        <w:t>
</w:t>
      </w:r>
      <w:r>
        <w:rPr>
          <w:rFonts w:ascii="Times New Roman"/>
          <w:b w:val="false"/>
          <w:i w:val="false"/>
          <w:color w:val="000000"/>
          <w:sz w:val="28"/>
        </w:rPr>
        <w:t>
      в подпункте 2):</w:t>
      </w:r>
      <w:r>
        <w:br/>
      </w:r>
      <w:r>
        <w:rPr>
          <w:rFonts w:ascii="Times New Roman"/>
          <w:b w:val="false"/>
          <w:i w:val="false"/>
          <w:color w:val="000000"/>
          <w:sz w:val="28"/>
        </w:rPr>
        <w:t>
      в абзаце третьем слова "серого цвета с утеплителем и" заменить словами "серо-голубого цвета с";</w:t>
      </w:r>
      <w:r>
        <w:br/>
      </w:r>
      <w:r>
        <w:rPr>
          <w:rFonts w:ascii="Times New Roman"/>
          <w:b w:val="false"/>
          <w:i w:val="false"/>
          <w:color w:val="000000"/>
          <w:sz w:val="28"/>
        </w:rPr>
        <w:t>
      в абзаце четвертом слова "из плащевой ткани с утеплителем черного" заменить словом "серо-голубого";</w:t>
      </w:r>
      <w:r>
        <w:br/>
      </w:r>
      <w:r>
        <w:rPr>
          <w:rFonts w:ascii="Times New Roman"/>
          <w:b w:val="false"/>
          <w:i w:val="false"/>
          <w:color w:val="000000"/>
          <w:sz w:val="28"/>
        </w:rPr>
        <w:t>
      абзац пятый дополнить словами "и брюки";</w:t>
      </w:r>
      <w:r>
        <w:br/>
      </w:r>
      <w:r>
        <w:rPr>
          <w:rFonts w:ascii="Times New Roman"/>
          <w:b w:val="false"/>
          <w:i w:val="false"/>
          <w:color w:val="000000"/>
          <w:sz w:val="28"/>
        </w:rPr>
        <w:t>
      абзац шестой исключить;</w:t>
      </w:r>
      <w:r>
        <w:br/>
      </w:r>
      <w:r>
        <w:rPr>
          <w:rFonts w:ascii="Times New Roman"/>
          <w:b w:val="false"/>
          <w:i w:val="false"/>
          <w:color w:val="000000"/>
          <w:sz w:val="28"/>
        </w:rPr>
        <w:t>
</w:t>
      </w:r>
      <w:r>
        <w:rPr>
          <w:rFonts w:ascii="Times New Roman"/>
          <w:b w:val="false"/>
          <w:i w:val="false"/>
          <w:color w:val="000000"/>
          <w:sz w:val="28"/>
        </w:rPr>
        <w:t>
      в пункте 3:</w:t>
      </w:r>
      <w:r>
        <w:br/>
      </w:r>
      <w:r>
        <w:rPr>
          <w:rFonts w:ascii="Times New Roman"/>
          <w:b w:val="false"/>
          <w:i w:val="false"/>
          <w:color w:val="000000"/>
          <w:sz w:val="28"/>
        </w:rPr>
        <w:t>
</w:t>
      </w:r>
      <w:r>
        <w:rPr>
          <w:rFonts w:ascii="Times New Roman"/>
          <w:b w:val="false"/>
          <w:i w:val="false"/>
          <w:color w:val="000000"/>
          <w:sz w:val="28"/>
        </w:rPr>
        <w:t>
      в подпункте 1):</w:t>
      </w:r>
      <w:r>
        <w:br/>
      </w:r>
      <w:r>
        <w:rPr>
          <w:rFonts w:ascii="Times New Roman"/>
          <w:b w:val="false"/>
          <w:i w:val="false"/>
          <w:color w:val="000000"/>
          <w:sz w:val="28"/>
        </w:rPr>
        <w:t>
      абзацы третий, шестой и восьмой исключить;</w:t>
      </w:r>
      <w:r>
        <w:br/>
      </w:r>
      <w:r>
        <w:rPr>
          <w:rFonts w:ascii="Times New Roman"/>
          <w:b w:val="false"/>
          <w:i w:val="false"/>
          <w:color w:val="000000"/>
          <w:sz w:val="28"/>
        </w:rPr>
        <w:t>
      в абзаце десятом слова "летний облегченный" заменить словами "сине-зеленого цвета";</w:t>
      </w:r>
      <w:r>
        <w:br/>
      </w:r>
      <w:r>
        <w:rPr>
          <w:rFonts w:ascii="Times New Roman"/>
          <w:b w:val="false"/>
          <w:i w:val="false"/>
          <w:color w:val="000000"/>
          <w:sz w:val="28"/>
        </w:rPr>
        <w:t>
</w:t>
      </w:r>
      <w:r>
        <w:rPr>
          <w:rFonts w:ascii="Times New Roman"/>
          <w:b w:val="false"/>
          <w:i w:val="false"/>
          <w:color w:val="000000"/>
          <w:sz w:val="28"/>
        </w:rPr>
        <w:t>
      в подпункте 2):</w:t>
      </w:r>
      <w:r>
        <w:br/>
      </w:r>
      <w:r>
        <w:rPr>
          <w:rFonts w:ascii="Times New Roman"/>
          <w:b w:val="false"/>
          <w:i w:val="false"/>
          <w:color w:val="000000"/>
          <w:sz w:val="28"/>
        </w:rPr>
        <w:t>
      абзац второй исключить;</w:t>
      </w:r>
      <w:r>
        <w:br/>
      </w:r>
      <w:r>
        <w:rPr>
          <w:rFonts w:ascii="Times New Roman"/>
          <w:b w:val="false"/>
          <w:i w:val="false"/>
          <w:color w:val="000000"/>
          <w:sz w:val="28"/>
        </w:rPr>
        <w:t>
      в абзаце третьем слово "зимняя" исключить;</w:t>
      </w:r>
      <w:r>
        <w:br/>
      </w:r>
      <w:r>
        <w:rPr>
          <w:rFonts w:ascii="Times New Roman"/>
          <w:b w:val="false"/>
          <w:i w:val="false"/>
          <w:color w:val="000000"/>
          <w:sz w:val="28"/>
        </w:rPr>
        <w:t>
      абзацы четвертый и пятый изложить в следующей редакции:</w:t>
      </w:r>
      <w:r>
        <w:br/>
      </w:r>
      <w:r>
        <w:rPr>
          <w:rFonts w:ascii="Times New Roman"/>
          <w:b w:val="false"/>
          <w:i w:val="false"/>
          <w:color w:val="000000"/>
          <w:sz w:val="28"/>
        </w:rPr>
        <w:t>
      "пальто кожаное черного цвета с каракулевым воротником или куртка утепленная с каракулевым воротником серого цвета;</w:t>
      </w:r>
      <w:r>
        <w:br/>
      </w:r>
      <w:r>
        <w:rPr>
          <w:rFonts w:ascii="Times New Roman"/>
          <w:b w:val="false"/>
          <w:i w:val="false"/>
          <w:color w:val="000000"/>
          <w:sz w:val="28"/>
        </w:rPr>
        <w:t>
      плащ демисезонный серо-голубого цвета;";</w:t>
      </w:r>
      <w:r>
        <w:br/>
      </w:r>
      <w:r>
        <w:rPr>
          <w:rFonts w:ascii="Times New Roman"/>
          <w:b w:val="false"/>
          <w:i w:val="false"/>
          <w:color w:val="000000"/>
          <w:sz w:val="28"/>
        </w:rPr>
        <w:t>
</w:t>
      </w:r>
      <w:r>
        <w:rPr>
          <w:rFonts w:ascii="Times New Roman"/>
          <w:b w:val="false"/>
          <w:i w:val="false"/>
          <w:color w:val="000000"/>
          <w:sz w:val="28"/>
        </w:rPr>
        <w:t>
      в пункте 4:</w:t>
      </w:r>
      <w:r>
        <w:br/>
      </w:r>
      <w:r>
        <w:rPr>
          <w:rFonts w:ascii="Times New Roman"/>
          <w:b w:val="false"/>
          <w:i w:val="false"/>
          <w:color w:val="000000"/>
          <w:sz w:val="28"/>
        </w:rPr>
        <w:t>
      абзац четвертый подпункта 1) исключить;</w:t>
      </w:r>
      <w:r>
        <w:br/>
      </w:r>
      <w:r>
        <w:rPr>
          <w:rFonts w:ascii="Times New Roman"/>
          <w:b w:val="false"/>
          <w:i w:val="false"/>
          <w:color w:val="000000"/>
          <w:sz w:val="28"/>
        </w:rPr>
        <w:t>
</w:t>
      </w:r>
      <w:r>
        <w:rPr>
          <w:rFonts w:ascii="Times New Roman"/>
          <w:b w:val="false"/>
          <w:i w:val="false"/>
          <w:color w:val="000000"/>
          <w:sz w:val="28"/>
        </w:rPr>
        <w:t>
      в подпункте 2):</w:t>
      </w:r>
      <w:r>
        <w:br/>
      </w:r>
      <w:r>
        <w:rPr>
          <w:rFonts w:ascii="Times New Roman"/>
          <w:b w:val="false"/>
          <w:i w:val="false"/>
          <w:color w:val="000000"/>
          <w:sz w:val="28"/>
        </w:rPr>
        <w:t>
      в абзаце втором слово "зимняя" исключить;</w:t>
      </w:r>
      <w:r>
        <w:br/>
      </w:r>
      <w:r>
        <w:rPr>
          <w:rFonts w:ascii="Times New Roman"/>
          <w:b w:val="false"/>
          <w:i w:val="false"/>
          <w:color w:val="000000"/>
          <w:sz w:val="28"/>
        </w:rPr>
        <w:t>
      в абзаце третьем слова "утеплителем и" исключить;</w:t>
      </w:r>
      <w:r>
        <w:br/>
      </w:r>
      <w:r>
        <w:rPr>
          <w:rFonts w:ascii="Times New Roman"/>
          <w:b w:val="false"/>
          <w:i w:val="false"/>
          <w:color w:val="000000"/>
          <w:sz w:val="28"/>
        </w:rPr>
        <w:t>
      абзацы четвертый и пятый исключить;</w:t>
      </w:r>
      <w:r>
        <w:br/>
      </w:r>
      <w:r>
        <w:rPr>
          <w:rFonts w:ascii="Times New Roman"/>
          <w:b w:val="false"/>
          <w:i w:val="false"/>
          <w:color w:val="000000"/>
          <w:sz w:val="28"/>
        </w:rPr>
        <w:t>
      абзац десятый изложить в следующей редакции:</w:t>
      </w:r>
      <w:r>
        <w:br/>
      </w:r>
      <w:r>
        <w:rPr>
          <w:rFonts w:ascii="Times New Roman"/>
          <w:b w:val="false"/>
          <w:i w:val="false"/>
          <w:color w:val="000000"/>
          <w:sz w:val="28"/>
        </w:rPr>
        <w:t>
      "кашне камуфляжной расцветки";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2</w:t>
      </w:r>
      <w:r>
        <w:rPr>
          <w:rFonts w:ascii="Times New Roman"/>
          <w:b w:val="false"/>
          <w:i w:val="false"/>
          <w:color w:val="000000"/>
          <w:sz w:val="28"/>
        </w:rPr>
        <w:t>. "Форма одежды сотрудников органов внутренних дел Республики Казахстан":</w:t>
      </w:r>
      <w:r>
        <w:br/>
      </w:r>
      <w:r>
        <w:rPr>
          <w:rFonts w:ascii="Times New Roman"/>
          <w:b w:val="false"/>
          <w:i w:val="false"/>
          <w:color w:val="000000"/>
          <w:sz w:val="28"/>
        </w:rPr>
        <w:t>
      заголовок дополнить словами "(кроме генералов)";</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подпункт 1) дополнить абзацем одиннадцатым следующего содержания:</w:t>
      </w:r>
      <w:r>
        <w:br/>
      </w:r>
      <w:r>
        <w:rPr>
          <w:rFonts w:ascii="Times New Roman"/>
          <w:b w:val="false"/>
          <w:i w:val="false"/>
          <w:color w:val="000000"/>
          <w:sz w:val="28"/>
        </w:rPr>
        <w:t>
      "аксельбант золотистого цвета;";</w:t>
      </w:r>
      <w:r>
        <w:br/>
      </w:r>
      <w:r>
        <w:rPr>
          <w:rFonts w:ascii="Times New Roman"/>
          <w:b w:val="false"/>
          <w:i w:val="false"/>
          <w:color w:val="000000"/>
          <w:sz w:val="28"/>
        </w:rPr>
        <w:t>
</w:t>
      </w:r>
      <w:r>
        <w:rPr>
          <w:rFonts w:ascii="Times New Roman"/>
          <w:b w:val="false"/>
          <w:i w:val="false"/>
          <w:color w:val="000000"/>
          <w:sz w:val="28"/>
        </w:rPr>
        <w:t>
      в подпункте 2):</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"шапка-ушанка черного цвета (для полковников из натурального каракуля серого цвета);";</w:t>
      </w:r>
      <w:r>
        <w:br/>
      </w:r>
      <w:r>
        <w:rPr>
          <w:rFonts w:ascii="Times New Roman"/>
          <w:b w:val="false"/>
          <w:i w:val="false"/>
          <w:color w:val="000000"/>
          <w:sz w:val="28"/>
        </w:rPr>
        <w:t>
      абзац третий исключить;</w:t>
      </w:r>
      <w:r>
        <w:br/>
      </w:r>
      <w:r>
        <w:rPr>
          <w:rFonts w:ascii="Times New Roman"/>
          <w:b w:val="false"/>
          <w:i w:val="false"/>
          <w:color w:val="000000"/>
          <w:sz w:val="28"/>
        </w:rPr>
        <w:t>
      в абзаце четвертом слова "воротником из овчины" заменить словами "меховым воротником черного цвета";</w:t>
      </w:r>
      <w:r>
        <w:br/>
      </w:r>
      <w:r>
        <w:rPr>
          <w:rFonts w:ascii="Times New Roman"/>
          <w:b w:val="false"/>
          <w:i w:val="false"/>
          <w:color w:val="000000"/>
          <w:sz w:val="28"/>
        </w:rPr>
        <w:t>
      в абзаце десятом слово "кожаные" исключить;</w:t>
      </w:r>
      <w:r>
        <w:br/>
      </w:r>
      <w:r>
        <w:rPr>
          <w:rFonts w:ascii="Times New Roman"/>
          <w:b w:val="false"/>
          <w:i w:val="false"/>
          <w:color w:val="000000"/>
          <w:sz w:val="28"/>
        </w:rPr>
        <w:t>
</w:t>
      </w:r>
      <w:r>
        <w:rPr>
          <w:rFonts w:ascii="Times New Roman"/>
          <w:b w:val="false"/>
          <w:i w:val="false"/>
          <w:color w:val="000000"/>
          <w:sz w:val="28"/>
        </w:rPr>
        <w:t>
      в пункте 2:</w:t>
      </w:r>
      <w:r>
        <w:br/>
      </w:r>
      <w:r>
        <w:rPr>
          <w:rFonts w:ascii="Times New Roman"/>
          <w:b w:val="false"/>
          <w:i w:val="false"/>
          <w:color w:val="000000"/>
          <w:sz w:val="28"/>
        </w:rPr>
        <w:t>
</w:t>
      </w:r>
      <w:r>
        <w:rPr>
          <w:rFonts w:ascii="Times New Roman"/>
          <w:b w:val="false"/>
          <w:i w:val="false"/>
          <w:color w:val="000000"/>
          <w:sz w:val="28"/>
        </w:rPr>
        <w:t>
      в подпункте 1):</w:t>
      </w:r>
      <w:r>
        <w:br/>
      </w:r>
      <w:r>
        <w:rPr>
          <w:rFonts w:ascii="Times New Roman"/>
          <w:b w:val="false"/>
          <w:i w:val="false"/>
          <w:color w:val="000000"/>
          <w:sz w:val="28"/>
        </w:rPr>
        <w:t>
      в абзаце восьмом слова "из водоотталкивающей ткани" исключить;</w:t>
      </w:r>
      <w:r>
        <w:br/>
      </w:r>
      <w:r>
        <w:rPr>
          <w:rFonts w:ascii="Times New Roman"/>
          <w:b w:val="false"/>
          <w:i w:val="false"/>
          <w:color w:val="000000"/>
          <w:sz w:val="28"/>
        </w:rPr>
        <w:t>
      дополнить абзацем одиннадцатым следующего содержания:</w:t>
      </w:r>
      <w:r>
        <w:br/>
      </w:r>
      <w:r>
        <w:rPr>
          <w:rFonts w:ascii="Times New Roman"/>
          <w:b w:val="false"/>
          <w:i w:val="false"/>
          <w:color w:val="000000"/>
          <w:sz w:val="28"/>
        </w:rPr>
        <w:t>
      "куртка повседневная сине-зеленого цвета";</w:t>
      </w:r>
      <w:r>
        <w:br/>
      </w:r>
      <w:r>
        <w:rPr>
          <w:rFonts w:ascii="Times New Roman"/>
          <w:b w:val="false"/>
          <w:i w:val="false"/>
          <w:color w:val="000000"/>
          <w:sz w:val="28"/>
        </w:rPr>
        <w:t>
</w:t>
      </w:r>
      <w:r>
        <w:rPr>
          <w:rFonts w:ascii="Times New Roman"/>
          <w:b w:val="false"/>
          <w:i w:val="false"/>
          <w:color w:val="000000"/>
          <w:sz w:val="28"/>
        </w:rPr>
        <w:t>
      в подпункте 2):</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"шапка-ушанка черного цвета (для полковников из натурального каракуля серого цвета);";</w:t>
      </w:r>
      <w:r>
        <w:br/>
      </w:r>
      <w:r>
        <w:rPr>
          <w:rFonts w:ascii="Times New Roman"/>
          <w:b w:val="false"/>
          <w:i w:val="false"/>
          <w:color w:val="000000"/>
          <w:sz w:val="28"/>
        </w:rPr>
        <w:t>
      абзац третий исключить;</w:t>
      </w:r>
      <w:r>
        <w:br/>
      </w:r>
      <w:r>
        <w:rPr>
          <w:rFonts w:ascii="Times New Roman"/>
          <w:b w:val="false"/>
          <w:i w:val="false"/>
          <w:color w:val="000000"/>
          <w:sz w:val="28"/>
        </w:rPr>
        <w:t>
      абзацы четвертый и пятый изложить в следующей редакции:</w:t>
      </w:r>
      <w:r>
        <w:br/>
      </w:r>
      <w:r>
        <w:rPr>
          <w:rFonts w:ascii="Times New Roman"/>
          <w:b w:val="false"/>
          <w:i w:val="false"/>
          <w:color w:val="000000"/>
          <w:sz w:val="28"/>
        </w:rPr>
        <w:t>
      "куртка утепленная черного цвета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плащ демисезонный черного цвета";</w:t>
      </w:r>
      <w:r>
        <w:br/>
      </w:r>
      <w:r>
        <w:rPr>
          <w:rFonts w:ascii="Times New Roman"/>
          <w:b w:val="false"/>
          <w:i w:val="false"/>
          <w:color w:val="000000"/>
          <w:sz w:val="28"/>
        </w:rPr>
        <w:t>
      в абзаце двенадцатом слово "кожаные" исключить;</w:t>
      </w:r>
      <w:r>
        <w:br/>
      </w:r>
      <w:r>
        <w:rPr>
          <w:rFonts w:ascii="Times New Roman"/>
          <w:b w:val="false"/>
          <w:i w:val="false"/>
          <w:color w:val="000000"/>
          <w:sz w:val="28"/>
        </w:rPr>
        <w:t>
      дополнить абзацем четырнадцатым следующего содержания:</w:t>
      </w:r>
      <w:r>
        <w:br/>
      </w:r>
      <w:r>
        <w:rPr>
          <w:rFonts w:ascii="Times New Roman"/>
          <w:b w:val="false"/>
          <w:i w:val="false"/>
          <w:color w:val="000000"/>
          <w:sz w:val="28"/>
        </w:rPr>
        <w:t>
      "куртка повседневная сине-зеленого цвета.";</w:t>
      </w:r>
      <w:r>
        <w:br/>
      </w:r>
      <w:r>
        <w:rPr>
          <w:rFonts w:ascii="Times New Roman"/>
          <w:b w:val="false"/>
          <w:i w:val="false"/>
          <w:color w:val="000000"/>
          <w:sz w:val="28"/>
        </w:rPr>
        <w:t>
</w:t>
      </w:r>
      <w:r>
        <w:rPr>
          <w:rFonts w:ascii="Times New Roman"/>
          <w:b w:val="false"/>
          <w:i w:val="false"/>
          <w:color w:val="000000"/>
          <w:sz w:val="28"/>
        </w:rPr>
        <w:t>
      Примечание изложить в следующей редакции:</w:t>
      </w:r>
      <w:r>
        <w:br/>
      </w: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к сотрудникам аппаратов управлений органов внутренних дел относятся сотрудники центрального аппарата Министерства внутренних дел Республики Казахстан, аппаратов управлений департаментов внутренних дел областей, города республиканского значения и столицы республики, на транспорте, городских, районных, районных в городах, поселковых, линейных органов внутренних дел, постоянный состав организаций образования Министерства внутренних дел Республики Казахстан, сотрудники Республиканского государственного учреждения "Государственная фельдъегерская служба Республики Казахстан" Канцелярии Премьер-Министра Республики Казахстан, средний и старший начальствующий состав государственных учреждений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пункты 3 и 4 изложить в следующей редакции:</w:t>
      </w:r>
      <w:r>
        <w:br/>
      </w:r>
      <w:r>
        <w:rPr>
          <w:rFonts w:ascii="Times New Roman"/>
          <w:b w:val="false"/>
          <w:i w:val="false"/>
          <w:color w:val="000000"/>
          <w:sz w:val="28"/>
        </w:rPr>
        <w:t>
      "3. Повседневная форма одежды сотрудников органов внутренних дел, несущих наружную службу по охране общественного порядка, переменного аттестованного состава организаций образования Министерства внутренних дел Республики Казахстан (кроме сотрудников дорожной полиции):</w:t>
      </w:r>
      <w:r>
        <w:br/>
      </w:r>
      <w:r>
        <w:rPr>
          <w:rFonts w:ascii="Times New Roman"/>
          <w:b w:val="false"/>
          <w:i w:val="false"/>
          <w:color w:val="000000"/>
          <w:sz w:val="28"/>
        </w:rPr>
        <w:t>
      1) летняя:</w:t>
      </w:r>
      <w:r>
        <w:br/>
      </w:r>
      <w:r>
        <w:rPr>
          <w:rFonts w:ascii="Times New Roman"/>
          <w:b w:val="false"/>
          <w:i w:val="false"/>
          <w:color w:val="000000"/>
          <w:sz w:val="28"/>
        </w:rPr>
        <w:t>
      фуражка повседневная сине-зеленого цвета;</w:t>
      </w:r>
      <w:r>
        <w:br/>
      </w:r>
      <w:r>
        <w:rPr>
          <w:rFonts w:ascii="Times New Roman"/>
          <w:b w:val="false"/>
          <w:i w:val="false"/>
          <w:color w:val="000000"/>
          <w:sz w:val="28"/>
        </w:rPr>
        <w:t>
      пилотка сине-зеленого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костюм для несения службы сине-зеленого цвета в комплекте;</w:t>
      </w:r>
      <w:r>
        <w:br/>
      </w:r>
      <w:r>
        <w:rPr>
          <w:rFonts w:ascii="Times New Roman"/>
          <w:b w:val="false"/>
          <w:i w:val="false"/>
          <w:color w:val="000000"/>
          <w:sz w:val="28"/>
        </w:rPr>
        <w:t>
      рубашки светло-серого цвета;</w:t>
      </w:r>
      <w:r>
        <w:br/>
      </w:r>
      <w:r>
        <w:rPr>
          <w:rFonts w:ascii="Times New Roman"/>
          <w:b w:val="false"/>
          <w:i w:val="false"/>
          <w:color w:val="000000"/>
          <w:sz w:val="28"/>
        </w:rPr>
        <w:t>
      галстук светло-сине-зеленого цвета;</w:t>
      </w:r>
      <w:r>
        <w:br/>
      </w:r>
      <w:r>
        <w:rPr>
          <w:rFonts w:ascii="Times New Roman"/>
          <w:b w:val="false"/>
          <w:i w:val="false"/>
          <w:color w:val="000000"/>
          <w:sz w:val="28"/>
        </w:rPr>
        <w:t>
      куртка-дождевик серебристого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полуботинки хромовые черного цвета;</w:t>
      </w:r>
      <w:r>
        <w:br/>
      </w:r>
      <w:r>
        <w:rPr>
          <w:rFonts w:ascii="Times New Roman"/>
          <w:b w:val="false"/>
          <w:i w:val="false"/>
          <w:color w:val="000000"/>
          <w:sz w:val="28"/>
        </w:rPr>
        <w:t>
      ботинки с высоким берцем хромовые черного цвета;</w:t>
      </w:r>
      <w:r>
        <w:br/>
      </w:r>
      <w:r>
        <w:rPr>
          <w:rFonts w:ascii="Times New Roman"/>
          <w:b w:val="false"/>
          <w:i w:val="false"/>
          <w:color w:val="000000"/>
          <w:sz w:val="28"/>
        </w:rPr>
        <w:t>
      снаряжение кожаное в комплекте.</w:t>
      </w:r>
      <w:r>
        <w:br/>
      </w:r>
      <w:r>
        <w:rPr>
          <w:rFonts w:ascii="Times New Roman"/>
          <w:b w:val="false"/>
          <w:i w:val="false"/>
          <w:color w:val="000000"/>
          <w:sz w:val="28"/>
        </w:rPr>
        <w:t>
      Дополнительно сотрудникам специализированной службы охраны и сотрудникам органов внутренних дел, осуществляющим охрану зданий подразделений органов внутренних дел и государственных органов выдается аксельбант белого цвета, перчатки белого цвета и поясной ремень с кобурой белого цвета;</w:t>
      </w:r>
      <w:r>
        <w:br/>
      </w:r>
      <w:r>
        <w:rPr>
          <w:rFonts w:ascii="Times New Roman"/>
          <w:b w:val="false"/>
          <w:i w:val="false"/>
          <w:color w:val="000000"/>
          <w:sz w:val="28"/>
        </w:rPr>
        <w:t>
      2) зимняя:</w:t>
      </w:r>
      <w:r>
        <w:br/>
      </w:r>
      <w:r>
        <w:rPr>
          <w:rFonts w:ascii="Times New Roman"/>
          <w:b w:val="false"/>
          <w:i w:val="false"/>
          <w:color w:val="000000"/>
          <w:sz w:val="28"/>
        </w:rPr>
        <w:t xml:space="preserve">
      шапка-ушанка меховая черного цвета (для полковников из натурального каракуля серого цвета); </w:t>
      </w:r>
      <w:r>
        <w:br/>
      </w:r>
      <w:r>
        <w:rPr>
          <w:rFonts w:ascii="Times New Roman"/>
          <w:b w:val="false"/>
          <w:i w:val="false"/>
          <w:color w:val="000000"/>
          <w:sz w:val="28"/>
        </w:rPr>
        <w:t>
      костюм утепленный черно-синего цвета с меховым воротником;</w:t>
      </w:r>
      <w:r>
        <w:br/>
      </w:r>
      <w:r>
        <w:rPr>
          <w:rFonts w:ascii="Times New Roman"/>
          <w:b w:val="false"/>
          <w:i w:val="false"/>
          <w:color w:val="000000"/>
          <w:sz w:val="28"/>
        </w:rPr>
        <w:t>
      куртка демисезонная черного цвета с меховым воротником черного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костюм для несения службы сине-зеленого цвета в комплекте;</w:t>
      </w:r>
      <w:r>
        <w:br/>
      </w:r>
      <w:r>
        <w:rPr>
          <w:rFonts w:ascii="Times New Roman"/>
          <w:b w:val="false"/>
          <w:i w:val="false"/>
          <w:color w:val="000000"/>
          <w:sz w:val="28"/>
        </w:rPr>
        <w:t>
      пуловер темно-синего цвета;</w:t>
      </w:r>
      <w:r>
        <w:br/>
      </w:r>
      <w:r>
        <w:rPr>
          <w:rFonts w:ascii="Times New Roman"/>
          <w:b w:val="false"/>
          <w:i w:val="false"/>
          <w:color w:val="000000"/>
          <w:sz w:val="28"/>
        </w:rPr>
        <w:t>
      рубашки светло-серого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ботинки с высоким берцем утепленные черного цвета;</w:t>
      </w:r>
      <w:r>
        <w:br/>
      </w:r>
      <w:r>
        <w:rPr>
          <w:rFonts w:ascii="Times New Roman"/>
          <w:b w:val="false"/>
          <w:i w:val="false"/>
          <w:color w:val="000000"/>
          <w:sz w:val="28"/>
        </w:rPr>
        <w:t>
      полусапожки хромовые утепленные черного цвета;</w:t>
      </w:r>
      <w:r>
        <w:br/>
      </w:r>
      <w:r>
        <w:rPr>
          <w:rFonts w:ascii="Times New Roman"/>
          <w:b w:val="false"/>
          <w:i w:val="false"/>
          <w:color w:val="000000"/>
          <w:sz w:val="28"/>
        </w:rPr>
        <w:t>
      снаряжение кожаное в комплекте;</w:t>
      </w:r>
      <w:r>
        <w:br/>
      </w:r>
      <w:r>
        <w:rPr>
          <w:rFonts w:ascii="Times New Roman"/>
          <w:b w:val="false"/>
          <w:i w:val="false"/>
          <w:color w:val="000000"/>
          <w:sz w:val="28"/>
        </w:rPr>
        <w:t>
      перчатки черного цвета;</w:t>
      </w:r>
      <w:r>
        <w:br/>
      </w:r>
      <w:r>
        <w:rPr>
          <w:rFonts w:ascii="Times New Roman"/>
          <w:b w:val="false"/>
          <w:i w:val="false"/>
          <w:color w:val="000000"/>
          <w:sz w:val="28"/>
        </w:rPr>
        <w:t>
      кашне черного цвета.</w:t>
      </w:r>
      <w:r>
        <w:br/>
      </w:r>
      <w:r>
        <w:rPr>
          <w:rFonts w:ascii="Times New Roman"/>
          <w:b w:val="false"/>
          <w:i w:val="false"/>
          <w:color w:val="000000"/>
          <w:sz w:val="28"/>
        </w:rPr>
        <w:t>
      4. Повседневная форма одежды сотрудников дорожной полиции:</w:t>
      </w:r>
      <w:r>
        <w:br/>
      </w:r>
      <w:r>
        <w:rPr>
          <w:rFonts w:ascii="Times New Roman"/>
          <w:b w:val="false"/>
          <w:i w:val="false"/>
          <w:color w:val="000000"/>
          <w:sz w:val="28"/>
        </w:rPr>
        <w:t>
      1) летняя:</w:t>
      </w:r>
      <w:r>
        <w:br/>
      </w:r>
      <w:r>
        <w:rPr>
          <w:rFonts w:ascii="Times New Roman"/>
          <w:b w:val="false"/>
          <w:i w:val="false"/>
          <w:color w:val="000000"/>
          <w:sz w:val="28"/>
        </w:rPr>
        <w:t>
      фуражка повседневная сине-зеленого цвета;</w:t>
      </w:r>
      <w:r>
        <w:br/>
      </w:r>
      <w:r>
        <w:rPr>
          <w:rFonts w:ascii="Times New Roman"/>
          <w:b w:val="false"/>
          <w:i w:val="false"/>
          <w:color w:val="000000"/>
          <w:sz w:val="28"/>
        </w:rPr>
        <w:t>
      пилотка сине-зеленого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костюм для несения службы сине-зеленого цвета со светоотражающей отделкой в комплекте;</w:t>
      </w:r>
      <w:r>
        <w:br/>
      </w:r>
      <w:r>
        <w:rPr>
          <w:rFonts w:ascii="Times New Roman"/>
          <w:b w:val="false"/>
          <w:i w:val="false"/>
          <w:color w:val="000000"/>
          <w:sz w:val="28"/>
        </w:rPr>
        <w:t>
      рубашки светло-серого цвета;</w:t>
      </w:r>
      <w:r>
        <w:br/>
      </w:r>
      <w:r>
        <w:rPr>
          <w:rFonts w:ascii="Times New Roman"/>
          <w:b w:val="false"/>
          <w:i w:val="false"/>
          <w:color w:val="000000"/>
          <w:sz w:val="28"/>
        </w:rPr>
        <w:t>
      галстук светло-сине-зеленого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перчатки белого цвета;</w:t>
      </w:r>
      <w:r>
        <w:br/>
      </w:r>
      <w:r>
        <w:rPr>
          <w:rFonts w:ascii="Times New Roman"/>
          <w:b w:val="false"/>
          <w:i w:val="false"/>
          <w:color w:val="000000"/>
          <w:sz w:val="28"/>
        </w:rPr>
        <w:t>
      специальный костюм (плащ-дождевик желтого цвета со светоотражающей отделкой с брюками темно-синего цвета);</w:t>
      </w:r>
      <w:r>
        <w:br/>
      </w:r>
      <w:r>
        <w:rPr>
          <w:rFonts w:ascii="Times New Roman"/>
          <w:b w:val="false"/>
          <w:i w:val="false"/>
          <w:color w:val="000000"/>
          <w:sz w:val="28"/>
        </w:rPr>
        <w:t>
      сигнальный жилет желтого цвета со светоотражающей отделкой;</w:t>
      </w:r>
      <w:r>
        <w:br/>
      </w:r>
      <w:r>
        <w:rPr>
          <w:rFonts w:ascii="Times New Roman"/>
          <w:b w:val="false"/>
          <w:i w:val="false"/>
          <w:color w:val="000000"/>
          <w:sz w:val="28"/>
        </w:rPr>
        <w:t>
      ботинки с высоким берцем черного цвета;</w:t>
      </w:r>
      <w:r>
        <w:br/>
      </w:r>
      <w:r>
        <w:rPr>
          <w:rFonts w:ascii="Times New Roman"/>
          <w:b w:val="false"/>
          <w:i w:val="false"/>
          <w:color w:val="000000"/>
          <w:sz w:val="28"/>
        </w:rPr>
        <w:t>
      полуботинки хромовые черного цвета;</w:t>
      </w:r>
      <w:r>
        <w:br/>
      </w:r>
      <w:r>
        <w:rPr>
          <w:rFonts w:ascii="Times New Roman"/>
          <w:b w:val="false"/>
          <w:i w:val="false"/>
          <w:color w:val="000000"/>
          <w:sz w:val="28"/>
        </w:rPr>
        <w:t>
      сапоги хромовые черного цвета;</w:t>
      </w:r>
      <w:r>
        <w:br/>
      </w:r>
      <w:r>
        <w:rPr>
          <w:rFonts w:ascii="Times New Roman"/>
          <w:b w:val="false"/>
          <w:i w:val="false"/>
          <w:color w:val="000000"/>
          <w:sz w:val="28"/>
        </w:rPr>
        <w:t>
      снаряжение белое в комплекте со светоотражающей отделкой;</w:t>
      </w:r>
      <w:r>
        <w:br/>
      </w:r>
      <w:r>
        <w:rPr>
          <w:rFonts w:ascii="Times New Roman"/>
          <w:b w:val="false"/>
          <w:i w:val="false"/>
          <w:color w:val="000000"/>
          <w:sz w:val="28"/>
        </w:rPr>
        <w:t>
      костюм кожаный черно-белого цвета в комплекте (куртка, брюки в сапоги);</w:t>
      </w:r>
      <w:r>
        <w:br/>
      </w:r>
      <w:r>
        <w:rPr>
          <w:rFonts w:ascii="Times New Roman"/>
          <w:b w:val="false"/>
          <w:i w:val="false"/>
          <w:color w:val="000000"/>
          <w:sz w:val="28"/>
        </w:rPr>
        <w:t>
      2) зимняя:</w:t>
      </w:r>
      <w:r>
        <w:br/>
      </w:r>
      <w:r>
        <w:rPr>
          <w:rFonts w:ascii="Times New Roman"/>
          <w:b w:val="false"/>
          <w:i w:val="false"/>
          <w:color w:val="000000"/>
          <w:sz w:val="28"/>
        </w:rPr>
        <w:t>
      шапка-ушанка меховая черного цвета (для полковников из натурального каракуля серого цвета);</w:t>
      </w:r>
      <w:r>
        <w:br/>
      </w:r>
      <w:r>
        <w:rPr>
          <w:rFonts w:ascii="Times New Roman"/>
          <w:b w:val="false"/>
          <w:i w:val="false"/>
          <w:color w:val="000000"/>
          <w:sz w:val="28"/>
        </w:rPr>
        <w:t>
      костюм утепленный черно-синего цвета со светоотражающей отделкой с меховым воротником в комплекте;</w:t>
      </w:r>
      <w:r>
        <w:br/>
      </w:r>
      <w:r>
        <w:rPr>
          <w:rFonts w:ascii="Times New Roman"/>
          <w:b w:val="false"/>
          <w:i w:val="false"/>
          <w:color w:val="000000"/>
          <w:sz w:val="28"/>
        </w:rPr>
        <w:t>
      куртка демисезонная черного цвета со светоотражающей отделкой с меховым воротником черного цвета;</w:t>
      </w:r>
      <w:r>
        <w:br/>
      </w:r>
      <w:r>
        <w:rPr>
          <w:rFonts w:ascii="Times New Roman"/>
          <w:b w:val="false"/>
          <w:i w:val="false"/>
          <w:color w:val="000000"/>
          <w:sz w:val="28"/>
        </w:rPr>
        <w:t>
      пуловер темно-синего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костюм для несения службы сине-зеленого цвета со светоотражающей отделкой в комплекте;</w:t>
      </w:r>
      <w:r>
        <w:br/>
      </w:r>
      <w:r>
        <w:rPr>
          <w:rFonts w:ascii="Times New Roman"/>
          <w:b w:val="false"/>
          <w:i w:val="false"/>
          <w:color w:val="000000"/>
          <w:sz w:val="28"/>
        </w:rPr>
        <w:t>
      рубашка светло-серого цвета;</w:t>
      </w:r>
      <w:r>
        <w:br/>
      </w:r>
      <w:r>
        <w:rPr>
          <w:rFonts w:ascii="Times New Roman"/>
          <w:b w:val="false"/>
          <w:i w:val="false"/>
          <w:color w:val="000000"/>
          <w:sz w:val="28"/>
        </w:rPr>
        <w:t>
      галстук светло-сине-зеленого цвета;</w:t>
      </w:r>
      <w:r>
        <w:br/>
      </w:r>
      <w:r>
        <w:rPr>
          <w:rFonts w:ascii="Times New Roman"/>
          <w:b w:val="false"/>
          <w:i w:val="false"/>
          <w:color w:val="000000"/>
          <w:sz w:val="28"/>
        </w:rPr>
        <w:t>
      ремень брючный кожаный черного цвета;</w:t>
      </w:r>
      <w:r>
        <w:br/>
      </w:r>
      <w:r>
        <w:rPr>
          <w:rFonts w:ascii="Times New Roman"/>
          <w:b w:val="false"/>
          <w:i w:val="false"/>
          <w:color w:val="000000"/>
          <w:sz w:val="28"/>
        </w:rPr>
        <w:t>
      перчатки черного цвета;</w:t>
      </w:r>
      <w:r>
        <w:br/>
      </w:r>
      <w:r>
        <w:rPr>
          <w:rFonts w:ascii="Times New Roman"/>
          <w:b w:val="false"/>
          <w:i w:val="false"/>
          <w:color w:val="000000"/>
          <w:sz w:val="28"/>
        </w:rPr>
        <w:t>
      кашне черного цвета;</w:t>
      </w:r>
      <w:r>
        <w:br/>
      </w:r>
      <w:r>
        <w:rPr>
          <w:rFonts w:ascii="Times New Roman"/>
          <w:b w:val="false"/>
          <w:i w:val="false"/>
          <w:color w:val="000000"/>
          <w:sz w:val="28"/>
        </w:rPr>
        <w:t>
      сигнальный жилет желтого цвета со светоотражающей отделкой;</w:t>
      </w:r>
      <w:r>
        <w:br/>
      </w:r>
      <w:r>
        <w:rPr>
          <w:rFonts w:ascii="Times New Roman"/>
          <w:b w:val="false"/>
          <w:i w:val="false"/>
          <w:color w:val="000000"/>
          <w:sz w:val="28"/>
        </w:rPr>
        <w:t>
      полусапожки утепленные хромовые черного цвета;</w:t>
      </w:r>
      <w:r>
        <w:br/>
      </w:r>
      <w:r>
        <w:rPr>
          <w:rFonts w:ascii="Times New Roman"/>
          <w:b w:val="false"/>
          <w:i w:val="false"/>
          <w:color w:val="000000"/>
          <w:sz w:val="28"/>
        </w:rPr>
        <w:t>
      ботинки с высоким берцем утепленные черного цвета;</w:t>
      </w:r>
      <w:r>
        <w:br/>
      </w:r>
      <w:r>
        <w:rPr>
          <w:rFonts w:ascii="Times New Roman"/>
          <w:b w:val="false"/>
          <w:i w:val="false"/>
          <w:color w:val="000000"/>
          <w:sz w:val="28"/>
        </w:rPr>
        <w:t>
      снаряжение белое в комплекте со светоотражающей отделкой.";</w:t>
      </w:r>
      <w:r>
        <w:br/>
      </w:r>
      <w:r>
        <w:rPr>
          <w:rFonts w:ascii="Times New Roman"/>
          <w:b w:val="false"/>
          <w:i w:val="false"/>
          <w:color w:val="000000"/>
          <w:sz w:val="28"/>
        </w:rPr>
        <w:t>
</w:t>
      </w:r>
      <w:r>
        <w:rPr>
          <w:rFonts w:ascii="Times New Roman"/>
          <w:b w:val="false"/>
          <w:i w:val="false"/>
          <w:color w:val="000000"/>
          <w:sz w:val="28"/>
        </w:rPr>
        <w:t>
      в пункте 5:</w:t>
      </w:r>
      <w:r>
        <w:br/>
      </w:r>
      <w:r>
        <w:rPr>
          <w:rFonts w:ascii="Times New Roman"/>
          <w:b w:val="false"/>
          <w:i w:val="false"/>
          <w:color w:val="000000"/>
          <w:sz w:val="28"/>
        </w:rPr>
        <w:t>
      по всему тексту слова "специальный" и "специальная" заменить словами "рабочий" и "рабочая";</w:t>
      </w:r>
      <w:r>
        <w:br/>
      </w:r>
      <w:r>
        <w:rPr>
          <w:rFonts w:ascii="Times New Roman"/>
          <w:b w:val="false"/>
          <w:i w:val="false"/>
          <w:color w:val="000000"/>
          <w:sz w:val="28"/>
        </w:rPr>
        <w:t>
</w:t>
      </w:r>
      <w:r>
        <w:rPr>
          <w:rFonts w:ascii="Times New Roman"/>
          <w:b w:val="false"/>
          <w:i w:val="false"/>
          <w:color w:val="000000"/>
          <w:sz w:val="28"/>
        </w:rPr>
        <w:t>
      в подпункте 1):</w:t>
      </w:r>
      <w:r>
        <w:br/>
      </w:r>
      <w:r>
        <w:rPr>
          <w:rFonts w:ascii="Times New Roman"/>
          <w:b w:val="false"/>
          <w:i w:val="false"/>
          <w:color w:val="000000"/>
          <w:sz w:val="28"/>
        </w:rPr>
        <w:t>
      в абзаце четвертом слова "хромовые черного цвета" исключить;</w:t>
      </w:r>
      <w:r>
        <w:br/>
      </w:r>
      <w:r>
        <w:rPr>
          <w:rFonts w:ascii="Times New Roman"/>
          <w:b w:val="false"/>
          <w:i w:val="false"/>
          <w:color w:val="000000"/>
          <w:sz w:val="28"/>
        </w:rPr>
        <w:t>
      абзац шестой после слова "берет" дополнить словом "рабочий";</w:t>
      </w:r>
      <w:r>
        <w:br/>
      </w:r>
      <w:r>
        <w:rPr>
          <w:rFonts w:ascii="Times New Roman"/>
          <w:b w:val="false"/>
          <w:i w:val="false"/>
          <w:color w:val="000000"/>
          <w:sz w:val="28"/>
        </w:rPr>
        <w:t>
</w:t>
      </w:r>
      <w:r>
        <w:rPr>
          <w:rFonts w:ascii="Times New Roman"/>
          <w:b w:val="false"/>
          <w:i w:val="false"/>
          <w:color w:val="000000"/>
          <w:sz w:val="28"/>
        </w:rPr>
        <w:t>
      в подпункте 2):</w:t>
      </w:r>
      <w:r>
        <w:br/>
      </w:r>
      <w:r>
        <w:rPr>
          <w:rFonts w:ascii="Times New Roman"/>
          <w:b w:val="false"/>
          <w:i w:val="false"/>
          <w:color w:val="000000"/>
          <w:sz w:val="28"/>
        </w:rPr>
        <w:t>
      абзацы второй, третий и четвертый изложить в следующей редакции:</w:t>
      </w:r>
      <w:r>
        <w:br/>
      </w:r>
      <w:r>
        <w:rPr>
          <w:rFonts w:ascii="Times New Roman"/>
          <w:b w:val="false"/>
          <w:i w:val="false"/>
          <w:color w:val="000000"/>
          <w:sz w:val="28"/>
        </w:rPr>
        <w:t>
      "шапка зимняя;</w:t>
      </w:r>
      <w:r>
        <w:br/>
      </w:r>
      <w:r>
        <w:rPr>
          <w:rFonts w:ascii="Times New Roman"/>
          <w:b w:val="false"/>
          <w:i w:val="false"/>
          <w:color w:val="000000"/>
          <w:sz w:val="28"/>
        </w:rPr>
        <w:t>
      костюм утепленный камуфляжной расцветки в комплекте;</w:t>
      </w:r>
      <w:r>
        <w:br/>
      </w:r>
      <w:r>
        <w:rPr>
          <w:rFonts w:ascii="Times New Roman"/>
          <w:b w:val="false"/>
          <w:i w:val="false"/>
          <w:color w:val="000000"/>
          <w:sz w:val="28"/>
        </w:rPr>
        <w:t>
      ботинки с высоким берцем утепленные;";</w:t>
      </w:r>
      <w:r>
        <w:br/>
      </w:r>
      <w:r>
        <w:rPr>
          <w:rFonts w:ascii="Times New Roman"/>
          <w:b w:val="false"/>
          <w:i w:val="false"/>
          <w:color w:val="000000"/>
          <w:sz w:val="28"/>
        </w:rPr>
        <w:t>
      в абзаце пятом слова "черного цвета;" исключить;</w:t>
      </w:r>
      <w:r>
        <w:br/>
      </w:r>
      <w:r>
        <w:rPr>
          <w:rFonts w:ascii="Times New Roman"/>
          <w:b w:val="false"/>
          <w:i w:val="false"/>
          <w:color w:val="000000"/>
          <w:sz w:val="28"/>
        </w:rPr>
        <w:t>
</w:t>
      </w:r>
      <w:r>
        <w:rPr>
          <w:rFonts w:ascii="Times New Roman"/>
          <w:b w:val="false"/>
          <w:i w:val="false"/>
          <w:color w:val="000000"/>
          <w:sz w:val="28"/>
        </w:rPr>
        <w:t>
      Примечание изложить в следующей редакции:</w:t>
      </w:r>
      <w:r>
        <w:br/>
      </w: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к сотрудникам органам внутренних дел, несущим наружную службу по охране общественного порядка, относятся: участковые инспектора полиции, участковые инспектора по делам несовершеннолетних, инспектора дорожной полиции, инспектора-кинологи, сотрудники патрульно-постовой службы, миграционной службы и государственной специализированной службы охраны, сотрудники специальных учреждений (изоляторов временного содержания, приемников-распределителей, специальных приемников, медицинских вытрезвителей), конвойных служб, водители-сотрудники, переменный состав организаций образования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3</w:t>
      </w:r>
      <w:r>
        <w:rPr>
          <w:rFonts w:ascii="Times New Roman"/>
          <w:b w:val="false"/>
          <w:i w:val="false"/>
          <w:color w:val="000000"/>
          <w:sz w:val="28"/>
        </w:rPr>
        <w:t>. "Форма одежды сотрудниц-женщин органов внутренних дел Республики Казахстан":</w:t>
      </w:r>
      <w:r>
        <w:br/>
      </w:r>
      <w:r>
        <w:rPr>
          <w:rFonts w:ascii="Times New Roman"/>
          <w:b w:val="false"/>
          <w:i w:val="false"/>
          <w:color w:val="000000"/>
          <w:sz w:val="28"/>
        </w:rPr>
        <w:t>
      по всему тексту слово "женские" исключить;</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в подпункте 1):</w:t>
      </w:r>
      <w:r>
        <w:br/>
      </w:r>
      <w:r>
        <w:rPr>
          <w:rFonts w:ascii="Times New Roman"/>
          <w:b w:val="false"/>
          <w:i w:val="false"/>
          <w:color w:val="000000"/>
          <w:sz w:val="28"/>
        </w:rPr>
        <w:t>
      абзац седьмой изложить в следующей редакции:</w:t>
      </w:r>
      <w:r>
        <w:br/>
      </w:r>
      <w:r>
        <w:rPr>
          <w:rFonts w:ascii="Times New Roman"/>
          <w:b w:val="false"/>
          <w:i w:val="false"/>
          <w:color w:val="000000"/>
          <w:sz w:val="28"/>
        </w:rPr>
        <w:t>
      "пояс парадный";</w:t>
      </w:r>
      <w:r>
        <w:br/>
      </w:r>
      <w:r>
        <w:rPr>
          <w:rFonts w:ascii="Times New Roman"/>
          <w:b w:val="false"/>
          <w:i w:val="false"/>
          <w:color w:val="000000"/>
          <w:sz w:val="28"/>
        </w:rPr>
        <w:t>
      дополнить абзацем десятым следующего содержания:</w:t>
      </w:r>
      <w:r>
        <w:br/>
      </w:r>
      <w:r>
        <w:rPr>
          <w:rFonts w:ascii="Times New Roman"/>
          <w:b w:val="false"/>
          <w:i w:val="false"/>
          <w:color w:val="000000"/>
          <w:sz w:val="28"/>
        </w:rPr>
        <w:t>
      "аксельбант золотистого цвета";</w:t>
      </w:r>
      <w:r>
        <w:br/>
      </w:r>
      <w:r>
        <w:rPr>
          <w:rFonts w:ascii="Times New Roman"/>
          <w:b w:val="false"/>
          <w:i w:val="false"/>
          <w:color w:val="000000"/>
          <w:sz w:val="28"/>
        </w:rPr>
        <w:t>
</w:t>
      </w:r>
      <w:r>
        <w:rPr>
          <w:rFonts w:ascii="Times New Roman"/>
          <w:b w:val="false"/>
          <w:i w:val="false"/>
          <w:color w:val="000000"/>
          <w:sz w:val="28"/>
        </w:rPr>
        <w:t>
      в подпункте 2):</w:t>
      </w:r>
      <w:r>
        <w:br/>
      </w:r>
      <w:r>
        <w:rPr>
          <w:rFonts w:ascii="Times New Roman"/>
          <w:b w:val="false"/>
          <w:i w:val="false"/>
          <w:color w:val="000000"/>
          <w:sz w:val="28"/>
        </w:rPr>
        <w:t>
      абзацы второй и третий изложить в следующей редакции:</w:t>
      </w:r>
      <w:r>
        <w:br/>
      </w:r>
      <w:r>
        <w:rPr>
          <w:rFonts w:ascii="Times New Roman"/>
          <w:b w:val="false"/>
          <w:i w:val="false"/>
          <w:color w:val="000000"/>
          <w:sz w:val="28"/>
        </w:rPr>
        <w:t>
      "шапка-ушанка меховая черного цвета (для полковников из натурального каракуля серого цвета);</w:t>
      </w:r>
      <w:r>
        <w:br/>
      </w:r>
      <w:r>
        <w:rPr>
          <w:rFonts w:ascii="Times New Roman"/>
          <w:b w:val="false"/>
          <w:i w:val="false"/>
          <w:color w:val="000000"/>
          <w:sz w:val="28"/>
        </w:rPr>
        <w:t>
      пальто парадно-выходное черного цвета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абзац восьмой исключить;</w:t>
      </w:r>
      <w:r>
        <w:br/>
      </w:r>
      <w:r>
        <w:rPr>
          <w:rFonts w:ascii="Times New Roman"/>
          <w:b w:val="false"/>
          <w:i w:val="false"/>
          <w:color w:val="000000"/>
          <w:sz w:val="28"/>
        </w:rPr>
        <w:t>
      в абзаце одиннадцатом слово "кожаные" исключить;</w:t>
      </w:r>
      <w:r>
        <w:br/>
      </w:r>
      <w:r>
        <w:rPr>
          <w:rFonts w:ascii="Times New Roman"/>
          <w:b w:val="false"/>
          <w:i w:val="false"/>
          <w:color w:val="000000"/>
          <w:sz w:val="28"/>
        </w:rPr>
        <w:t>
</w:t>
      </w:r>
      <w:r>
        <w:rPr>
          <w:rFonts w:ascii="Times New Roman"/>
          <w:b w:val="false"/>
          <w:i w:val="false"/>
          <w:color w:val="000000"/>
          <w:sz w:val="28"/>
        </w:rPr>
        <w:t>
      в пункте 2:</w:t>
      </w:r>
      <w:r>
        <w:br/>
      </w:r>
      <w:r>
        <w:rPr>
          <w:rFonts w:ascii="Times New Roman"/>
          <w:b w:val="false"/>
          <w:i w:val="false"/>
          <w:color w:val="000000"/>
          <w:sz w:val="28"/>
        </w:rPr>
        <w:t>
      в абзаце первом:</w:t>
      </w:r>
      <w:r>
        <w:br/>
      </w:r>
      <w:r>
        <w:rPr>
          <w:rFonts w:ascii="Times New Roman"/>
          <w:b w:val="false"/>
          <w:i w:val="false"/>
          <w:color w:val="000000"/>
          <w:sz w:val="28"/>
        </w:rPr>
        <w:t>
      после слова "сотрудниц-женщин" дополнить словами "аппаратов управлений";</w:t>
      </w:r>
      <w:r>
        <w:br/>
      </w:r>
      <w:r>
        <w:rPr>
          <w:rFonts w:ascii="Times New Roman"/>
          <w:b w:val="false"/>
          <w:i w:val="false"/>
          <w:color w:val="000000"/>
          <w:sz w:val="28"/>
        </w:rPr>
        <w:t>
      слова "для всех категорий служб (кроме сотрудниц" заменить словами "(кроме сотрудниц-женщин";</w:t>
      </w:r>
      <w:r>
        <w:br/>
      </w:r>
      <w:r>
        <w:rPr>
          <w:rFonts w:ascii="Times New Roman"/>
          <w:b w:val="false"/>
          <w:i w:val="false"/>
          <w:color w:val="000000"/>
          <w:sz w:val="28"/>
        </w:rPr>
        <w:t>
</w:t>
      </w:r>
      <w:r>
        <w:rPr>
          <w:rFonts w:ascii="Times New Roman"/>
          <w:b w:val="false"/>
          <w:i w:val="false"/>
          <w:color w:val="000000"/>
          <w:sz w:val="28"/>
        </w:rPr>
        <w:t>
      в подпункте 1):</w:t>
      </w:r>
      <w:r>
        <w:br/>
      </w:r>
      <w:r>
        <w:rPr>
          <w:rFonts w:ascii="Times New Roman"/>
          <w:b w:val="false"/>
          <w:i w:val="false"/>
          <w:color w:val="000000"/>
          <w:sz w:val="28"/>
        </w:rPr>
        <w:t>
      абзацы третий и четвертый изложить в следующей редакции:</w:t>
      </w:r>
      <w:r>
        <w:br/>
      </w:r>
      <w:r>
        <w:rPr>
          <w:rFonts w:ascii="Times New Roman"/>
          <w:b w:val="false"/>
          <w:i w:val="false"/>
          <w:color w:val="000000"/>
          <w:sz w:val="28"/>
        </w:rPr>
        <w:t>
      "пилотка сине-зеленого цвета;</w:t>
      </w:r>
      <w:r>
        <w:br/>
      </w:r>
      <w:r>
        <w:rPr>
          <w:rFonts w:ascii="Times New Roman"/>
          <w:b w:val="false"/>
          <w:i w:val="false"/>
          <w:color w:val="000000"/>
          <w:sz w:val="28"/>
        </w:rPr>
        <w:t>
      куртка повседневная сине-зеленого цвета;";</w:t>
      </w:r>
      <w:r>
        <w:br/>
      </w:r>
      <w:r>
        <w:rPr>
          <w:rFonts w:ascii="Times New Roman"/>
          <w:b w:val="false"/>
          <w:i w:val="false"/>
          <w:color w:val="000000"/>
          <w:sz w:val="28"/>
        </w:rPr>
        <w:t>
      в абзаце седьмом слова "рубашки (блузки)" заменить словами "рубашка (блузка)";</w:t>
      </w:r>
      <w:r>
        <w:br/>
      </w:r>
      <w:r>
        <w:rPr>
          <w:rFonts w:ascii="Times New Roman"/>
          <w:b w:val="false"/>
          <w:i w:val="false"/>
          <w:color w:val="000000"/>
          <w:sz w:val="28"/>
        </w:rPr>
        <w:t>
      абзац девятый изложить в следующей редакции:</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в абзаце десятом слова "из водоотталкивающей ткани" исключить;</w:t>
      </w:r>
      <w:r>
        <w:br/>
      </w:r>
      <w:r>
        <w:rPr>
          <w:rFonts w:ascii="Times New Roman"/>
          <w:b w:val="false"/>
          <w:i w:val="false"/>
          <w:color w:val="000000"/>
          <w:sz w:val="28"/>
        </w:rPr>
        <w:t>
</w:t>
      </w:r>
      <w:r>
        <w:rPr>
          <w:rFonts w:ascii="Times New Roman"/>
          <w:b w:val="false"/>
          <w:i w:val="false"/>
          <w:color w:val="000000"/>
          <w:sz w:val="28"/>
        </w:rPr>
        <w:t>
      в подпункте 2):</w:t>
      </w:r>
      <w:r>
        <w:br/>
      </w:r>
      <w:r>
        <w:rPr>
          <w:rFonts w:ascii="Times New Roman"/>
          <w:b w:val="false"/>
          <w:i w:val="false"/>
          <w:color w:val="000000"/>
          <w:sz w:val="28"/>
        </w:rPr>
        <w:t>
      абзацы второй, третий и четвертый изложить в следующей редакции:</w:t>
      </w:r>
      <w:r>
        <w:br/>
      </w:r>
      <w:r>
        <w:rPr>
          <w:rFonts w:ascii="Times New Roman"/>
          <w:b w:val="false"/>
          <w:i w:val="false"/>
          <w:color w:val="000000"/>
          <w:sz w:val="28"/>
        </w:rPr>
        <w:t>
      "шапка-ушанка меховая черного цвета (для полковников из натурального каракуля серого цвета);</w:t>
      </w:r>
      <w:r>
        <w:br/>
      </w:r>
      <w:r>
        <w:rPr>
          <w:rFonts w:ascii="Times New Roman"/>
          <w:b w:val="false"/>
          <w:i w:val="false"/>
          <w:color w:val="000000"/>
          <w:sz w:val="28"/>
        </w:rPr>
        <w:t>
      куртка утепленная черного цвета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плащ демисезонный черного цвета;";</w:t>
      </w:r>
      <w:r>
        <w:br/>
      </w:r>
      <w:r>
        <w:rPr>
          <w:rFonts w:ascii="Times New Roman"/>
          <w:b w:val="false"/>
          <w:i w:val="false"/>
          <w:color w:val="000000"/>
          <w:sz w:val="28"/>
        </w:rPr>
        <w:t>
      абзац пятый после слова "китель" дополнить словом "повседневный";</w:t>
      </w:r>
      <w:r>
        <w:br/>
      </w:r>
      <w:r>
        <w:rPr>
          <w:rFonts w:ascii="Times New Roman"/>
          <w:b w:val="false"/>
          <w:i w:val="false"/>
          <w:color w:val="000000"/>
          <w:sz w:val="28"/>
        </w:rPr>
        <w:t>
      абзац одиннадцатый изложить в следующей редакции:</w:t>
      </w:r>
      <w:r>
        <w:br/>
      </w:r>
      <w:r>
        <w:rPr>
          <w:rFonts w:ascii="Times New Roman"/>
          <w:b w:val="false"/>
          <w:i w:val="false"/>
          <w:color w:val="000000"/>
          <w:sz w:val="28"/>
        </w:rPr>
        <w:t>
      "куртка повседневная сине-зеленого цвета;";</w:t>
      </w:r>
      <w:r>
        <w:br/>
      </w:r>
      <w:r>
        <w:rPr>
          <w:rFonts w:ascii="Times New Roman"/>
          <w:b w:val="false"/>
          <w:i w:val="false"/>
          <w:color w:val="000000"/>
          <w:sz w:val="28"/>
        </w:rPr>
        <w:t>
      в абзаце четырнадцатом слово "кожаные" исключить;</w:t>
      </w:r>
      <w:r>
        <w:br/>
      </w:r>
      <w:r>
        <w:rPr>
          <w:rFonts w:ascii="Times New Roman"/>
          <w:b w:val="false"/>
          <w:i w:val="false"/>
          <w:color w:val="000000"/>
          <w:sz w:val="28"/>
        </w:rPr>
        <w:t>
</w:t>
      </w:r>
      <w:r>
        <w:rPr>
          <w:rFonts w:ascii="Times New Roman"/>
          <w:b w:val="false"/>
          <w:i w:val="false"/>
          <w:color w:val="000000"/>
          <w:sz w:val="28"/>
        </w:rPr>
        <w:t>
      дополнить пунктами 3 и 4 следующего содержания:</w:t>
      </w:r>
      <w:r>
        <w:br/>
      </w:r>
      <w:r>
        <w:rPr>
          <w:rFonts w:ascii="Times New Roman"/>
          <w:b w:val="false"/>
          <w:i w:val="false"/>
          <w:color w:val="000000"/>
          <w:sz w:val="28"/>
        </w:rPr>
        <w:t>
      "3. Повседневная форма одежды сотрудниц-женщин подразделений органов внутренних дел, несущих наружную службу по охране общественного порядка, сотрудниц-женщин из числа переменного аттестованного состава организаций образования Министерства внутренних дел Республики Казахстан (кроме сотрудников дорожной полиции):</w:t>
      </w:r>
      <w:r>
        <w:br/>
      </w:r>
      <w:r>
        <w:rPr>
          <w:rFonts w:ascii="Times New Roman"/>
          <w:b w:val="false"/>
          <w:i w:val="false"/>
          <w:color w:val="000000"/>
          <w:sz w:val="28"/>
        </w:rPr>
        <w:t>
      1) летняя:</w:t>
      </w:r>
      <w:r>
        <w:br/>
      </w:r>
      <w:r>
        <w:rPr>
          <w:rFonts w:ascii="Times New Roman"/>
          <w:b w:val="false"/>
          <w:i w:val="false"/>
          <w:color w:val="000000"/>
          <w:sz w:val="28"/>
        </w:rPr>
        <w:t>
      кепи формованное обтяжное на каркасе сине-зеленого цвета;</w:t>
      </w:r>
      <w:r>
        <w:br/>
      </w:r>
      <w:r>
        <w:rPr>
          <w:rFonts w:ascii="Times New Roman"/>
          <w:b w:val="false"/>
          <w:i w:val="false"/>
          <w:color w:val="000000"/>
          <w:sz w:val="28"/>
        </w:rPr>
        <w:t>
      пилотка сине-зеленого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костюм для несения службы сине-зеленого цвета в комплекте;</w:t>
      </w:r>
      <w:r>
        <w:br/>
      </w:r>
      <w:r>
        <w:rPr>
          <w:rFonts w:ascii="Times New Roman"/>
          <w:b w:val="false"/>
          <w:i w:val="false"/>
          <w:color w:val="000000"/>
          <w:sz w:val="28"/>
        </w:rPr>
        <w:t>
      рубашка (блузка) светло-серого цвета;</w:t>
      </w:r>
      <w:r>
        <w:br/>
      </w:r>
      <w:r>
        <w:rPr>
          <w:rFonts w:ascii="Times New Roman"/>
          <w:b w:val="false"/>
          <w:i w:val="false"/>
          <w:color w:val="000000"/>
          <w:sz w:val="28"/>
        </w:rPr>
        <w:t>
      галстук двойного сложения светло-сине-зеленого цвета;</w:t>
      </w:r>
      <w:r>
        <w:br/>
      </w:r>
      <w:r>
        <w:rPr>
          <w:rFonts w:ascii="Times New Roman"/>
          <w:b w:val="false"/>
          <w:i w:val="false"/>
          <w:color w:val="000000"/>
          <w:sz w:val="28"/>
        </w:rPr>
        <w:t>
      куртка-дождевик серебристого цвета;</w:t>
      </w:r>
      <w:r>
        <w:br/>
      </w:r>
      <w:r>
        <w:rPr>
          <w:rFonts w:ascii="Times New Roman"/>
          <w:b w:val="false"/>
          <w:i w:val="false"/>
          <w:color w:val="000000"/>
          <w:sz w:val="28"/>
        </w:rPr>
        <w:t>
      туфли хромовые черного цвета;</w:t>
      </w:r>
      <w:r>
        <w:br/>
      </w:r>
      <w:r>
        <w:rPr>
          <w:rFonts w:ascii="Times New Roman"/>
          <w:b w:val="false"/>
          <w:i w:val="false"/>
          <w:color w:val="000000"/>
          <w:sz w:val="28"/>
        </w:rPr>
        <w:t>
      снаряжение кожаное в комплекте.</w:t>
      </w:r>
      <w:r>
        <w:br/>
      </w:r>
      <w:r>
        <w:rPr>
          <w:rFonts w:ascii="Times New Roman"/>
          <w:b w:val="false"/>
          <w:i w:val="false"/>
          <w:color w:val="000000"/>
          <w:sz w:val="28"/>
        </w:rPr>
        <w:t>
      2) зимняя:</w:t>
      </w:r>
      <w:r>
        <w:br/>
      </w:r>
      <w:r>
        <w:rPr>
          <w:rFonts w:ascii="Times New Roman"/>
          <w:b w:val="false"/>
          <w:i w:val="false"/>
          <w:color w:val="000000"/>
          <w:sz w:val="28"/>
        </w:rPr>
        <w:t>
      шапка-ушанка меховая черного цвета (для полковников из натурального каракуля серого цвета);</w:t>
      </w:r>
      <w:r>
        <w:br/>
      </w:r>
      <w:r>
        <w:rPr>
          <w:rFonts w:ascii="Times New Roman"/>
          <w:b w:val="false"/>
          <w:i w:val="false"/>
          <w:color w:val="000000"/>
          <w:sz w:val="28"/>
        </w:rPr>
        <w:t>
      костюм утепленный черно-синего цвета с меховым воротником (для полковников с воротником из натурального каракуля серого цвета);</w:t>
      </w:r>
      <w:r>
        <w:br/>
      </w:r>
      <w:r>
        <w:rPr>
          <w:rFonts w:ascii="Times New Roman"/>
          <w:b w:val="false"/>
          <w:i w:val="false"/>
          <w:color w:val="000000"/>
          <w:sz w:val="28"/>
        </w:rPr>
        <w:t>
      куртка демисезонная черного цвета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брюки сине-зеленого цвета;</w:t>
      </w:r>
      <w:r>
        <w:br/>
      </w:r>
      <w:r>
        <w:rPr>
          <w:rFonts w:ascii="Times New Roman"/>
          <w:b w:val="false"/>
          <w:i w:val="false"/>
          <w:color w:val="000000"/>
          <w:sz w:val="28"/>
        </w:rPr>
        <w:t>
      костюм для несения службы сине-зеленого цвета в комплекте;</w:t>
      </w:r>
      <w:r>
        <w:br/>
      </w:r>
      <w:r>
        <w:rPr>
          <w:rFonts w:ascii="Times New Roman"/>
          <w:b w:val="false"/>
          <w:i w:val="false"/>
          <w:color w:val="000000"/>
          <w:sz w:val="28"/>
        </w:rPr>
        <w:t>
      пуловер темно-синего цвета;</w:t>
      </w:r>
      <w:r>
        <w:br/>
      </w:r>
      <w:r>
        <w:rPr>
          <w:rFonts w:ascii="Times New Roman"/>
          <w:b w:val="false"/>
          <w:i w:val="false"/>
          <w:color w:val="000000"/>
          <w:sz w:val="28"/>
        </w:rPr>
        <w:t>
      рубашка (блузка) светло-серого цвета;</w:t>
      </w:r>
      <w:r>
        <w:br/>
      </w:r>
      <w:r>
        <w:rPr>
          <w:rFonts w:ascii="Times New Roman"/>
          <w:b w:val="false"/>
          <w:i w:val="false"/>
          <w:color w:val="000000"/>
          <w:sz w:val="28"/>
        </w:rPr>
        <w:t>
      галстук двойного сложения светло-сине-зеленого цвета;</w:t>
      </w:r>
      <w:r>
        <w:br/>
      </w:r>
      <w:r>
        <w:rPr>
          <w:rFonts w:ascii="Times New Roman"/>
          <w:b w:val="false"/>
          <w:i w:val="false"/>
          <w:color w:val="000000"/>
          <w:sz w:val="28"/>
        </w:rPr>
        <w:t>
      кашне черного цвета;</w:t>
      </w:r>
      <w:r>
        <w:br/>
      </w:r>
      <w:r>
        <w:rPr>
          <w:rFonts w:ascii="Times New Roman"/>
          <w:b w:val="false"/>
          <w:i w:val="false"/>
          <w:color w:val="000000"/>
          <w:sz w:val="28"/>
        </w:rPr>
        <w:t>
      сапоги утепленные хромовые черного цвета;</w:t>
      </w:r>
      <w:r>
        <w:br/>
      </w:r>
      <w:r>
        <w:rPr>
          <w:rFonts w:ascii="Times New Roman"/>
          <w:b w:val="false"/>
          <w:i w:val="false"/>
          <w:color w:val="000000"/>
          <w:sz w:val="28"/>
        </w:rPr>
        <w:t>
      перчатки черного цвета.</w:t>
      </w:r>
      <w:r>
        <w:br/>
      </w:r>
      <w:r>
        <w:rPr>
          <w:rFonts w:ascii="Times New Roman"/>
          <w:b w:val="false"/>
          <w:i w:val="false"/>
          <w:color w:val="000000"/>
          <w:sz w:val="28"/>
        </w:rPr>
        <w:t>
      4. Повседневная форма одежды сотрудниц-женщин дорожной полиции:</w:t>
      </w:r>
      <w:r>
        <w:br/>
      </w:r>
      <w:r>
        <w:rPr>
          <w:rFonts w:ascii="Times New Roman"/>
          <w:b w:val="false"/>
          <w:i w:val="false"/>
          <w:color w:val="000000"/>
          <w:sz w:val="28"/>
        </w:rPr>
        <w:t>
      1) летняя:</w:t>
      </w:r>
      <w:r>
        <w:br/>
      </w:r>
      <w:r>
        <w:rPr>
          <w:rFonts w:ascii="Times New Roman"/>
          <w:b w:val="false"/>
          <w:i w:val="false"/>
          <w:color w:val="000000"/>
          <w:sz w:val="28"/>
        </w:rPr>
        <w:t>
      кепи формованное обтяжное на каркасе сине-зеленого цвета;</w:t>
      </w:r>
      <w:r>
        <w:br/>
      </w:r>
      <w:r>
        <w:rPr>
          <w:rFonts w:ascii="Times New Roman"/>
          <w:b w:val="false"/>
          <w:i w:val="false"/>
          <w:color w:val="000000"/>
          <w:sz w:val="28"/>
        </w:rPr>
        <w:t>
      пилотка сине-зеленого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костюм для несения службы сине-зеленого цвета со светоотражающей отделкой в комплекте;</w:t>
      </w:r>
      <w:r>
        <w:br/>
      </w:r>
      <w:r>
        <w:rPr>
          <w:rFonts w:ascii="Times New Roman"/>
          <w:b w:val="false"/>
          <w:i w:val="false"/>
          <w:color w:val="000000"/>
          <w:sz w:val="28"/>
        </w:rPr>
        <w:t>
      рубашка (блузка) светло-серого цвета;</w:t>
      </w:r>
      <w:r>
        <w:br/>
      </w:r>
      <w:r>
        <w:rPr>
          <w:rFonts w:ascii="Times New Roman"/>
          <w:b w:val="false"/>
          <w:i w:val="false"/>
          <w:color w:val="000000"/>
          <w:sz w:val="28"/>
        </w:rPr>
        <w:t>
      галстук двойного сложения светло-сине-зеленого цвета;</w:t>
      </w:r>
      <w:r>
        <w:br/>
      </w:r>
      <w:r>
        <w:rPr>
          <w:rFonts w:ascii="Times New Roman"/>
          <w:b w:val="false"/>
          <w:i w:val="false"/>
          <w:color w:val="000000"/>
          <w:sz w:val="28"/>
        </w:rPr>
        <w:t>
      специальный костюм (плащ-дождевик желтого цвета со светоотражающей отделкой с брюками темно-синего цвета);</w:t>
      </w:r>
      <w:r>
        <w:br/>
      </w:r>
      <w:r>
        <w:rPr>
          <w:rFonts w:ascii="Times New Roman"/>
          <w:b w:val="false"/>
          <w:i w:val="false"/>
          <w:color w:val="000000"/>
          <w:sz w:val="28"/>
        </w:rPr>
        <w:t>
      сигнальный жилет желтого цвета со светоотражающей отделкой;</w:t>
      </w:r>
      <w:r>
        <w:br/>
      </w:r>
      <w:r>
        <w:rPr>
          <w:rFonts w:ascii="Times New Roman"/>
          <w:b w:val="false"/>
          <w:i w:val="false"/>
          <w:color w:val="000000"/>
          <w:sz w:val="28"/>
        </w:rPr>
        <w:t>
      снаряжение белое в комплекте со светоотражающей отделкой;</w:t>
      </w:r>
      <w:r>
        <w:br/>
      </w:r>
      <w:r>
        <w:rPr>
          <w:rFonts w:ascii="Times New Roman"/>
          <w:b w:val="false"/>
          <w:i w:val="false"/>
          <w:color w:val="000000"/>
          <w:sz w:val="28"/>
        </w:rPr>
        <w:t>
      перчатки белого цвета;</w:t>
      </w:r>
      <w:r>
        <w:br/>
      </w:r>
      <w:r>
        <w:rPr>
          <w:rFonts w:ascii="Times New Roman"/>
          <w:b w:val="false"/>
          <w:i w:val="false"/>
          <w:color w:val="000000"/>
          <w:sz w:val="28"/>
        </w:rPr>
        <w:t>
      туфли хромовые черного цвета;</w:t>
      </w:r>
      <w:r>
        <w:br/>
      </w:r>
      <w:r>
        <w:rPr>
          <w:rFonts w:ascii="Times New Roman"/>
          <w:b w:val="false"/>
          <w:i w:val="false"/>
          <w:color w:val="000000"/>
          <w:sz w:val="28"/>
        </w:rPr>
        <w:t>
      ботинки с высоким берцем черного цвета;</w:t>
      </w:r>
      <w:r>
        <w:br/>
      </w:r>
      <w:r>
        <w:rPr>
          <w:rFonts w:ascii="Times New Roman"/>
          <w:b w:val="false"/>
          <w:i w:val="false"/>
          <w:color w:val="000000"/>
          <w:sz w:val="28"/>
        </w:rPr>
        <w:t>
      2) зимняя:</w:t>
      </w:r>
      <w:r>
        <w:br/>
      </w:r>
      <w:r>
        <w:rPr>
          <w:rFonts w:ascii="Times New Roman"/>
          <w:b w:val="false"/>
          <w:i w:val="false"/>
          <w:color w:val="000000"/>
          <w:sz w:val="28"/>
        </w:rPr>
        <w:t>
      шапка-ушанка меховая черного цвета (для полковников из натурального каракуля серого цвета);</w:t>
      </w:r>
      <w:r>
        <w:br/>
      </w:r>
      <w:r>
        <w:rPr>
          <w:rFonts w:ascii="Times New Roman"/>
          <w:b w:val="false"/>
          <w:i w:val="false"/>
          <w:color w:val="000000"/>
          <w:sz w:val="28"/>
        </w:rPr>
        <w:t>
      костюм утепленный черно-синего цвета со светоотражающей отделкой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куртка демисезонная черного цвета со светоотражающей отделкой с меховым воротником черного цвета (для полковников с воротником из натурального каракуля серого цвета);</w:t>
      </w:r>
      <w:r>
        <w:br/>
      </w:r>
      <w:r>
        <w:rPr>
          <w:rFonts w:ascii="Times New Roman"/>
          <w:b w:val="false"/>
          <w:i w:val="false"/>
          <w:color w:val="000000"/>
          <w:sz w:val="28"/>
        </w:rPr>
        <w:t>
      пуловер темно-синего цвета;</w:t>
      </w:r>
      <w:r>
        <w:br/>
      </w:r>
      <w:r>
        <w:rPr>
          <w:rFonts w:ascii="Times New Roman"/>
          <w:b w:val="false"/>
          <w:i w:val="false"/>
          <w:color w:val="000000"/>
          <w:sz w:val="28"/>
        </w:rPr>
        <w:t>
      китель повседневный сине-зеленого цвета;</w:t>
      </w:r>
      <w:r>
        <w:br/>
      </w:r>
      <w:r>
        <w:rPr>
          <w:rFonts w:ascii="Times New Roman"/>
          <w:b w:val="false"/>
          <w:i w:val="false"/>
          <w:color w:val="000000"/>
          <w:sz w:val="28"/>
        </w:rPr>
        <w:t>
      юбка сине-зеленого цвета;</w:t>
      </w:r>
      <w:r>
        <w:br/>
      </w:r>
      <w:r>
        <w:rPr>
          <w:rFonts w:ascii="Times New Roman"/>
          <w:b w:val="false"/>
          <w:i w:val="false"/>
          <w:color w:val="000000"/>
          <w:sz w:val="28"/>
        </w:rPr>
        <w:t>
      костюм для несения службы сине-зеленого цвета со светоотражающей отделкой в комплекте;</w:t>
      </w:r>
      <w:r>
        <w:br/>
      </w:r>
      <w:r>
        <w:rPr>
          <w:rFonts w:ascii="Times New Roman"/>
          <w:b w:val="false"/>
          <w:i w:val="false"/>
          <w:color w:val="000000"/>
          <w:sz w:val="28"/>
        </w:rPr>
        <w:t>
      рубашка (блузка) светло-серого цвета;</w:t>
      </w:r>
      <w:r>
        <w:br/>
      </w:r>
      <w:r>
        <w:rPr>
          <w:rFonts w:ascii="Times New Roman"/>
          <w:b w:val="false"/>
          <w:i w:val="false"/>
          <w:color w:val="000000"/>
          <w:sz w:val="28"/>
        </w:rPr>
        <w:t>
      сигнальный жилет желтого цвета со светоотражающей отделкой;</w:t>
      </w:r>
      <w:r>
        <w:br/>
      </w:r>
      <w:r>
        <w:rPr>
          <w:rFonts w:ascii="Times New Roman"/>
          <w:b w:val="false"/>
          <w:i w:val="false"/>
          <w:color w:val="000000"/>
          <w:sz w:val="28"/>
        </w:rPr>
        <w:t>
      кашне черного цвета;</w:t>
      </w:r>
      <w:r>
        <w:br/>
      </w:r>
      <w:r>
        <w:rPr>
          <w:rFonts w:ascii="Times New Roman"/>
          <w:b w:val="false"/>
          <w:i w:val="false"/>
          <w:color w:val="000000"/>
          <w:sz w:val="28"/>
        </w:rPr>
        <w:t>
      перчатки черного цвета;</w:t>
      </w:r>
      <w:r>
        <w:br/>
      </w:r>
      <w:r>
        <w:rPr>
          <w:rFonts w:ascii="Times New Roman"/>
          <w:b w:val="false"/>
          <w:i w:val="false"/>
          <w:color w:val="000000"/>
          <w:sz w:val="28"/>
        </w:rPr>
        <w:t>
      сапоги утепленные хромовые черного цвета;</w:t>
      </w:r>
      <w:r>
        <w:br/>
      </w:r>
      <w:r>
        <w:rPr>
          <w:rFonts w:ascii="Times New Roman"/>
          <w:b w:val="false"/>
          <w:i w:val="false"/>
          <w:color w:val="000000"/>
          <w:sz w:val="28"/>
        </w:rPr>
        <w:t>
      ботинки с высоким берцем хромовые черного цвета;</w:t>
      </w:r>
      <w:r>
        <w:br/>
      </w:r>
      <w:r>
        <w:rPr>
          <w:rFonts w:ascii="Times New Roman"/>
          <w:b w:val="false"/>
          <w:i w:val="false"/>
          <w:color w:val="000000"/>
          <w:sz w:val="28"/>
        </w:rPr>
        <w:t>
      снаряжение белое в комплекте со светоотражающей отделкой.</w:t>
      </w:r>
      <w:r>
        <w:br/>
      </w: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сотрудницы-женщины органов внутренних дел обеспечиваются соответствующей специальной форменной одеждой в женском исполнении.</w:t>
      </w:r>
      <w:r>
        <w:br/>
      </w:r>
      <w:r>
        <w:rPr>
          <w:rFonts w:ascii="Times New Roman"/>
          <w:b w:val="false"/>
          <w:i w:val="false"/>
          <w:color w:val="000000"/>
          <w:sz w:val="28"/>
        </w:rPr>
        <w:t>
</w:t>
      </w:r>
      <w:r>
        <w:rPr>
          <w:rFonts w:ascii="Times New Roman"/>
          <w:b w:val="false"/>
          <w:i w:val="false"/>
          <w:color w:val="000000"/>
          <w:sz w:val="28"/>
        </w:rPr>
        <w:t>
      3) в знаках различия высшего начальствующего состава и сотрудников органов внутренних дел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заголовке слова "высшего начальствующего состава и" исключить;</w:t>
      </w:r>
      <w:r>
        <w:br/>
      </w:r>
      <w:r>
        <w:rPr>
          <w:rFonts w:ascii="Times New Roman"/>
          <w:b w:val="false"/>
          <w:i w:val="false"/>
          <w:color w:val="000000"/>
          <w:sz w:val="28"/>
        </w:rPr>
        <w:t>
      в абзаце втором слова "и звездочки" исключить;</w:t>
      </w:r>
      <w:r>
        <w:br/>
      </w:r>
      <w:r>
        <w:rPr>
          <w:rFonts w:ascii="Times New Roman"/>
          <w:b w:val="false"/>
          <w:i w:val="false"/>
          <w:color w:val="000000"/>
          <w:sz w:val="28"/>
        </w:rPr>
        <w:t>
      в абзаце шестом:</w:t>
      </w:r>
      <w:r>
        <w:br/>
      </w:r>
      <w:r>
        <w:rPr>
          <w:rFonts w:ascii="Times New Roman"/>
          <w:b w:val="false"/>
          <w:i w:val="false"/>
          <w:color w:val="000000"/>
          <w:sz w:val="28"/>
        </w:rPr>
        <w:t>
      слова "знаки по" заменить словом "знаки";</w:t>
      </w:r>
      <w:r>
        <w:br/>
      </w:r>
      <w:r>
        <w:rPr>
          <w:rFonts w:ascii="Times New Roman"/>
          <w:b w:val="false"/>
          <w:i w:val="false"/>
          <w:color w:val="000000"/>
          <w:sz w:val="28"/>
        </w:rPr>
        <w:t>
      слова "учебных заведений" заменить словами "организаций образования";</w:t>
      </w:r>
      <w:r>
        <w:br/>
      </w:r>
      <w:r>
        <w:rPr>
          <w:rFonts w:ascii="Times New Roman"/>
          <w:b w:val="false"/>
          <w:i w:val="false"/>
          <w:color w:val="000000"/>
          <w:sz w:val="28"/>
        </w:rPr>
        <w:t>
      в абзаце седьмом:</w:t>
      </w:r>
      <w:r>
        <w:br/>
      </w:r>
      <w:r>
        <w:rPr>
          <w:rFonts w:ascii="Times New Roman"/>
          <w:b w:val="false"/>
          <w:i w:val="false"/>
          <w:color w:val="000000"/>
          <w:sz w:val="28"/>
        </w:rPr>
        <w:t>
      слова "учебных заведений" заменить словами "организаций образования";</w:t>
      </w:r>
      <w:r>
        <w:br/>
      </w:r>
      <w:r>
        <w:rPr>
          <w:rFonts w:ascii="Times New Roman"/>
          <w:b w:val="false"/>
          <w:i w:val="false"/>
          <w:color w:val="000000"/>
          <w:sz w:val="28"/>
        </w:rPr>
        <w:t>
      слова "мундира, кителя и пальто" заменить словами "пальто парадно-выходного, костюма утепленного, мундира, кителя, костюма для несения службы";</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Нормах</w:t>
      </w:r>
      <w:r>
        <w:rPr>
          <w:rFonts w:ascii="Times New Roman"/>
          <w:b w:val="false"/>
          <w:i w:val="false"/>
          <w:color w:val="000000"/>
          <w:sz w:val="28"/>
        </w:rPr>
        <w:t xml:space="preserve"> положенности форменного и специального обмундирования сотрудников органов внутренних дел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заголовке слова "Нормы положенности" заменить словами "Натуральные нормы":</w:t>
      </w:r>
      <w:r>
        <w:br/>
      </w:r>
      <w:r>
        <w:rPr>
          <w:rFonts w:ascii="Times New Roman"/>
          <w:b w:val="false"/>
          <w:i w:val="false"/>
          <w:color w:val="000000"/>
          <w:sz w:val="28"/>
        </w:rPr>
        <w:t>
      по всему тексту:</w:t>
      </w:r>
      <w:r>
        <w:br/>
      </w:r>
      <w:r>
        <w:rPr>
          <w:rFonts w:ascii="Times New Roman"/>
          <w:b w:val="false"/>
          <w:i w:val="false"/>
          <w:color w:val="000000"/>
          <w:sz w:val="28"/>
        </w:rPr>
        <w:t>
      слова "шерстяная", "шерстяной", "шерстяные", "шерстяное", "навыпуск", "на выпуск", "и нарукавным знаком", "нарукавным знаком" и "с нарукавным знаком" исключить;</w:t>
      </w:r>
      <w:r>
        <w:br/>
      </w:r>
      <w:r>
        <w:rPr>
          <w:rFonts w:ascii="Times New Roman"/>
          <w:b w:val="false"/>
          <w:i w:val="false"/>
          <w:color w:val="000000"/>
          <w:sz w:val="28"/>
        </w:rPr>
        <w:t>
      слово "брючной" заменить словом "брючный";</w:t>
      </w:r>
      <w:r>
        <w:br/>
      </w:r>
      <w:r>
        <w:rPr>
          <w:rFonts w:ascii="Times New Roman"/>
          <w:b w:val="false"/>
          <w:i w:val="false"/>
          <w:color w:val="000000"/>
          <w:sz w:val="28"/>
        </w:rPr>
        <w:t>
      слова "камуфлированное", "камуфлированный" и "камуфлированная" заменить словами "камуфляжной расцветки";</w:t>
      </w:r>
      <w:r>
        <w:br/>
      </w:r>
      <w:r>
        <w:rPr>
          <w:rFonts w:ascii="Times New Roman"/>
          <w:b w:val="false"/>
          <w:i w:val="false"/>
          <w:color w:val="000000"/>
          <w:sz w:val="28"/>
        </w:rPr>
        <w:t>
      слово "Свитер" заменить словом "Пуловер";</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"Норма 1 Снабжение вещевым имуществом высшего начальствующего состава (генералов) органов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в заголовке слова "Норма 1 Снабжение" заменить словами "Натуральная норма снабжения";</w:t>
      </w:r>
      <w:r>
        <w:br/>
      </w:r>
      <w:r>
        <w:rPr>
          <w:rFonts w:ascii="Times New Roman"/>
          <w:b w:val="false"/>
          <w:i w:val="false"/>
          <w:color w:val="000000"/>
          <w:sz w:val="28"/>
        </w:rPr>
        <w:t>
      в графе 2:</w:t>
      </w:r>
      <w:r>
        <w:br/>
      </w:r>
      <w:r>
        <w:rPr>
          <w:rFonts w:ascii="Times New Roman"/>
          <w:b w:val="false"/>
          <w:i w:val="false"/>
          <w:color w:val="000000"/>
          <w:sz w:val="28"/>
        </w:rPr>
        <w:t>
      в строке, порядковый номер 6:</w:t>
      </w:r>
      <w:r>
        <w:br/>
      </w:r>
      <w:r>
        <w:rPr>
          <w:rFonts w:ascii="Times New Roman"/>
          <w:b w:val="false"/>
          <w:i w:val="false"/>
          <w:color w:val="000000"/>
          <w:sz w:val="28"/>
        </w:rPr>
        <w:t>
      слова "серого цвета с утеплителем," заменить словами "серо-голубого цвета с";</w:t>
      </w:r>
      <w:r>
        <w:br/>
      </w:r>
      <w:r>
        <w:rPr>
          <w:rFonts w:ascii="Times New Roman"/>
          <w:b w:val="false"/>
          <w:i w:val="false"/>
          <w:color w:val="000000"/>
          <w:sz w:val="28"/>
        </w:rPr>
        <w:t>
      в строке, порядковый номер 7:</w:t>
      </w:r>
      <w:r>
        <w:br/>
      </w:r>
      <w:r>
        <w:rPr>
          <w:rFonts w:ascii="Times New Roman"/>
          <w:b w:val="false"/>
          <w:i w:val="false"/>
          <w:color w:val="000000"/>
          <w:sz w:val="28"/>
        </w:rPr>
        <w:t>
      слово "повседневное" исключить;</w:t>
      </w:r>
      <w:r>
        <w:br/>
      </w:r>
      <w:r>
        <w:rPr>
          <w:rFonts w:ascii="Times New Roman"/>
          <w:b w:val="false"/>
          <w:i w:val="false"/>
          <w:color w:val="000000"/>
          <w:sz w:val="28"/>
        </w:rPr>
        <w:t>
      слова "меховым воротником" заменить словами "каракулевым воротником серого цвета";</w:t>
      </w:r>
      <w:r>
        <w:br/>
      </w:r>
      <w:r>
        <w:rPr>
          <w:rFonts w:ascii="Times New Roman"/>
          <w:b w:val="false"/>
          <w:i w:val="false"/>
          <w:color w:val="000000"/>
          <w:sz w:val="28"/>
        </w:rPr>
        <w:t>
      в строке, порядковый номер 8, слова "из плащевой ткани черного" заменить словами "сине-голубого";</w:t>
      </w:r>
      <w:r>
        <w:br/>
      </w:r>
      <w:r>
        <w:rPr>
          <w:rFonts w:ascii="Times New Roman"/>
          <w:b w:val="false"/>
          <w:i w:val="false"/>
          <w:color w:val="000000"/>
          <w:sz w:val="28"/>
        </w:rPr>
        <w:t>
      в графе 4 строки, порядковый номер 9, слова "5 лет" заменить словами "4 года";</w:t>
      </w:r>
      <w:r>
        <w:br/>
      </w:r>
      <w:r>
        <w:rPr>
          <w:rFonts w:ascii="Times New Roman"/>
          <w:b w:val="false"/>
          <w:i w:val="false"/>
          <w:color w:val="000000"/>
          <w:sz w:val="28"/>
        </w:rPr>
        <w:t>
      в графе 2 в строке, порядковый номер 10, слова "коричневого цвета" исключить;</w:t>
      </w:r>
      <w:r>
        <w:br/>
      </w:r>
      <w:r>
        <w:rPr>
          <w:rFonts w:ascii="Times New Roman"/>
          <w:b w:val="false"/>
          <w:i w:val="false"/>
          <w:color w:val="000000"/>
          <w:sz w:val="28"/>
        </w:rPr>
        <w:t>
      графу 2 строки, порядковый номер 12, изложить в следующей редакции:</w:t>
      </w:r>
      <w:r>
        <w:br/>
      </w:r>
      <w:r>
        <w:rPr>
          <w:rFonts w:ascii="Times New Roman"/>
          <w:b w:val="false"/>
          <w:i w:val="false"/>
          <w:color w:val="000000"/>
          <w:sz w:val="28"/>
        </w:rPr>
        <w:t>
      "Костюм облегченный сине-зеленого цвета";</w:t>
      </w:r>
      <w:r>
        <w:br/>
      </w:r>
      <w:r>
        <w:rPr>
          <w:rFonts w:ascii="Times New Roman"/>
          <w:b w:val="false"/>
          <w:i w:val="false"/>
          <w:color w:val="000000"/>
          <w:sz w:val="28"/>
        </w:rPr>
        <w:t>
      графу 2 строки, порядковый номер 16, изложить в следующей редакции:</w:t>
      </w:r>
      <w:r>
        <w:br/>
      </w:r>
      <w:r>
        <w:rPr>
          <w:rFonts w:ascii="Times New Roman"/>
          <w:b w:val="false"/>
          <w:i w:val="false"/>
          <w:color w:val="000000"/>
          <w:sz w:val="28"/>
        </w:rPr>
        <w:t>
      "Костюм зимний камуфляжной расцветки (шапка зимняя, куртка, пуловер, полукомбинезон, кашне)";</w:t>
      </w:r>
      <w:r>
        <w:br/>
      </w:r>
      <w:r>
        <w:rPr>
          <w:rFonts w:ascii="Times New Roman"/>
          <w:b w:val="false"/>
          <w:i w:val="false"/>
          <w:color w:val="000000"/>
          <w:sz w:val="28"/>
        </w:rPr>
        <w:t>
      в строке, порядковый номер 18:</w:t>
      </w:r>
      <w:r>
        <w:br/>
      </w:r>
      <w:r>
        <w:rPr>
          <w:rFonts w:ascii="Times New Roman"/>
          <w:b w:val="false"/>
          <w:i w:val="false"/>
          <w:color w:val="000000"/>
          <w:sz w:val="28"/>
        </w:rPr>
        <w:t>
      графу 2 изложить в следующей редакции:</w:t>
      </w:r>
      <w:r>
        <w:br/>
      </w:r>
      <w:r>
        <w:rPr>
          <w:rFonts w:ascii="Times New Roman"/>
          <w:b w:val="false"/>
          <w:i w:val="false"/>
          <w:color w:val="000000"/>
          <w:sz w:val="28"/>
        </w:rPr>
        <w:t>
      "Куртка утепленная с каракулевым воротником серого цвета";</w:t>
      </w:r>
      <w:r>
        <w:br/>
      </w:r>
      <w:r>
        <w:rPr>
          <w:rFonts w:ascii="Times New Roman"/>
          <w:b w:val="false"/>
          <w:i w:val="false"/>
          <w:color w:val="000000"/>
          <w:sz w:val="28"/>
        </w:rPr>
        <w:t>
      графу 4 изложить в следующей редакции:</w:t>
      </w:r>
      <w:r>
        <w:br/>
      </w:r>
      <w:r>
        <w:rPr>
          <w:rFonts w:ascii="Times New Roman"/>
          <w:b w:val="false"/>
          <w:i w:val="false"/>
          <w:color w:val="000000"/>
          <w:sz w:val="28"/>
        </w:rPr>
        <w:t>
      "3 года";</w:t>
      </w:r>
      <w:r>
        <w:br/>
      </w:r>
      <w:r>
        <w:rPr>
          <w:rFonts w:ascii="Times New Roman"/>
          <w:b w:val="false"/>
          <w:i w:val="false"/>
          <w:color w:val="000000"/>
          <w:sz w:val="28"/>
        </w:rPr>
        <w:t>
      графу 4 строки, порядковый номер 19, изложить в следующей редакции:</w:t>
      </w:r>
      <w:r>
        <w:br/>
      </w:r>
      <w:r>
        <w:rPr>
          <w:rFonts w:ascii="Times New Roman"/>
          <w:b w:val="false"/>
          <w:i w:val="false"/>
          <w:color w:val="000000"/>
          <w:sz w:val="28"/>
        </w:rPr>
        <w:t>
      "2 года";</w:t>
      </w:r>
      <w:r>
        <w:br/>
      </w:r>
      <w:r>
        <w:rPr>
          <w:rFonts w:ascii="Times New Roman"/>
          <w:b w:val="false"/>
          <w:i w:val="false"/>
          <w:color w:val="000000"/>
          <w:sz w:val="28"/>
        </w:rPr>
        <w:t>
      графу 4 строки, порядковый номер 21, изложить в следующей редакции:</w:t>
      </w:r>
      <w:r>
        <w:br/>
      </w:r>
      <w:r>
        <w:rPr>
          <w:rFonts w:ascii="Times New Roman"/>
          <w:b w:val="false"/>
          <w:i w:val="false"/>
          <w:color w:val="000000"/>
          <w:sz w:val="28"/>
        </w:rPr>
        <w:t>
      "1 год";</w:t>
      </w:r>
      <w:r>
        <w:br/>
      </w:r>
      <w:r>
        <w:rPr>
          <w:rFonts w:ascii="Times New Roman"/>
          <w:b w:val="false"/>
          <w:i w:val="false"/>
          <w:color w:val="000000"/>
          <w:sz w:val="28"/>
        </w:rPr>
        <w:t>
      в графе 3 строки, порядковый номер 25, цифру "3" заменить цифрой "2";</w:t>
      </w:r>
      <w:r>
        <w:br/>
      </w:r>
      <w:r>
        <w:rPr>
          <w:rFonts w:ascii="Times New Roman"/>
          <w:b w:val="false"/>
          <w:i w:val="false"/>
          <w:color w:val="000000"/>
          <w:sz w:val="28"/>
        </w:rPr>
        <w:t>
</w:t>
      </w:r>
      <w:r>
        <w:rPr>
          <w:rFonts w:ascii="Times New Roman"/>
          <w:b w:val="false"/>
          <w:i w:val="false"/>
          <w:color w:val="000000"/>
          <w:sz w:val="28"/>
        </w:rPr>
        <w:t>
      в подразделе "4. Снаряжение":</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"4. Амуниция";</w:t>
      </w:r>
      <w:r>
        <w:br/>
      </w:r>
      <w:r>
        <w:rPr>
          <w:rFonts w:ascii="Times New Roman"/>
          <w:b w:val="false"/>
          <w:i w:val="false"/>
          <w:color w:val="000000"/>
          <w:sz w:val="28"/>
        </w:rPr>
        <w:t>
      в графе 4:</w:t>
      </w:r>
      <w:r>
        <w:br/>
      </w:r>
      <w:r>
        <w:rPr>
          <w:rFonts w:ascii="Times New Roman"/>
          <w:b w:val="false"/>
          <w:i w:val="false"/>
          <w:color w:val="000000"/>
          <w:sz w:val="28"/>
        </w:rPr>
        <w:t>
      строки, порядковый номер 33, цифру "15" заменить цифрой "5";</w:t>
      </w:r>
      <w:r>
        <w:br/>
      </w:r>
      <w:r>
        <w:rPr>
          <w:rFonts w:ascii="Times New Roman"/>
          <w:b w:val="false"/>
          <w:i w:val="false"/>
          <w:color w:val="000000"/>
          <w:sz w:val="28"/>
        </w:rPr>
        <w:t>
      строки, порядковый номер 35, цифру "10" заменить цифрой "5";</w:t>
      </w:r>
      <w:r>
        <w:br/>
      </w:r>
      <w:r>
        <w:rPr>
          <w:rFonts w:ascii="Times New Roman"/>
          <w:b w:val="false"/>
          <w:i w:val="false"/>
          <w:color w:val="000000"/>
          <w:sz w:val="28"/>
        </w:rPr>
        <w:t>
      строки, порядковый номер 36, цифру "3" заменить цифрой "2";</w:t>
      </w:r>
      <w:r>
        <w:br/>
      </w:r>
      <w:r>
        <w:rPr>
          <w:rFonts w:ascii="Times New Roman"/>
          <w:b w:val="false"/>
          <w:i w:val="false"/>
          <w:color w:val="000000"/>
          <w:sz w:val="28"/>
        </w:rPr>
        <w:t>
</w:t>
      </w:r>
      <w:r>
        <w:rPr>
          <w:rFonts w:ascii="Times New Roman"/>
          <w:b w:val="false"/>
          <w:i w:val="false"/>
          <w:color w:val="000000"/>
          <w:sz w:val="28"/>
        </w:rPr>
        <w:t>
      дополнить строками, порядковый номер 39 и 40, следующего  содержания:</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4073"/>
        <w:gridCol w:w="1813"/>
        <w:gridCol w:w="2693"/>
        <w:gridCol w:w="271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Зажим для галстука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с несессером</w:t>
            </w:r>
            <w:r>
              <w:br/>
            </w:r>
            <w:r>
              <w:rPr>
                <w:rFonts w:ascii="Times New Roman"/>
                <w:b w:val="false"/>
                <w:i w:val="false"/>
                <w:color w:val="000000"/>
                <w:sz w:val="20"/>
              </w:rPr>
              <w:t>
для личных вещей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"Норма 2 Снабжение вещевым имуществом сотрудников аппаратов управлений внутренних дел":</w:t>
      </w:r>
      <w:r>
        <w:br/>
      </w:r>
      <w:r>
        <w:rPr>
          <w:rFonts w:ascii="Times New Roman"/>
          <w:b w:val="false"/>
          <w:i w:val="false"/>
          <w:color w:val="000000"/>
          <w:sz w:val="28"/>
        </w:rPr>
        <w:t>
</w:t>
      </w:r>
      <w:r>
        <w:rPr>
          <w:rFonts w:ascii="Times New Roman"/>
          <w:b w:val="false"/>
          <w:i w:val="false"/>
          <w:color w:val="000000"/>
          <w:sz w:val="28"/>
        </w:rPr>
        <w:t>
      в заголовке:</w:t>
      </w:r>
      <w:r>
        <w:br/>
      </w:r>
      <w:r>
        <w:rPr>
          <w:rFonts w:ascii="Times New Roman"/>
          <w:b w:val="false"/>
          <w:i w:val="false"/>
          <w:color w:val="000000"/>
          <w:sz w:val="28"/>
        </w:rPr>
        <w:t>
      слова "Норма 2 Снабжение" заменить словами "Натуральная норма снабжения";</w:t>
      </w:r>
      <w:r>
        <w:br/>
      </w:r>
      <w:r>
        <w:rPr>
          <w:rFonts w:ascii="Times New Roman"/>
          <w:b w:val="false"/>
          <w:i w:val="false"/>
          <w:color w:val="000000"/>
          <w:sz w:val="28"/>
        </w:rPr>
        <w:t>
      после слова "управлений" дополнить словом "органов";</w:t>
      </w:r>
      <w:r>
        <w:br/>
      </w:r>
      <w:r>
        <w:rPr>
          <w:rFonts w:ascii="Times New Roman"/>
          <w:b w:val="false"/>
          <w:i w:val="false"/>
          <w:color w:val="000000"/>
          <w:sz w:val="28"/>
        </w:rPr>
        <w:t>
      в графе 5 строки, порядковые номера 1 и 2, цифру "4" исключить;</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2-1, следующего содержания:</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4113"/>
        <w:gridCol w:w="1693"/>
        <w:gridCol w:w="2653"/>
        <w:gridCol w:w="327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Пилотка</w:t>
            </w:r>
            <w:r>
              <w:br/>
            </w:r>
            <w:r>
              <w:rPr>
                <w:rFonts w:ascii="Times New Roman"/>
                <w:b w:val="false"/>
                <w:i w:val="false"/>
                <w:color w:val="000000"/>
                <w:sz w:val="20"/>
              </w:rPr>
              <w:t>
сине-зеленого цвета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графе 5 строки, порядковый номер 3, цифры "1,4" заменить цифрой "1";</w:t>
      </w:r>
      <w:r>
        <w:br/>
      </w:r>
      <w:r>
        <w:rPr>
          <w:rFonts w:ascii="Times New Roman"/>
          <w:b w:val="false"/>
          <w:i w:val="false"/>
          <w:color w:val="000000"/>
          <w:sz w:val="28"/>
        </w:rPr>
        <w:t>
      в строке, порядковый номер 4:</w:t>
      </w:r>
      <w:r>
        <w:br/>
      </w:r>
      <w:r>
        <w:rPr>
          <w:rFonts w:ascii="Times New Roman"/>
          <w:b w:val="false"/>
          <w:i w:val="false"/>
          <w:color w:val="000000"/>
          <w:sz w:val="28"/>
        </w:rPr>
        <w:t>
      графы 4 и 5 изложить в следующей редакции:</w:t>
      </w:r>
      <w:r>
        <w:br/>
      </w:r>
      <w:r>
        <w:rPr>
          <w:rFonts w:ascii="Times New Roman"/>
          <w:b w:val="false"/>
          <w:i w:val="false"/>
          <w:color w:val="000000"/>
          <w:sz w:val="28"/>
        </w:rPr>
        <w:t>
      "3 года" и "1";</w:t>
      </w:r>
      <w:r>
        <w:br/>
      </w:r>
      <w:r>
        <w:rPr>
          <w:rFonts w:ascii="Times New Roman"/>
          <w:b w:val="false"/>
          <w:i w:val="false"/>
          <w:color w:val="000000"/>
          <w:sz w:val="28"/>
        </w:rPr>
        <w:t>
      строку, порядковый номер 5 изложить в следующей редакции:</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173"/>
        <w:gridCol w:w="1653"/>
        <w:gridCol w:w="2653"/>
        <w:gridCol w:w="325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меховая</w:t>
            </w:r>
            <w:r>
              <w:br/>
            </w:r>
            <w:r>
              <w:rPr>
                <w:rFonts w:ascii="Times New Roman"/>
                <w:b w:val="false"/>
                <w:i w:val="false"/>
                <w:color w:val="000000"/>
                <w:sz w:val="20"/>
              </w:rPr>
              <w:t>
черного цвета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порядковый номер 6:</w:t>
      </w:r>
      <w:r>
        <w:br/>
      </w:r>
      <w:r>
        <w:rPr>
          <w:rFonts w:ascii="Times New Roman"/>
          <w:b w:val="false"/>
          <w:i w:val="false"/>
          <w:color w:val="000000"/>
          <w:sz w:val="28"/>
        </w:rPr>
        <w:t>
      в графе 2:</w:t>
      </w:r>
      <w:r>
        <w:br/>
      </w:r>
      <w:r>
        <w:rPr>
          <w:rFonts w:ascii="Times New Roman"/>
          <w:b w:val="false"/>
          <w:i w:val="false"/>
          <w:color w:val="000000"/>
          <w:sz w:val="28"/>
        </w:rPr>
        <w:t>
      после слов "цвета с" дополнить словом "меховым";</w:t>
      </w:r>
      <w:r>
        <w:br/>
      </w:r>
      <w:r>
        <w:rPr>
          <w:rFonts w:ascii="Times New Roman"/>
          <w:b w:val="false"/>
          <w:i w:val="false"/>
          <w:color w:val="000000"/>
          <w:sz w:val="28"/>
        </w:rPr>
        <w:t>
      слова "из овчины" исключить;</w:t>
      </w:r>
      <w:r>
        <w:br/>
      </w:r>
      <w:r>
        <w:rPr>
          <w:rFonts w:ascii="Times New Roman"/>
          <w:b w:val="false"/>
          <w:i w:val="false"/>
          <w:color w:val="000000"/>
          <w:sz w:val="28"/>
        </w:rPr>
        <w:t>
      в графе 5 цифры "2,4" заменить цифрой "2";</w:t>
      </w:r>
      <w:r>
        <w:br/>
      </w:r>
      <w:r>
        <w:rPr>
          <w:rFonts w:ascii="Times New Roman"/>
          <w:b w:val="false"/>
          <w:i w:val="false"/>
          <w:color w:val="000000"/>
          <w:sz w:val="28"/>
        </w:rPr>
        <w:t>
      в строке, порядковый номер 7:</w:t>
      </w:r>
      <w:r>
        <w:br/>
      </w:r>
      <w:r>
        <w:rPr>
          <w:rFonts w:ascii="Times New Roman"/>
          <w:b w:val="false"/>
          <w:i w:val="false"/>
          <w:color w:val="000000"/>
          <w:sz w:val="28"/>
        </w:rPr>
        <w:t>
      в графе 2:</w:t>
      </w:r>
      <w:r>
        <w:br/>
      </w:r>
      <w:r>
        <w:rPr>
          <w:rFonts w:ascii="Times New Roman"/>
          <w:b w:val="false"/>
          <w:i w:val="false"/>
          <w:color w:val="000000"/>
          <w:sz w:val="28"/>
        </w:rPr>
        <w:t>
      слово "зимняя" заменить словом "утепленная";</w:t>
      </w:r>
      <w:r>
        <w:br/>
      </w:r>
      <w:r>
        <w:rPr>
          <w:rFonts w:ascii="Times New Roman"/>
          <w:b w:val="false"/>
          <w:i w:val="false"/>
          <w:color w:val="000000"/>
          <w:sz w:val="28"/>
        </w:rPr>
        <w:t>
      слова "из плащевой ткани" и "из овчины" исключить;</w:t>
      </w:r>
      <w:r>
        <w:br/>
      </w:r>
      <w:r>
        <w:rPr>
          <w:rFonts w:ascii="Times New Roman"/>
          <w:b w:val="false"/>
          <w:i w:val="false"/>
          <w:color w:val="000000"/>
          <w:sz w:val="28"/>
        </w:rPr>
        <w:t>
      в графе 5 цифры "2,4" заменить цифрой "2";</w:t>
      </w:r>
      <w:r>
        <w:br/>
      </w:r>
      <w:r>
        <w:rPr>
          <w:rFonts w:ascii="Times New Roman"/>
          <w:b w:val="false"/>
          <w:i w:val="false"/>
          <w:color w:val="000000"/>
          <w:sz w:val="28"/>
        </w:rPr>
        <w:t>
      строку, порядковый номер 8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173"/>
        <w:gridCol w:w="1673"/>
        <w:gridCol w:w="2713"/>
        <w:gridCol w:w="32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демисезонный</w:t>
            </w:r>
            <w:r>
              <w:br/>
            </w:r>
            <w:r>
              <w:rPr>
                <w:rFonts w:ascii="Times New Roman"/>
                <w:b w:val="false"/>
                <w:i w:val="false"/>
                <w:color w:val="000000"/>
                <w:sz w:val="20"/>
              </w:rPr>
              <w:t>
черного цвета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порядковый номер 9:</w:t>
      </w:r>
      <w:r>
        <w:br/>
      </w:r>
      <w:r>
        <w:rPr>
          <w:rFonts w:ascii="Times New Roman"/>
          <w:b w:val="false"/>
          <w:i w:val="false"/>
          <w:color w:val="000000"/>
          <w:sz w:val="28"/>
        </w:rPr>
        <w:t>
      в графе 2 слово "парадно-выходные" исключить;</w:t>
      </w:r>
      <w:r>
        <w:br/>
      </w:r>
      <w:r>
        <w:rPr>
          <w:rFonts w:ascii="Times New Roman"/>
          <w:b w:val="false"/>
          <w:i w:val="false"/>
          <w:color w:val="000000"/>
          <w:sz w:val="28"/>
        </w:rPr>
        <w:t>
      в графе 5 цифру "4" исключить;</w:t>
      </w:r>
      <w:r>
        <w:br/>
      </w:r>
      <w:r>
        <w:rPr>
          <w:rFonts w:ascii="Times New Roman"/>
          <w:b w:val="false"/>
          <w:i w:val="false"/>
          <w:color w:val="000000"/>
          <w:sz w:val="28"/>
        </w:rPr>
        <w:t>
      в строке, порядковый номер 10:</w:t>
      </w:r>
      <w:r>
        <w:br/>
      </w:r>
      <w:r>
        <w:rPr>
          <w:rFonts w:ascii="Times New Roman"/>
          <w:b w:val="false"/>
          <w:i w:val="false"/>
          <w:color w:val="000000"/>
          <w:sz w:val="28"/>
        </w:rPr>
        <w:t>
      в графе 4 цифру "2,5" заменить цифрой "2";</w:t>
      </w:r>
      <w:r>
        <w:br/>
      </w:r>
      <w:r>
        <w:rPr>
          <w:rFonts w:ascii="Times New Roman"/>
          <w:b w:val="false"/>
          <w:i w:val="false"/>
          <w:color w:val="000000"/>
          <w:sz w:val="28"/>
        </w:rPr>
        <w:t>
      в графе 5 цифру "4" исключить;</w:t>
      </w:r>
      <w:r>
        <w:br/>
      </w:r>
      <w:r>
        <w:rPr>
          <w:rFonts w:ascii="Times New Roman"/>
          <w:b w:val="false"/>
          <w:i w:val="false"/>
          <w:color w:val="000000"/>
          <w:sz w:val="28"/>
        </w:rPr>
        <w:t>
      дополнить строкой, порядковый номер 10-1 следующего содержания:</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193"/>
        <w:gridCol w:w="1673"/>
        <w:gridCol w:w="2713"/>
        <w:gridCol w:w="33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повседневная</w:t>
            </w:r>
            <w:r>
              <w:br/>
            </w:r>
            <w:r>
              <w:rPr>
                <w:rFonts w:ascii="Times New Roman"/>
                <w:b w:val="false"/>
                <w:i w:val="false"/>
                <w:color w:val="000000"/>
                <w:sz w:val="20"/>
              </w:rPr>
              <w:t>
сине-зеленого цвета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порядковый номер 11:</w:t>
      </w:r>
      <w:r>
        <w:br/>
      </w:r>
      <w:r>
        <w:rPr>
          <w:rFonts w:ascii="Times New Roman"/>
          <w:b w:val="false"/>
          <w:i w:val="false"/>
          <w:color w:val="000000"/>
          <w:sz w:val="28"/>
        </w:rPr>
        <w:t>
      в графе 3 цифру "2" заменить цифрой "3";</w:t>
      </w:r>
      <w:r>
        <w:br/>
      </w:r>
      <w:r>
        <w:rPr>
          <w:rFonts w:ascii="Times New Roman"/>
          <w:b w:val="false"/>
          <w:i w:val="false"/>
          <w:color w:val="000000"/>
          <w:sz w:val="28"/>
        </w:rPr>
        <w:t>
      в графе 5 цифру "4" исключить;</w:t>
      </w:r>
      <w:r>
        <w:br/>
      </w:r>
      <w:r>
        <w:rPr>
          <w:rFonts w:ascii="Times New Roman"/>
          <w:b w:val="false"/>
          <w:i w:val="false"/>
          <w:color w:val="000000"/>
          <w:sz w:val="28"/>
        </w:rPr>
        <w:t>
      в графе 5 строки, порядковый номер 12, цифру "4" исключить;</w:t>
      </w:r>
      <w:r>
        <w:br/>
      </w:r>
      <w:r>
        <w:rPr>
          <w:rFonts w:ascii="Times New Roman"/>
          <w:b w:val="false"/>
          <w:i w:val="false"/>
          <w:color w:val="000000"/>
          <w:sz w:val="28"/>
        </w:rPr>
        <w:t>
      в строке, порядковый номер 13:</w:t>
      </w:r>
      <w:r>
        <w:br/>
      </w:r>
      <w:r>
        <w:rPr>
          <w:rFonts w:ascii="Times New Roman"/>
          <w:b w:val="false"/>
          <w:i w:val="false"/>
          <w:color w:val="000000"/>
          <w:sz w:val="28"/>
        </w:rPr>
        <w:t>
      в графе 2 слова "из водоотталкивающей ткани" исключить;</w:t>
      </w:r>
      <w:r>
        <w:br/>
      </w:r>
      <w:r>
        <w:rPr>
          <w:rFonts w:ascii="Times New Roman"/>
          <w:b w:val="false"/>
          <w:i w:val="false"/>
          <w:color w:val="000000"/>
          <w:sz w:val="28"/>
        </w:rPr>
        <w:t>
      в графе 4 цифру "4" заменить цифрой "3";</w:t>
      </w:r>
      <w:r>
        <w:br/>
      </w:r>
      <w:r>
        <w:rPr>
          <w:rFonts w:ascii="Times New Roman"/>
          <w:b w:val="false"/>
          <w:i w:val="false"/>
          <w:color w:val="000000"/>
          <w:sz w:val="28"/>
        </w:rPr>
        <w:t>
      в графе 5 цифру "4" исключить;</w:t>
      </w:r>
      <w:r>
        <w:br/>
      </w:r>
      <w:r>
        <w:rPr>
          <w:rFonts w:ascii="Times New Roman"/>
          <w:b w:val="false"/>
          <w:i w:val="false"/>
          <w:color w:val="000000"/>
          <w:sz w:val="28"/>
        </w:rPr>
        <w:t>
      строки, порядковые номера 14 и 15, исключить;</w:t>
      </w:r>
      <w:r>
        <w:br/>
      </w:r>
      <w:r>
        <w:rPr>
          <w:rFonts w:ascii="Times New Roman"/>
          <w:b w:val="false"/>
          <w:i w:val="false"/>
          <w:color w:val="000000"/>
          <w:sz w:val="28"/>
        </w:rPr>
        <w:t>
      в графе 5 строк, порядковые номера 16 и 17, цифру "4" исключить;</w:t>
      </w:r>
      <w:r>
        <w:br/>
      </w:r>
      <w:r>
        <w:rPr>
          <w:rFonts w:ascii="Times New Roman"/>
          <w:b w:val="false"/>
          <w:i w:val="false"/>
          <w:color w:val="000000"/>
          <w:sz w:val="28"/>
        </w:rPr>
        <w:t>
      строки, порядковые номера 18 и 19, исключить;</w:t>
      </w:r>
      <w:r>
        <w:br/>
      </w:r>
      <w:r>
        <w:rPr>
          <w:rFonts w:ascii="Times New Roman"/>
          <w:b w:val="false"/>
          <w:i w:val="false"/>
          <w:color w:val="000000"/>
          <w:sz w:val="28"/>
        </w:rPr>
        <w:t>
      в строке, порядковый номер 20:</w:t>
      </w:r>
      <w:r>
        <w:br/>
      </w:r>
      <w:r>
        <w:rPr>
          <w:rFonts w:ascii="Times New Roman"/>
          <w:b w:val="false"/>
          <w:i w:val="false"/>
          <w:color w:val="000000"/>
          <w:sz w:val="28"/>
        </w:rPr>
        <w:t>
      графу 4 изложить в следующей редакции:</w:t>
      </w:r>
      <w:r>
        <w:br/>
      </w:r>
      <w:r>
        <w:rPr>
          <w:rFonts w:ascii="Times New Roman"/>
          <w:b w:val="false"/>
          <w:i w:val="false"/>
          <w:color w:val="000000"/>
          <w:sz w:val="28"/>
        </w:rPr>
        <w:t>
      "1 год";</w:t>
      </w:r>
      <w:r>
        <w:br/>
      </w:r>
      <w:r>
        <w:rPr>
          <w:rFonts w:ascii="Times New Roman"/>
          <w:b w:val="false"/>
          <w:i w:val="false"/>
          <w:color w:val="000000"/>
          <w:sz w:val="28"/>
        </w:rPr>
        <w:t>
      в графе 5 цифру "4" исключить;</w:t>
      </w:r>
      <w:r>
        <w:br/>
      </w:r>
      <w:r>
        <w:rPr>
          <w:rFonts w:ascii="Times New Roman"/>
          <w:b w:val="false"/>
          <w:i w:val="false"/>
          <w:color w:val="000000"/>
          <w:sz w:val="28"/>
        </w:rPr>
        <w:t>
      в графе 5 строки, порядковый номер 21, цифру "4" исключить;</w:t>
      </w:r>
      <w:r>
        <w:br/>
      </w:r>
      <w:r>
        <w:rPr>
          <w:rFonts w:ascii="Times New Roman"/>
          <w:b w:val="false"/>
          <w:i w:val="false"/>
          <w:color w:val="000000"/>
          <w:sz w:val="28"/>
        </w:rPr>
        <w:t>
      в строке, порядковый номер 22:</w:t>
      </w:r>
      <w:r>
        <w:br/>
      </w:r>
      <w:r>
        <w:rPr>
          <w:rFonts w:ascii="Times New Roman"/>
          <w:b w:val="false"/>
          <w:i w:val="false"/>
          <w:color w:val="000000"/>
          <w:sz w:val="28"/>
        </w:rPr>
        <w:t>
      в графе 3 цифру "2" заменить цифрой "3";</w:t>
      </w:r>
      <w:r>
        <w:br/>
      </w:r>
      <w:r>
        <w:rPr>
          <w:rFonts w:ascii="Times New Roman"/>
          <w:b w:val="false"/>
          <w:i w:val="false"/>
          <w:color w:val="000000"/>
          <w:sz w:val="28"/>
        </w:rPr>
        <w:t xml:space="preserve">
      в графе 4 цифру "3" заменить цифрой "2"; </w:t>
      </w:r>
      <w:r>
        <w:br/>
      </w:r>
      <w:r>
        <w:rPr>
          <w:rFonts w:ascii="Times New Roman"/>
          <w:b w:val="false"/>
          <w:i w:val="false"/>
          <w:color w:val="000000"/>
          <w:sz w:val="28"/>
        </w:rPr>
        <w:t>
      в графе 5 цифру "4" исключить;</w:t>
      </w:r>
      <w:r>
        <w:br/>
      </w:r>
      <w:r>
        <w:rPr>
          <w:rFonts w:ascii="Times New Roman"/>
          <w:b w:val="false"/>
          <w:i w:val="false"/>
          <w:color w:val="000000"/>
          <w:sz w:val="28"/>
        </w:rPr>
        <w:t>
      в строке, порядковый номер 23:</w:t>
      </w:r>
      <w:r>
        <w:br/>
      </w:r>
      <w:r>
        <w:rPr>
          <w:rFonts w:ascii="Times New Roman"/>
          <w:b w:val="false"/>
          <w:i w:val="false"/>
          <w:color w:val="000000"/>
          <w:sz w:val="28"/>
        </w:rPr>
        <w:t xml:space="preserve">
      графу 4 изложить в следующей редакции: </w:t>
      </w:r>
      <w:r>
        <w:br/>
      </w:r>
      <w:r>
        <w:rPr>
          <w:rFonts w:ascii="Times New Roman"/>
          <w:b w:val="false"/>
          <w:i w:val="false"/>
          <w:color w:val="000000"/>
          <w:sz w:val="28"/>
        </w:rPr>
        <w:t>
      "1 год";</w:t>
      </w:r>
      <w:r>
        <w:br/>
      </w:r>
      <w:r>
        <w:rPr>
          <w:rFonts w:ascii="Times New Roman"/>
          <w:b w:val="false"/>
          <w:i w:val="false"/>
          <w:color w:val="000000"/>
          <w:sz w:val="28"/>
        </w:rPr>
        <w:t>
      в графе 5 цифру "4" исключить;</w:t>
      </w:r>
      <w:r>
        <w:br/>
      </w:r>
      <w:r>
        <w:rPr>
          <w:rFonts w:ascii="Times New Roman"/>
          <w:b w:val="false"/>
          <w:i w:val="false"/>
          <w:color w:val="000000"/>
          <w:sz w:val="28"/>
        </w:rPr>
        <w:t>
      в графе 5 строки, порядковый номер 24, цифру "4" исключить;</w:t>
      </w:r>
      <w:r>
        <w:br/>
      </w:r>
      <w:r>
        <w:rPr>
          <w:rFonts w:ascii="Times New Roman"/>
          <w:b w:val="false"/>
          <w:i w:val="false"/>
          <w:color w:val="000000"/>
          <w:sz w:val="28"/>
        </w:rPr>
        <w:t>
      в строке, порядковый номер 25:</w:t>
      </w:r>
      <w:r>
        <w:br/>
      </w:r>
      <w:r>
        <w:rPr>
          <w:rFonts w:ascii="Times New Roman"/>
          <w:b w:val="false"/>
          <w:i w:val="false"/>
          <w:color w:val="000000"/>
          <w:sz w:val="28"/>
        </w:rPr>
        <w:t>
      в графе 3 цифру "1" заменить цифрой "3";</w:t>
      </w:r>
      <w:r>
        <w:br/>
      </w:r>
      <w:r>
        <w:rPr>
          <w:rFonts w:ascii="Times New Roman"/>
          <w:b w:val="false"/>
          <w:i w:val="false"/>
          <w:color w:val="000000"/>
          <w:sz w:val="28"/>
        </w:rPr>
        <w:t>
      в графе 4 цифру "3" заменить цифрой "2";</w:t>
      </w:r>
      <w:r>
        <w:br/>
      </w:r>
      <w:r>
        <w:rPr>
          <w:rFonts w:ascii="Times New Roman"/>
          <w:b w:val="false"/>
          <w:i w:val="false"/>
          <w:color w:val="000000"/>
          <w:sz w:val="28"/>
        </w:rPr>
        <w:t>
      в графе 5 строк, порядковые номера 26, 27, 28 и 29, цифру "4" исключить;</w:t>
      </w:r>
      <w:r>
        <w:br/>
      </w:r>
      <w:r>
        <w:rPr>
          <w:rFonts w:ascii="Times New Roman"/>
          <w:b w:val="false"/>
          <w:i w:val="false"/>
          <w:color w:val="000000"/>
          <w:sz w:val="28"/>
        </w:rPr>
        <w:t>
       в графе 2 строки, порядковый номер 28, слово "кожаные" исключить;</w:t>
      </w:r>
      <w:r>
        <w:br/>
      </w:r>
      <w:r>
        <w:rPr>
          <w:rFonts w:ascii="Times New Roman"/>
          <w:b w:val="false"/>
          <w:i w:val="false"/>
          <w:color w:val="000000"/>
          <w:sz w:val="28"/>
        </w:rPr>
        <w:t>
      в подразделе "4. Снаряжение":</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"4. Амуниция";</w:t>
      </w:r>
      <w:r>
        <w:br/>
      </w:r>
      <w:r>
        <w:rPr>
          <w:rFonts w:ascii="Times New Roman"/>
          <w:b w:val="false"/>
          <w:i w:val="false"/>
          <w:color w:val="000000"/>
          <w:sz w:val="28"/>
        </w:rPr>
        <w:t>
      в строке, порядковый номер 30:</w:t>
      </w:r>
      <w:r>
        <w:br/>
      </w:r>
      <w:r>
        <w:rPr>
          <w:rFonts w:ascii="Times New Roman"/>
          <w:b w:val="false"/>
          <w:i w:val="false"/>
          <w:color w:val="000000"/>
          <w:sz w:val="28"/>
        </w:rPr>
        <w:t>
      в графе 4 цифры "15" заменить цифрой "8";</w:t>
      </w:r>
      <w:r>
        <w:br/>
      </w:r>
      <w:r>
        <w:rPr>
          <w:rFonts w:ascii="Times New Roman"/>
          <w:b w:val="false"/>
          <w:i w:val="false"/>
          <w:color w:val="000000"/>
          <w:sz w:val="28"/>
        </w:rPr>
        <w:t>
      в графе 5 цифру "4" исключить;</w:t>
      </w:r>
      <w:r>
        <w:br/>
      </w:r>
      <w:r>
        <w:rPr>
          <w:rFonts w:ascii="Times New Roman"/>
          <w:b w:val="false"/>
          <w:i w:val="false"/>
          <w:color w:val="000000"/>
          <w:sz w:val="28"/>
        </w:rPr>
        <w:t>
      в графе 5 строки, порядковый номер 31 цифры "3,4" исключить;</w:t>
      </w:r>
      <w:r>
        <w:br/>
      </w:r>
      <w:r>
        <w:rPr>
          <w:rFonts w:ascii="Times New Roman"/>
          <w:b w:val="false"/>
          <w:i w:val="false"/>
          <w:color w:val="000000"/>
          <w:sz w:val="28"/>
        </w:rPr>
        <w:t>
      в графе 5 строки, порядковый номер 32 цифру "4" исключить;</w:t>
      </w:r>
      <w:r>
        <w:br/>
      </w:r>
      <w:r>
        <w:rPr>
          <w:rFonts w:ascii="Times New Roman"/>
          <w:b w:val="false"/>
          <w:i w:val="false"/>
          <w:color w:val="000000"/>
          <w:sz w:val="28"/>
        </w:rPr>
        <w:t>
</w:t>
      </w:r>
      <w:r>
        <w:rPr>
          <w:rFonts w:ascii="Times New Roman"/>
          <w:b w:val="false"/>
          <w:i w:val="false"/>
          <w:color w:val="000000"/>
          <w:sz w:val="28"/>
        </w:rPr>
        <w:t>
      дополнить строками, порядковые номера 33, 34 и 35 следующего содержания:</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4213"/>
        <w:gridCol w:w="1773"/>
        <w:gridCol w:w="1773"/>
        <w:gridCol w:w="313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Зажим для галстука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Аксельбант</w:t>
            </w:r>
            <w:r>
              <w:br/>
            </w:r>
            <w:r>
              <w:rPr>
                <w:rFonts w:ascii="Times New Roman"/>
                <w:b w:val="false"/>
                <w:i w:val="false"/>
                <w:color w:val="000000"/>
                <w:sz w:val="20"/>
              </w:rPr>
              <w:t>
золотистого цвета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Сумка с несессером </w:t>
            </w:r>
            <w:r>
              <w:br/>
            </w:r>
            <w:r>
              <w:rPr>
                <w:rFonts w:ascii="Times New Roman"/>
                <w:b w:val="false"/>
                <w:i w:val="false"/>
                <w:color w:val="000000"/>
                <w:sz w:val="20"/>
              </w:rPr>
              <w:t>
для личных вещей</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абзацы первый, второй и третий изложить в следующей редакции:</w:t>
      </w:r>
      <w:r>
        <w:br/>
      </w:r>
      <w:r>
        <w:rPr>
          <w:rFonts w:ascii="Times New Roman"/>
          <w:b w:val="false"/>
          <w:i w:val="false"/>
          <w:color w:val="000000"/>
          <w:sz w:val="28"/>
        </w:rPr>
        <w:t>
      "Выдача погон и фурнитуры лицам начальствующего и рядового состава производится отдельно в соответствии со специальным званием на каждый выданный предмет форменной одежды.</w:t>
      </w:r>
      <w:r>
        <w:br/>
      </w:r>
      <w:r>
        <w:rPr>
          <w:rFonts w:ascii="Times New Roman"/>
          <w:b w:val="false"/>
          <w:i w:val="false"/>
          <w:color w:val="000000"/>
          <w:sz w:val="28"/>
        </w:rPr>
        <w:t>
      При присвоении очередного специального звания "полковник полиции" выдается воротник из натурального каракуля серого цвета до окончания срока носки ранее выданных пальто парадно-выходного и куртки утепленной.</w:t>
      </w:r>
      <w:r>
        <w:br/>
      </w:r>
      <w:r>
        <w:rPr>
          <w:rFonts w:ascii="Times New Roman"/>
          <w:b w:val="false"/>
          <w:i w:val="false"/>
          <w:color w:val="000000"/>
          <w:sz w:val="28"/>
        </w:rPr>
        <w:t>
      По данной норме обеспечиваются сотрудники аппаратов управлений (центральный аппарат Министерства внутренних дел Республики Казахстан, аппараты департаментов внутренних дел областей, города республиканского значения и столицы Республики, на транспорте, городских, районных, районных в городах, поселковых, линейных органов внутренних дел), постоянный состав организаций образования Министерства внутренних дел Республики Казахстан, сотрудники подразделений специального назначения "Сункар", "Арлан", сотрудники Республиканского государственного учреждения "Государственная фельдъегерская служба Республики Казахстан" Канцелярии Премьер-Министра Республики Казахстан, средний и старший начальствующий состав государственных учреждений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в Примечании:</w:t>
      </w:r>
      <w:r>
        <w:br/>
      </w:r>
      <w:r>
        <w:rPr>
          <w:rFonts w:ascii="Times New Roman"/>
          <w:b w:val="false"/>
          <w:i w:val="false"/>
          <w:color w:val="000000"/>
          <w:sz w:val="28"/>
        </w:rPr>
        <w:t>
</w:t>
      </w:r>
      <w:r>
        <w:rPr>
          <w:rFonts w:ascii="Times New Roman"/>
          <w:b w:val="false"/>
          <w:i w:val="false"/>
          <w:color w:val="000000"/>
          <w:sz w:val="28"/>
        </w:rPr>
        <w:t>
      в пункте 2 слова "Для полковников" заменить словом "Полковникам";</w:t>
      </w:r>
      <w:r>
        <w:br/>
      </w:r>
      <w:r>
        <w:rPr>
          <w:rFonts w:ascii="Times New Roman"/>
          <w:b w:val="false"/>
          <w:i w:val="false"/>
          <w:color w:val="000000"/>
          <w:sz w:val="28"/>
        </w:rPr>
        <w:t>
</w:t>
      </w:r>
      <w:r>
        <w:rPr>
          <w:rFonts w:ascii="Times New Roman"/>
          <w:b w:val="false"/>
          <w:i w:val="false"/>
          <w:color w:val="000000"/>
          <w:sz w:val="28"/>
        </w:rPr>
        <w:t>
      пункты 3 и 4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"Норма 3 Снабжение вещевым имуществом сотрудниц-женщин аппаратов управлений органов внутренних дел":</w:t>
      </w:r>
      <w:r>
        <w:br/>
      </w:r>
      <w:r>
        <w:rPr>
          <w:rFonts w:ascii="Times New Roman"/>
          <w:b w:val="false"/>
          <w:i w:val="false"/>
          <w:color w:val="000000"/>
          <w:sz w:val="28"/>
        </w:rPr>
        <w:t>
</w:t>
      </w:r>
      <w:r>
        <w:rPr>
          <w:rFonts w:ascii="Times New Roman"/>
          <w:b w:val="false"/>
          <w:i w:val="false"/>
          <w:color w:val="000000"/>
          <w:sz w:val="28"/>
        </w:rPr>
        <w:t>
      в заголовке слова "Норма 3 Снабжение" заменить словами "Натуральная норма снабжения";</w:t>
      </w:r>
      <w:r>
        <w:br/>
      </w:r>
      <w:r>
        <w:rPr>
          <w:rFonts w:ascii="Times New Roman"/>
          <w:b w:val="false"/>
          <w:i w:val="false"/>
          <w:color w:val="000000"/>
          <w:sz w:val="28"/>
        </w:rPr>
        <w:t>
      графу 2 строки, порядковый номер 3, изложить в следующей редакции:</w:t>
      </w:r>
      <w:r>
        <w:br/>
      </w:r>
      <w:r>
        <w:rPr>
          <w:rFonts w:ascii="Times New Roman"/>
          <w:b w:val="false"/>
          <w:i w:val="false"/>
          <w:color w:val="000000"/>
          <w:sz w:val="28"/>
        </w:rPr>
        <w:t>
      "Шапка-ушанка меховая черного цвета";</w:t>
      </w:r>
      <w:r>
        <w:br/>
      </w:r>
      <w:r>
        <w:rPr>
          <w:rFonts w:ascii="Times New Roman"/>
          <w:b w:val="false"/>
          <w:i w:val="false"/>
          <w:color w:val="000000"/>
          <w:sz w:val="28"/>
        </w:rPr>
        <w:t>
</w:t>
      </w:r>
      <w:r>
        <w:rPr>
          <w:rFonts w:ascii="Times New Roman"/>
          <w:b w:val="false"/>
          <w:i w:val="false"/>
          <w:color w:val="000000"/>
          <w:sz w:val="28"/>
        </w:rPr>
        <w:t>
      строку, порядковый номер 4, изложить в следующей редакции:</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093"/>
        <w:gridCol w:w="2433"/>
        <w:gridCol w:w="2533"/>
        <w:gridCol w:w="27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из</w:t>
            </w:r>
            <w:r>
              <w:br/>
            </w:r>
            <w:r>
              <w:rPr>
                <w:rFonts w:ascii="Times New Roman"/>
                <w:b w:val="false"/>
                <w:i w:val="false"/>
                <w:color w:val="000000"/>
                <w:sz w:val="20"/>
              </w:rPr>
              <w:t xml:space="preserve">
натурального </w:t>
            </w:r>
            <w:r>
              <w:br/>
            </w:r>
            <w:r>
              <w:rPr>
                <w:rFonts w:ascii="Times New Roman"/>
                <w:b w:val="false"/>
                <w:i w:val="false"/>
                <w:color w:val="000000"/>
                <w:sz w:val="20"/>
              </w:rPr>
              <w:t>
каракуля серого</w:t>
            </w:r>
            <w:r>
              <w:br/>
            </w:r>
            <w:r>
              <w:rPr>
                <w:rFonts w:ascii="Times New Roman"/>
                <w:b w:val="false"/>
                <w:i w:val="false"/>
                <w:color w:val="000000"/>
                <w:sz w:val="20"/>
              </w:rPr>
              <w:t>
цвета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62" w:id="6"/>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6 изложить в следующей редакции:</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4013"/>
        <w:gridCol w:w="2453"/>
        <w:gridCol w:w="2513"/>
        <w:gridCol w:w="281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w:t>
            </w:r>
            <w:r>
              <w:br/>
            </w:r>
            <w:r>
              <w:rPr>
                <w:rFonts w:ascii="Times New Roman"/>
                <w:b w:val="false"/>
                <w:i w:val="false"/>
                <w:color w:val="000000"/>
                <w:sz w:val="20"/>
              </w:rPr>
              <w:t>
парадно-выходное</w:t>
            </w:r>
            <w:r>
              <w:br/>
            </w:r>
            <w:r>
              <w:rPr>
                <w:rFonts w:ascii="Times New Roman"/>
                <w:b w:val="false"/>
                <w:i w:val="false"/>
                <w:color w:val="000000"/>
                <w:sz w:val="20"/>
              </w:rPr>
              <w:t>
черного цвета с</w:t>
            </w:r>
            <w:r>
              <w:br/>
            </w:r>
            <w:r>
              <w:rPr>
                <w:rFonts w:ascii="Times New Roman"/>
                <w:b w:val="false"/>
                <w:i w:val="false"/>
                <w:color w:val="000000"/>
                <w:sz w:val="20"/>
              </w:rPr>
              <w:t>
меховым воротником</w:t>
            </w:r>
            <w:r>
              <w:br/>
            </w:r>
            <w:r>
              <w:rPr>
                <w:rFonts w:ascii="Times New Roman"/>
                <w:b w:val="false"/>
                <w:i w:val="false"/>
                <w:color w:val="000000"/>
                <w:sz w:val="20"/>
              </w:rPr>
              <w:t>
черного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6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порядковый номер 6-1 следующего содержания:</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993"/>
        <w:gridCol w:w="2433"/>
        <w:gridCol w:w="2473"/>
        <w:gridCol w:w="293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w:t>
            </w:r>
            <w:r>
              <w:br/>
            </w:r>
            <w:r>
              <w:rPr>
                <w:rFonts w:ascii="Times New Roman"/>
                <w:b w:val="false"/>
                <w:i w:val="false"/>
                <w:color w:val="000000"/>
                <w:sz w:val="20"/>
              </w:rPr>
              <w:t xml:space="preserve">
черного цвета с </w:t>
            </w:r>
            <w:r>
              <w:br/>
            </w:r>
            <w:r>
              <w:rPr>
                <w:rFonts w:ascii="Times New Roman"/>
                <w:b w:val="false"/>
                <w:i w:val="false"/>
                <w:color w:val="000000"/>
                <w:sz w:val="20"/>
              </w:rPr>
              <w:t>
меховым воротником</w:t>
            </w:r>
            <w:r>
              <w:br/>
            </w:r>
            <w:r>
              <w:rPr>
                <w:rFonts w:ascii="Times New Roman"/>
                <w:b w:val="false"/>
                <w:i w:val="false"/>
                <w:color w:val="000000"/>
                <w:sz w:val="20"/>
              </w:rPr>
              <w:t>
черного цвета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64"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графу 2 строки, порядковый номер 7, изложить в следующей редакции: </w:t>
      </w:r>
      <w:r>
        <w:br/>
      </w:r>
      <w:r>
        <w:rPr>
          <w:rFonts w:ascii="Times New Roman"/>
          <w:b w:val="false"/>
          <w:i w:val="false"/>
          <w:color w:val="000000"/>
          <w:sz w:val="28"/>
        </w:rPr>
        <w:t>
      "Плащ демисезонный черного цвета";</w:t>
      </w:r>
      <w:r>
        <w:br/>
      </w:r>
      <w:r>
        <w:rPr>
          <w:rFonts w:ascii="Times New Roman"/>
          <w:b w:val="false"/>
          <w:i w:val="false"/>
          <w:color w:val="000000"/>
          <w:sz w:val="28"/>
        </w:rPr>
        <w:t xml:space="preserve">
      графу 2 строки, порядковый номер 8, изложить в следующей редакции: </w:t>
      </w:r>
      <w:r>
        <w:br/>
      </w:r>
      <w:r>
        <w:rPr>
          <w:rFonts w:ascii="Times New Roman"/>
          <w:b w:val="false"/>
          <w:i w:val="false"/>
          <w:color w:val="000000"/>
          <w:sz w:val="28"/>
        </w:rPr>
        <w:t>
      "Мундир парадно-выходной светло-серого цвета и юбка сине-зеленого цвета";</w:t>
      </w:r>
      <w:r>
        <w:br/>
      </w:r>
      <w:r>
        <w:rPr>
          <w:rFonts w:ascii="Times New Roman"/>
          <w:b w:val="false"/>
          <w:i w:val="false"/>
          <w:color w:val="000000"/>
          <w:sz w:val="28"/>
        </w:rPr>
        <w:t xml:space="preserve">
      в графе 4 строки, порядковый номер 9, цифры "2,5" заменить цифрой "2"; </w:t>
      </w:r>
      <w:r>
        <w:br/>
      </w:r>
      <w:r>
        <w:rPr>
          <w:rFonts w:ascii="Times New Roman"/>
          <w:b w:val="false"/>
          <w:i w:val="false"/>
          <w:color w:val="000000"/>
          <w:sz w:val="28"/>
        </w:rPr>
        <w:t>
      дополнить строкой, порядковый номер 9-1, следующего содержания:</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993"/>
        <w:gridCol w:w="2453"/>
        <w:gridCol w:w="2533"/>
        <w:gridCol w:w="291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повседневная</w:t>
            </w:r>
            <w:r>
              <w:br/>
            </w:r>
            <w:r>
              <w:rPr>
                <w:rFonts w:ascii="Times New Roman"/>
                <w:b w:val="false"/>
                <w:i w:val="false"/>
                <w:color w:val="000000"/>
                <w:sz w:val="20"/>
              </w:rPr>
              <w:t>
сине-зеленого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порядковый номер 13:</w:t>
      </w:r>
      <w:r>
        <w:br/>
      </w:r>
      <w:r>
        <w:rPr>
          <w:rFonts w:ascii="Times New Roman"/>
          <w:b w:val="false"/>
          <w:i w:val="false"/>
          <w:color w:val="000000"/>
          <w:sz w:val="28"/>
        </w:rPr>
        <w:t>
      в графе 2 слова "из водоотталкивающей ткани" исключить;</w:t>
      </w:r>
      <w:r>
        <w:br/>
      </w:r>
      <w:r>
        <w:rPr>
          <w:rFonts w:ascii="Times New Roman"/>
          <w:b w:val="false"/>
          <w:i w:val="false"/>
          <w:color w:val="000000"/>
          <w:sz w:val="28"/>
        </w:rPr>
        <w:t>
      в графе 4 цифру "4" заменить цифрой "3";</w:t>
      </w:r>
      <w:r>
        <w:br/>
      </w:r>
      <w:r>
        <w:rPr>
          <w:rFonts w:ascii="Times New Roman"/>
          <w:b w:val="false"/>
          <w:i w:val="false"/>
          <w:color w:val="000000"/>
          <w:sz w:val="28"/>
        </w:rPr>
        <w:t>
      строки, порядковые номера 14 и 15, исключить;</w:t>
      </w:r>
      <w:r>
        <w:br/>
      </w:r>
      <w:r>
        <w:rPr>
          <w:rFonts w:ascii="Times New Roman"/>
          <w:b w:val="false"/>
          <w:i w:val="false"/>
          <w:color w:val="000000"/>
          <w:sz w:val="28"/>
        </w:rPr>
        <w:t>
      в графе 2 строк, порядковые номера 16 и 17, слово "женские" исключить;</w:t>
      </w:r>
      <w:r>
        <w:br/>
      </w:r>
      <w:r>
        <w:rPr>
          <w:rFonts w:ascii="Times New Roman"/>
          <w:b w:val="false"/>
          <w:i w:val="false"/>
          <w:color w:val="000000"/>
          <w:sz w:val="28"/>
        </w:rPr>
        <w:t>
      строки, порядковые номера 18 и 19, исключить;</w:t>
      </w:r>
      <w:r>
        <w:br/>
      </w:r>
      <w:r>
        <w:rPr>
          <w:rFonts w:ascii="Times New Roman"/>
          <w:b w:val="false"/>
          <w:i w:val="false"/>
          <w:color w:val="000000"/>
          <w:sz w:val="28"/>
        </w:rPr>
        <w:t>
      в графе 4 строки, порядковый номер 20, цифру "2" заменить цифрой "1";</w:t>
      </w:r>
      <w:r>
        <w:br/>
      </w:r>
      <w:r>
        <w:rPr>
          <w:rFonts w:ascii="Times New Roman"/>
          <w:b w:val="false"/>
          <w:i w:val="false"/>
          <w:color w:val="000000"/>
          <w:sz w:val="28"/>
        </w:rPr>
        <w:t>
      в строке, порядковый номер 22:</w:t>
      </w:r>
      <w:r>
        <w:br/>
      </w:r>
      <w:r>
        <w:rPr>
          <w:rFonts w:ascii="Times New Roman"/>
          <w:b w:val="false"/>
          <w:i w:val="false"/>
          <w:color w:val="000000"/>
          <w:sz w:val="28"/>
        </w:rPr>
        <w:t>
      в графе 3 цифру "2" заменить цифрой "3";</w:t>
      </w:r>
      <w:r>
        <w:br/>
      </w:r>
      <w:r>
        <w:rPr>
          <w:rFonts w:ascii="Times New Roman"/>
          <w:b w:val="false"/>
          <w:i w:val="false"/>
          <w:color w:val="000000"/>
          <w:sz w:val="28"/>
        </w:rPr>
        <w:t>
      в графе 4 цифру "3" заменить цифрой "2";</w:t>
      </w:r>
      <w:r>
        <w:br/>
      </w:r>
      <w:r>
        <w:rPr>
          <w:rFonts w:ascii="Times New Roman"/>
          <w:b w:val="false"/>
          <w:i w:val="false"/>
          <w:color w:val="000000"/>
          <w:sz w:val="28"/>
        </w:rPr>
        <w:t>
      в графе 4 строки, порядковый номер 23 цифру "2" заменить цифрой "1";</w:t>
      </w:r>
      <w:r>
        <w:br/>
      </w:r>
      <w:r>
        <w:rPr>
          <w:rFonts w:ascii="Times New Roman"/>
          <w:b w:val="false"/>
          <w:i w:val="false"/>
          <w:color w:val="000000"/>
          <w:sz w:val="28"/>
        </w:rPr>
        <w:t>
      в строке, порядковый номер 25:</w:t>
      </w:r>
      <w:r>
        <w:br/>
      </w:r>
      <w:r>
        <w:rPr>
          <w:rFonts w:ascii="Times New Roman"/>
          <w:b w:val="false"/>
          <w:i w:val="false"/>
          <w:color w:val="000000"/>
          <w:sz w:val="28"/>
        </w:rPr>
        <w:t>
      в графе 3 цифру "1" заменить цифрой "3";</w:t>
      </w:r>
      <w:r>
        <w:br/>
      </w:r>
      <w:r>
        <w:rPr>
          <w:rFonts w:ascii="Times New Roman"/>
          <w:b w:val="false"/>
          <w:i w:val="false"/>
          <w:color w:val="000000"/>
          <w:sz w:val="28"/>
        </w:rPr>
        <w:t>
      в графе 4 цифру "1" заменить цифрой "2";</w:t>
      </w:r>
      <w:r>
        <w:br/>
      </w:r>
      <w:r>
        <w:rPr>
          <w:rFonts w:ascii="Times New Roman"/>
          <w:b w:val="false"/>
          <w:i w:val="false"/>
          <w:color w:val="000000"/>
          <w:sz w:val="28"/>
        </w:rPr>
        <w:t>
      в графе 2 строки, порядковый номер 28, слово "кожаные" исключить;</w:t>
      </w:r>
      <w:r>
        <w:br/>
      </w:r>
      <w:r>
        <w:rPr>
          <w:rFonts w:ascii="Times New Roman"/>
          <w:b w:val="false"/>
          <w:i w:val="false"/>
          <w:color w:val="000000"/>
          <w:sz w:val="28"/>
        </w:rPr>
        <w:t>
      в подразделе "4. Снаряжение":</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"4. Амуниция";</w:t>
      </w:r>
      <w:r>
        <w:br/>
      </w:r>
      <w:r>
        <w:rPr>
          <w:rFonts w:ascii="Times New Roman"/>
          <w:b w:val="false"/>
          <w:i w:val="false"/>
          <w:color w:val="000000"/>
          <w:sz w:val="28"/>
        </w:rPr>
        <w:t>
      в строке, порядковый номер 30:</w:t>
      </w:r>
      <w:r>
        <w:br/>
      </w:r>
      <w:r>
        <w:rPr>
          <w:rFonts w:ascii="Times New Roman"/>
          <w:b w:val="false"/>
          <w:i w:val="false"/>
          <w:color w:val="000000"/>
          <w:sz w:val="28"/>
        </w:rPr>
        <w:t>
      в графе 2 слова "черного цвета" исключить;</w:t>
      </w:r>
      <w:r>
        <w:br/>
      </w:r>
      <w:r>
        <w:rPr>
          <w:rFonts w:ascii="Times New Roman"/>
          <w:b w:val="false"/>
          <w:i w:val="false"/>
          <w:color w:val="000000"/>
          <w:sz w:val="28"/>
        </w:rPr>
        <w:t>
      в графе 5 цифру "1" исключить;</w:t>
      </w:r>
      <w:r>
        <w:br/>
      </w:r>
      <w:r>
        <w:rPr>
          <w:rFonts w:ascii="Times New Roman"/>
          <w:b w:val="false"/>
          <w:i w:val="false"/>
          <w:color w:val="000000"/>
          <w:sz w:val="28"/>
        </w:rPr>
        <w:t>
      строку, порядковый номер 31, изложить в следующей редакции:</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3493"/>
        <w:gridCol w:w="2453"/>
        <w:gridCol w:w="2493"/>
        <w:gridCol w:w="299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парадный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строками, порядковые номера 32 и 33, следующего содержания:</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3513"/>
        <w:gridCol w:w="2453"/>
        <w:gridCol w:w="2513"/>
        <w:gridCol w:w="301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Аксельбант</w:t>
            </w:r>
            <w:r>
              <w:br/>
            </w:r>
            <w:r>
              <w:rPr>
                <w:rFonts w:ascii="Times New Roman"/>
                <w:b w:val="false"/>
                <w:i w:val="false"/>
                <w:color w:val="000000"/>
                <w:sz w:val="20"/>
              </w:rPr>
              <w:t>
золотистого цвета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с</w:t>
            </w:r>
            <w:r>
              <w:br/>
            </w:r>
            <w:r>
              <w:rPr>
                <w:rFonts w:ascii="Times New Roman"/>
                <w:b w:val="false"/>
                <w:i w:val="false"/>
                <w:color w:val="000000"/>
                <w:sz w:val="20"/>
              </w:rPr>
              <w:t>
несессером для</w:t>
            </w:r>
            <w:r>
              <w:br/>
            </w:r>
            <w:r>
              <w:rPr>
                <w:rFonts w:ascii="Times New Roman"/>
                <w:b w:val="false"/>
                <w:i w:val="false"/>
                <w:color w:val="000000"/>
                <w:sz w:val="20"/>
              </w:rPr>
              <w:t>
личных вещей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абзацы первый, второй и третий изложить в следующей редакции:</w:t>
      </w:r>
      <w:r>
        <w:br/>
      </w:r>
      <w:r>
        <w:rPr>
          <w:rFonts w:ascii="Times New Roman"/>
          <w:b w:val="false"/>
          <w:i w:val="false"/>
          <w:color w:val="000000"/>
          <w:sz w:val="28"/>
        </w:rPr>
        <w:t>
      "Выдача погон и фурнитуры лицам начальствующего и рядового состава производится отдельно в соответствии с имеющимся специальным званием на каждый выданный предмет форменной одежды.</w:t>
      </w:r>
      <w:r>
        <w:br/>
      </w:r>
      <w:r>
        <w:rPr>
          <w:rFonts w:ascii="Times New Roman"/>
          <w:b w:val="false"/>
          <w:i w:val="false"/>
          <w:color w:val="000000"/>
          <w:sz w:val="28"/>
        </w:rPr>
        <w:t>
      При присвоении очередного специального звания "полковник полиции", выдается воротник из натурального каракуля серого цвета до окончания срока носки ранее выданных пальто парадно-выходного, куртки утепленной.</w:t>
      </w:r>
      <w:r>
        <w:br/>
      </w:r>
      <w:r>
        <w:rPr>
          <w:rFonts w:ascii="Times New Roman"/>
          <w:b w:val="false"/>
          <w:i w:val="false"/>
          <w:color w:val="000000"/>
          <w:sz w:val="28"/>
        </w:rPr>
        <w:t>
      По данной норме обеспечиваются сотрудницы-женщины аппаратов управлений (центральный аппарат Министерства внутренних дел Республики Казахстан, аппараты управления департаментов внутренних дел областей, города республиканского значения и столицы Республики, на транспорте, городских, районных, районных в городах, поселковых, линейных органов внутренних дел), постоянный состав организаций образования Министерства внутренних дел Республики Казахстан, сотрудницы подразделений специального назначения "Сункар", "Арлан", сотрудницы Республиканского государственного учреждения "Государственная фельдъегерская служба Республики Казахстан" Канцелярии Премьер-Министра Республики Казахстан, средний и старший начальствующий состав государственных учреждений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Примечание изложить в следующей редакции:</w:t>
      </w:r>
      <w:r>
        <w:br/>
      </w: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1. Выдается полковникам.</w:t>
      </w:r>
      <w:r>
        <w:br/>
      </w:r>
      <w:r>
        <w:rPr>
          <w:rFonts w:ascii="Times New Roman"/>
          <w:b w:val="false"/>
          <w:i w:val="false"/>
          <w:color w:val="000000"/>
          <w:sz w:val="28"/>
        </w:rPr>
        <w:t>
      2. Полковникам выдается с каракулевым воротником серого цвета.";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w:t>
      </w:r>
      <w:r>
        <w:rPr>
          <w:rFonts w:ascii="Times New Roman"/>
          <w:b w:val="false"/>
          <w:i w:val="false"/>
          <w:color w:val="000000"/>
          <w:sz w:val="28"/>
        </w:rPr>
        <w:t xml:space="preserve"> "Норма 4 Снабжение вещевым имуществом сотрудников органов внутренних дел несущих наружную службу по охране общественного порядка" изложить в следующей редакции:</w:t>
      </w:r>
    </w:p>
    <w:bookmarkEnd w:id="11"/>
    <w:p>
      <w:pPr>
        <w:spacing w:after="0"/>
        <w:ind w:left="0"/>
        <w:jc w:val="left"/>
      </w:pPr>
      <w:r>
        <w:rPr>
          <w:rFonts w:ascii="Times New Roman"/>
          <w:b/>
          <w:i w:val="false"/>
          <w:color w:val="000000"/>
        </w:rPr>
        <w:t xml:space="preserve"> "Натуральная норма снабжения вещевым имуществом сотрудников</w:t>
      </w:r>
      <w:r>
        <w:br/>
      </w:r>
      <w:r>
        <w:rPr>
          <w:rFonts w:ascii="Times New Roman"/>
          <w:b/>
          <w:i w:val="false"/>
          <w:color w:val="000000"/>
        </w:rPr>
        <w:t>
органов внутренних дел, несущих наружную службу по</w:t>
      </w:r>
      <w:r>
        <w:br/>
      </w:r>
      <w:r>
        <w:rPr>
          <w:rFonts w:ascii="Times New Roman"/>
          <w:b/>
          <w:i w:val="false"/>
          <w:color w:val="000000"/>
        </w:rPr>
        <w:t>
охране общественного порядка, курсантов и слушателей</w:t>
      </w:r>
      <w:r>
        <w:br/>
      </w:r>
      <w:r>
        <w:rPr>
          <w:rFonts w:ascii="Times New Roman"/>
          <w:b/>
          <w:i w:val="false"/>
          <w:color w:val="000000"/>
        </w:rPr>
        <w:t>
организаций образования Министерства Республики</w:t>
      </w:r>
      <w:r>
        <w:br/>
      </w:r>
      <w:r>
        <w:rPr>
          <w:rFonts w:ascii="Times New Roman"/>
          <w:b/>
          <w:i w:val="false"/>
          <w:color w:val="000000"/>
        </w:rPr>
        <w:t>
Казахстан внутренних 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011"/>
        <w:gridCol w:w="2122"/>
        <w:gridCol w:w="2175"/>
        <w:gridCol w:w="3283"/>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предметов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предметов</w:t>
            </w:r>
            <w:r>
              <w:br/>
            </w:r>
            <w:r>
              <w:rPr>
                <w:rFonts w:ascii="Times New Roman"/>
                <w:b w:val="false"/>
                <w:i w:val="false"/>
                <w:color w:val="000000"/>
                <w:sz w:val="20"/>
              </w:rPr>
              <w:t>
на одного</w:t>
            </w:r>
            <w:r>
              <w:br/>
            </w:r>
            <w:r>
              <w:rPr>
                <w:rFonts w:ascii="Times New Roman"/>
                <w:b w:val="false"/>
                <w:i w:val="false"/>
                <w:color w:val="000000"/>
                <w:sz w:val="20"/>
              </w:rPr>
              <w:t>
человека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носки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пункта</w:t>
            </w:r>
            <w:r>
              <w:br/>
            </w:r>
            <w:r>
              <w:rPr>
                <w:rFonts w:ascii="Times New Roman"/>
                <w:b w:val="false"/>
                <w:i w:val="false"/>
                <w:color w:val="000000"/>
                <w:sz w:val="20"/>
              </w:rPr>
              <w:t>
примечания,</w:t>
            </w:r>
            <w:r>
              <w:br/>
            </w:r>
            <w:r>
              <w:rPr>
                <w:rFonts w:ascii="Times New Roman"/>
                <w:b w:val="false"/>
                <w:i w:val="false"/>
                <w:color w:val="000000"/>
                <w:sz w:val="20"/>
              </w:rPr>
              <w:t>
применяемого</w:t>
            </w:r>
            <w:r>
              <w:br/>
            </w:r>
            <w:r>
              <w:rPr>
                <w:rFonts w:ascii="Times New Roman"/>
                <w:b w:val="false"/>
                <w:i w:val="false"/>
                <w:color w:val="000000"/>
                <w:sz w:val="20"/>
              </w:rPr>
              <w:t>
при выдаче</w:t>
            </w:r>
            <w:r>
              <w:br/>
            </w:r>
            <w:r>
              <w:rPr>
                <w:rFonts w:ascii="Times New Roman"/>
                <w:b w:val="false"/>
                <w:i w:val="false"/>
                <w:color w:val="000000"/>
                <w:sz w:val="20"/>
              </w:rPr>
              <w:t>
данного предмета</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Обмундирование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w:t>
            </w:r>
            <w:r>
              <w:br/>
            </w:r>
            <w:r>
              <w:rPr>
                <w:rFonts w:ascii="Times New Roman"/>
                <w:b w:val="false"/>
                <w:i w:val="false"/>
                <w:color w:val="000000"/>
                <w:sz w:val="20"/>
              </w:rPr>
              <w:t>
парадно-выходная</w:t>
            </w:r>
            <w:r>
              <w:br/>
            </w:r>
            <w:r>
              <w:rPr>
                <w:rFonts w:ascii="Times New Roman"/>
                <w:b w:val="false"/>
                <w:i w:val="false"/>
                <w:color w:val="000000"/>
                <w:sz w:val="20"/>
              </w:rPr>
              <w:t>
светло-серого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Фуражка повседневная </w:t>
            </w:r>
            <w:r>
              <w:br/>
            </w:r>
            <w:r>
              <w:rPr>
                <w:rFonts w:ascii="Times New Roman"/>
                <w:b w:val="false"/>
                <w:i w:val="false"/>
                <w:color w:val="000000"/>
                <w:sz w:val="20"/>
              </w:rPr>
              <w:t>
сине-зеленого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Кепи формованное </w:t>
            </w:r>
            <w:r>
              <w:br/>
            </w:r>
            <w:r>
              <w:rPr>
                <w:rFonts w:ascii="Times New Roman"/>
                <w:b w:val="false"/>
                <w:i w:val="false"/>
                <w:color w:val="000000"/>
                <w:sz w:val="20"/>
              </w:rPr>
              <w:t>
обтяжное на каркасе</w:t>
            </w:r>
            <w:r>
              <w:br/>
            </w:r>
            <w:r>
              <w:rPr>
                <w:rFonts w:ascii="Times New Roman"/>
                <w:b w:val="false"/>
                <w:i w:val="false"/>
                <w:color w:val="000000"/>
                <w:sz w:val="20"/>
              </w:rPr>
              <w:t>
светло-серого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формованное</w:t>
            </w:r>
            <w:r>
              <w:br/>
            </w:r>
            <w:r>
              <w:rPr>
                <w:rFonts w:ascii="Times New Roman"/>
                <w:b w:val="false"/>
                <w:i w:val="false"/>
                <w:color w:val="000000"/>
                <w:sz w:val="20"/>
              </w:rPr>
              <w:t>
обтяжное на каркасе</w:t>
            </w:r>
            <w:r>
              <w:br/>
            </w:r>
            <w:r>
              <w:rPr>
                <w:rFonts w:ascii="Times New Roman"/>
                <w:b w:val="false"/>
                <w:i w:val="false"/>
                <w:color w:val="000000"/>
                <w:sz w:val="20"/>
              </w:rPr>
              <w:t>
сине-зеленого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Пилотка 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Папаха из натурального</w:t>
            </w:r>
            <w:r>
              <w:br/>
            </w:r>
            <w:r>
              <w:rPr>
                <w:rFonts w:ascii="Times New Roman"/>
                <w:b w:val="false"/>
                <w:i w:val="false"/>
                <w:color w:val="000000"/>
                <w:sz w:val="20"/>
              </w:rPr>
              <w:t>
каракуля серого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из</w:t>
            </w:r>
            <w:r>
              <w:br/>
            </w:r>
            <w:r>
              <w:rPr>
                <w:rFonts w:ascii="Times New Roman"/>
                <w:b w:val="false"/>
                <w:i w:val="false"/>
                <w:color w:val="000000"/>
                <w:sz w:val="20"/>
              </w:rPr>
              <w:t>
натурального каракуля</w:t>
            </w:r>
            <w:r>
              <w:br/>
            </w:r>
            <w:r>
              <w:rPr>
                <w:rFonts w:ascii="Times New Roman"/>
                <w:b w:val="false"/>
                <w:i w:val="false"/>
                <w:color w:val="000000"/>
                <w:sz w:val="20"/>
              </w:rPr>
              <w:t>
серого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меховая</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парадно-выходное</w:t>
            </w:r>
            <w:r>
              <w:br/>
            </w:r>
            <w:r>
              <w:rPr>
                <w:rFonts w:ascii="Times New Roman"/>
                <w:b w:val="false"/>
                <w:i w:val="false"/>
                <w:color w:val="000000"/>
                <w:sz w:val="20"/>
              </w:rPr>
              <w:t>
черного цвета с</w:t>
            </w:r>
            <w:r>
              <w:br/>
            </w:r>
            <w:r>
              <w:rPr>
                <w:rFonts w:ascii="Times New Roman"/>
                <w:b w:val="false"/>
                <w:i w:val="false"/>
                <w:color w:val="000000"/>
                <w:sz w:val="20"/>
              </w:rPr>
              <w:t>
меховым воротником</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утепленный</w:t>
            </w:r>
            <w:r>
              <w:br/>
            </w:r>
            <w:r>
              <w:rPr>
                <w:rFonts w:ascii="Times New Roman"/>
                <w:b w:val="false"/>
                <w:i w:val="false"/>
                <w:color w:val="000000"/>
                <w:sz w:val="20"/>
              </w:rPr>
              <w:t>
черно-синего цвета с</w:t>
            </w:r>
            <w:r>
              <w:br/>
            </w:r>
            <w:r>
              <w:rPr>
                <w:rFonts w:ascii="Times New Roman"/>
                <w:b w:val="false"/>
                <w:i w:val="false"/>
                <w:color w:val="000000"/>
                <w:sz w:val="20"/>
              </w:rPr>
              <w:t>
меховым воротником</w:t>
            </w:r>
            <w:r>
              <w:br/>
            </w:r>
            <w:r>
              <w:rPr>
                <w:rFonts w:ascii="Times New Roman"/>
                <w:b w:val="false"/>
                <w:i w:val="false"/>
                <w:color w:val="000000"/>
                <w:sz w:val="20"/>
              </w:rPr>
              <w:t>
черного цвета (куртка,</w:t>
            </w:r>
            <w:r>
              <w:br/>
            </w:r>
            <w:r>
              <w:rPr>
                <w:rFonts w:ascii="Times New Roman"/>
                <w:b w:val="false"/>
                <w:i w:val="false"/>
                <w:color w:val="000000"/>
                <w:sz w:val="20"/>
              </w:rPr>
              <w:t>
брюки)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демисезонная</w:t>
            </w:r>
            <w:r>
              <w:br/>
            </w:r>
            <w:r>
              <w:rPr>
                <w:rFonts w:ascii="Times New Roman"/>
                <w:b w:val="false"/>
                <w:i w:val="false"/>
                <w:color w:val="000000"/>
                <w:sz w:val="20"/>
              </w:rPr>
              <w:t>
черного цвета с</w:t>
            </w:r>
            <w:r>
              <w:br/>
            </w:r>
            <w:r>
              <w:rPr>
                <w:rFonts w:ascii="Times New Roman"/>
                <w:b w:val="false"/>
                <w:i w:val="false"/>
                <w:color w:val="000000"/>
                <w:sz w:val="20"/>
              </w:rPr>
              <w:t>
меховым воротником</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Мундир</w:t>
            </w:r>
            <w:r>
              <w:br/>
            </w:r>
            <w:r>
              <w:rPr>
                <w:rFonts w:ascii="Times New Roman"/>
                <w:b w:val="false"/>
                <w:i w:val="false"/>
                <w:color w:val="000000"/>
                <w:sz w:val="20"/>
              </w:rPr>
              <w:t>
парадно-выходной</w:t>
            </w:r>
            <w:r>
              <w:br/>
            </w:r>
            <w:r>
              <w:rPr>
                <w:rFonts w:ascii="Times New Roman"/>
                <w:b w:val="false"/>
                <w:i w:val="false"/>
                <w:color w:val="000000"/>
                <w:sz w:val="20"/>
              </w:rPr>
              <w:t>
светло-серого цвета и</w:t>
            </w:r>
            <w:r>
              <w:br/>
            </w:r>
            <w:r>
              <w:rPr>
                <w:rFonts w:ascii="Times New Roman"/>
                <w:b w:val="false"/>
                <w:i w:val="false"/>
                <w:color w:val="000000"/>
                <w:sz w:val="20"/>
              </w:rPr>
              <w:t>
брюки 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Мундир</w:t>
            </w:r>
            <w:r>
              <w:br/>
            </w:r>
            <w:r>
              <w:rPr>
                <w:rFonts w:ascii="Times New Roman"/>
                <w:b w:val="false"/>
                <w:i w:val="false"/>
                <w:color w:val="000000"/>
                <w:sz w:val="20"/>
              </w:rPr>
              <w:t>
парадно-выходной</w:t>
            </w:r>
            <w:r>
              <w:br/>
            </w:r>
            <w:r>
              <w:rPr>
                <w:rFonts w:ascii="Times New Roman"/>
                <w:b w:val="false"/>
                <w:i w:val="false"/>
                <w:color w:val="000000"/>
                <w:sz w:val="20"/>
              </w:rPr>
              <w:t>
светло-серого цвета и</w:t>
            </w:r>
            <w:r>
              <w:br/>
            </w:r>
            <w:r>
              <w:rPr>
                <w:rFonts w:ascii="Times New Roman"/>
                <w:b w:val="false"/>
                <w:i w:val="false"/>
                <w:color w:val="000000"/>
                <w:sz w:val="20"/>
              </w:rPr>
              <w:t>
юбка 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Китель повседневный</w:t>
            </w:r>
            <w:r>
              <w:br/>
            </w:r>
            <w:r>
              <w:rPr>
                <w:rFonts w:ascii="Times New Roman"/>
                <w:b w:val="false"/>
                <w:i w:val="false"/>
                <w:color w:val="000000"/>
                <w:sz w:val="20"/>
              </w:rPr>
              <w:t>
сине-зеленого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Юбка 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для несения</w:t>
            </w:r>
            <w:r>
              <w:br/>
            </w:r>
            <w:r>
              <w:rPr>
                <w:rFonts w:ascii="Times New Roman"/>
                <w:b w:val="false"/>
                <w:i w:val="false"/>
                <w:color w:val="000000"/>
                <w:sz w:val="20"/>
              </w:rPr>
              <w:t>
службы сине-зеленого</w:t>
            </w:r>
            <w:r>
              <w:br/>
            </w:r>
            <w:r>
              <w:rPr>
                <w:rFonts w:ascii="Times New Roman"/>
                <w:b w:val="false"/>
                <w:i w:val="false"/>
                <w:color w:val="000000"/>
                <w:sz w:val="20"/>
              </w:rPr>
              <w:t>
цвета (куртка, брюки)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Пуловер темно-синего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рабочий</w:t>
            </w:r>
            <w:r>
              <w:br/>
            </w:r>
            <w:r>
              <w:rPr>
                <w:rFonts w:ascii="Times New Roman"/>
                <w:b w:val="false"/>
                <w:i w:val="false"/>
                <w:color w:val="000000"/>
                <w:sz w:val="20"/>
              </w:rPr>
              <w:t>
(куртка, брюки)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рабочая</w:t>
            </w:r>
            <w:r>
              <w:br/>
            </w:r>
            <w:r>
              <w:rPr>
                <w:rFonts w:ascii="Times New Roman"/>
                <w:b w:val="false"/>
                <w:i w:val="false"/>
                <w:color w:val="000000"/>
                <w:sz w:val="20"/>
              </w:rPr>
              <w:t>
утепленная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рабочая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рабочий черного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Обувь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Полуботинки хромовые</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Полусапожки хромовые</w:t>
            </w:r>
            <w:r>
              <w:br/>
            </w:r>
            <w:r>
              <w:rPr>
                <w:rFonts w:ascii="Times New Roman"/>
                <w:b w:val="false"/>
                <w:i w:val="false"/>
                <w:color w:val="000000"/>
                <w:sz w:val="20"/>
              </w:rPr>
              <w:t>
утепленные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хромовые черного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утепленные</w:t>
            </w:r>
            <w:r>
              <w:br/>
            </w:r>
            <w:r>
              <w:rPr>
                <w:rFonts w:ascii="Times New Roman"/>
                <w:b w:val="false"/>
                <w:i w:val="false"/>
                <w:color w:val="000000"/>
                <w:sz w:val="20"/>
              </w:rPr>
              <w:t>
хромовые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высоким</w:t>
            </w:r>
            <w:r>
              <w:br/>
            </w:r>
            <w:r>
              <w:rPr>
                <w:rFonts w:ascii="Times New Roman"/>
                <w:b w:val="false"/>
                <w:i w:val="false"/>
                <w:color w:val="000000"/>
                <w:sz w:val="20"/>
              </w:rPr>
              <w:t>
берцем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высоким</w:t>
            </w:r>
            <w:r>
              <w:br/>
            </w:r>
            <w:r>
              <w:rPr>
                <w:rFonts w:ascii="Times New Roman"/>
                <w:b w:val="false"/>
                <w:i w:val="false"/>
                <w:color w:val="000000"/>
                <w:sz w:val="20"/>
              </w:rPr>
              <w:t>
берцем утепленные</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спортивные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казарменные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Белье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белого цвета с</w:t>
            </w:r>
            <w:r>
              <w:br/>
            </w:r>
            <w:r>
              <w:rPr>
                <w:rFonts w:ascii="Times New Roman"/>
                <w:b w:val="false"/>
                <w:i w:val="false"/>
                <w:color w:val="000000"/>
                <w:sz w:val="20"/>
              </w:rPr>
              <w:t>
длинными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белого цвета с</w:t>
            </w:r>
            <w:r>
              <w:br/>
            </w:r>
            <w:r>
              <w:rPr>
                <w:rFonts w:ascii="Times New Roman"/>
                <w:b w:val="false"/>
                <w:i w:val="false"/>
                <w:color w:val="000000"/>
                <w:sz w:val="20"/>
              </w:rPr>
              <w:t>
короткими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 белого</w:t>
            </w:r>
            <w:r>
              <w:br/>
            </w:r>
            <w:r>
              <w:rPr>
                <w:rFonts w:ascii="Times New Roman"/>
                <w:b w:val="false"/>
                <w:i w:val="false"/>
                <w:color w:val="000000"/>
                <w:sz w:val="20"/>
              </w:rPr>
              <w:t>
цвета с длинными</w:t>
            </w:r>
            <w:r>
              <w:br/>
            </w:r>
            <w:r>
              <w:rPr>
                <w:rFonts w:ascii="Times New Roman"/>
                <w:b w:val="false"/>
                <w:i w:val="false"/>
                <w:color w:val="000000"/>
                <w:sz w:val="20"/>
              </w:rPr>
              <w:t>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 белого</w:t>
            </w:r>
            <w:r>
              <w:br/>
            </w:r>
            <w:r>
              <w:rPr>
                <w:rFonts w:ascii="Times New Roman"/>
                <w:b w:val="false"/>
                <w:i w:val="false"/>
                <w:color w:val="000000"/>
                <w:sz w:val="20"/>
              </w:rPr>
              <w:t>
цвета с короткими</w:t>
            </w:r>
            <w:r>
              <w:br/>
            </w:r>
            <w:r>
              <w:rPr>
                <w:rFonts w:ascii="Times New Roman"/>
                <w:b w:val="false"/>
                <w:i w:val="false"/>
                <w:color w:val="000000"/>
                <w:sz w:val="20"/>
              </w:rPr>
              <w:t>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светло-серого</w:t>
            </w:r>
            <w:r>
              <w:br/>
            </w:r>
            <w:r>
              <w:rPr>
                <w:rFonts w:ascii="Times New Roman"/>
                <w:b w:val="false"/>
                <w:i w:val="false"/>
                <w:color w:val="000000"/>
                <w:sz w:val="20"/>
              </w:rPr>
              <w:t>
цвета с длинными</w:t>
            </w:r>
            <w:r>
              <w:br/>
            </w:r>
            <w:r>
              <w:rPr>
                <w:rFonts w:ascii="Times New Roman"/>
                <w:b w:val="false"/>
                <w:i w:val="false"/>
                <w:color w:val="000000"/>
                <w:sz w:val="20"/>
              </w:rPr>
              <w:t>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светло-серого</w:t>
            </w:r>
            <w:r>
              <w:br/>
            </w:r>
            <w:r>
              <w:rPr>
                <w:rFonts w:ascii="Times New Roman"/>
                <w:b w:val="false"/>
                <w:i w:val="false"/>
                <w:color w:val="000000"/>
                <w:sz w:val="20"/>
              </w:rPr>
              <w:t>
цвета с короткими</w:t>
            </w:r>
            <w:r>
              <w:br/>
            </w:r>
            <w:r>
              <w:rPr>
                <w:rFonts w:ascii="Times New Roman"/>
                <w:b w:val="false"/>
                <w:i w:val="false"/>
                <w:color w:val="000000"/>
                <w:sz w:val="20"/>
              </w:rPr>
              <w:t>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w:t>
            </w:r>
            <w:r>
              <w:br/>
            </w:r>
            <w:r>
              <w:rPr>
                <w:rFonts w:ascii="Times New Roman"/>
                <w:b w:val="false"/>
                <w:i w:val="false"/>
                <w:color w:val="000000"/>
                <w:sz w:val="20"/>
              </w:rPr>
              <w:t>
светло-серого цвета с</w:t>
            </w:r>
            <w:r>
              <w:br/>
            </w:r>
            <w:r>
              <w:rPr>
                <w:rFonts w:ascii="Times New Roman"/>
                <w:b w:val="false"/>
                <w:i w:val="false"/>
                <w:color w:val="000000"/>
                <w:sz w:val="20"/>
              </w:rPr>
              <w:t>
длинными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(блузка)</w:t>
            </w:r>
            <w:r>
              <w:br/>
            </w:r>
            <w:r>
              <w:rPr>
                <w:rFonts w:ascii="Times New Roman"/>
                <w:b w:val="false"/>
                <w:i w:val="false"/>
                <w:color w:val="000000"/>
                <w:sz w:val="20"/>
              </w:rPr>
              <w:t>
светло-серого цвета с</w:t>
            </w:r>
            <w:r>
              <w:br/>
            </w:r>
            <w:r>
              <w:rPr>
                <w:rFonts w:ascii="Times New Roman"/>
                <w:b w:val="false"/>
                <w:i w:val="false"/>
                <w:color w:val="000000"/>
                <w:sz w:val="20"/>
              </w:rPr>
              <w:t>
короткими рукавами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w:t>
            </w:r>
            <w:r>
              <w:br/>
            </w:r>
            <w:r>
              <w:rPr>
                <w:rFonts w:ascii="Times New Roman"/>
                <w:b w:val="false"/>
                <w:i w:val="false"/>
                <w:color w:val="000000"/>
                <w:sz w:val="20"/>
              </w:rPr>
              <w:t>
парадно-выходной</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w:t>
            </w:r>
            <w:r>
              <w:br/>
            </w:r>
            <w:r>
              <w:rPr>
                <w:rFonts w:ascii="Times New Roman"/>
                <w:b w:val="false"/>
                <w:i w:val="false"/>
                <w:color w:val="000000"/>
                <w:sz w:val="20"/>
              </w:rPr>
              <w:t>
парадно-выходной</w:t>
            </w:r>
            <w:r>
              <w:br/>
            </w:r>
            <w:r>
              <w:rPr>
                <w:rFonts w:ascii="Times New Roman"/>
                <w:b w:val="false"/>
                <w:i w:val="false"/>
                <w:color w:val="000000"/>
                <w:sz w:val="20"/>
              </w:rPr>
              <w:t>
двойного сложения</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w:t>
            </w:r>
            <w:r>
              <w:br/>
            </w:r>
            <w:r>
              <w:rPr>
                <w:rFonts w:ascii="Times New Roman"/>
                <w:b w:val="false"/>
                <w:i w:val="false"/>
                <w:color w:val="000000"/>
                <w:sz w:val="20"/>
              </w:rPr>
              <w:t>
светло-сине-зеленого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шт.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 двойного</w:t>
            </w:r>
            <w:r>
              <w:br/>
            </w:r>
            <w:r>
              <w:rPr>
                <w:rFonts w:ascii="Times New Roman"/>
                <w:b w:val="false"/>
                <w:i w:val="false"/>
                <w:color w:val="000000"/>
                <w:sz w:val="20"/>
              </w:rPr>
              <w:t>
сложения</w:t>
            </w:r>
            <w:r>
              <w:br/>
            </w:r>
            <w:r>
              <w:rPr>
                <w:rFonts w:ascii="Times New Roman"/>
                <w:b w:val="false"/>
                <w:i w:val="false"/>
                <w:color w:val="000000"/>
                <w:sz w:val="20"/>
              </w:rPr>
              <w:t>
светло-сине-зеленого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белого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белого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костюм</w:t>
            </w:r>
            <w:r>
              <w:br/>
            </w:r>
            <w:r>
              <w:rPr>
                <w:rFonts w:ascii="Times New Roman"/>
                <w:b w:val="false"/>
                <w:i w:val="false"/>
                <w:color w:val="000000"/>
                <w:sz w:val="20"/>
              </w:rPr>
              <w:t>
(плащ-дождевик, брюки)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Сигнальный жилет</w:t>
            </w:r>
            <w:r>
              <w:br/>
            </w:r>
            <w:r>
              <w:rPr>
                <w:rFonts w:ascii="Times New Roman"/>
                <w:b w:val="false"/>
                <w:i w:val="false"/>
                <w:color w:val="000000"/>
                <w:sz w:val="20"/>
              </w:rPr>
              <w:t>
желтого цвета со</w:t>
            </w:r>
            <w:r>
              <w:br/>
            </w:r>
            <w:r>
              <w:rPr>
                <w:rFonts w:ascii="Times New Roman"/>
                <w:b w:val="false"/>
                <w:i w:val="false"/>
                <w:color w:val="000000"/>
                <w:sz w:val="20"/>
              </w:rPr>
              <w:t>
светоотражающей</w:t>
            </w:r>
            <w:r>
              <w:br/>
            </w:r>
            <w:r>
              <w:rPr>
                <w:rFonts w:ascii="Times New Roman"/>
                <w:b w:val="false"/>
                <w:i w:val="false"/>
                <w:color w:val="000000"/>
                <w:sz w:val="20"/>
              </w:rPr>
              <w:t>
отделкой</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Куртка-дождевик</w:t>
            </w:r>
            <w:r>
              <w:br/>
            </w:r>
            <w:r>
              <w:rPr>
                <w:rFonts w:ascii="Times New Roman"/>
                <w:b w:val="false"/>
                <w:i w:val="false"/>
                <w:color w:val="000000"/>
                <w:sz w:val="20"/>
              </w:rPr>
              <w:t>
серебристого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к-та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w:t>
            </w:r>
            <w:r>
              <w:br/>
            </w:r>
            <w:r>
              <w:rPr>
                <w:rFonts w:ascii="Times New Roman"/>
                <w:b w:val="false"/>
                <w:i w:val="false"/>
                <w:color w:val="000000"/>
                <w:sz w:val="20"/>
              </w:rPr>
              <w:t>
хлопчатобумажное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w:t>
            </w:r>
            <w:r>
              <w:br/>
            </w:r>
            <w:r>
              <w:rPr>
                <w:rFonts w:ascii="Times New Roman"/>
                <w:b w:val="false"/>
                <w:i w:val="false"/>
                <w:color w:val="000000"/>
                <w:sz w:val="20"/>
              </w:rPr>
              <w:t>
хлопчатобумажное банное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хлопчатобумажные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тренировочный</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теплое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шерстяные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Амуниция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парадный</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Снаряжение кожаное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Снаряжение белого цвета</w:t>
            </w:r>
            <w:r>
              <w:br/>
            </w:r>
            <w:r>
              <w:rPr>
                <w:rFonts w:ascii="Times New Roman"/>
                <w:b w:val="false"/>
                <w:i w:val="false"/>
                <w:color w:val="000000"/>
                <w:sz w:val="20"/>
              </w:rPr>
              <w:t>
со светоотражающей</w:t>
            </w:r>
            <w:r>
              <w:br/>
            </w:r>
            <w:r>
              <w:rPr>
                <w:rFonts w:ascii="Times New Roman"/>
                <w:b w:val="false"/>
                <w:i w:val="false"/>
                <w:color w:val="000000"/>
                <w:sz w:val="20"/>
              </w:rPr>
              <w:t>
отделкой</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Ремень брючный кожаный</w:t>
            </w:r>
            <w:r>
              <w:br/>
            </w:r>
            <w:r>
              <w:rPr>
                <w:rFonts w:ascii="Times New Roman"/>
                <w:b w:val="false"/>
                <w:i w:val="false"/>
                <w:color w:val="000000"/>
                <w:sz w:val="20"/>
              </w:rPr>
              <w:t>
черного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Ремень поясной с</w:t>
            </w:r>
            <w:r>
              <w:br/>
            </w:r>
            <w:r>
              <w:rPr>
                <w:rFonts w:ascii="Times New Roman"/>
                <w:b w:val="false"/>
                <w:i w:val="false"/>
                <w:color w:val="000000"/>
                <w:sz w:val="20"/>
              </w:rPr>
              <w:t>
кобурой белого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Аксельбант белого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Аксельбант золотистого</w:t>
            </w:r>
            <w:r>
              <w:br/>
            </w:r>
            <w:r>
              <w:rPr>
                <w:rFonts w:ascii="Times New Roman"/>
                <w:b w:val="false"/>
                <w:i w:val="false"/>
                <w:color w:val="000000"/>
                <w:sz w:val="20"/>
              </w:rPr>
              <w:t>
цвета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Зажим для галстука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с несессером для</w:t>
            </w:r>
            <w:r>
              <w:br/>
            </w:r>
            <w:r>
              <w:rPr>
                <w:rFonts w:ascii="Times New Roman"/>
                <w:b w:val="false"/>
                <w:i w:val="false"/>
                <w:color w:val="000000"/>
                <w:sz w:val="20"/>
              </w:rPr>
              <w:t>
личных вещей</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71" w:id="12"/>
    <w:p>
      <w:pPr>
        <w:spacing w:after="0"/>
        <w:ind w:left="0"/>
        <w:jc w:val="both"/>
      </w:pPr>
      <w:r>
        <w:rPr>
          <w:rFonts w:ascii="Times New Roman"/>
          <w:b w:val="false"/>
          <w:i w:val="false"/>
          <w:color w:val="000000"/>
          <w:sz w:val="28"/>
        </w:rPr>
        <w:t>      Выдача погон и фурнитуры лицам начальствующего и рядового состава производится отдельно в соответствии с имеющимся специальным званием на каждый выданный предмет форменной одежды. При присвоении очередного специального звания "полковник полиции", выдается воротник из натурального каракуля серого цвета до окончания срока носки ранее выданных пальто парадно-выходного, костюма утепленного, куртки демисезонной.</w:t>
      </w:r>
      <w:r>
        <w:br/>
      </w:r>
      <w:r>
        <w:rPr>
          <w:rFonts w:ascii="Times New Roman"/>
          <w:b w:val="false"/>
          <w:i w:val="false"/>
          <w:color w:val="000000"/>
          <w:sz w:val="28"/>
        </w:rPr>
        <w:t>
      При присвоении слушателям организаций образования Министерства внутренних дел званий среднего начальствующего состава, а так же при окончании слушателями и курсантами организации образования и убытия к месту службы ранее выданное вещевое имущество засчитывается им на плановое обеспечение (на оставшийся срок носки) с выдачей к предметам форменного обмундирования по 1 паре погон со знаками различия в соответствии с присвоенным званием.</w:t>
      </w:r>
      <w:r>
        <w:br/>
      </w:r>
      <w:r>
        <w:rPr>
          <w:rFonts w:ascii="Times New Roman"/>
          <w:b w:val="false"/>
          <w:i w:val="false"/>
          <w:color w:val="000000"/>
          <w:sz w:val="28"/>
        </w:rPr>
        <w:t>
      По данной норме обеспечиваются сотрудники подразделений, несущих наружную службу по охране общественного порядка (участковые инспектора полиции, участковые инспектора по делам несовершеннолетних, инспектора дорожной полиции, инспектора-кинологи, сотрудники патрульно-постовой службы, миграционной службы и государственной специализированной службы охраны, сотрудники специальных учреждений изоляторов временного содержания, приемников-распределителей, специальных приемников, медицинских вытрезвителей, конвойных служб, водители-сотрудники, переменный состав организаций образования Министерства внутренних дел Республики Казахстан).</w:t>
      </w:r>
      <w:r>
        <w:br/>
      </w: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1. Выдается также сотрудницам-женщинам, несущим наружную службу по охране общественного порядка.</w:t>
      </w:r>
      <w:r>
        <w:br/>
      </w:r>
      <w:r>
        <w:rPr>
          <w:rFonts w:ascii="Times New Roman"/>
          <w:b w:val="false"/>
          <w:i w:val="false"/>
          <w:color w:val="000000"/>
          <w:sz w:val="28"/>
        </w:rPr>
        <w:t>
      2. Выдается только полковникам.</w:t>
      </w:r>
      <w:r>
        <w:br/>
      </w:r>
      <w:r>
        <w:rPr>
          <w:rFonts w:ascii="Times New Roman"/>
          <w:b w:val="false"/>
          <w:i w:val="false"/>
          <w:color w:val="000000"/>
          <w:sz w:val="28"/>
        </w:rPr>
        <w:t>
      3. Полковникам выдается с каракулевым воротником серого цвета.</w:t>
      </w:r>
      <w:r>
        <w:br/>
      </w:r>
      <w:r>
        <w:rPr>
          <w:rFonts w:ascii="Times New Roman"/>
          <w:b w:val="false"/>
          <w:i w:val="false"/>
          <w:color w:val="000000"/>
          <w:sz w:val="28"/>
        </w:rPr>
        <w:t>
      4. Сотрудникам дорожной полиции выдается со светоотражающей отделкой.</w:t>
      </w:r>
      <w:r>
        <w:br/>
      </w:r>
      <w:r>
        <w:rPr>
          <w:rFonts w:ascii="Times New Roman"/>
          <w:b w:val="false"/>
          <w:i w:val="false"/>
          <w:color w:val="000000"/>
          <w:sz w:val="28"/>
        </w:rPr>
        <w:t>
      5. Выдается переменному составу организаций образования Министерства внутренних дел Республики Казахстан.</w:t>
      </w:r>
      <w:r>
        <w:br/>
      </w:r>
      <w:r>
        <w:rPr>
          <w:rFonts w:ascii="Times New Roman"/>
          <w:b w:val="false"/>
          <w:i w:val="false"/>
          <w:color w:val="000000"/>
          <w:sz w:val="28"/>
        </w:rPr>
        <w:t>
      6. Выдается только сотрудникам специализированной службы охраны, а также сотрудникам органов внутренних дел осуществляющим охрану зданий государственных органов и подразделений ОВД.</w:t>
      </w:r>
      <w:r>
        <w:br/>
      </w:r>
      <w:r>
        <w:rPr>
          <w:rFonts w:ascii="Times New Roman"/>
          <w:b w:val="false"/>
          <w:i w:val="false"/>
          <w:color w:val="000000"/>
          <w:sz w:val="28"/>
        </w:rPr>
        <w:t>
      7. Выдается только сотрудникам дорожной полиции.</w:t>
      </w:r>
      <w:r>
        <w:br/>
      </w:r>
      <w:r>
        <w:rPr>
          <w:rFonts w:ascii="Times New Roman"/>
          <w:b w:val="false"/>
          <w:i w:val="false"/>
          <w:color w:val="000000"/>
          <w:sz w:val="28"/>
        </w:rPr>
        <w:t>
      8. Выдается только сотрудницам-женщинам.";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"Норма 5 Расход тканей на индивидуальный пошив форменной одежды":</w:t>
      </w:r>
      <w:r>
        <w:br/>
      </w:r>
      <w:r>
        <w:rPr>
          <w:rFonts w:ascii="Times New Roman"/>
          <w:b w:val="false"/>
          <w:i w:val="false"/>
          <w:color w:val="000000"/>
          <w:sz w:val="28"/>
        </w:rPr>
        <w:t>
</w:t>
      </w:r>
      <w:r>
        <w:rPr>
          <w:rFonts w:ascii="Times New Roman"/>
          <w:b w:val="false"/>
          <w:i w:val="false"/>
          <w:color w:val="000000"/>
          <w:sz w:val="28"/>
        </w:rPr>
        <w:t>
      в заголовке слова "Норма 5 Расход" заменить словами "Натуральная норма расхода";</w:t>
      </w:r>
      <w:r>
        <w:br/>
      </w:r>
      <w:r>
        <w:rPr>
          <w:rFonts w:ascii="Times New Roman"/>
          <w:b w:val="false"/>
          <w:i w:val="false"/>
          <w:color w:val="000000"/>
          <w:sz w:val="28"/>
        </w:rPr>
        <w:t>
      графу 2 строк, порядковые номера 1 и 2 изложить в следующей редакции:</w:t>
      </w:r>
      <w:r>
        <w:br/>
      </w:r>
      <w:r>
        <w:rPr>
          <w:rFonts w:ascii="Times New Roman"/>
          <w:b w:val="false"/>
          <w:i w:val="false"/>
          <w:color w:val="000000"/>
          <w:sz w:val="28"/>
        </w:rPr>
        <w:t>
      "Ворсованная ткань";</w:t>
      </w:r>
      <w:r>
        <w:br/>
      </w:r>
      <w:r>
        <w:rPr>
          <w:rFonts w:ascii="Times New Roman"/>
          <w:b w:val="false"/>
          <w:i w:val="false"/>
          <w:color w:val="000000"/>
          <w:sz w:val="28"/>
        </w:rPr>
        <w:t>
      в подразделе "Куртка зимняя утепленная мужская" слово "мужская" исключить;</w:t>
      </w:r>
      <w:r>
        <w:br/>
      </w:r>
      <w:r>
        <w:rPr>
          <w:rFonts w:ascii="Times New Roman"/>
          <w:b w:val="false"/>
          <w:i w:val="false"/>
          <w:color w:val="000000"/>
          <w:sz w:val="28"/>
        </w:rPr>
        <w:t>
      графу 2 строк, порядковые номера 3, 4 и 5 изложить в следующей редакции:</w:t>
      </w:r>
      <w:r>
        <w:br/>
      </w:r>
      <w:r>
        <w:rPr>
          <w:rFonts w:ascii="Times New Roman"/>
          <w:b w:val="false"/>
          <w:i w:val="false"/>
          <w:color w:val="000000"/>
          <w:sz w:val="28"/>
        </w:rPr>
        <w:t>
      "Смесовая ткань";</w:t>
      </w:r>
      <w:r>
        <w:br/>
      </w:r>
      <w:r>
        <w:rPr>
          <w:rFonts w:ascii="Times New Roman"/>
          <w:b w:val="false"/>
          <w:i w:val="false"/>
          <w:color w:val="000000"/>
          <w:sz w:val="28"/>
        </w:rPr>
        <w:t>
      в графе 2 строк, порядковые номера 6, 7, 8, 9, 10 и 11 слово "шерстяная" заменить словом "полушерстяная";</w:t>
      </w:r>
      <w:r>
        <w:br/>
      </w:r>
      <w:r>
        <w:rPr>
          <w:rFonts w:ascii="Times New Roman"/>
          <w:b w:val="false"/>
          <w:i w:val="false"/>
          <w:color w:val="000000"/>
          <w:sz w:val="28"/>
        </w:rPr>
        <w:t>
      в графе 2 строки, порядковый номер 12 слово "рубашечная" заменить словом "сорочечная";</w:t>
      </w:r>
      <w:r>
        <w:br/>
      </w:r>
      <w:r>
        <w:rPr>
          <w:rFonts w:ascii="Times New Roman"/>
          <w:b w:val="false"/>
          <w:i w:val="false"/>
          <w:color w:val="000000"/>
          <w:sz w:val="28"/>
        </w:rPr>
        <w:t>
      в подразделе "Блузка форменная с длинным рукавом" слово "Блузка" заменить словами "Рубашка (блузка)";</w:t>
      </w:r>
      <w:r>
        <w:br/>
      </w:r>
      <w:r>
        <w:rPr>
          <w:rFonts w:ascii="Times New Roman"/>
          <w:b w:val="false"/>
          <w:i w:val="false"/>
          <w:color w:val="000000"/>
          <w:sz w:val="28"/>
        </w:rPr>
        <w:t>
      в графе 2 строки, порядковый номер 13 слово "рубашечная" заменить словом "сорочечная";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"Норма 6 Снабжение сотрудников подразделений специального назначения "Сункар" Министерства внутренних дел Республики Казахстан и "Арлан" органов внутренних дел специальным вещевым имуществом":</w:t>
      </w:r>
      <w:r>
        <w:br/>
      </w:r>
      <w:r>
        <w:rPr>
          <w:rFonts w:ascii="Times New Roman"/>
          <w:b w:val="false"/>
          <w:i w:val="false"/>
          <w:color w:val="000000"/>
          <w:sz w:val="28"/>
        </w:rPr>
        <w:t>
</w:t>
      </w:r>
      <w:r>
        <w:rPr>
          <w:rFonts w:ascii="Times New Roman"/>
          <w:b w:val="false"/>
          <w:i w:val="false"/>
          <w:color w:val="000000"/>
          <w:sz w:val="28"/>
        </w:rPr>
        <w:t>
      в заголовке слова "Норма 6 Снабжение" заменить словами "Натуральная норма снабжения";</w:t>
      </w:r>
      <w:r>
        <w:br/>
      </w:r>
      <w:r>
        <w:rPr>
          <w:rFonts w:ascii="Times New Roman"/>
          <w:b w:val="false"/>
          <w:i w:val="false"/>
          <w:color w:val="000000"/>
          <w:sz w:val="28"/>
        </w:rPr>
        <w:t>
      графу 2 строки, порядковый номер 1 изложить в следующей редакции:</w:t>
      </w:r>
      <w:r>
        <w:br/>
      </w:r>
      <w:r>
        <w:rPr>
          <w:rFonts w:ascii="Times New Roman"/>
          <w:b w:val="false"/>
          <w:i w:val="false"/>
          <w:color w:val="000000"/>
          <w:sz w:val="28"/>
        </w:rPr>
        <w:t xml:space="preserve">
      "Разгрузочный жилет из ткани камуфляжной расцветки"; </w:t>
      </w:r>
      <w:r>
        <w:br/>
      </w:r>
      <w:r>
        <w:rPr>
          <w:rFonts w:ascii="Times New Roman"/>
          <w:b w:val="false"/>
          <w:i w:val="false"/>
          <w:color w:val="000000"/>
          <w:sz w:val="28"/>
        </w:rPr>
        <w:t>
      графу 5 строки, порядковый номер 29 изложить в следующей редакции:</w:t>
      </w:r>
      <w:r>
        <w:br/>
      </w:r>
      <w:r>
        <w:rPr>
          <w:rFonts w:ascii="Times New Roman"/>
          <w:b w:val="false"/>
          <w:i w:val="false"/>
          <w:color w:val="000000"/>
          <w:sz w:val="28"/>
        </w:rPr>
        <w:t>
      "2";</w:t>
      </w:r>
      <w:r>
        <w:br/>
      </w:r>
      <w:r>
        <w:rPr>
          <w:rFonts w:ascii="Times New Roman"/>
          <w:b w:val="false"/>
          <w:i w:val="false"/>
          <w:color w:val="000000"/>
          <w:sz w:val="28"/>
        </w:rPr>
        <w:t>
      в графе 2 строки, порядковый номер 44 аббревиатуру "п/ш" заменить словом "шерстяное";</w:t>
      </w:r>
      <w:r>
        <w:br/>
      </w:r>
      <w:r>
        <w:rPr>
          <w:rFonts w:ascii="Times New Roman"/>
          <w:b w:val="false"/>
          <w:i w:val="false"/>
          <w:color w:val="000000"/>
          <w:sz w:val="28"/>
        </w:rPr>
        <w:t>
</w:t>
      </w:r>
      <w:r>
        <w:rPr>
          <w:rFonts w:ascii="Times New Roman"/>
          <w:b w:val="false"/>
          <w:i w:val="false"/>
          <w:color w:val="000000"/>
          <w:sz w:val="28"/>
        </w:rPr>
        <w:t>
      Примечание дополнить абзацем вторым следующего содержания:</w:t>
      </w:r>
      <w:r>
        <w:br/>
      </w:r>
      <w:r>
        <w:rPr>
          <w:rFonts w:ascii="Times New Roman"/>
          <w:b w:val="false"/>
          <w:i w:val="false"/>
          <w:color w:val="000000"/>
          <w:sz w:val="28"/>
        </w:rPr>
        <w:t>
      "2. Выдается только сотрудникам подразделения "Сункар".";</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"Норма 7 Снабжение специальным вещевым имуществом сотрудников специальных отрядов быстрого реагирования":</w:t>
      </w:r>
      <w:r>
        <w:br/>
      </w:r>
      <w:r>
        <w:rPr>
          <w:rFonts w:ascii="Times New Roman"/>
          <w:b w:val="false"/>
          <w:i w:val="false"/>
          <w:color w:val="000000"/>
          <w:sz w:val="28"/>
        </w:rPr>
        <w:t>
</w:t>
      </w:r>
      <w:r>
        <w:rPr>
          <w:rFonts w:ascii="Times New Roman"/>
          <w:b w:val="false"/>
          <w:i w:val="false"/>
          <w:color w:val="000000"/>
          <w:sz w:val="28"/>
        </w:rPr>
        <w:t>
      в заголовке слова "Норма 7 Снабжение" заменить словами "Натуральная норма снабжения";</w:t>
      </w:r>
      <w:r>
        <w:br/>
      </w:r>
      <w:r>
        <w:rPr>
          <w:rFonts w:ascii="Times New Roman"/>
          <w:b w:val="false"/>
          <w:i w:val="false"/>
          <w:color w:val="000000"/>
          <w:sz w:val="28"/>
        </w:rPr>
        <w:t>
      графу 2 строки, порядковый номер 10 изложить в следующей редакции:</w:t>
      </w:r>
      <w:r>
        <w:br/>
      </w:r>
      <w:r>
        <w:rPr>
          <w:rFonts w:ascii="Times New Roman"/>
          <w:b w:val="false"/>
          <w:i w:val="false"/>
          <w:color w:val="000000"/>
          <w:sz w:val="28"/>
        </w:rPr>
        <w:t>
      "Разгрузочный жилет из ткани камуфляжной расцветки";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w:t>
      </w:r>
      <w:r>
        <w:rPr>
          <w:rFonts w:ascii="Times New Roman"/>
          <w:b w:val="false"/>
          <w:i w:val="false"/>
          <w:color w:val="000000"/>
          <w:sz w:val="28"/>
        </w:rPr>
        <w:t xml:space="preserve"> "Норма 8 Снабжение специальной одеждой, специальной обувью, инвентарным имуществом и предохранительными средствами сотрудников органов внутренних дел (по категориям)" изложить в следующей редакции:</w:t>
      </w:r>
    </w:p>
    <w:bookmarkEnd w:id="12"/>
    <w:p>
      <w:pPr>
        <w:spacing w:after="0"/>
        <w:ind w:left="0"/>
        <w:jc w:val="left"/>
      </w:pPr>
      <w:r>
        <w:rPr>
          <w:rFonts w:ascii="Times New Roman"/>
          <w:b/>
          <w:i w:val="false"/>
          <w:color w:val="000000"/>
        </w:rPr>
        <w:t xml:space="preserve">  "Натуральная норма снабжения специальной одеждой, специальной</w:t>
      </w:r>
      <w:r>
        <w:br/>
      </w:r>
      <w:r>
        <w:rPr>
          <w:rFonts w:ascii="Times New Roman"/>
          <w:b/>
          <w:i w:val="false"/>
          <w:color w:val="000000"/>
        </w:rPr>
        <w:t>
обувью, инвентарным имуществом и предохранительными</w:t>
      </w:r>
      <w:r>
        <w:br/>
      </w:r>
      <w:r>
        <w:rPr>
          <w:rFonts w:ascii="Times New Roman"/>
          <w:b/>
          <w:i w:val="false"/>
          <w:color w:val="000000"/>
        </w:rPr>
        <w:t xml:space="preserve">
средствами сотрудников органов внутренних дел </w:t>
      </w:r>
      <w:r>
        <w:br/>
      </w:r>
      <w:r>
        <w:rPr>
          <w:rFonts w:ascii="Times New Roman"/>
          <w:b/>
          <w:i w:val="false"/>
          <w:color w:val="000000"/>
        </w:rPr>
        <w:t>
(по категориям)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5363"/>
        <w:gridCol w:w="2367"/>
        <w:gridCol w:w="2174"/>
        <w:gridCol w:w="2429"/>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предметов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предметов</w:t>
            </w:r>
            <w:r>
              <w:br/>
            </w:r>
            <w:r>
              <w:rPr>
                <w:rFonts w:ascii="Times New Roman"/>
                <w:b w:val="false"/>
                <w:i w:val="false"/>
                <w:color w:val="000000"/>
                <w:sz w:val="20"/>
              </w:rPr>
              <w:t>
на одного</w:t>
            </w:r>
            <w:r>
              <w:br/>
            </w:r>
            <w:r>
              <w:rPr>
                <w:rFonts w:ascii="Times New Roman"/>
                <w:b w:val="false"/>
                <w:i w:val="false"/>
                <w:color w:val="000000"/>
                <w:sz w:val="20"/>
              </w:rPr>
              <w:t>
человека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носки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пункта</w:t>
            </w:r>
            <w:r>
              <w:br/>
            </w:r>
            <w:r>
              <w:rPr>
                <w:rFonts w:ascii="Times New Roman"/>
                <w:b w:val="false"/>
                <w:i w:val="false"/>
                <w:color w:val="000000"/>
                <w:sz w:val="20"/>
              </w:rPr>
              <w:t>
примечания,</w:t>
            </w:r>
            <w:r>
              <w:br/>
            </w:r>
            <w:r>
              <w:rPr>
                <w:rFonts w:ascii="Times New Roman"/>
                <w:b w:val="false"/>
                <w:i w:val="false"/>
                <w:color w:val="000000"/>
                <w:sz w:val="20"/>
              </w:rPr>
              <w:t>
применяемого</w:t>
            </w:r>
            <w:r>
              <w:br/>
            </w:r>
            <w:r>
              <w:rPr>
                <w:rFonts w:ascii="Times New Roman"/>
                <w:b w:val="false"/>
                <w:i w:val="false"/>
                <w:color w:val="000000"/>
                <w:sz w:val="20"/>
              </w:rPr>
              <w:t>
при выдаче</w:t>
            </w:r>
            <w:r>
              <w:br/>
            </w:r>
            <w:r>
              <w:rPr>
                <w:rFonts w:ascii="Times New Roman"/>
                <w:b w:val="false"/>
                <w:i w:val="false"/>
                <w:color w:val="000000"/>
                <w:sz w:val="20"/>
              </w:rPr>
              <w:t>
данного</w:t>
            </w:r>
            <w:r>
              <w:br/>
            </w:r>
            <w:r>
              <w:rPr>
                <w:rFonts w:ascii="Times New Roman"/>
                <w:b w:val="false"/>
                <w:i w:val="false"/>
                <w:color w:val="000000"/>
                <w:sz w:val="20"/>
              </w:rPr>
              <w:t>
предмета</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Сотрудникам, входящим в состав почетного караула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сине-зеленого цвета</w:t>
            </w:r>
            <w:r>
              <w:br/>
            </w:r>
            <w:r>
              <w:rPr>
                <w:rFonts w:ascii="Times New Roman"/>
                <w:b w:val="false"/>
                <w:i w:val="false"/>
                <w:color w:val="000000"/>
                <w:sz w:val="20"/>
              </w:rPr>
              <w:t>
в сапоги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хромовые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Перевязь парадная для</w:t>
            </w:r>
            <w:r>
              <w:br/>
            </w:r>
            <w:r>
              <w:rPr>
                <w:rFonts w:ascii="Times New Roman"/>
                <w:b w:val="false"/>
                <w:i w:val="false"/>
                <w:color w:val="000000"/>
                <w:sz w:val="20"/>
              </w:rPr>
              <w:t>
знаменосца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Перевязь парадная для</w:t>
            </w:r>
            <w:r>
              <w:br/>
            </w:r>
            <w:r>
              <w:rPr>
                <w:rFonts w:ascii="Times New Roman"/>
                <w:b w:val="false"/>
                <w:i w:val="false"/>
                <w:color w:val="000000"/>
                <w:sz w:val="20"/>
              </w:rPr>
              <w:t>
ассистентов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Шашка кавалерийская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Сотрудникам дорожной полиции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рабочий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 церемониальная</w:t>
            </w:r>
            <w:r>
              <w:br/>
            </w:r>
            <w:r>
              <w:rPr>
                <w:rFonts w:ascii="Times New Roman"/>
                <w:b w:val="false"/>
                <w:i w:val="false"/>
                <w:color w:val="000000"/>
                <w:sz w:val="20"/>
              </w:rPr>
              <w:t>
черного цвета с белым</w:t>
            </w:r>
            <w:r>
              <w:br/>
            </w:r>
            <w:r>
              <w:rPr>
                <w:rFonts w:ascii="Times New Roman"/>
                <w:b w:val="false"/>
                <w:i w:val="false"/>
                <w:color w:val="000000"/>
                <w:sz w:val="20"/>
              </w:rPr>
              <w:t>
верхом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мотоциклетный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полушерстяной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кожаный</w:t>
            </w:r>
            <w:r>
              <w:br/>
            </w:r>
            <w:r>
              <w:rPr>
                <w:rFonts w:ascii="Times New Roman"/>
                <w:b w:val="false"/>
                <w:i w:val="false"/>
                <w:color w:val="000000"/>
                <w:sz w:val="20"/>
              </w:rPr>
              <w:t>
черно-белого цвета с</w:t>
            </w:r>
            <w:r>
              <w:br/>
            </w:r>
            <w:r>
              <w:rPr>
                <w:rFonts w:ascii="Times New Roman"/>
                <w:b w:val="false"/>
                <w:i w:val="false"/>
                <w:color w:val="000000"/>
                <w:sz w:val="20"/>
              </w:rPr>
              <w:t>
меховой подстежкой</w:t>
            </w:r>
            <w:r>
              <w:br/>
            </w:r>
            <w:r>
              <w:rPr>
                <w:rFonts w:ascii="Times New Roman"/>
                <w:b w:val="false"/>
                <w:i w:val="false"/>
                <w:color w:val="000000"/>
                <w:sz w:val="20"/>
              </w:rPr>
              <w:t>
(куртка, брюки в сапоги)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хромовые черного</w:t>
            </w:r>
            <w:r>
              <w:br/>
            </w:r>
            <w:r>
              <w:rPr>
                <w:rFonts w:ascii="Times New Roman"/>
                <w:b w:val="false"/>
                <w:i w:val="false"/>
                <w:color w:val="000000"/>
                <w:sz w:val="20"/>
              </w:rPr>
              <w:t>
цвета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специальные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нагольный из</w:t>
            </w:r>
            <w:r>
              <w:br/>
            </w:r>
            <w:r>
              <w:rPr>
                <w:rFonts w:ascii="Times New Roman"/>
                <w:b w:val="false"/>
                <w:i w:val="false"/>
                <w:color w:val="000000"/>
                <w:sz w:val="20"/>
              </w:rPr>
              <w:t>
шубной овчины черного</w:t>
            </w:r>
            <w:r>
              <w:br/>
            </w:r>
            <w:r>
              <w:rPr>
                <w:rFonts w:ascii="Times New Roman"/>
                <w:b w:val="false"/>
                <w:i w:val="false"/>
                <w:color w:val="000000"/>
                <w:sz w:val="20"/>
              </w:rPr>
              <w:t>
цвета (куртка,</w:t>
            </w:r>
            <w:r>
              <w:br/>
            </w:r>
            <w:r>
              <w:rPr>
                <w:rFonts w:ascii="Times New Roman"/>
                <w:b w:val="false"/>
                <w:i w:val="false"/>
                <w:color w:val="000000"/>
                <w:sz w:val="20"/>
              </w:rPr>
              <w:t>
полукомбинезон)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меховые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Сотрудникам подразделений водной полиции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из</w:t>
            </w:r>
            <w:r>
              <w:br/>
            </w:r>
            <w:r>
              <w:rPr>
                <w:rFonts w:ascii="Times New Roman"/>
                <w:b w:val="false"/>
                <w:i w:val="false"/>
                <w:color w:val="000000"/>
                <w:sz w:val="20"/>
              </w:rPr>
              <w:t>
водоотталкивающей ткани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специальные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Сотрудникам кинологической службы,</w:t>
            </w:r>
            <w:r>
              <w:br/>
            </w:r>
            <w:r>
              <w:rPr>
                <w:rFonts w:ascii="Times New Roman"/>
                <w:b/>
                <w:i w:val="false"/>
                <w:color w:val="000000"/>
                <w:sz w:val="20"/>
              </w:rPr>
              <w:t>
курсантам кинологических центров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дрессировочный</w:t>
            </w:r>
            <w:r>
              <w:br/>
            </w:r>
            <w:r>
              <w:rPr>
                <w:rFonts w:ascii="Times New Roman"/>
                <w:b w:val="false"/>
                <w:i w:val="false"/>
                <w:color w:val="000000"/>
                <w:sz w:val="20"/>
              </w:rPr>
              <w:t>
(куртка, полукомбинезон)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 дрессировочный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Шубка для рукава</w:t>
            </w:r>
            <w:r>
              <w:br/>
            </w:r>
            <w:r>
              <w:rPr>
                <w:rFonts w:ascii="Times New Roman"/>
                <w:b w:val="false"/>
                <w:i w:val="false"/>
                <w:color w:val="000000"/>
                <w:sz w:val="20"/>
              </w:rPr>
              <w:t>
дрессировочного</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из водоотталкивающей</w:t>
            </w:r>
            <w:r>
              <w:br/>
            </w:r>
            <w:r>
              <w:rPr>
                <w:rFonts w:ascii="Times New Roman"/>
                <w:b w:val="false"/>
                <w:i w:val="false"/>
                <w:color w:val="000000"/>
                <w:sz w:val="20"/>
              </w:rPr>
              <w:t>
ткани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утепленный</w:t>
            </w:r>
            <w:r>
              <w:br/>
            </w:r>
            <w:r>
              <w:rPr>
                <w:rFonts w:ascii="Times New Roman"/>
                <w:b w:val="false"/>
                <w:i w:val="false"/>
                <w:color w:val="000000"/>
                <w:sz w:val="20"/>
              </w:rPr>
              <w:t>
камуфляжной расцветки</w:t>
            </w:r>
            <w:r>
              <w:br/>
            </w:r>
            <w:r>
              <w:rPr>
                <w:rFonts w:ascii="Times New Roman"/>
                <w:b w:val="false"/>
                <w:i w:val="false"/>
                <w:color w:val="000000"/>
                <w:sz w:val="20"/>
              </w:rPr>
              <w:t>
(куртка, брюки)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летний камуфляжной</w:t>
            </w:r>
            <w:r>
              <w:br/>
            </w:r>
            <w:r>
              <w:rPr>
                <w:rFonts w:ascii="Times New Roman"/>
                <w:b w:val="false"/>
                <w:i w:val="false"/>
                <w:color w:val="000000"/>
                <w:sz w:val="20"/>
              </w:rPr>
              <w:t>
расцветки (кепи, куртка,</w:t>
            </w:r>
            <w:r>
              <w:br/>
            </w:r>
            <w:r>
              <w:rPr>
                <w:rFonts w:ascii="Times New Roman"/>
                <w:b w:val="false"/>
                <w:i w:val="false"/>
                <w:color w:val="000000"/>
                <w:sz w:val="20"/>
              </w:rPr>
              <w:t>
брюки)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разгрузочный для</w:t>
            </w:r>
            <w:r>
              <w:br/>
            </w:r>
            <w:r>
              <w:rPr>
                <w:rFonts w:ascii="Times New Roman"/>
                <w:b w:val="false"/>
                <w:i w:val="false"/>
                <w:color w:val="000000"/>
                <w:sz w:val="20"/>
              </w:rPr>
              <w:t>
кинологов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рабочий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зимние</w:t>
            </w:r>
            <w:r>
              <w:br/>
            </w:r>
            <w:r>
              <w:rPr>
                <w:rFonts w:ascii="Times New Roman"/>
                <w:b w:val="false"/>
                <w:i w:val="false"/>
                <w:color w:val="000000"/>
                <w:sz w:val="20"/>
              </w:rPr>
              <w:t>
рабочие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летние</w:t>
            </w:r>
            <w:r>
              <w:br/>
            </w:r>
            <w:r>
              <w:rPr>
                <w:rFonts w:ascii="Times New Roman"/>
                <w:b w:val="false"/>
                <w:i w:val="false"/>
                <w:color w:val="000000"/>
                <w:sz w:val="20"/>
              </w:rPr>
              <w:t>
рабочие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хлопчатобумажные</w:t>
            </w:r>
            <w:r>
              <w:br/>
            </w:r>
            <w:r>
              <w:rPr>
                <w:rFonts w:ascii="Times New Roman"/>
                <w:b w:val="false"/>
                <w:i w:val="false"/>
                <w:color w:val="000000"/>
                <w:sz w:val="20"/>
              </w:rPr>
              <w:t>
зимние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Врачам и медицинским работникам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 хлопчатобумажный белый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 белый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 хлопчатобумажное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Ветеринарным врачам и ветеринарным фельдшерам
</w:t>
            </w:r>
          </w:p>
        </w:tc>
      </w:tr>
      <w:tr>
        <w:trPr>
          <w:trHeight w:val="43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Маска-респиратор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w:t>
            </w:r>
            <w:r>
              <w:br/>
            </w:r>
            <w:r>
              <w:rPr>
                <w:rFonts w:ascii="Times New Roman"/>
                <w:b w:val="false"/>
                <w:i w:val="false"/>
                <w:color w:val="000000"/>
                <w:sz w:val="20"/>
              </w:rPr>
              <w:t>
хлопчатобумажное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Сотрудникам подразделений конной полиции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нагольный из </w:t>
            </w:r>
            <w:r>
              <w:br/>
            </w:r>
            <w:r>
              <w:rPr>
                <w:rFonts w:ascii="Times New Roman"/>
                <w:b w:val="false"/>
                <w:i w:val="false"/>
                <w:color w:val="000000"/>
                <w:sz w:val="20"/>
              </w:rPr>
              <w:t>
шубной овчины черного цвета</w:t>
            </w:r>
            <w:r>
              <w:br/>
            </w:r>
            <w:r>
              <w:rPr>
                <w:rFonts w:ascii="Times New Roman"/>
                <w:b w:val="false"/>
                <w:i w:val="false"/>
                <w:color w:val="000000"/>
                <w:sz w:val="20"/>
              </w:rPr>
              <w:t>
(куртка, полукомбинезон)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сине-зеленого цвета</w:t>
            </w:r>
            <w:r>
              <w:br/>
            </w:r>
            <w:r>
              <w:rPr>
                <w:rFonts w:ascii="Times New Roman"/>
                <w:b w:val="false"/>
                <w:i w:val="false"/>
                <w:color w:val="000000"/>
                <w:sz w:val="20"/>
              </w:rPr>
              <w:t>
в сапоги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рабочие</w:t>
            </w:r>
            <w:r>
              <w:br/>
            </w:r>
            <w:r>
              <w:rPr>
                <w:rFonts w:ascii="Times New Roman"/>
                <w:b w:val="false"/>
                <w:i w:val="false"/>
                <w:color w:val="000000"/>
                <w:sz w:val="20"/>
              </w:rPr>
              <w:t>
зимние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рабочий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рабочая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полушерстяной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хромовые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меховые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Переменному составу организаций образования и курсантам</w:t>
            </w:r>
            <w:r>
              <w:br/>
            </w:r>
            <w:r>
              <w:rPr>
                <w:rFonts w:ascii="Times New Roman"/>
                <w:b/>
                <w:i w:val="false"/>
                <w:color w:val="000000"/>
                <w:sz w:val="20"/>
              </w:rPr>
              <w:t>
училищ по подготовке сотрудников дорожной полиции,</w:t>
            </w:r>
            <w:r>
              <w:br/>
            </w:r>
            <w:r>
              <w:rPr>
                <w:rFonts w:ascii="Times New Roman"/>
                <w:b/>
                <w:i w:val="false"/>
                <w:color w:val="000000"/>
                <w:sz w:val="20"/>
              </w:rPr>
              <w:t>
инструкторам производственного обучения и практической езды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специальные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Лицам, работающим по монтажу, ремонту, обслуживанию</w:t>
            </w:r>
            <w:r>
              <w:br/>
            </w:r>
            <w:r>
              <w:rPr>
                <w:rFonts w:ascii="Times New Roman"/>
                <w:b/>
                <w:i w:val="false"/>
                <w:color w:val="000000"/>
                <w:sz w:val="20"/>
              </w:rPr>
              <w:t>
средств связи и в аккумуляторных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r>
              <w:br/>
            </w:r>
            <w:r>
              <w:rPr>
                <w:rFonts w:ascii="Times New Roman"/>
                <w:b w:val="false"/>
                <w:i w:val="false"/>
                <w:color w:val="000000"/>
                <w:sz w:val="20"/>
              </w:rPr>
              <w:t>
диэлектрические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r>
              <w:br/>
            </w:r>
            <w:r>
              <w:rPr>
                <w:rFonts w:ascii="Times New Roman"/>
                <w:b w:val="false"/>
                <w:i w:val="false"/>
                <w:color w:val="000000"/>
                <w:sz w:val="20"/>
              </w:rPr>
              <w:t>
диэлектрические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Сотрудникам летного состава авиационных подразделений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на меху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w:t>
            </w:r>
            <w:r>
              <w:br/>
            </w:r>
            <w:r>
              <w:rPr>
                <w:rFonts w:ascii="Times New Roman"/>
                <w:b w:val="false"/>
                <w:i w:val="false"/>
                <w:color w:val="000000"/>
                <w:sz w:val="20"/>
              </w:rPr>
              <w:t>
демисезонные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или костюм</w:t>
            </w:r>
            <w:r>
              <w:br/>
            </w:r>
            <w:r>
              <w:rPr>
                <w:rFonts w:ascii="Times New Roman"/>
                <w:b w:val="false"/>
                <w:i w:val="false"/>
                <w:color w:val="000000"/>
                <w:sz w:val="20"/>
              </w:rPr>
              <w:t>
летний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шевретовая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Шлемофон летний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Шлемофон зимний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w:t>
            </w:r>
            <w:r>
              <w:br/>
            </w:r>
            <w:r>
              <w:rPr>
                <w:rFonts w:ascii="Times New Roman"/>
                <w:b w:val="false"/>
                <w:i w:val="false"/>
                <w:color w:val="000000"/>
                <w:sz w:val="20"/>
              </w:rPr>
              <w:t>
хлопчатобумажный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летные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на меху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шевретовые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полетные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на меху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меховые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Сотрудникам инженерно-технического состава</w:t>
            </w:r>
            <w:r>
              <w:br/>
            </w:r>
            <w:r>
              <w:rPr>
                <w:rFonts w:ascii="Times New Roman"/>
                <w:b/>
                <w:i w:val="false"/>
                <w:color w:val="000000"/>
                <w:sz w:val="20"/>
              </w:rPr>
              <w:t>
авиационных подразделений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комбинированная с</w:t>
            </w:r>
            <w:r>
              <w:br/>
            </w:r>
            <w:r>
              <w:rPr>
                <w:rFonts w:ascii="Times New Roman"/>
                <w:b w:val="false"/>
                <w:i w:val="false"/>
                <w:color w:val="000000"/>
                <w:sz w:val="20"/>
              </w:rPr>
              <w:t>
меховым воротником и</w:t>
            </w:r>
            <w:r>
              <w:br/>
            </w:r>
            <w:r>
              <w:rPr>
                <w:rFonts w:ascii="Times New Roman"/>
                <w:b w:val="false"/>
                <w:i w:val="false"/>
                <w:color w:val="000000"/>
                <w:sz w:val="20"/>
              </w:rPr>
              <w:t>
меховой подстежкой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хлопчатобумажный</w:t>
            </w:r>
            <w:r>
              <w:br/>
            </w:r>
            <w:r>
              <w:rPr>
                <w:rFonts w:ascii="Times New Roman"/>
                <w:b w:val="false"/>
                <w:i w:val="false"/>
                <w:color w:val="000000"/>
                <w:sz w:val="20"/>
              </w:rPr>
              <w:t>
зимний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хлопчатобумажный</w:t>
            </w:r>
            <w:r>
              <w:br/>
            </w:r>
            <w:r>
              <w:rPr>
                <w:rFonts w:ascii="Times New Roman"/>
                <w:b w:val="false"/>
                <w:i w:val="false"/>
                <w:color w:val="000000"/>
                <w:sz w:val="20"/>
              </w:rPr>
              <w:t>
летний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рабочий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хлопчатобумажные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зимние на меху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Лицам, обслуживающим изоляторы временного содержания</w:t>
            </w:r>
            <w:r>
              <w:br/>
            </w:r>
            <w:r>
              <w:rPr>
                <w:rFonts w:ascii="Times New Roman"/>
                <w:b/>
                <w:i w:val="false"/>
                <w:color w:val="000000"/>
                <w:sz w:val="20"/>
              </w:rPr>
              <w:t>
(из расчета лимита содержания 20 человек)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r>
              <w:br/>
            </w:r>
            <w:r>
              <w:rPr>
                <w:rFonts w:ascii="Times New Roman"/>
                <w:b w:val="false"/>
                <w:i w:val="false"/>
                <w:color w:val="000000"/>
                <w:sz w:val="20"/>
              </w:rPr>
              <w:t>
белый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w:t>
            </w:r>
            <w:r>
              <w:br/>
            </w:r>
            <w:r>
              <w:rPr>
                <w:rFonts w:ascii="Times New Roman"/>
                <w:b w:val="false"/>
                <w:i w:val="false"/>
                <w:color w:val="000000"/>
                <w:sz w:val="20"/>
              </w:rPr>
              <w:t>
хлопчатобумажное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Личному составу экспертно-криминалистической службы,</w:t>
            </w:r>
            <w:r>
              <w:br/>
            </w:r>
            <w:r>
              <w:rPr>
                <w:rFonts w:ascii="Times New Roman"/>
                <w:b/>
                <w:i w:val="false"/>
                <w:color w:val="000000"/>
                <w:sz w:val="20"/>
              </w:rPr>
              <w:t>
за которым закреплены подвижные криминалистические</w:t>
            </w:r>
            <w:r>
              <w:br/>
            </w:r>
            <w:r>
              <w:rPr>
                <w:rFonts w:ascii="Times New Roman"/>
                <w:b/>
                <w:i w:val="false"/>
                <w:color w:val="000000"/>
                <w:sz w:val="20"/>
              </w:rPr>
              <w:t>
лаборатории, следователям оперативных групп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 (один белый и один темный)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брюки зимние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Теплые вещи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Тулуп меховой или пальто</w:t>
            </w:r>
            <w:r>
              <w:br/>
            </w:r>
            <w:r>
              <w:rPr>
                <w:rFonts w:ascii="Times New Roman"/>
                <w:b w:val="false"/>
                <w:i w:val="false"/>
                <w:color w:val="000000"/>
                <w:sz w:val="20"/>
              </w:rPr>
              <w:t>
(полушубок) из нагольной</w:t>
            </w:r>
            <w:r>
              <w:br/>
            </w:r>
            <w:r>
              <w:rPr>
                <w:rFonts w:ascii="Times New Roman"/>
                <w:b w:val="false"/>
                <w:i w:val="false"/>
                <w:color w:val="000000"/>
                <w:sz w:val="20"/>
              </w:rPr>
              <w:t>
шубной овчины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Специальное обмундирование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летний камуфляжной</w:t>
            </w:r>
            <w:r>
              <w:br/>
            </w:r>
            <w:r>
              <w:rPr>
                <w:rFonts w:ascii="Times New Roman"/>
                <w:b w:val="false"/>
                <w:i w:val="false"/>
                <w:color w:val="000000"/>
                <w:sz w:val="20"/>
              </w:rPr>
              <w:t>
расцветки (кепи, куртка,</w:t>
            </w:r>
            <w:r>
              <w:br/>
            </w:r>
            <w:r>
              <w:rPr>
                <w:rFonts w:ascii="Times New Roman"/>
                <w:b w:val="false"/>
                <w:i w:val="false"/>
                <w:color w:val="000000"/>
                <w:sz w:val="20"/>
              </w:rPr>
              <w:t>
футболка, брюки)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утепленный</w:t>
            </w:r>
            <w:r>
              <w:br/>
            </w:r>
            <w:r>
              <w:rPr>
                <w:rFonts w:ascii="Times New Roman"/>
                <w:b w:val="false"/>
                <w:i w:val="false"/>
                <w:color w:val="000000"/>
                <w:sz w:val="20"/>
              </w:rPr>
              <w:t>
камуфляжной расцветки</w:t>
            </w:r>
            <w:r>
              <w:br/>
            </w:r>
            <w:r>
              <w:rPr>
                <w:rFonts w:ascii="Times New Roman"/>
                <w:b w:val="false"/>
                <w:i w:val="false"/>
                <w:color w:val="000000"/>
                <w:sz w:val="20"/>
              </w:rPr>
              <w:t>
(шапка зимняя, куртка,</w:t>
            </w:r>
            <w:r>
              <w:br/>
            </w:r>
            <w:r>
              <w:rPr>
                <w:rFonts w:ascii="Times New Roman"/>
                <w:b w:val="false"/>
                <w:i w:val="false"/>
                <w:color w:val="000000"/>
                <w:sz w:val="20"/>
              </w:rPr>
              <w:t>
пуловер, полукомбинезон)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высоким берцем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высоким берцем</w:t>
            </w:r>
            <w:r>
              <w:br/>
            </w:r>
            <w:r>
              <w:rPr>
                <w:rFonts w:ascii="Times New Roman"/>
                <w:b w:val="false"/>
                <w:i w:val="false"/>
                <w:color w:val="000000"/>
                <w:sz w:val="20"/>
              </w:rPr>
              <w:t>
утепленные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Амуниция и предметы постовой одежды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постовая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Сумка-планшетка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Свисток</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Портфель фельдъегерский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Сумка полевая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Спальный мешок</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Жезл</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Кобура скрытого ношения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Постельные принадлежности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Подушка ватная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Наволочка подушечная</w:t>
            </w:r>
            <w:r>
              <w:br/>
            </w:r>
            <w:r>
              <w:rPr>
                <w:rFonts w:ascii="Times New Roman"/>
                <w:b w:val="false"/>
                <w:i w:val="false"/>
                <w:color w:val="000000"/>
                <w:sz w:val="20"/>
              </w:rPr>
              <w:t>
верхняя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Простыня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 ватный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Одеяло шерстяное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Одеяло пикейное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лет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13"/>
    <w:p>
      <w:pPr>
        <w:spacing w:after="0"/>
        <w:ind w:left="0"/>
        <w:jc w:val="both"/>
      </w:pPr>
      <w:r>
        <w:rPr>
          <w:rFonts w:ascii="Times New Roman"/>
          <w:b w:val="false"/>
          <w:i w:val="false"/>
          <w:color w:val="000000"/>
          <w:sz w:val="28"/>
        </w:rPr>
        <w:t>      Постельные принадлежности отпускаются переменному составу организаций образования Министерства внутренних дел и сотрудникам органов внутренних дел, проживающих в общежитиях и палаточных лагерях на время сборов и учений, а также для комнат отдыха сотрудников.</w:t>
      </w:r>
      <w:r>
        <w:br/>
      </w: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w:t>
      </w:r>
      <w:r>
        <w:br/>
      </w:r>
      <w:r>
        <w:rPr>
          <w:rFonts w:ascii="Times New Roman"/>
          <w:b w:val="false"/>
          <w:i w:val="false"/>
          <w:color w:val="000000"/>
          <w:sz w:val="28"/>
        </w:rPr>
        <w:t>
      1. Данное имущество носится только при выполнении церемониальных ритуалов и на торжественных мероприятиях.</w:t>
      </w:r>
      <w:r>
        <w:br/>
      </w:r>
      <w:r>
        <w:rPr>
          <w:rFonts w:ascii="Times New Roman"/>
          <w:b w:val="false"/>
          <w:i w:val="false"/>
          <w:color w:val="000000"/>
          <w:sz w:val="28"/>
        </w:rPr>
        <w:t>
      2. Выдается инспекторам дорожной полиции, за которыми закреплены транспортные средства.</w:t>
      </w:r>
      <w:r>
        <w:br/>
      </w:r>
      <w:r>
        <w:rPr>
          <w:rFonts w:ascii="Times New Roman"/>
          <w:b w:val="false"/>
          <w:i w:val="false"/>
          <w:color w:val="000000"/>
          <w:sz w:val="28"/>
        </w:rPr>
        <w:t>
      3. Выдается сотрудникам эскортного взвода дорожной полиции.</w:t>
      </w:r>
      <w:r>
        <w:br/>
      </w:r>
      <w:r>
        <w:rPr>
          <w:rFonts w:ascii="Times New Roman"/>
          <w:b w:val="false"/>
          <w:i w:val="false"/>
          <w:color w:val="000000"/>
          <w:sz w:val="28"/>
        </w:rPr>
        <w:t xml:space="preserve">
      4. Выдается сотрудникам дорожной и конной полиции, личному составу постов "Рубеж", несущим наружную службу, при понижении температуры окружающей среды ниже - 20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5. Выдается сотрудникам-кинологам, несущим службу с розыскными, патрульными и конвойно-сторожевыми собаками. Центрам кинологической службы отпускаются из расчета на каждые десять собак, а Кинологическому центру Министерства внутренних дел - по 1 единице на учебную подгруппу.</w:t>
      </w:r>
      <w:r>
        <w:br/>
      </w:r>
      <w:r>
        <w:rPr>
          <w:rFonts w:ascii="Times New Roman"/>
          <w:b w:val="false"/>
          <w:i w:val="false"/>
          <w:color w:val="000000"/>
          <w:sz w:val="28"/>
        </w:rPr>
        <w:t>
      6. Отпускается по одной единице на учебную подгруппу и вожатым служебных собак.</w:t>
      </w:r>
      <w:r>
        <w:br/>
      </w:r>
      <w:r>
        <w:rPr>
          <w:rFonts w:ascii="Times New Roman"/>
          <w:b w:val="false"/>
          <w:i w:val="false"/>
          <w:color w:val="000000"/>
          <w:sz w:val="28"/>
        </w:rPr>
        <w:t>
      7. Отпускаются на 25 % численности личного состава.</w:t>
      </w:r>
      <w:r>
        <w:br/>
      </w:r>
      <w:r>
        <w:rPr>
          <w:rFonts w:ascii="Times New Roman"/>
          <w:b w:val="false"/>
          <w:i w:val="false"/>
          <w:color w:val="000000"/>
          <w:sz w:val="28"/>
        </w:rPr>
        <w:t>
      8. Переменному составу отпускается на 50 % численности.</w:t>
      </w:r>
      <w:r>
        <w:br/>
      </w:r>
      <w:r>
        <w:rPr>
          <w:rFonts w:ascii="Times New Roman"/>
          <w:b w:val="false"/>
          <w:i w:val="false"/>
          <w:color w:val="000000"/>
          <w:sz w:val="28"/>
        </w:rPr>
        <w:t>
      9. Отпускается только организациям образования Министерства внутренних дел и учебным центрам по подготовке сотрудников дорожной полиции на 10 % численности курсантов, слушателей.</w:t>
      </w:r>
      <w:r>
        <w:br/>
      </w:r>
      <w:r>
        <w:rPr>
          <w:rFonts w:ascii="Times New Roman"/>
          <w:b w:val="false"/>
          <w:i w:val="false"/>
          <w:color w:val="000000"/>
          <w:sz w:val="28"/>
        </w:rPr>
        <w:t>
      10. Отпускается по 3 единицы на авиационное (вертолетное) отделение.</w:t>
      </w:r>
      <w:r>
        <w:br/>
      </w:r>
      <w:r>
        <w:rPr>
          <w:rFonts w:ascii="Times New Roman"/>
          <w:b w:val="false"/>
          <w:i w:val="false"/>
          <w:color w:val="000000"/>
          <w:sz w:val="28"/>
        </w:rPr>
        <w:t>
      11. Отпускается по одной единице на наружный неподвижный пост полиции, охраняющий объекты, и по 2 единицы на отдел, отделение полиции, обслуживающие сельскую местность и рабочие поселки, и на 20 % переменного состава организаций образования Министерства внутренних дел.</w:t>
      </w:r>
      <w:r>
        <w:br/>
      </w:r>
      <w:r>
        <w:rPr>
          <w:rFonts w:ascii="Times New Roman"/>
          <w:b w:val="false"/>
          <w:i w:val="false"/>
          <w:color w:val="000000"/>
          <w:sz w:val="28"/>
        </w:rPr>
        <w:t>
      12. Отпускается сотрудникам органов внутренних дел на время сборов и для участии в полевых учениях.</w:t>
      </w:r>
      <w:r>
        <w:br/>
      </w:r>
      <w:r>
        <w:rPr>
          <w:rFonts w:ascii="Times New Roman"/>
          <w:b w:val="false"/>
          <w:i w:val="false"/>
          <w:color w:val="000000"/>
          <w:sz w:val="28"/>
        </w:rPr>
        <w:t>
      13. Отпускается младшему начальствующему и рядовому составам полиции, несущим наружную службу.</w:t>
      </w:r>
      <w:r>
        <w:br/>
      </w:r>
      <w:r>
        <w:rPr>
          <w:rFonts w:ascii="Times New Roman"/>
          <w:b w:val="false"/>
          <w:i w:val="false"/>
          <w:color w:val="000000"/>
          <w:sz w:val="28"/>
        </w:rPr>
        <w:t>
      14. Отпускается старшему и среднему начальствующему составу полиции, несущему наружную службу.</w:t>
      </w:r>
      <w:r>
        <w:br/>
      </w:r>
      <w:r>
        <w:rPr>
          <w:rFonts w:ascii="Times New Roman"/>
          <w:b w:val="false"/>
          <w:i w:val="false"/>
          <w:color w:val="000000"/>
          <w:sz w:val="28"/>
        </w:rPr>
        <w:t>
      15. Выдается фельдъегерям.</w:t>
      </w:r>
      <w:r>
        <w:br/>
      </w:r>
      <w:r>
        <w:rPr>
          <w:rFonts w:ascii="Times New Roman"/>
          <w:b w:val="false"/>
          <w:i w:val="false"/>
          <w:color w:val="000000"/>
          <w:sz w:val="28"/>
        </w:rPr>
        <w:t>
      16. Выдается переменному составу организаций образования Министерства внутренних дел на 30 % численности.</w:t>
      </w:r>
      <w:r>
        <w:br/>
      </w:r>
      <w:r>
        <w:rPr>
          <w:rFonts w:ascii="Times New Roman"/>
          <w:b w:val="false"/>
          <w:i w:val="false"/>
          <w:color w:val="000000"/>
          <w:sz w:val="28"/>
        </w:rPr>
        <w:t>
      17. Выдается только сотрудникам дорожной полиции.</w:t>
      </w:r>
      <w:r>
        <w:br/>
      </w:r>
      <w:r>
        <w:rPr>
          <w:rFonts w:ascii="Times New Roman"/>
          <w:b w:val="false"/>
          <w:i w:val="false"/>
          <w:color w:val="000000"/>
          <w:sz w:val="28"/>
        </w:rPr>
        <w:t>
      18. Выдается сотрудникам органов внутренних дел, которым с учетом особенностей несения службы необходимо скрытое ношение кобурного оружия.".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13"/>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