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0f74" w14:textId="66a0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сентября 2007 года № 768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2009 года № 1791. Утратило силу постановлением Правительства Республики Казахстан от 1 ноября 2011 года № 1250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Постановление утратило силу постановлением Правительства РК от 01.11.2011 </w:t>
      </w:r>
      <w:r>
        <w:rPr>
          <w:rFonts w:ascii="Times New Roman"/>
          <w:b w:val="false"/>
          <w:i w:val="false"/>
          <w:color w:val="ff0000"/>
          <w:sz w:val="28"/>
        </w:rPr>
        <w:t>№ 1250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31.01.2012).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2007 года № 768 «Об утверждении Правил лицензирования и квалификационных требований, предъявляемых к деятельности по реализации зерна на экспорт» (САПП Республики Казахстан, 2007 г., № 33, ст. 364)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предъявляемые к деятельности по реализации зерна на экспорт, утвержденные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2009 года № 1791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2007 года № 768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</w:t>
      </w:r>
      <w:r>
        <w:br/>
      </w:r>
      <w:r>
        <w:rPr>
          <w:rFonts w:ascii="Times New Roman"/>
          <w:b/>
          <w:i w:val="false"/>
          <w:color w:val="000000"/>
        </w:rPr>
        <w:t>
предъявляемые к деятельности по реализации зерна на экспорт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предъявляемые к деятельности по реализации зерна на экспорт, включает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опыта работы на зерновом рынке по реализации зерна на внутреннем рынке и (или) на экспорт в течение одного календарного года, подтверждаемого копиями договоров и (или) контрактов;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пояснительной записки, содержащей информацию о принадлежности к субъекту предпринимательства (малый, средний, крупный).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