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46105" w14:textId="7c46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"Налоговое управление по Алатаускому району Налогового департамента по городу Алматы Налогового комитета
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ноября 2009 года № 1799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государственное учреждение - территориальный орган Налогового комитета Министерства финансов Республики Казахстан "Налоговое управление по Алатаускому району Налогового департамента по городу Алматы Налогового комитета Министерства финансов Республики Казахстан" в пределах утвержденного лимита штатной численности.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Установить, что финансирование государственного учреждения, указанного в пункте 1 настоящего постановления, осуществляется за счет и в пределах средств, предусмотренных Министерством финансов Республики Казахстан в республиканском бюджете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"О некоторых вопросах Министерства финансов Республики Казахстан" (САПП Республики Казахстан, 2008 г., № 22, ст. 205)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 - территориальных органов Налогового комитета Министерства финансов Республики Казахстан, утвержденный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215-1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"215-1. Налоговое управление по Алатаускому району Налогового департамента по городу Алматы Налогового комитета Министерства финансов Республики Казахстан.".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финансов Республики Казахстан в установленном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