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fff9" w14:textId="b2df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Сабдалине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2009 года № 1807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расследованием Агентством Республики Казахстан по борьбе с экономической и коррупционной преступностью (финансовой полиции) уголовного дела № 09710105700051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159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временно отстранить Сабдалина Аблая Киялулы от должности вице-министра по чрезвычайным ситуациям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