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a10a" w14:textId="9eba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Байконыр, поселков Торетам и Акай в условиях аренды Российской Федерацией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2009 года № 1832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Российской Федерации о порядке медицинского обслуживания персонала космодрома «Байконур», жителей города Байконыр, поселков Торетам и Акай в условиях аренды Российской Федерацией комплекса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здравоохранения Республики Казахстан Доскалиева Жаксылыка Акмурзаевича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порядке медицинского обслуживания персонала космодрома «Байконур», жителей города Байконыр, поселков Торетам и Акай в условиях аренды Российской Федерацией комплекса «Байконур»,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2007 года № 1237 «О подписании Соглашения между Правительством Республики Казахстан и Правительством Российской Федерации о порядке медицинского обслуживания персонала комплекса «Байконур», жителей города Байконыр, поселков Торетам и Акай в условиях аренды Российской Федерацией комплекса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2009 года № 1832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порядке медицинского обслуживания</w:t>
      </w:r>
      <w:r>
        <w:br/>
      </w:r>
      <w:r>
        <w:rPr>
          <w:rFonts w:ascii="Times New Roman"/>
          <w:b/>
          <w:i w:val="false"/>
          <w:color w:val="000000"/>
        </w:rPr>
        <w:t>
персонала космодрома «Байконур», жителей города Байконыр,</w:t>
      </w:r>
      <w:r>
        <w:br/>
      </w:r>
      <w:r>
        <w:rPr>
          <w:rFonts w:ascii="Times New Roman"/>
          <w:b/>
          <w:i w:val="false"/>
          <w:color w:val="000000"/>
        </w:rPr>
        <w:t>
поселков Торетам и Акай в условиях аренды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Федерацией комплекса «Байконур»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основных принципах и условиях использования космодрома «Байконур» от 28 марта 1994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«Байконур» между Правительством Республики Казахстан и Правительством Российской Федерации от 10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развитии сотрудничества по эффективному использованию комплекса «Байконур» от 9 января 2004 года, желая обеспечить дальнейшее развитие и совершенствование взаимодействия в области обеспечения эффективного медицинского обслуживания,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уполномоченными органами Сторон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Федеральное медико-биологическое агентство.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организаций здравоохранения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Казахстанской стороной - в отношении организаций здравоохранения поселков Торетам и Акай;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Российской стороной - в отношении организаций здравоохранения, расположенных на территории комплекса «Байконур».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помощь персоналу космодрома «Байконур» и жителям города Байконыр, надзор за санитарно-эпидемиологическим благополучием населения и санитарно-противоэпидемические (профилактические) мероприятия на космодроме «Байконур» и в городе Байконыр осуществляются согласно законодательству Российской Федерации уполномоченным органом Российской стороны, федеральными организациями здравоохранения и их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помощь жителям поселков Торетам и Акай осуществляется согласно законодательству Республики Казахстан и настоящему Соглашению организациями здравоохранения Кызылординского областного Управления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Санитарно-противоэпидемические (профилактические) мероприятия в указанных поселках осуществляются согласно законодательству Республики Казахстан и настоящему Соглашению организациями Комитета государственного санитарно-эпидемиологического надзора Министерства здравоохранения Республики Казахстан.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Медицинская помощь гражданам Российской Федерации (граждане, работающие в российских организациях комплекса «Байконур», в том числе персонал космодрома «Байконур» и члены семей персонала космодрома, неработающие жители города Байконыр, поселков Торетам и Акай, граждане, временно находящиеся на территории комплекса «Байконур», поселков Торетам и Акай), а также гражданам Республики Казахстан, работающим в российских организациях комплекса «Байконур», оказывается в соответствии с законодательством Российской Федерации уполномоченным органом Российской стороны, федеральными организациями здравоохранения и их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Медицинская помощь гражданам Республики Казахстан, работающим в организациях Республики Казахстан комплекса «Байконур», неработающим жителям города Байконыр, гражданам, временно находящимся на территории комплекса «Байконур», а также гражданам Российской Федерации, работающим в организациях Республики Казахстан, оказывается в соответствии с законодательством Российской Федерации уполномоченным органом Российской стороны, федеральными организациями здравоохранения и их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оказываемых медицинских услуг, предусмотренных настоящим пунктом, производится за счет средств бюджета Республики Казахстан в пределах гарантированного объема бесплатной медицинской помощи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Медицинская помощь гражданам Республики Казахстан, проживающим в поселках Торетам и Акай, не работающим в российских организациях комплекса «Байконур», гражданам, временно находящимся на территориях поселков Торетам и Акай, которая не может быть оказана организациями здравоохранения поселков Торетам и Акай, оказывается уполномоченным органом Российской стороны, федеральными организациями здравоохранения и их подразделениями по направлениям организаций здравоохранения и скорой медицинской помощи поселков Торетам и Акай.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оказываемых медицинских услуг, предусмотренных настоящим пунктом, производится за счет средств бюджета Республики Казахстан в пределах гарантированного объема бесплатной медицинской помощи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Скорая медицинская помощь на территории города Байконыр оказывается всем категориям лиц независимо от гражданства, места проживания и работы бесплатно и безотлагательно в соответствии с законодательством Российской Федерации и настоящим Соглашением.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принимают меры для включения вопросов совершенствования оказания медицинской помощи и обеспечения санитарно-эпидемиологического благополучия населения города Байконыр, поселков Торетам и Акай в региональные программы государств Сторон по охране здоровья населения.</w:t>
      </w:r>
    </w:p>
    <w:bookmarkEnd w:id="12"/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осуществляют взаимодействие, обмен информацией в области охраны здоровья и санитарно-эпидемиологического благополучия населения на территории комплекса «Байконур», поселков Торетам и Акай.</w:t>
      </w:r>
    </w:p>
    <w:bookmarkEnd w:id="14"/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информируют друг друга о возникновении чрезвычайных ситуаций, случаях особо опасных инфекционных заболеваний, обострении эпизоотической ситуации по природно-очаговым инфекциям на территории комплекса «Байконур» и прилегающих к нему территориях и обеспечивают взаимодействие при оказании необходимой медицинской помощи и проведении санитарно-противоэпидемических (профилактических) мероприятий для ликвидации последствий чрезвычайных ситуаций и очагов инфекционных заболеваний.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способствуют обеспечению организаций здравоохранения города Байконыр, поселков Торетам и Акай кадрами, оказывают необходимую помощь в повышении квалификации медицинских кадров в образовательных учреждениях соответствующего профиля Российской Федерации и Республики Казахстан.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информируют друг друга о создании новых и ликвидации существующих организаций здравоохранения в городе Байконыр, поселках Торетам и Акай.</w:t>
      </w:r>
    </w:p>
    <w:bookmarkEnd w:id="20"/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Сторон в настоящее Соглашение могут быть внесены изменения и (или) дополнения, оформляемые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исполнением или толкованием настоящего Соглашения, разрешаются путем переговоров уполномоченных органов Сторон.</w:t>
      </w:r>
    </w:p>
    <w:bookmarkEnd w:id="22"/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подписания и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срок аренды Российской Федерацией комплекса «Байконур».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«____» _________ 2009 года в двух экземплярах, каждый на казахском и русском языках, причем оба текста имеют одинаковую силу. В случае возникновения разногласий при толковании положений настоящего Соглашения используется текст на русском языке.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