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bb6a" w14:textId="d2bb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2009 года № 1833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администратору 694 "Управление делами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 программе 008 "Строительство и реконструкция объектов Управления делами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подразделе "Алматинская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"Реконструкция и расширение санатория "Алматы" в Карасайском районе Алматинской области" цифры "1 577 227" заменить цифрами "2 577 227";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подразделе "г. Астана":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"Клинико-реабилитационный комплекс Медицинского центра Управления делами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"5 280 634" заменить цифрами "3 322 343";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33"/>
        <w:gridCol w:w="373"/>
        <w:gridCol w:w="433"/>
        <w:gridCol w:w="7033"/>
        <w:gridCol w:w="2333"/>
        <w:gridCol w:w="433"/>
        <w:gridCol w:w="413"/>
      </w:tblGrid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для воздушного судна А-320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958 291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