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e0f0" w14:textId="c9be0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13 января 2007 года № 273"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2009 года № 1842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на рассмотрение Президента Республики Казахстан проект Указа Президента Республики Казахстан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Указ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 внесении изменений в Указ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от 13 января 2007 года № 273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2007 года № 273 "О мерах по модернизации системы государственного управления Республики Казахстан" (САПП Республики Казахстан, 2007 г., № 1, ст. 5; 2008 г., № 2, ст. 22; 2009 г., № 35, ст. 330)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состав Межведомственной комиссии по проведению административной реформы: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Тажина                      - помощника Президента -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Марата Муханбетказиевича      Совета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Нурпеисова                  - Председателя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Кайрата Айтмухамбетовича     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