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46fd" w14:textId="df64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Сарыбекове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2009 года № 1850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назначить Сарыбекова Махметгали Нургалиевича вице-министром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