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050f" w14:textId="b530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дополнений и изменений в некоторые законодательные акты Республики Казахстан по вопросам инвестиций и экспорта"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2009 года № 1860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«О внесении дополнений и изменений в некоторые законодательные акты Республики Казахстан по вопросам инвестиций и экспорта», внесенный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2008 года № 403.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