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bf5d" w14:textId="c3eb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"2821894548" заменить цифрами "2768742908";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"1455613715" заменить цифрами "1381278646";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"58813022" заменить цифрами "89630415";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"15056048" заменить цифрами "5458048";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"1292411763" заменить цифрами "1292375799";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"3253815321" заменить цифрами "3178048422";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"30197898" заменить цифрами "18736401";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</w:t>
      </w:r>
      <w:r>
        <w:rPr>
          <w:rFonts w:ascii="Times New Roman"/>
          <w:b w:val="false"/>
          <w:i w:val="false"/>
          <w:color w:val="000000"/>
          <w:sz w:val="28"/>
        </w:rPr>
        <w:t>44219915</w:t>
      </w:r>
      <w:r>
        <w:rPr>
          <w:rFonts w:ascii="Times New Roman"/>
          <w:b w:val="false"/>
          <w:i w:val="false"/>
          <w:color w:val="000000"/>
          <w:sz w:val="28"/>
        </w:rPr>
        <w:t>" заменить цифрами "46201969";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"14022017" заменить цифрами "27465568";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"111506324" заменить цифрами "145583080";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"113006324" заменить цифрами "147083080";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"3,4" заменить цифрами "3,5";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"116984717" заменить цифрами "117404644";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"32813603" заменить цифрами "32792605";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"42899578" заменить цифрами "43340503";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12-2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"11475184" заменить цифрами "9737987";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"691513" заменить цифрами "267702";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"10783671" заменить цифрами "9470285";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"270672" заменить цифрами "212012";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"132383" заменить цифрами "73723";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"1016076" заменить цифрами "936694";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"170476" заменить цифрами "138524";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"124618" заменить цифрами "104388";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"115299" заменить цифрами "88099";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"153347" заменить цифрами "151100";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"46469" заменить цифрами "44222";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"4324734" заменить цифрами "4189900";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"545661" заменить цифрами "518886";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"406894" заменить цифрами "298835";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"1154587" заменить цифрами "1150062";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"2126044" заменить цифрами "2130569";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"44786" заменить цифрами "40261";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"59301" заменить цифрами "63826";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"2034034" заменить цифрами "2176334";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"505960" заменить цифрами "648260";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"15647943" заменить цифрами "15629356";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"972047" заменить цифрами "971283";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"1020871" заменить цифрами "1020768";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"458200" заменить цифрами "458000";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"542509" заменить цифрами "529068";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"731570" заменить цифрами "727491";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"16418000" заменить цифрами "16262831";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"1869469" заменить цифрами "1714300";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"3581705" заменить цифрами "2928650";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"525815" заменить цифрами "585175";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"83600" заменить цифрами "72064";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10, цифры "423421" заменить цифрами "150340";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"682889" заменить цифрами "255091";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"1834857" заменить цифрами "1765645";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"1593781" заменить цифрами "1530473";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"241076" заменить цифрами "235172";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"143972" заменить цифрами "127943";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"125733" заменить цифрами "111679";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"18239" заменить цифрами "16264";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"190905" заменить цифрами "169066";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"173863" заменить цифрами "152024";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"122275" заменить цифрами "104575";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"113437" заменить цифрами "95737";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"222968" заменить цифрами "209324";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"186893" заменить цифрами "177178";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"36075" заменить цифрами "32146";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"21600000" заменить цифрами "9600000";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цифры "12592000" заменить цифрами "592000";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"42223000" заменить цифрами "40939900";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"7223000" заменить цифрами "5871605";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"30000000" заменить цифрами "30108295";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"5000000" заменить цифрами "4960000";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"3581000" заменить цифрами "4610500";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"2599000" заменить цифрами "3560205";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"885000" заменить цифрами "953295";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"6414000" заменить цифрами "4101400";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"4624000" заменить цифрами "2311400";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"1425000" заменить цифрами "1465000";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"43000" заменить цифрами "3000";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"11489461" заменить цифрами "11453497";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"749374" заменить цифрами "713410";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"732984" заменить цифрами "697020";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"88030" заменить цифрами "52066";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цифры "353000" заменить цифрами "199311";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 цифры "897345" заменить цифрами "730965";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7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593"/>
        <w:gridCol w:w="1993"/>
        <w:gridCol w:w="2133"/>
        <w:gridCol w:w="1893"/>
        <w:gridCol w:w="3093"/>
        <w:gridCol w:w="13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мирохозяй-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«Мониторинг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сумм целевых текущих трансфертов областным бюджетам, бюджетам городов Астаны и Алматы на ремонт и содержание автомобильных дорог областного и районного значения, улиц городов и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"28916510" заменить цифрами "28905604";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цифры "682067" заменить цифрами "672561";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 цифры "1509200" заменить цифрами "1507800";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сумм целевых трансфертов на развитие областным бюджетам, бюджетам городов Астаны и Алматы на строительство и реконструкцию автомобильных дорог областного и районного значения, улиц городов и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"3897093" заменить цифрами "3887001";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цифры "857600" заменить цифрами "849121";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автомобильной дороги по улице Бр. Жубановых (от проспекта А. Молдагуловой до улицы Г. Жубановой) в городе Актобе" цифры "270519" заменить цифрами "270398";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автомобильной дороги по проспекту Санкибай батыра (от проспекта А. Молдагуловой до улицы Г. Жубановой) в городе Актобе" цифры "259107" заменить цифрами "256760";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автомобильной дороги по улице Есет батыра (от проспекта Абая до проспекта А. Молдагуловой) в городе Актобе" цифры "250548" заменить цифрами "248246";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мостового перехода через реку Сазда в створе улицы Шайкенова в 11 микрорайоне города Актобе" цифры "77426" заменить цифрами "73717";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 цифры "599071" заменить цифрами "597458";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ул. Кутузова в границах (ул. Торайгырова - ул. Каз. Правды), участок (ул. Торайгырова - ул. Толстого)" цифры "480000" заменить цифрами "478387";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секретно;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приложения 1, 3, 4, 6, 9, 15, 19, 20, 23, 24, 26, 32-1, 32-2, 33-4, 33-5, 33-6 к указанному постановлению изложить в новой редакции согласно приложениям 1, 2, 3, 4, 5, 6, 7, 8, 9, 10, 11, 12, 13, 14, 15, 16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80"/>
          <w:sz w:val="28"/>
        </w:rPr>
        <w:t>республиканских бюджетных инвестиционных проектов,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80"/>
          <w:sz w:val="28"/>
        </w:rPr>
        <w:t>местных бюджетных инвестиционных проектов,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 за счет целевых трансфертов на развитие и кредитов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 республиканского бюджета на 2009-2011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19"/>
        <w:gridCol w:w="760"/>
        <w:gridCol w:w="719"/>
        <w:gridCol w:w="679"/>
        <w:gridCol w:w="5162"/>
        <w:gridCol w:w="1851"/>
        <w:gridCol w:w="1851"/>
        <w:gridCol w:w="1408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проект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11 461 364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6 080 627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2 923 561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200 128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901 132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Ситуационного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901 132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640 454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1 212 750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недвижимости за рубежом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размещения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640 454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1 212 750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резиденции Посла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Арабских Эмиратах (город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Абу-Даби)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резиденции Посольства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508 769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1 212 750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9 251 341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4 286 540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1 975 814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Модернизация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590 318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423 109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423 404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261 653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328 665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423 109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423 404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423 109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1 644 097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631 919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поста "Каргалы"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18-ти квартирного 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инженерным обеспечением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 "Коргас" (2 шт)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"Бырлик" в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"Тажен"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449 844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 Баба"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200 090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центром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пункта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"Жибек Жолы" в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1 407 640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313 978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183 772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183 772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"ТАИС"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"Электронная таможня"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616 976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"ТАИС" и "Электронная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таможня"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616 976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"Реестр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ственной собственности"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"Реестр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собственности"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интегрированной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ционной системы "Электрон-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закупки"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391 841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80 755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 к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2 839 893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607 392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2 839 893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607 392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611 095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491 511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611 095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859 954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1 242 561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840 609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1 242 561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840 609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489 411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40 615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489 411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489 411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информатизации и связи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1 019 098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126 085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 данных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210 850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е-лицензирование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400 660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400 660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 "Government to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Government", "Government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to Consumer"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99 778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"Government to Government"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"Government to Consumer"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открытых ключей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 идентификационной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64 155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ключей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идентификационной системы РК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системы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 "электронно-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 правительства"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102 455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"Платежный шлюз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электронного правительства"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141 200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"Платежный шлюз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правительства"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 органов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венной статистики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Оборона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33 949 284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40 222 197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33 988 964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27 174 223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18 778 000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27 174 223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18 778 000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автомобилей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автомобилей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 Щучинского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431 969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города Астаны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затопления паводковыми 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Есил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4 200 362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 выездов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зданий 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на 6 автомобилей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проспекту Тлендиева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(Астраханское шоссе)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противопаводково-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Коксарайского контррегуля-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 на реке Сырдарья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6 775 061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20 050 697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16 898 464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Вооруженных Сил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419 433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1 406 200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1 406 200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1 406 200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Вооруженных Сил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6 355 628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18 644 497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15 492 264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6 355 628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18 644 497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15 492 264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1 393 500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2 090 500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Республиканской гвардии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1 393 500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2 090 500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10 872 467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13 977 962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10 332 657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1 165 459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4 337 145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4 289 165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308 187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1 542 545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информационно-поисковая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"ДТП"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информационно-поисковая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"Контроль"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видеоконтроля и фиксации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правил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с процессинговыми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(Видеоконтроль)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1 051 442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2 794 600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2 510 845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Жем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городка с жилым домом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военнослужащих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1 760 845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полиции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Степной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188 786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Ленгер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162 239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162 239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проект 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ЦОУ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1 918 445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1 918 445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ЛА-155/12 под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строгого режима в п. Заречный,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ТОО "Лейла" под женскую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исправительную колонию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713 745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следственного изолятора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6 668 973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8 580 083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5 990 617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6 668 973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8 580 083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5 990 617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6 668 973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8 580 083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5 990 617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1 015 415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1 008 584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единой автомати-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зированной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судебной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213 373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судебной системы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1 015 415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795 211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с 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участком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областного суда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Актобе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для присяжных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заседателей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Макашева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Каскелене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надстройки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Жетысуского суда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3-х этажной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 административному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зданию суда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Тараз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3-х составного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в поселке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административному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Актау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3-х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военного суда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 судов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 территориальным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судебных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"Районного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СМЭС"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(финансовая полиция)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104 175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52 150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52 875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информационно-телекоммуни-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кационной системы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104 175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52 875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телекоммуникационной системы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76 374 630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79 741 879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46 958 562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боевой и 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 военным городком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Заречный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агротехнического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С. Сейфуллина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76 166 793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78 050 279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44 558 562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проекту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научных исследований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1 209 728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176 230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524 864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84 440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684 864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91 790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и науки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16 064 760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6 283 463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 проблемами зрения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Есик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мест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1 332 885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отрасли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2 385 651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 отрасли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2 191 009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"Центральная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1 750 859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университетского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Аль-Фараби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2 769 586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(дом студентов)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женский 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институт", расположенного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 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Гоголя, 161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361 042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школа-интернат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одаренных детей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299 289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биотехнологий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2 275 586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им. Л.Н.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1 575 920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Утемисова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369 541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Жангир-хана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589 666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 проблемами зрения на 250 мест в городе Караганде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инженерно-технического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Ш. Есенова.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1, 2, 3, 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1 286 719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на 700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Экибастузе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2 792 027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Ясави в городе Туркестане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452 864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Ясави в городе Туркестане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 студентов медицинских специальностей на 500 мест для Международного 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Ясави в городе Туркестане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отрасли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Шымкенте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1 250 377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60 099 985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70 557 088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44 382 332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селе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городе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183 109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селе Кощи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поселке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311 881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городе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поселке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селе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140 мест в селе Вознесенка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600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селе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140 мест в городе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селе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(Малиновка)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на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600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Макинске Буландинского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300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мест в селе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300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мест в селе Коргалжино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504 места в городе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662 686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4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Актобе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Актобе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399 506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Актобе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Актобе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селе Шубарши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поселке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600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Карабутак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600 мест в городе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Карашатауской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на 320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Кумкудук 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Кызылжулдызской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на 270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Аралтобе 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320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 мест в поселке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320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 мест в поселке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600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Шубаркудук Темирского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620 589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Акши Илийского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Талгар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320 мест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Кегень 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280 мест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Узынагаш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280 мест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500 мест в селе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Уштобе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320 мест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Каракастек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280 мест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Сарыозек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280 мест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Тургень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280 мест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Маловодное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в селе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Молдагуловой на 600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Октябрь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И. Алтынсарина на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в селе Бижанова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№ 13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Уштобе 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360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 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в селе Каракемир на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600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имени Сикымова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Жансугурова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профессиональной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в селе Баканас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детского сада 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Кербилукского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104 049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микрорайоне Нурсая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Жумыскер-2 города Атырау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Привокзальный города Атырау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 Жылыойского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Тайманова на 300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Талгарьян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Тайманова на 624 места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Жумыскер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участке 5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Кульсары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Шахатова на 424 места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Макат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Сланова на 220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Тайсоган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320 ученических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на 100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Аккистау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мест в городе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поселке Благодарное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Семипалатинске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мест в селе Ушбиик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140 мест в селе Курчум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мест в городе Аякоз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селе Урыль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376 837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мест в поселке Холодный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города Семипалатинск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мест в левобережной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300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мест в городе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мест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 селе Георгиевка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(Калбатау)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300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мест в городе Аягуз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Аягузского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№ 112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"Думан"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"Камаз"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51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248 696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52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"Дархан"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"Улжан"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593 073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38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88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"Калкаман"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Медеуском районе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"Айгерим"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1 315 023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"Шанырак-2"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345 470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районе Пятилетка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Турксиба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1 139 248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мест проспекта Райымбека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улицы Казакова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общеобразовательной школы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Молодежная,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Куйгенжар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по улице Тлендиева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762 071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посадочных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Коктал-2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635 703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240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южнее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районе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Тлендиева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825 930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районе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 - № 12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районе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- Айнаколь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1200 мест в районе 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Тлендиева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821 565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улиц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Акмешит - № 23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471 279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районе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Кумисбекова - Кенесары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 (инженерные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по улице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районе школы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районе гаражного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кооператива (Степной)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Айнаколь - Мирзояна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418 687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Панфилова - Торайгырова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302 687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800 мест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Сары-Арка в городе Астане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строительному профилю)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Юго-восток (левая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Мактумкули)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804 222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южнее улиц Сарайшык,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проектируемой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418 687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 центре рядом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школой южнее улицы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418 687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районе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комплекса юго-восточнее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Коктал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418 687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800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 (по аграрному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строительному профилю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жилого массива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91 389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573 141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санаторного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на 240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Комсомольский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129 961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№ 24 и № 37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320 365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Перепривязка типовых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(школ,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садов)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по улице Кубрина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с бассейном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Коктал-1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404 488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240 мест в районе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Коктал-2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с бассейном по улице Белякова в городе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Шу Шуского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240 мест в селе Толе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Сортобе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мест в городе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селе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мест в селе 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156 037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148 063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600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Сарымолдаева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300 мест в селе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А. Гайдара на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в ауле Колбастау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Кулан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имени Макатаева на 780 мест в селе Толе би Шуйского района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262 769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Жаныбек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444 960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Самал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поселке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селе Кызылтал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Даринск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444 960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учащихся в поселке Желаево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405 306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5-ом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мкр-не на 900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пришкольным интернатом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мест в селе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пришкольным интернатом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мест в селе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 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Жезказгане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новом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Караганде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городе Абае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поселке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Юго-восток на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городе Караганде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Пришахтинск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Журавушка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Голубые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пруды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213 047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"Гульдер"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Караганде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Золотой башмачок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15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Восток-3 (Майкудук)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поселке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Сарань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360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мест в городе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360 мест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общежитием на 100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Караганде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в поселке Киевка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общежитием на 100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в селе Осакаровка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общежитием на 100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городе Рудном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на 280 мест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селе 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160 мест в селе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селе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508 670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140 мест в селе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мест в микрорайоне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Костанай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135 871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селе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селе Тарановское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160 мест в селе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селе Семеновка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города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селе Затобольск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микрорайоне "Наурыз"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Костанай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северо-западном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города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на 900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Рудном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916 319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480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на 360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Аркалыке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мест с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обучения в селе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на 240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Качары города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на 240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Тобол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школа-интернат"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Алтынсарина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на 260 мест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240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на 180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Кызылорде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"школа-детский сад"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Байконыре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городе Аральске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кенте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904 318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жилом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"Саяхат"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494 689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1200 мест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613 843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494 689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1248 мест в районе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моста "Арай"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школе № 47 на 300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Шиели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школе № 216 на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Кент -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600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на 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Титово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600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на 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Тасбогет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Кызылорды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29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селе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нефти и газа на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микрорайоне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(Рахат-2)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учащихся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Шапагатова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(Рахат-3)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"Жулдыз" (Рахат-3)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624 места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"Бостандык" (Арай-3)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санаторного типа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Шугыла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 школы-сад на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 умственно-отсталых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400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200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400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общежитием 200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 Шевченко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1200 мест в городе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Павлодаре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Экибастузе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600 мест в селе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Павлодаре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зоны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на 420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Павлодаре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мест в селе Пески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Келлеровка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по улице Победы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Петропавловске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Булаево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Мамлютка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на 400 мест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спальным корпусом на 200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Мамлютка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734 626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городе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Яссы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на 1200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Шымкенте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1 130 397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Отрар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школы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Атакент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Оралманов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селе 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241 697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600 мест в селе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468 454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636 573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240 мест в селе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900 мест в селе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830 213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830 213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поселке Чапаевка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Турлан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селе 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селе Мадени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600 мест в селе Карагур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354 494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Турмыс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селе Казата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300 мест в поселке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900 мест в поселке Курсай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830 213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830 213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600 мест в селе Куйбышева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503 272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601 751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детсада на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микрорайоне Ворошиловка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Шаульдер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Саттарханова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Азат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селе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 городе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"Сауле"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Бозарык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Боргем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Кайтпас-1 (Сауле)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1 174 846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Кайтпас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1 144 617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селе Шугыла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селе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селе Жаушыкум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городе Ленгере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1 091 459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селе Шубарсу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926 606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336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"Жайлау"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селе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552 840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"Стадион" города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767 816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мест в селе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Жетысай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1 226 623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мест в городе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738 005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Мырзакент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городе Сарыагаше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поселке Асыката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поселке Атакент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Самал-3 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1 062 608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Т. Рыскулова на 280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"Казыгурт" 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"Кайтпас-2" 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школы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на 600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Лесбек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микрорайоне "Нурсат"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микрорайоне "Тулпар"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мест в селе Темирлановка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мест в селе Яссы 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Яссы 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600 мест в селе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жилом массиве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"Хлопзавод"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дала на 300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256 597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Майбулак на 300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Жулдыз 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Яссы 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Балтаколь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Курбанова на 300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Колкент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Яссы 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Тажибаева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Рабат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Фуркат на 1200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Карабулак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894 321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мест имени Курмангазы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Бозсу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интернатом на 350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Шаян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676 261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Макатаева на 300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Коктобе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Н. Арапова на 300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Каратас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Навои на 300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лет КазССР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Валиханова на 320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Келтемашат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256 449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Абылайхана на 1200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Мырзакент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956 962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селе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№ 1 на 345 ученических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Созак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Уалиханова на 300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 Кайнарбулак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257 673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мест имени Л. Жолдасова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 округе Лесбек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Б. Момыш улы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 на 1200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Тулькубас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930 937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№ 6 на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400 мест в 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881 344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1 269 302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180 мест в селе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624 ученических мест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спальным корпусом на 350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Рыскулова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Жанкент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микрорайоне Нурсат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селе Асыката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полной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22 класса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Азат города Шымкент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187 151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191 600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187 151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191 600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академии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Бейбитшилик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500 койко-мест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Щорса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лекционного зала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отведенном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пл.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3б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77 279 677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128 791 029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78 195 528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77 279 677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128 791 029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78 195 528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64 612 883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94 182 642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66 185 825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крови в городе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1 677 062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640 027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Акмол (Малиновка)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150 коек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Центральной, № 2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типа Степной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Державинска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1 362 450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2 022 250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3 522 800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больницы на 200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Актобе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3 235 020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районе "Жилгородок"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850 089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поселке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районе "Авиагородок"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Актобе (район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массива "Арай")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сельской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 коек с 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посещений в поселке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592 244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4 250 566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150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 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799 996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412 094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Кеген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250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799 996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894 171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сельской больницы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Лепсы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227 564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центральной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в селе Чунджа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детской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коек с 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посещений в смену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 Куат,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1 172 370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центральной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150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500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5-м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156 558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767 898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Алмагуль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Макат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селе Сартугай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противотуберку-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лезной больницы на 75 коек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Кульсары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крови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1 413 042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больницы на 200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Семей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1 953 351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больницы на 200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1 950 385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туберкулезной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50 коек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803 642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4 240 900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75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Катон-Карагай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802 011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75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Аксуат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койко-мест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150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селе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632 344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радиологического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областного 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диспансера в городе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3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183 584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 центра 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952 053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882 714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2 525 189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1 994 893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клинической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1-блок 2Б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804 684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1 593 700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1 301 416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260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№ 2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 больницы № 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№ 3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 больницы № 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265 731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павильонов № 1, 3, 5, 6,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городской 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№ 7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1 313 127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929 266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больницы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 350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инфекционной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коек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1 335 423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взрослой инфекционной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коек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1 702 410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на 360 коек (левый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берег)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на 500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пересечения улиц № 12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Абылай-хана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1 906 571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4 102 200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стерилизации инструментария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коек с 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посещений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350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250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691 965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 поликлиника на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смену,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на 150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 коек с отделением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 выхаживания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 с 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консультацией на 250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районе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727 049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 поликлиника на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смену,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на 150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Юго-восток (правая сторона)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онкологического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270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380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1 694 965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крови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крови в городе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683 312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1 689 950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5 318 600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2 919 460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911 684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2 913 366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Толе би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1 408 397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1 382 338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Аса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1 260 842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онкологического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в городе Уральске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Уральске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1 865 580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Уральске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387 093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100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Акжаик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501 979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1 122 277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120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Переметное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909 865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на 100 коек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крови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Караганде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1 223 262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Караганде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5 345 143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Караганде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3 050 936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больницы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с поликлиникой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поселке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крови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1 706 562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612 781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Кызылорде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 центра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Кызылорде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Кызылорде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710 061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80 коек с 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консультацией на 100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городе Байконур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поселке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крови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1 773 262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коек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4 268 250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 коек в поселке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посещений в смену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Курык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противотуберку-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лезной больницы на 100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1 058 122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Павлодаре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1 054 687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210 коек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Павлодаре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75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селе Коктобе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60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селе Железинке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1 063 673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крови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1 456 408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1 456 408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100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90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100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90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Новоишимское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Г.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3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6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7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больницы на 300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240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городе Шымкенте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2 310 725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детской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коек в 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1 899 441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1 727 519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детской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коек в городе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1 899 440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Арысь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347 947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781 053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 коек с 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посещений в смену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534 432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60 коек в поселке Ак-су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8 282 472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29 895 890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6 709 080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"Балбулак" на 125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коек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5 955 001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на 150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"Научный центр педиатрии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хирургии"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2 172 400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6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коек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4 173 877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3 908 243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диагностического центра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1 756 191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по проспекту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2 800 837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на 240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станцией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896 705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 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трансформаторной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"РПК-88" до объекта НИИ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на 240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станцией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этажного операционного блока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надстройкой 4-го этажа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приемным отделением РГКП 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 и ортопедии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3 231 133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коек в городе Павлодаре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3 231 233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 здравоохранения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602 398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162 078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регистр доноров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крови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здравоохранении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(сельской) местности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1 583 078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1 212 669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1 137 774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1 583 078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1 212 669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1 137 774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2 198 846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3 337 750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4 162 849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982 399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1 723 592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860 872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1 216 447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1 614 158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3 301 977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6 215 804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5 908 288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4 597 353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6 215 804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5 908 288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4 597 353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621 668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621 668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5 239 180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3 975 685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на 100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канализационно-насосной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для Сарайчиковского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интерната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215 768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медико-социальной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инвалидов в городе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мест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3 407 730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3 975 685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дома-интерната на 500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Сарани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1 042 985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1 116 052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психоневрологи-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дома-интерната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на 200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Александровске города Кызылорда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1 486 084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центра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на 150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Александровске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дома-интерната для взрослых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Александровске города Кызылорда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715 398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1 434 385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Дома-интерната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умственно-отсталых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210 мест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154 386 816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95 548 654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21 208 638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154 386 816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95 548 654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21 208 638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50 439 900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45 628 000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строящихся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дольщиков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40 939 900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32 387 087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6 925 405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8 686 741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1 117 379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водоотведение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8 686 741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1 117 379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5 232 065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5 282 200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544 200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Селетинское - г.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насосной станции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подъема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от Сопки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до г. Степногорск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второй нитки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Вячеславского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2 198 365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опреснительной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40000 м3 в сутки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18 468 281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525 826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водоотведение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18 468 281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41 679 483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31 379 483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5 459 527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12 436 347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18 021 349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6 236 347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8 421 349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накопителя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сточных вод Талдыколь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рекультивацией в г.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1 044 194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первоочередным объектам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 района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(теплоснабжение)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от района "Слободки"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врезки в существующую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(Кургальджинской трассы)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2000 мм и переустройство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 от КНС-43 до 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дорог 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А, Б, Слободки,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Кенесары-реки 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Джангильдина-Кенесары-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Богенбая-Джангильдина-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м3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1 737 719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судоходства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Есиль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178 929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строительства второго этапа Водно-зеленого бульвара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6 583 100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6 583 100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58 320 267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39 801 331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92 854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38 301 618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29 852 221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лыжной базы в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олимпийской 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6 630 992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лыжного и биатлонного стадионов в Солдатском ущелье Талгарского района Алматинской области (без инженерных сетей)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велотрека в городе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1 868 393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14 602 185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13 852 221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спорта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универсальным залом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трибунами на 1500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Талдыкорган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901 168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"Медеу"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лыжных трамплинов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2 005 982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стадион"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1 846 239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теннисного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теннисного корта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конькобежного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стадиона в городе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Дворца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"Казахстан" с 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раскаточного катка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545 664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городе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18 518 649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9 636 660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35 854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17 330 476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9 603 306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Конгресс-Холла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 "Шабыт"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4 395 059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универсального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киноконцертного зала на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9 603 306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Классического театра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кратковременного отдыха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реки Коянды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173 874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существующего Дома культуры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мест в городе Абае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 "Иссык"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и воссоздание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соборной Мечети 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Бейбарса в городе Каире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(Арабская Республика Египет)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этнокультурного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 мавзолея Аль-Фараби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Дамаск в Сирийской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Арабской Республике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Расширение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к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312 450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312 450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51 457 559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86 964 305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59 837 883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51 457 559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86 964 305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59 837 883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термоядерного материаловед-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ческого реактора Токамак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реактора Токамак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 в недропользовании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490 226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недропользовании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490 226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290 900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49 418 376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81 403 549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56 852 330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курортной зоны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к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усадьбе Байганина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1 438 120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Тамды - Павловка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высокого давления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п. Новоалексеевка (Кобда)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1 160 183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 "Чайка" в г. Актобе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ВЛ 220 кВ "Акжар-2"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"Ульке" в г. Актобе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№ 2, 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 разрез ВЛ "Актюбинская"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"Кимперсай" в г. Актобе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повысительной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 в г. Актобе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электроснабжения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массива "Юго-запад-1"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2 398 150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Акжайык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Забурунье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81 419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Енбекшил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Ортакшил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Богатое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села Сафоновка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 и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(мкр. Аэропорт,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Самаркино, большая Красиловка,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Красиловка, мкр.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Строительный, Малое Ганюшкино)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2 257 337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"Чимбулак" в 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"Ерменсай" в 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Отрар с 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в 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"Медеу" с 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в 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тепла от ТЭЦ-2 в 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2 420 400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 КЛ 110 кВ в 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"Кенсай" с ВЛ - 220 кВ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тепломагистрали ТЭЦ-2 - ТЭЦ-1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насосной станцией в 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6 710 864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г.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2 077 467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3 096 843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ПС 110/10кВ "ПНФ"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г. 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1 701 086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в г.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521 601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3 114 315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5 066 146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"Коктем" в г.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"Жилая зона 14" (Жанажол)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левобережную часть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3 ввод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3 139 589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ПС 110/35/10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"Восточная"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799 114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ТЭЦ-2, тепловых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электросетевых объектов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878 410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2 170 650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ТЭЦ-2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котлоагрегатов ст. № 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турбоагрегатов ст. № 5, 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водогрейной котельной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11 438 935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12 001 065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 (магистральные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сети)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Жуалинского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газоснабжения г. Аксай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южной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АГРС-10 "Аксай"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г. Караганды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Наращивание дамб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золоотвала № 2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1 307 525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2 675 420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котельной № 3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"КТЭК" акимата г. Костаная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водогрейного котла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КВ-ГМ-100 ст. № 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газопровода-отвода "Перелески-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Денисовка" с ГРС и ДО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242 244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газопроводу-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отводу от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"Бухара-Урал"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 газопровода-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и АГРС для газоснабже-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села Камысты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671 716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Кызылордннская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теплоисточников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сектора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на попутный газ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2 135 753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1 384 083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в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Жулдыз, Мерей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котельной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на мини - ТЭЦ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"Жулдыз", "Мерей"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ПС-110/6 кВ "Рахат" и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ВЛ-110 кВ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ГРП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 протяженностью 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Курык 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6 и 0,4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54 км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дополнительной КТП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Курык 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365 567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и ПС 110/10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с установкой АГРС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газопровода "Жанаозен-Актау"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с учетом прокладки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теплотрассы в с. Новоишимское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Г.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Передислокация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"Боровое"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1 939 000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место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143 057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75 861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46 553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государственная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(ЕГСУ НП РК)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49 307 721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72 435 334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70 036 351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47 311 038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60 556 769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64 011 173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175 066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Иргиз-Тургайского ГПР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 Иргизского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259 072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Иле-Алатауского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парка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по улице Космонавтов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Аральск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Барсакельмесского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наблюдательной вышки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Барсакельмесского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1 681 005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6 148 486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5 134 814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1 681 005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6 148 486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5 134 814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618 432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4 607 362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618 432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4 607 362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618 432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4 607 362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106 575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56 061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106 575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25 721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56 061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22 998 170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Степок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Кенесары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селе Ивановское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Чаглинка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селе 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Новокубанка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Елизаветинка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Жантеке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Сабынды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Андыкожа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Енбекшилдерское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Кенбидаик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Кощи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Олжабай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городе Есиле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564 554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Запарожье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119 046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Пятигорское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городе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(третья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городе Степняке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(2 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140 736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источников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подземного источника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Жана-Кийма и Кийма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218 608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Киевское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Зеренда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Новокиенка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площадки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площадки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разводящей 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Есенгельды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(IV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I этап) от ХПП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НС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30 лет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(Таганас)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Отек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101 561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Каратал Уилского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Курлыс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Мамыт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Тассай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Богословка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Кудыксай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Бестамак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Херсон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Эмба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селе Журын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селе 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села Саралжин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(Кемер) Уилского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селе Бегимбет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селе Алимбетовка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селе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88 467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Новостепановка Благодарного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 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сооружений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 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75 774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Калдаякова (Александровка)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к "селу Иргиз - селу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- селу Коминтерн"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188 103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Ащису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Жандосова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городе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 Уйгурского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Чунджа Уйгурского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101 680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 Коксу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Бакбакты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водопроводной сети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 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Жаланаш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 Саркандского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Желторангы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Карагайлы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 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 би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Копберлик 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180 479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1 430 040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 Кербулаксого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Тургень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питьевой воды (ЛСО)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Сарканд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Алдабергенова Ескелдинского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Кызылшарык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Карабулак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Мелькомбинат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Уштобе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313 158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Бекболат Ашекеев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селе Аккала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Жанбай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селе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Муздубулак-Карабау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Кереген-Сагиз-Жамансор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1 081 955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на станции Гран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 водопроводными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 в селе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 водопроводными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 в селе Гребенщик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 водопроводными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 в селе 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ауле Х. Ергалиева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Кызылоба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Блочные водоочистные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внутрипоселковые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Дашино 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Блочные водоочистные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внутрипоселковые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 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Блочные водоочистные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внутрипоселковые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Блочные водоочистные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внутрипоселковые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Сафоновка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внутрипоселковые 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селе 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Блочные водоочистные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внутрипоселковые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типа Индерборский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Науалы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Аксаковка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Алмасай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132 947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Георгиевка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Бель-Агач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Коростели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 водозабором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Айгыз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водопроводно-канализационной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протяженностью 5,6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селах Косагаш-Мадениет-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Бидайык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 водозабором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Сарыарка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Бородулиха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(2-я очередь)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очередь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очередь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129 535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Таврическое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очередь строительство)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ауыла Бесжылдык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аула Бирлесу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аула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аула Жайлма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аула Бельбасар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Ушарал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132 749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Жанатас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170 783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ауле Каракат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Аккайнар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аула Акермен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Татты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ауле Жаксылык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103 846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Толе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ауыле Шолак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Шайдана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ауыле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Дикан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Шакирова Таласском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области. Пересчет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 документации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(2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ауыле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Мадимар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ауыле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Аймантобе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аула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водоснабжения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Жайлма и Маятас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 (Каменка)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Кумозек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(водовода)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строительства в 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аула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Корректировка 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Енбекши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Кокарык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водозаборные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наружная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водопроводная сеть)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493 903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водоприемные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наружные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Булан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Бударино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Кзыл-Тал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Акжаик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Косколь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Жайрем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581 788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Сортировка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(корректировка)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Коксу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Оспен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Шахтер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Акжал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Топар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Аппаз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поселка Агадырь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Буркутты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114 268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202 427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Байдалы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Умиткер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Кызыл 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Егиндыбулак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73 018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Сарытобе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Молодецкое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Агадыр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(2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Байтуган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Сарышаган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Долинка, Северо-Западный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Атасу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2-очередь,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5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Киевка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Баталы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Озерное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Кокалат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Аулиеколь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водораспределительных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Узынколь Узынкольского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234 076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источников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Фурманово 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382 949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из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238 959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Волгоградского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 и села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райцентра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165 776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Тюнтюгурского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Целинное, Прогресс,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Челгаши, 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Железнодорожное, Жаныспай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Саксаульск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районном центре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Мадениет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171 948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Айдарлы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Бесарык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Жанаарык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Томенарык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Суттикудык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Примова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389 846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Тасбогет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(2-й 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2-этап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789 041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Басыкара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212 656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центре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Внутрипоселковые сети (3-этап)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218 118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 и кент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(2 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водопроводной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районном центре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(III-этап)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 имени Наги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Ильясова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Казалинске и поселке 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Акжар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Внутрипоселковые 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Актобе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Внутрипоселковые 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Внутрипоселковые 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(3-этап)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от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Жаксыкылыш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внутренних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населенному пункту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Бекет, Жансейт, Ортакшыл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населенному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Кодаманова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217 017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Акмая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Енбекши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Жулек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Жахаева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Байсын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Бестам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141 135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Тажибаева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Жиделиарык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Бекежанова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Шиелийскому району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населенному пункту Алмалы.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(пересчет сметной документации)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Бурма,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Тажен,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водопровода,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второй нитки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"Актау-Курык"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Курык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660 277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28 километров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Курык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водоподготовки,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ветрогенераторов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Баздак,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15-разъезд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Когез-Шетпе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Шетпе. 2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40 км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2 подъема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Шетпе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Когез-Шетпе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Шетпе. 1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Когез-Шетпе протяженностью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км с насосной станцией,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площадкой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 резервуарами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701 978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Екибастуз-Майкаин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Парамоновка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225 378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Львовка 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86 203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Черное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Актогай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218 779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Малыбай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Тимирязево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Голубовка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Железинка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Сосновка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водопровода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Баянаул,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Солнечный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261 470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Уштерек (сельская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Калкаман (сельская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142 258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Пограничник (сельская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города Аксу)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поселка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294 519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Черновецск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Шакат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 (магистральные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водопроводы)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Байконыс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137 868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5 "а" и 9-ом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 (внутриквартальные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уличные сети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 (очистные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подкачивающие насосные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станции)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Ибраево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отвода 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Минкесер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Аккудык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и Двинск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Бостандык, Киевское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Бишкуль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Новоишимское района имени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Тайынша (3-очередь)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Киялы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 Уалихановсного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Афонькино, Пробуждение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(3-я очередь)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 проекта)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Новоишимское района имени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Смирново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городе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(2-очередь)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селу Нежинка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Г.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 Булаево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скважинных водозаборов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Жамбылском районе (II-я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Екатериновский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подземных вод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Светлое, Матросово,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Екатериновка, Чапаево, Сабит,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Святодуховка, Зеленная Роща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69 103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108 455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Бабаата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351 037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Байдыбекского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Жаскешу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в поселке Бугунь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134 581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в селе Ыбырай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(Ынтымак)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1 Мая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Мырзакент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Жибек жолы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селе Сайрам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338 296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Кемербастау-Тюлькубас-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Нуртас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Агыбет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159 777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веток подключения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Коргасын - 1,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Амансай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57 518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городе Жетысай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селе 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152 346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Кызыл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Жуйнекского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Шерт Бабай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Шолак-Корган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2-ая очередь строительства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175 509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Балтаколь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Кажымукан-Караспанского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1 134 268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Майдантал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(Ынталы) Туркестанского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114 259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870 220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Кезенбулак и Ащыбулак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центра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2-этап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веток подключения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Шугыла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от Тассайского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водозабора-2 до водозабора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 "Нурсат"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(пересчет смет)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Жибек жолы,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Жулдыз,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Карабастау, Бадам-1, Бадам-2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Сайрам,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269 263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сооружений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Балыкты 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Састобе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II - п. Састобе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и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Атбулак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Кайнарбулакского,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Карасуйского, Колкентского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1-я очередь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Акбай-Карасуйского водозабора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Кумеш-Булакского водозабора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1 405 805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Сырдарьи и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северной части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моря (1-я фаза)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507 704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354 696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(1-я фаза)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354 696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153 008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10 283 417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11 061 681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2 083 916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800 522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619 469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сельских территорий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2 039 482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181 053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619 469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619 469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7 742 047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9 407 386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Енбекшиказахского группового водовода Алматинской области (1 очередь, 1 пусковой комплекс)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434 542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 группового водопровода 3-й очереди Курмангазинского  района Атырауской области с подключением населенных пунктов Коныртерек, Батырбек, Егиндикудук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246 864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 водопровода в Западно-Казахстанской области (3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 "Жайрам-Каражал" (Тузкольский водозавод) 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Нижне-Токрауского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532 383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422 824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ПК673+0.3-ПК 722+03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ПК1849+79-ПК 1943+79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Аральском районе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548 605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этап)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(водопроводные сети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близлежащих аулов)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203 977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"Келес"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Жилгинского и Дарбазинского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центра 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ближайших населенных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 из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151 471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530 398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Эскулинского водозабора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1 212 706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1 000 660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(2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3 пусковой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комплекс. Остаточные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(поселок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Маловодное, Таутурген)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Жиделинскому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ним в Шиелийском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водопровода. Ветка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от ЖГВ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Енбек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Екпинди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990 651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1 976 073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4 237 535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297 063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водовода. Ветка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ЖГВ от КП-2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Бекет-22,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Полуказарма, Акмая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(сегментация)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249 405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397 185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634 896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1 591 340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техническое перевооружение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451 492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ЖГВ, ГВС, 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3-НС № 5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Байсын 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Жахаева и веток подключения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753 461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457 454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853 773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780 531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сельских территорий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436 353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780 531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780 531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5 889 011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7 978 222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5 627 333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паводкового водосбора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Тасмурунского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Акдалинского массива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Балхашском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реке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Мехочистка распределительных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сбросных каналов Уштобинской,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Кушук-Кальпинской 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реке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Нарынской 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и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плотины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Кендерлык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(1-пусковой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2006 года)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русловыпрямительные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Шу в Шуском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314 472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русловыпрямительные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Шу в Кордайском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Айдарханского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водовыпускного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на Варфоломеевском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гидроузле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межбассейновой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переброски воды из Урало-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Кушумской системы в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Узень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1 очередь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межбассейновой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переброски 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Урало-Кушумской системы в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Узень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системы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имени К. Сатпаева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перегораживающих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ооружения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ПС-101, 102, 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 канала имени К. Сатпаева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протоки Белой для подачи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насосной станции № 1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имени К. Сатпаева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МК "Жартасский",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"Малокомспайский" и канала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Жартасской оросительной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367 655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 1 (2-й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агрегат), 8(3), 15(1), 22(1)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имени К. Сатпаева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О-1,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Р-7, Р-8, Р-10, Р-12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Шиелинского района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149 594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Правобережного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левой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ЛМК (Правая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ветка Балжарма, Курайлы,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Наурызбай)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по руслу реки Щидерты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Перегораживающее сооружение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канале № 35 для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уровней и объемов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каналах № 35, 36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экибастузском водохранилище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подводной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водосливной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Сергеевского гидроузла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верхового откоса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Бугунской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работоспособности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"Комсомол" в Байдыбекском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Машинная водоподача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орошаемые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2 386 302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Машинная водоподача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орошаемые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 Усть-Каменогорске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340 649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1 140 667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3 121 877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668 454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38 852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102 345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464 129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1 091 877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464 129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1 091 877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гранта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199 452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199 452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средой 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 Нура-Ишим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2 344 220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2 698 781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1 256 147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1 397 313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Нура-Ишим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1 397 313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946 907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2 698 781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1 256 147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Нура-Ишим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2 698 781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1 256 147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Сохранение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 республики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592 310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836 422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839 252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259 793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447 777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353 938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447 777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353 938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293 700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367 282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436 742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436 742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гранта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38 817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21 363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48 572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48 572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ности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1 612 702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1 581 984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1 577 563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889 717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608 351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645 469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889 717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645 469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722 985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973 633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932 094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973 633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932 094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постприватизационной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242 915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151 822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91 093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лаборатории по исследованию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генетически модифицирован-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организмов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126 558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по исследованию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 модифицированных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126 558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водными 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водопользования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719 300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водопользования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7 103 760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9 832 491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7 103 760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9 832 491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и модерниза-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предприятия "Атырауский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осетровый рыбоводный завод"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62 973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"Атырауский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осетровый рыбоводный завод"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"Е-Agriculture"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412 666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269 713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66 442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"E-Agriculture"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1 996 683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11 878 565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6 025 178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1 924 350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очистки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в г. Тараз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1 530 940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6 449 171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1 911 389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в г. Актобе 1-очередь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675 520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города Актобе (напорного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канализационного коллектора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узла регулирующей емкости)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для левобережной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города Атырау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очистных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очистки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в городе Семей ВКО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(КОС)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 (1-я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428 919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канализационно-очистных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(КОС-2) в г. Актау производительностью 30 000 м3/сут (Первая очередь)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1 148 555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861 389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канализационно-очистных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(КОС)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производительностью 21,5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м3/сут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строительства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Ликвидация 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1 775 000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подземных вод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шестивалентным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хромом в зоне, примыкающей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Илек Актюбинской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Восстановление нарушенной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природной среды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23 257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14 461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реабилитации залежных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гранта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реабилитации залежных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442 486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1 215 583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2 338 789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 гидрометео-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рологии на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Жибек Жолы Аршалинского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375 086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метеорологии МООС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261 470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для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 г. Темиртау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240 323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ДГП "Карагандинский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гидрометеорологии"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Караганда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 ДГП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"Мангистауский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гидрометеорологии"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Умирзак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397 339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1 722 529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комплекса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200 937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Промышленность, 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9 732 589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5 918 000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2 832 570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31 358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2 612 000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инфраструкту-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 и 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индустриальный нефтехими-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31 358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2 612 000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9 701 231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220 570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9 701 231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220 570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220 570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ЮКО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СЭЗ "Онтустик"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2 104 541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152 615 204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217 580 016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170 338 902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152 615 204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216 380 016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167 538 902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79 768 823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141 591 300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148 859 000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82 068 180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116 577 500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"граница Актюбинской области-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Аральск-Кызылорда-Туркестан-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"Кордай-Тараз-Шымкент-граница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Узбекистана"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34 468 180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"Актобе-Мартук"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47 699 023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45 040 500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11 709 000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"Карабутак-Иргиз-граница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12 615 700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"Актобе-Мартук"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"Астана-Щучинск"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25 798 423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"гр.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РФ-Уральск-Актобе"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обхода Актобе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"Щучинск-Кокшетау-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Федерации",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г. Кокшетау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5 470 400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"Подъезд к туристическому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развлекательному центру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"Щучинско-Боровской"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294 644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"Подъезд к 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"Омск-Павлодар-Майкапшагай"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3 311 700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"Астана-Костанай-Челябинск"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12 224 800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"Таскескен-Бахты (граница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КНР)"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"Аксай-Чунджа-Кольжат-граница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Чунджа-Кольжат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(граница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755 356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10 419 800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14 482 620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20 572 500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"граница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области-Аральск-Кызылорда-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Туркестан-Шымкент"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"Кордай-Тараз-Шымкент-граница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Узбекистана"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6 082 620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"Актобе-Мартук"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1 222 500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Атырау-Актау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"Карабатан-Бейнеу"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5 967 327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"Астана-Алматы"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воздушного транспорта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 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 аэропорта Кокшетау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Актобе. Аэровокзал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572 322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взлетно-посадоч-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полосы и переоснащение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аэродромной и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спецтехники аэропорта "Коркыт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Ата" г. Кызылорда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1 427 678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598 968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306 871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Бухтарминского шлюза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риска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гидродинамической аварии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судоходства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Прииртышья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 шлюза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снижения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гидродинамической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 и повышения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надежности 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Прииртышья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102 770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73 953 318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18 373 031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"Шортанды-Жалымбет-Пригородное"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0-117 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"Петровка-Каменка-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Острогорка" с выходом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автодорогу "Мадениет-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Мариновка", 79-93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"Талдыкорган-Текели, км 0-31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965 725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"Сарыозек-Хоргос-Кугалы-Коксу-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Карабулак" 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741 229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666 772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"Берлик-Алмалык-Рыскулова-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Казстрой-Ак-Булак", км 0-23,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320 482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396 846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"Подъезд к пос. Еркин Кала"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0-11 км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513 309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"Индер-Карабау-Миялы-Сагиз"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203-317 км Атырауской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1 113 691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"Объездная дорога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Риддер"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 "Выезд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г. Зыряновск", 0-6,2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путепровода через железную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дорогу в створе Самарского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шоссе, в городе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метрополитена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33 145 235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развязки на пересечении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Саина-Толеби в городе Алмате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"Восточная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Объездная 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Автодорога" в городе 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10 478 780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15 779 356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развязки на пересечении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Аль-Фараби-Жарокова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8 307 984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 моста М-3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ул. № 39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№ 12 до ул. № 19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1 020 450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27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Сарыарка до ул. № 36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1 053 687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1 325 754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Гастелло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аэропорта до улицы № 19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346 165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2 044 290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727 752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ул. Кенесары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пр. Республики до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Можайского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1 359 490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продолжения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Угольной в восточном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ул. № 38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от ул. № 12 до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2 045 735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 района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(южнее улицы № 19)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710 837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Дружбы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от ул. Валиханова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Фурманова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651 066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41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Манаса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университетского городка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601 899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1 684 856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42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Манаса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университетского городка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2 024 987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от проспекта Абылай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 до улицы Махтумкули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Сары 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улицы № 23 до кольцевой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развязки автодороги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2 004 233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2 518 177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проходящей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Угольная, № 14, № 12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Бейсековой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6 144 859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7 199 417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3 368 939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Богенбая на участке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Сарыарка до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развязки на Северном объезде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Астане. III -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начала эстакады до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развязки в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уровнях на пересечении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улицей Угольная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3 839 325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Богенбая на участке от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Арка до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развязки на Северном объезде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I-участок от улицы Сары 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улицы Пушкина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1 283 610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от улицы Кумисбекова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Бейсековой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улицы Фабричная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от улицы Манаса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Мирзояна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30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Кабанбай батыра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№ 35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на "Зеленом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острове" (второй мост)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"Жампиты-Каратобе"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"Караганды-Шахтинск-Есенгельды-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Щербаковский-Изенды-Жараспай-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Киевка", 225-255-км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750 716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"Узунколь-Сарыколь"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441 981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"Карасу-Большая Чураковка"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"Федоровка-Ленино-Вишневое"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233 866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"Койбагор-Карасу-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Севастопольский" участок 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Костанайской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446 070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улицы Корасан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в поселке Жанарган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"М32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Самара-Шымкент" Енбек-Екпенды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Бозколь-Тасырак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"Самара-Шымкент-Сексеул"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"М32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Самара-Шымкент" - "Аккошкар-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Акарык-Жанадария"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дороги "Подъезд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Каспийскому энергетическому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хабу"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"Кызылсай-Шопан-Ата-Огланды"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300 095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Форт-Шевченко-Таучик, 30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334 303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"Панфилово-Бестобе", км 23-42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399 407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"Шарбакты-Галкино-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Макпал" Павлодарской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462 160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"М-51-Петерфельд-Новокаменка-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А-16" в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1 498 356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КТ-68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"Лавровка-Келлеровка-Тайынша-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Чкалово"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510 151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926 848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КХ-56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"Тараз-Акколь-Шолаккорган-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Кентау"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767 395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"Кошкар-Ата-Кенсай-граница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660 092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362 819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железнодорожного транспорта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"Узень -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с Туркменистаном"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комплекса "Байтерек"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 комплекса "Байтерек"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66 055 298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83 249 519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60 950 913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849 700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849 700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сооружений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849 700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849 700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на 200 автомашин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расположенном севернее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шоссе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1 555 469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2 031 529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 обороны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1 555 469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2 031 529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1 555 469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2 031 529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2 362 943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2 362 943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2 362 943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Институциональное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2 362 943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2 362 943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2 362 943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2 362 943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27 277 000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55 163 000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благосостоя-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 конкурентоспо-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27 277 000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55 163 000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27 277 000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55 163 000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78 800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6 020 006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10 019 337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78 800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19 337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"Экспортный контроль"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 в Республике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незавершенных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 с участием дольщиков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жилья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гранта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гранта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1 255 323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687 404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1 255 323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1 255 323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687 404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565 776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общежития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565 776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565 776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16 985 620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16 030 678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16 985 620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16 030 678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проекта.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1 712 548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 "Алматы"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2 577 227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Многоквартирный жилой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встроенными помещениями,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паркингом на правом берегу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Ишим, по улице № 38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"Ангар для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А-320"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958 291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464 428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для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городе Астане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стадион на 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зрительских мест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5 810 617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гараж на 400 легковых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с вспомогательными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 на левом берегу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Ишим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1 149 185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Медицинского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3 322 343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16 030 678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 "Казахстан"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Есентуки (Российская Федерация)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962 969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758 028 680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876 219 141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562 294 736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 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8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80"/>
          <w:sz w:val="28"/>
        </w:rPr>
        <w:t>на содержание вновь вводимых объектов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4493"/>
      </w:tblGrid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2 097 744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69 080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45 437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94 599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48 822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37 167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269 860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 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8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>на содержание вновь вводимых объектов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4033"/>
      </w:tblGrid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5 997 531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211 746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235 066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745 652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481 314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40 061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267 423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431 094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306 705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102 564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500 904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518 416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289 511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224 640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593 895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425 659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8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80"/>
          <w:sz w:val="28"/>
        </w:rPr>
        <w:t>на закуп лекарственных средств, вакцин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80"/>
          <w:sz w:val="28"/>
        </w:rPr>
        <w:t>иммунобиологических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1929"/>
        <w:gridCol w:w="1491"/>
        <w:gridCol w:w="1791"/>
        <w:gridCol w:w="1611"/>
        <w:gridCol w:w="1891"/>
        <w:gridCol w:w="1711"/>
        <w:gridCol w:w="1412"/>
        <w:gridCol w:w="1572"/>
      </w:tblGrid>
      <w:tr>
        <w:trPr>
          <w:trHeight w:val="525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11 383 031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2 944 473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1 765 196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2 703 045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3 811 338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8 029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150 950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114 264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387 126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97 326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812 373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365 834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217 330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127 388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403 332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1 039 661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183 998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326 214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613 891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504 960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98 659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1 181 778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310 818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490 554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597 398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84 263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120 346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209 096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428 338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185 152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330 725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541 674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165 156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514 880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198 849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1 313 117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646 581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128 086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264 167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150 950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1 255 321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385 725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477 779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803 881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113 546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80"/>
          <w:sz w:val="28"/>
        </w:rPr>
        <w:t>на размещение государственного социального заказа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80"/>
          <w:sz w:val="28"/>
        </w:rPr>
        <w:t>неправительственном секторе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3673"/>
      </w:tblGrid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165 120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64 209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31 655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64 096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8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80"/>
          <w:sz w:val="28"/>
        </w:rPr>
        <w:t>на поддержку семеноводства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3693"/>
      </w:tblGrid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1 911 124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313 817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44 605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415 460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118 657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112 788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46 611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50 718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332 066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53 570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257 135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80"/>
          <w:sz w:val="28"/>
        </w:rPr>
        <w:t>областным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cубсидирование стоимости услуг по доставке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80"/>
          <w:sz w:val="28"/>
        </w:rPr>
        <w:t>сельскохозяйственным товаропроизводителям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3673"/>
      </w:tblGrid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1 358 101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исключить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554 874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70 486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36 138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31 356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33 619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168 805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61 944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105 630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бюджетам, бюджетам городов Астаны и Алматы на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80"/>
          <w:sz w:val="28"/>
        </w:rPr>
        <w:t>закладки и выращивания многолетних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80"/>
          <w:sz w:val="28"/>
        </w:rPr>
        <w:t>плодово-ягодных культур и винограда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3573"/>
      </w:tblGrid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2 480 424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523 939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468 592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80"/>
          <w:sz w:val="28"/>
        </w:rPr>
        <w:t>бюджетам, бюджетам городов Астаны и Алматы для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мер социальной поддержки специалистов социальной сферы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80"/>
          <w:sz w:val="28"/>
        </w:rPr>
        <w:t>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3633"/>
      </w:tblGrid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611 264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52 091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43 015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61 464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15 816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23 948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46 341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62 377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64 359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53 609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55 159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59 028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80"/>
          <w:sz w:val="28"/>
        </w:rPr>
        <w:t>Государственной программы развития образования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80"/>
          <w:sz w:val="28"/>
        </w:rPr>
        <w:t>Республике Казахстан на 2005-2010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493"/>
        <w:gridCol w:w="1933"/>
        <w:gridCol w:w="3033"/>
        <w:gridCol w:w="2673"/>
        <w:gridCol w:w="237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9 284 399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2 320 129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2 428 910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4 535 360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424 038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139 057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139 862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504 690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853 091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214 991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419 586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143 951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753 980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368 720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630 674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368 727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441 854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143 951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856 839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479 823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721 867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321 887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617 959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356 012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317 183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133 287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252 294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543 485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1 073 483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679 017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293 830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80"/>
          <w:sz w:val="28"/>
        </w:rPr>
        <w:t>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80"/>
          <w:sz w:val="28"/>
        </w:rPr>
        <w:t>Государственной программы реформирования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80"/>
          <w:sz w:val="28"/>
        </w:rPr>
        <w:t>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на 2005-2010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93"/>
        <w:gridCol w:w="2133"/>
        <w:gridCol w:w="2633"/>
        <w:gridCol w:w="245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24 782 937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9 272 618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15 510 319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1 101 091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701 193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1 348 408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736 820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5 236 419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4 664 905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797 632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392 757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1 689 034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785 357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903 677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1 883 802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1 008 074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875 728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938 405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414 703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523 702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2 089 106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1 177 496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911 610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1 179 353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695 543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1 485 637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628 005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857 632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1 092 981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759 041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1 238 948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635 697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603 251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883 072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268 078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614 994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2 331 505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508 335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1 823 170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978 343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708 999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509 201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221 571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80"/>
          <w:sz w:val="28"/>
        </w:rPr>
        <w:t>бюджетам, бюджетам городов Астаны и Алматы на расширение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80"/>
          <w:sz w:val="28"/>
        </w:rPr>
        <w:t>программы социальных рабочих мест и молодежной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33"/>
        <w:gridCol w:w="2113"/>
        <w:gridCol w:w="3293"/>
        <w:gridCol w:w="301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3 221 379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4 379 061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225 093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302 398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195 977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532 038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220 330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140 967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221 891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339 403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127 952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211 451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251 045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434 270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396 525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144 148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328 688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126 332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202 356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238 151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183 083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362 763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137 670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225 093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271 908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163 560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1 740 838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1 116 127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624 711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347 596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32-2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80"/>
          <w:sz w:val="28"/>
        </w:rPr>
        <w:t>Распределение сумм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1393"/>
        <w:gridCol w:w="7993"/>
        <w:gridCol w:w="26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63 097 126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63 097 126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других государств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58 997 126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обязательств по решениям судов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33-4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Распределение сумм целевых текущих трансфертов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бюджетам, бюджетам городов Астаны и Алматы на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инженерно-коммуникационной инфраструктуры и благоустройство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городов и населенных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493"/>
        <w:gridCol w:w="1773"/>
        <w:gridCol w:w="1573"/>
        <w:gridCol w:w="1373"/>
        <w:gridCol w:w="1573"/>
        <w:gridCol w:w="1373"/>
        <w:gridCol w:w="1193"/>
        <w:gridCol w:w="139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22 032 147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7 620 033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2 304 282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3 897 056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427 653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124 895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7 658 228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1 407 305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1 348 808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2 809 781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2 493 233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316 548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1 825 820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713 253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4 658 365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940 989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2 246 560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722 739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717 890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2 024 241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949 768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3 634 677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2 787 554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614 593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3 212 027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2 271 292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33-5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80"/>
          <w:sz w:val="28"/>
        </w:rPr>
        <w:t>Целевые трансферты на развитие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80"/>
          <w:sz w:val="28"/>
        </w:rPr>
        <w:t>бюджетам городов Астаны и Алматы на развитие инженерно-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80"/>
          <w:sz w:val="28"/>
        </w:rPr>
        <w:t>коммуникационной инфраструктуры и благоустройство городов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413"/>
        <w:gridCol w:w="20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21 308 356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г. Атбасар Атбасарский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области, I-я очередь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"Сопка - 305"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города Степногорска Акмолинской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тепломагистрали ТМ-1 (от РК-1 до железной дороги)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Акмолинской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94 560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тепловой магистрали ТМ-2 г. Кокшетау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к детской дошкольной организации на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г. Макинск Буландинского р-на Акмолинской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1 270 919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по улице Павлова от дома № 100 в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до железнодорожного переезда в Авиагородке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электроснабжения объектов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г. Актобе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канализации 11 микрорайона города Актобе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г. Актобе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котельных г. Актобе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тепловой изоляции трубопроводов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пенополиуретаном (ППУ) г. Актобе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207 478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от ТК школы № 34 до 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Абылхайыр хана - ул. Селиверстова города Актобе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1 087 680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Каражота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 Алматинской области (I очередь)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86 810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Междуреченск Илийского района Алматинской области (II очередь)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новостроек села Шамалган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(пересчет сметной стоимости)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Актекше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 Алматинской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Раимбекского района Алматинской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"Горняцкий" г. Текели Алматинской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самотечной безнапорной канализации г.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 Алматинской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Каскеленского напорно-самотечного коллектора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Кок-Узек Карасайского района Алматинской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прудов накопителей Каскеленского напорно-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самотечного коллектора (1-2-ая очередь)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под кредитное жилье в поселке 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Алматинской области (второй этап)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мкр-на "Алтын ауыл" г. 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200 986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законсервированной котельной № 2 г. Талдыкорган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189 450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2 021 114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 по реконструкции электрических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(трансформаторной подстанции)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194 531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водопровода Атырау-Доссор-Кульсары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1 826 583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1 034 064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водозабора и водопроводной сети в селе Букенчи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 ВКО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с. Самарское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тепловых сетей котельной "МЭН"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напорного канализационного коллектора от КНС-17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дюкерного перехода через реку Иртыш (2-я нитка)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 ВКО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440 925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к строящейся больнице на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поликлиникой на 100 посещений в селе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 ВКО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внеплощадочных инженерных сетей и коммуникаций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района город Усть-Каменогорск. Внешние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1 645 075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по ул. Толстого от ул. Абая до ул. Ишина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Тараз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138 683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Юго-западного водозабора города Тараз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571 370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массива "Дальняя Карасу"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"Алатау" города Тараз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219 336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микрорайона "Аса"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города Жанатас (Внутриквартальные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сети) Сарысуского района Жамбылской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378 773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782 858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внутрипоселковых водопроводных сетей с. Жубан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с. Кушанкуль Казталовского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90 665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с. Зеленое Зеленовского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внутрипоселковых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Первосоветское Зеленовского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электроснабжения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к централизованным электрическим сетям с. Жолап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электроснабжения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к централизованным электрическим сетям с. Шонай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83 892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санаторий Акжаик Теректинского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"Кызылтал-Жанаконыс-Аксу"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257 897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давлением 0.6 МПа в п.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 ЗКО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106 445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1 157 459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№ 5 от ВОС до водопроводного колодца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автодорогой на город Темиртау протяженностью 13 км диаметром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205 470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участков тепловых сетей г. Караганды (1 очередь)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641 518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тепловой магистрали М-1 г. Караганды (1 очередь)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310 471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1 002 375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"Цветочный".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"Текстильщик".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микрорайонов 23, 28, 29 малоэтажной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по пр. Абая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резервуара на насосной станции "Ближняя"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распределительного водопровода по ул. Зулхаирова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Житикара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по ул. Жибек-Жолы в городе Житикара.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малоэтажной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 № 5 в городе Житикара. 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городских магистральных сетей водоснабжения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 в городе Житикара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"Текстильщик".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"Цветочный".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микрорайонов 23, 28, 29 малоэтажной застройки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коллекторов от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(узел А) до накопителя сточных вод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канализационного коллектора по ул. Жакыпова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Житикара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ПС-"Западная" с развитием ОРУ-110 кВ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201 185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ВЛ-0,4 кВ села Троебратский 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"Текстильщик".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"Цветочный".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1 009 860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н.п. Келинтобе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Келинтобе Жанакорганского района Кызылординской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230 917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н.п. Мадениет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325 662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н.п. Аламесек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210 751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н.п. Майлытогай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ауле Махамбетова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Аксуат г. Кызылорда, 1 этап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н.п. Инкардария Сырдаринского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н.п. Малибаева Сырдаринского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поселка Теренозек Сырдаринского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н.п. Сейфуллина Сырдаринского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ул. Токмагамбетова, Болекбаева, Муратбаева,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Ерлепесова, ул. Абая, Беляева, Бостандык, Кыстауова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 Казалинского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ул. и пер. Ауэзова, ул. Абжанова,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Мусрепова, Кашаубаева, Пригородное хозяйство, ул. и пер.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Дулатова, ул. Жетес би, Даулеткерей и Боркулакова, ул. и пер.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Примова и Жалантос батыра, ул. Новая, Узакбая, Кызылбас палуана,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Коныр ана, Алманиязова, Фрунзе, Жетес би, Байзакова 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 Казалинского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перехода ЛЭП-35 кВ Л-57 через реку Сырдарья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Жанакорганском районе Кызылординской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затопленных и разрушенных ЛЭП-10 кВ "Ортакшыл-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Кызылкайын" через реку Сырдарья в Шиелийском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затопленных и разрушенных ВЛ-10 кВ с/т "Тепловик"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Кызылорде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695 664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трассы сетей водоснабжения и сооружений от ЦУВС-3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точек 28 микрорайон дом 25 и 29 микрорайон дом 3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 диаметра магистрали) II (1 очередь) 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трассы сетей водоснабжения и сооружений от ЦУВС-3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точек 28 микрорайон дом 25 и 29 микрорайон дом 3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 диаметра магистрали) II (2 очередь) 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 в населенном пункте Сазды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Уштаган Мангистауского района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Тущикудук Мангистауского района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131 159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 в населенном пункте Жарма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475 910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г. Аксу (2-ая очередь,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Черемушки, Беловка, Аксу)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с. Чернорецк, Павлодарского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тепломагистрали № 28 с расширением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№ 1 в г. Павлодаре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тепловой сети от ТК-65/1 до ТК-65/7 2d219x6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1613 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котельных и тепловых сетей 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района. Теплотрасса котельной № 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сети поливочного водопровода к скверу Конституции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767 842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г. Петропавловска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горячего водоснабжения в г. Петропавловске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холодного водоснабжения в г. Петропавловске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г. Петропавловска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 кабельных линий, 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 собственности города Петропавловска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города Петропавловска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3 834 544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Ремонтно-восстановительные работы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Капланбек Сарыагашского района (корректировка)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82 368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села Сиргели сельского округа Капланбек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водопроводных сетей города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213 449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внутригородских водопроводных сетей 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веток подключения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Шугыла города Шымкент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веток подключения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"Ынтымак" города Шымкент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веток подключения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"Коргасын 1,2" города Шымкент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водовода от Тассайского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водозабора-2 до водозабора микрорайона "Нурсат"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141 093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микрорайон "Достык"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для городского зоопарка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закрытого водовода из канала Ачинау ПК 117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Алпамыс Батыр с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работоспособности МК Ачинау с ПК-0 по ПК-120 в Сарыагашском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548 066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внутриквартальных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на 40 Гкал/час и тепловых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№ 1 и № 2 в городе 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303 419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жилого массива МКТУ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микрорайонов "Самал 1" города Шымкент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микрорайона Самал 1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130 509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микрорайонов "Самал 2" города Шымкент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микрорайона Самал 2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110/10кВ "Самал" с ВЛ 110 кВ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силовыми трансформаторами для жилого массива микрорайона Самал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Шымкент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697 750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Газоснабжение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природным газом село Кожахан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 Сарыагашского района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природным газом село Акжол, село Кауыншы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Алпамыс Батыр Сарыагашского 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природным газом село 20 лет Казахстана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Капланбек Сарыагашского района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природным газом село Жана Турмыс сельского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 Сарыагашского района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Достык сельского округа Тассай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Мадани сельского округа Верхний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Акбиик Тюлькубасского района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 Кершетас, Жиынбай, Когалы, Келтемашат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микрорайонов "Самал 1, 2, 3" города Шымкент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микрорайона Самал 1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микрорайонов "Самал 1, 2, 3" города Шымкент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микрорайона Самал 2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монтаж автобусных остановок (400 штук)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118 925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контейнерной площадки в 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Янги-Чек и Шымкентский (канал Шымкентский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корректировка), (канал Янги-чек корректировка) город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134 616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1 871 199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пос. Курылысшы города Алматы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по пр. Сейфуллина, ул. Кассина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(Мехпоселок), города Алматы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сетей. Замена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канализационного коллектора по ул. Гете города Алматы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ТК-2 Мын-3 до УР-2 Сол. по ул. Солодовникова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139 115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по ул. 20 линия от ТК-2Мын-6 до ТК-2Мын-6/2;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ТК-2Сол-1 до ТК-2Мын-6/6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по ул. Брусиловского, жилые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50, 52, 54, 56, 58, ул. Туркебаева жилые дома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по ул. Богенбай батыра, 229, 233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по ул. Байзакова, 200, 202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ПКСК "Калкаман", "Рауан"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от НС Яблочкова,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ТК-9 и до ТК-9-1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175 246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Табачнозаводская, № 42, 42а, 42б, 44, и ул. Шилова 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Грибоедова,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91/2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Желтоксан, 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Райымбека, 174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Райымбека, 153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Вольная, 18А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Ботаническая, 43, 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"Айнабулак-3", 154, 155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мкр. Кулагер,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Омарова, 89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Барибаева, 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Зенкова, 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 ул. Кунаева, 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Янушкевича, 36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Крамского, 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трассы тепловых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232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 участков водоохранных полос и русел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 Алматы р. Малая Алматинка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698 972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 участков водоохранных полос и русел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 Алматы р. Есентай (Весновка)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 участков водоохранных полос и русел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 Алматы р. Шыбынсай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 участков водоохранных полос и русел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 Алматы р. Ботбасай (Широкая щель)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207 833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2 044 173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мкр. Юго-Восток (правая сторона)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(мкр. Ардагер от пер. Новый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Гагарина) 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(пос. Промышленный) 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(Сары-аркинский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Коктал) 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район Тлендиева (правая сторона)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район Тлендиева (левая сторона)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(пос. Ондырыс) в г.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(район ВРЗ) в г.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(пос. Автоматика) в г.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(пос. Интернациональный)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(пос. Сороковая) 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(пос. Пригородный) в г.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(пос. Мичурино) в г.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канализационного коллектора по ул. Сейфуллина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Айманова до ул. Гастелло 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131 832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канализационного коллектора по пр. Абая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Мустафина до ул. Рыскулбекова 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канализационного коллектора по ул. Гастелло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 с реконструкцией КНС в микрорайоне Ак-Булак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256 142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Напорный коллектор по пр. Абылай хана от камеры КНС № 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самотечного коллектора Д=500 мм по пр. Б. Момышулы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Энергоснабжение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энергоснабжения и наружного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сектора пос. Промышленный г. Астаны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энергоснабжения и наружного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сектора пос. Коктал (м-он "Ардагер") г. Астаны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энергоснабжения и наружного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сектора пос. Кирпичный г. Астаны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РП 10 кВ, ТП 10/0,4 кВ, ВЛ-10кВ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сооружаемые РП-10 кВ в городе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 подстанции 110/35/10 кВ "Промзона"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321 274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 ПС 110/6 кВ "Насосная" в г. Астане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33-6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8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80"/>
          <w:sz w:val="28"/>
        </w:rPr>
        <w:t>бюджетам, бюджетам городов Астаны и Алматы на подготовку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переподготовку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013"/>
        <w:gridCol w:w="2773"/>
        <w:gridCol w:w="2413"/>
        <w:gridCol w:w="2633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9 737 987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267 702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9 470 285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374 263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528 104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1 102 083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1 082 083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913 198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771 806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910 036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540 215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183 318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314 071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574 840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480 047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471 264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946 779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617 951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