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d3d3" w14:textId="ec3d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7 августа 2001 года № 1039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2009 года № 1920. Утратило силу постановлением Правительства Республики Казахстан от 29 августа 2019 года № 637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29.08.2019 </w:t>
      </w:r>
      <w:r>
        <w:rPr>
          <w:rFonts w:ascii="Times New Roman"/>
          <w:b w:val="false"/>
          <w:i w:val="false"/>
          <w:color w:val="ff0000"/>
          <w:sz w:val="28"/>
        </w:rPr>
        <w:t>№ 637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"О государственном оборонном заказе"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2001 года № 1039 "Отдельные вопросы оборота военного имущества"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5 слова "уполномоченным предприятием, осуществляющим" заменить словами "уполномоченной организацией, осуществляющей".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