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ae16" w14:textId="ad3a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из коммунальной собственности города Астаны в республиканскую собственность имущества, предлагаемого в счет погашения части задолженности по бюджетному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2009 года № 1921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Правилами исполнения бюджета и его кассового обслуживания,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Обратить из коммунальной собственности города Астаны в республиканскую собственность имущество в виде квартир жилого комплекса коттеджного типа в поселке Ильинка, предлагаемое в счет погашения части задолженности по бюджетному кредиту, предоставленному акимату города Астаны в соответствии с кредитным договором от 28 апреля 2006 года № ЗАСТ008с,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акиматом города Астаны в месячный срок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2009 года № 1921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квартир жилого комплекса коттеджного типа в поселке Ильинка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5223"/>
        <w:gridCol w:w="2194"/>
        <w:gridCol w:w="2335"/>
        <w:gridCol w:w="3468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адрес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28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30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30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21-320-077-321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0,1946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21-320-077-249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0,1444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21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24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26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21-320-077-295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0,1503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21-320-077-259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20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20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21-320-077-196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21-320-077-202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21-320-077-201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21-320-077-193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21-320-077-187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21-320-077-308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10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0,2005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21-320-077-314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4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21-320-077-269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6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0,1003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8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9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21-320-077-274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21-320-077-157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149,7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15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150,6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19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21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21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21-320-077-230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25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27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29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29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21-320-077-227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 кв. 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141,4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улица № 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№ 3 кв. 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21-320-077-165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