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f467" w14:textId="9d8f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Посольства Республики Казахстан в Султанате Оман"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2009 года № 1957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внести на рассмотрение Президента Республики Казахстан проект Указа Президента Республики Казахстан "Об открытии Посольства Республики Казахстан в Султанате Оман".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Указ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Об открытии Посольства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Султанате Оман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дипломатических отношений Республики Казахстан с Султанатом Оман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Открыть в городе Маскат (Султанат Оман) Посольство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Правительству Республики Казахстан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Настоящий Указ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