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441a" w14:textId="30b4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16 июня 2008 года № 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2009 года № 1967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июня 2008 года № 586 "О составе совета директоров акционерного общества "Өркен"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"Шамшидинова                  - вице-министр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Куляш Ногатаевна                науки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"Шамшидинова                  - председатель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Куляш Ногатаевна                акционерного общества "Өркен";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"Куанганов                    - ответственный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Фархад Шаймуратович             Министерства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Келимбетов                    - председатель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Кайрат Нематович                акционерного общества "Фонд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"Самрук-Казына";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"Утеулина                     - председатель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Хафиза Мухтаровна               акционерного общества "Өркен"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в месячный срок внести предложение по кандидатуре независимого директора.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