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c2b5" w14:textId="5a7c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премировании спортсменов Республики Казахстан за успешное выступление на чемпионате мира 2009 года по тяжелой атлетике в городе Гоянг-Сити (Южная Корея) и их тренеров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2009 года № 1968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поощрения спортсменов Республики Казахстан - победителей чемпионата мира 2009 года в городе Гоянг-Сити (Южная Корея) и их тренеров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туризма и спорта Республики Казахстан из резерва Правительства Республики Казахстан предусмотренного в республиканском бюджете на 2009 год на неотложные затраты, денежные средства в сумме 6398830 (шесть миллионов триста девяносто восемь тысяч восемьсот тридцать) тенге для осуществления единовременных выплат победителям и призерам чемпионата мира в городе Гоянг-Сити (Южная Корея) и их тренерам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№ 1968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</w:t>
      </w:r>
      <w:r>
        <w:br/>
      </w:r>
      <w:r>
        <w:rPr>
          <w:rFonts w:ascii="Times New Roman"/>
          <w:b/>
          <w:i w:val="false"/>
          <w:color w:val="000000"/>
        </w:rPr>
        <w:t>
спортсменов Республики Казахстан - победителей и призеров</w:t>
      </w:r>
      <w:r>
        <w:br/>
      </w:r>
      <w:r>
        <w:rPr>
          <w:rFonts w:ascii="Times New Roman"/>
          <w:b/>
          <w:i w:val="false"/>
          <w:color w:val="000000"/>
        </w:rPr>
        <w:t>
чемпионата мира 2009 года по тяжелой атлетике в городе</w:t>
      </w:r>
      <w:r>
        <w:br/>
      </w:r>
      <w:r>
        <w:rPr>
          <w:rFonts w:ascii="Times New Roman"/>
          <w:b/>
          <w:i w:val="false"/>
          <w:color w:val="000000"/>
        </w:rPr>
        <w:t>
Гоянг-Сити (Южная Корея) и их тренеров</w:t>
      </w:r>
      <w:r>
        <w:br/>
      </w:r>
      <w:r>
        <w:rPr>
          <w:rFonts w:ascii="Times New Roman"/>
          <w:b/>
          <w:i w:val="false"/>
          <w:color w:val="000000"/>
        </w:rPr>
        <w:t>
(20-29 ноября 2009 года)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493"/>
        <w:gridCol w:w="1653"/>
        <w:gridCol w:w="1913"/>
        <w:gridCol w:w="45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спортсмена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тренера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Чиншанло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Зульфия Салахаровна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атлетика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Геннадьевич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атлетика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Николаевич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Подобедова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Николаевна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атлетика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Геннадьевич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Владимирович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атлетика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Лазарь Николаевич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Николаевич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атлетика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Лю-Шин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Васильевич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