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3d51" w14:textId="65c3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11 декабря 2007 года № 1222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2009 года № 1975. Утратило силу постановлением Правительства Республики Казахстан от 31 декабря 2015 года № 1162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31.12.2015 </w:t>
      </w:r>
      <w:r>
        <w:rPr>
          <w:rFonts w:ascii="Times New Roman"/>
          <w:b w:val="false"/>
          <w:i w:val="false"/>
          <w:color w:val="ff0000"/>
          <w:sz w:val="28"/>
        </w:rPr>
        <w:t>№ 1162</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декабря 2007 года № 1222 «Об определении поставщиков печатной продукции, требующей специальной степени защиты, а также об утверждении перечня такой продукции, приобретаемой у них» (САПП Республики Казахстан, 2007 г., № 47, ст. 561)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печатной продукции, требующей специальной степени защиты, приобретаемой у Республиканского государственного предприятия на праве хозяйственного ведения «Банкнотная фабрика Национального Банка Республики Казахстан»,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строку, порядковый номер 2, изложить в следующей редакции:</w:t>
      </w:r>
      <w:r>
        <w:br/>
      </w:r>
      <w:r>
        <w:rPr>
          <w:rFonts w:ascii="Times New Roman"/>
          <w:b w:val="false"/>
          <w:i w:val="false"/>
          <w:color w:val="000000"/>
          <w:sz w:val="28"/>
        </w:rPr>
        <w:t>
      «2. Бланки зерновых расписок»;</w:t>
      </w:r>
      <w:r>
        <w:br/>
      </w:r>
      <w:r>
        <w:rPr>
          <w:rFonts w:ascii="Times New Roman"/>
          <w:b w:val="false"/>
          <w:i w:val="false"/>
          <w:color w:val="000000"/>
          <w:sz w:val="28"/>
        </w:rPr>
        <w:t>
</w:t>
      </w:r>
      <w:r>
        <w:rPr>
          <w:rFonts w:ascii="Times New Roman"/>
          <w:b w:val="false"/>
          <w:i w:val="false"/>
          <w:color w:val="000000"/>
          <w:sz w:val="28"/>
        </w:rPr>
        <w:t>
      строки, порядковые номера 15, 16, 17 изложить в следующей редакции:</w:t>
      </w:r>
      <w:r>
        <w:br/>
      </w:r>
      <w:r>
        <w:rPr>
          <w:rFonts w:ascii="Times New Roman"/>
          <w:b w:val="false"/>
          <w:i w:val="false"/>
          <w:color w:val="000000"/>
          <w:sz w:val="28"/>
        </w:rPr>
        <w:t>
      «15. Диплом магистра</w:t>
      </w:r>
      <w:r>
        <w:br/>
      </w:r>
      <w:r>
        <w:rPr>
          <w:rFonts w:ascii="Times New Roman"/>
          <w:b w:val="false"/>
          <w:i w:val="false"/>
          <w:color w:val="000000"/>
          <w:sz w:val="28"/>
        </w:rPr>
        <w:t>
</w:t>
      </w:r>
      <w:r>
        <w:rPr>
          <w:rFonts w:ascii="Times New Roman"/>
          <w:b w:val="false"/>
          <w:i w:val="false"/>
          <w:color w:val="000000"/>
          <w:sz w:val="28"/>
        </w:rPr>
        <w:t>
      16. Диплом доктора</w:t>
      </w:r>
      <w:r>
        <w:br/>
      </w:r>
      <w:r>
        <w:rPr>
          <w:rFonts w:ascii="Times New Roman"/>
          <w:b w:val="false"/>
          <w:i w:val="false"/>
          <w:color w:val="000000"/>
          <w:sz w:val="28"/>
        </w:rPr>
        <w:t>
</w:t>
      </w:r>
      <w:r>
        <w:rPr>
          <w:rFonts w:ascii="Times New Roman"/>
          <w:b w:val="false"/>
          <w:i w:val="false"/>
          <w:color w:val="000000"/>
          <w:sz w:val="28"/>
        </w:rPr>
        <w:t>
      17. Приложение к диплому (транскрипт)»;</w:t>
      </w:r>
      <w:r>
        <w:br/>
      </w:r>
      <w:r>
        <w:rPr>
          <w:rFonts w:ascii="Times New Roman"/>
          <w:b w:val="false"/>
          <w:i w:val="false"/>
          <w:color w:val="000000"/>
          <w:sz w:val="28"/>
        </w:rPr>
        <w:t>
</w:t>
      </w:r>
      <w:r>
        <w:rPr>
          <w:rFonts w:ascii="Times New Roman"/>
          <w:b w:val="false"/>
          <w:i w:val="false"/>
          <w:color w:val="000000"/>
          <w:sz w:val="28"/>
        </w:rPr>
        <w:t>
      строку, порядковый номер 21, изложить в следующей редакции:</w:t>
      </w:r>
      <w:r>
        <w:br/>
      </w:r>
      <w:r>
        <w:rPr>
          <w:rFonts w:ascii="Times New Roman"/>
          <w:b w:val="false"/>
          <w:i w:val="false"/>
          <w:color w:val="000000"/>
          <w:sz w:val="28"/>
        </w:rPr>
        <w:t>
      «21. Свидетельство о профессиональном обучении»;</w:t>
      </w:r>
      <w:r>
        <w:br/>
      </w:r>
      <w:r>
        <w:rPr>
          <w:rFonts w:ascii="Times New Roman"/>
          <w:b w:val="false"/>
          <w:i w:val="false"/>
          <w:color w:val="000000"/>
          <w:sz w:val="28"/>
        </w:rPr>
        <w:t>
</w:t>
      </w:r>
      <w:r>
        <w:rPr>
          <w:rFonts w:ascii="Times New Roman"/>
          <w:b w:val="false"/>
          <w:i w:val="false"/>
          <w:color w:val="000000"/>
          <w:sz w:val="28"/>
        </w:rPr>
        <w:t>
      в строке, порядковый номер 22, слово «начальном» заменить словами «техническом и»;</w:t>
      </w:r>
      <w:r>
        <w:br/>
      </w:r>
      <w:r>
        <w:rPr>
          <w:rFonts w:ascii="Times New Roman"/>
          <w:b w:val="false"/>
          <w:i w:val="false"/>
          <w:color w:val="000000"/>
          <w:sz w:val="28"/>
        </w:rPr>
        <w:t>
</w:t>
      </w:r>
      <w:r>
        <w:rPr>
          <w:rFonts w:ascii="Times New Roman"/>
          <w:b w:val="false"/>
          <w:i w:val="false"/>
          <w:color w:val="000000"/>
          <w:sz w:val="28"/>
        </w:rPr>
        <w:t>
      строку, порядковый номер 23, изложить в следующей редакции:</w:t>
      </w:r>
      <w:r>
        <w:br/>
      </w:r>
      <w:r>
        <w:rPr>
          <w:rFonts w:ascii="Times New Roman"/>
          <w:b w:val="false"/>
          <w:i w:val="false"/>
          <w:color w:val="000000"/>
          <w:sz w:val="28"/>
        </w:rPr>
        <w:t>
      «23. Диплом с отличием о техническом и профессиональном образовании»;</w:t>
      </w:r>
      <w:r>
        <w:br/>
      </w:r>
      <w:r>
        <w:rPr>
          <w:rFonts w:ascii="Times New Roman"/>
          <w:b w:val="false"/>
          <w:i w:val="false"/>
          <w:color w:val="000000"/>
          <w:sz w:val="28"/>
        </w:rPr>
        <w:t>
</w:t>
      </w:r>
      <w:r>
        <w:rPr>
          <w:rFonts w:ascii="Times New Roman"/>
          <w:b w:val="false"/>
          <w:i w:val="false"/>
          <w:color w:val="000000"/>
          <w:sz w:val="28"/>
        </w:rPr>
        <w:t>
      в строке, порядковый номер 24, слово «начальном» заменить словами «техническом и»;</w:t>
      </w:r>
      <w:r>
        <w:br/>
      </w:r>
      <w:r>
        <w:rPr>
          <w:rFonts w:ascii="Times New Roman"/>
          <w:b w:val="false"/>
          <w:i w:val="false"/>
          <w:color w:val="000000"/>
          <w:sz w:val="28"/>
        </w:rPr>
        <w:t>
</w:t>
      </w:r>
      <w:r>
        <w:rPr>
          <w:rFonts w:ascii="Times New Roman"/>
          <w:b w:val="false"/>
          <w:i w:val="false"/>
          <w:color w:val="000000"/>
          <w:sz w:val="28"/>
        </w:rPr>
        <w:t>
      строки, порядковые номера 25, 26, изложить в следующей редакции:</w:t>
      </w:r>
      <w:r>
        <w:br/>
      </w:r>
      <w:r>
        <w:rPr>
          <w:rFonts w:ascii="Times New Roman"/>
          <w:b w:val="false"/>
          <w:i w:val="false"/>
          <w:color w:val="000000"/>
          <w:sz w:val="28"/>
        </w:rPr>
        <w:t>
      «25. Диплом о послесреднем образовании</w:t>
      </w:r>
      <w:r>
        <w:br/>
      </w:r>
      <w:r>
        <w:rPr>
          <w:rFonts w:ascii="Times New Roman"/>
          <w:b w:val="false"/>
          <w:i w:val="false"/>
          <w:color w:val="000000"/>
          <w:sz w:val="28"/>
        </w:rPr>
        <w:t>
      26. Диплом с отличием о послесреднем образовании»;</w:t>
      </w:r>
      <w:r>
        <w:br/>
      </w:r>
      <w:r>
        <w:rPr>
          <w:rFonts w:ascii="Times New Roman"/>
          <w:b w:val="false"/>
          <w:i w:val="false"/>
          <w:color w:val="000000"/>
          <w:sz w:val="28"/>
        </w:rPr>
        <w:t>
</w:t>
      </w:r>
      <w:r>
        <w:rPr>
          <w:rFonts w:ascii="Times New Roman"/>
          <w:b w:val="false"/>
          <w:i w:val="false"/>
          <w:color w:val="000000"/>
          <w:sz w:val="28"/>
        </w:rPr>
        <w:t>
      в строке, порядковый номер 27, слова «среднем профессиональном» заменить словом «послесреднем»;</w:t>
      </w:r>
      <w:r>
        <w:br/>
      </w:r>
      <w:r>
        <w:rPr>
          <w:rFonts w:ascii="Times New Roman"/>
          <w:b w:val="false"/>
          <w:i w:val="false"/>
          <w:color w:val="000000"/>
          <w:sz w:val="28"/>
        </w:rPr>
        <w:t>
</w:t>
      </w:r>
      <w:r>
        <w:rPr>
          <w:rFonts w:ascii="Times New Roman"/>
          <w:b w:val="false"/>
          <w:i w:val="false"/>
          <w:color w:val="000000"/>
          <w:sz w:val="28"/>
        </w:rPr>
        <w:t>
      строки, порядковые номера 28, 29, 30, 31, 32, изложить в следующей редакции:</w:t>
      </w:r>
      <w:r>
        <w:br/>
      </w:r>
      <w:r>
        <w:rPr>
          <w:rFonts w:ascii="Times New Roman"/>
          <w:b w:val="false"/>
          <w:i w:val="false"/>
          <w:color w:val="000000"/>
          <w:sz w:val="28"/>
        </w:rPr>
        <w:t>
      «28. Диплом о высшем образовании (специалист)</w:t>
      </w:r>
      <w:r>
        <w:br/>
      </w:r>
      <w:r>
        <w:rPr>
          <w:rFonts w:ascii="Times New Roman"/>
          <w:b w:val="false"/>
          <w:i w:val="false"/>
          <w:color w:val="000000"/>
          <w:sz w:val="28"/>
        </w:rPr>
        <w:t>
      29. Диплом с отличием о высшем образовании (специалист)</w:t>
      </w:r>
      <w:r>
        <w:br/>
      </w:r>
      <w:r>
        <w:rPr>
          <w:rFonts w:ascii="Times New Roman"/>
          <w:b w:val="false"/>
          <w:i w:val="false"/>
          <w:color w:val="000000"/>
          <w:sz w:val="28"/>
        </w:rPr>
        <w:t>
      30. Диплом о высшем образовании (бакалавр)</w:t>
      </w:r>
      <w:r>
        <w:br/>
      </w:r>
      <w:r>
        <w:rPr>
          <w:rFonts w:ascii="Times New Roman"/>
          <w:b w:val="false"/>
          <w:i w:val="false"/>
          <w:color w:val="000000"/>
          <w:sz w:val="28"/>
        </w:rPr>
        <w:t>
      31. Диплом с отличием о высшем образовании (бакалавр)</w:t>
      </w:r>
      <w:r>
        <w:br/>
      </w:r>
      <w:r>
        <w:rPr>
          <w:rFonts w:ascii="Times New Roman"/>
          <w:b w:val="false"/>
          <w:i w:val="false"/>
          <w:color w:val="000000"/>
          <w:sz w:val="28"/>
        </w:rPr>
        <w:t>
      32. Свидетельство об окончании резидентуры»;</w:t>
      </w:r>
      <w:r>
        <w:br/>
      </w:r>
      <w:r>
        <w:rPr>
          <w:rFonts w:ascii="Times New Roman"/>
          <w:b w:val="false"/>
          <w:i w:val="false"/>
          <w:color w:val="000000"/>
          <w:sz w:val="28"/>
        </w:rPr>
        <w:t>
</w:t>
      </w:r>
      <w:r>
        <w:rPr>
          <w:rFonts w:ascii="Times New Roman"/>
          <w:b w:val="false"/>
          <w:i w:val="false"/>
          <w:color w:val="000000"/>
          <w:sz w:val="28"/>
        </w:rPr>
        <w:t>
      строку, порядковый номер 33, исключить;</w:t>
      </w:r>
      <w:r>
        <w:br/>
      </w:r>
      <w:r>
        <w:rPr>
          <w:rFonts w:ascii="Times New Roman"/>
          <w:b w:val="false"/>
          <w:i w:val="false"/>
          <w:color w:val="000000"/>
          <w:sz w:val="28"/>
        </w:rPr>
        <w:t>
</w:t>
      </w:r>
      <w:r>
        <w:rPr>
          <w:rFonts w:ascii="Times New Roman"/>
          <w:b w:val="false"/>
          <w:i w:val="false"/>
          <w:color w:val="000000"/>
          <w:sz w:val="28"/>
        </w:rPr>
        <w:t>
      строку, порядковый номер 52, изложить в следующей редакции:</w:t>
      </w:r>
      <w:r>
        <w:br/>
      </w:r>
      <w:r>
        <w:rPr>
          <w:rFonts w:ascii="Times New Roman"/>
          <w:b w:val="false"/>
          <w:i w:val="false"/>
          <w:color w:val="000000"/>
          <w:sz w:val="28"/>
        </w:rPr>
        <w:t>
      «52. Сертификат о присвоении квалификации»;</w:t>
      </w:r>
      <w:r>
        <w:br/>
      </w:r>
      <w:r>
        <w:rPr>
          <w:rFonts w:ascii="Times New Roman"/>
          <w:b w:val="false"/>
          <w:i w:val="false"/>
          <w:color w:val="000000"/>
          <w:sz w:val="28"/>
        </w:rPr>
        <w:t>
</w:t>
      </w:r>
      <w:r>
        <w:rPr>
          <w:rFonts w:ascii="Times New Roman"/>
          <w:b w:val="false"/>
          <w:i w:val="false"/>
          <w:color w:val="000000"/>
          <w:sz w:val="28"/>
        </w:rPr>
        <w:t>
      дополнить строками, порядковые номера 64, 65, 66, 67, 68, 69, 70, 71, 72, 73, 74, 75, 76, 77, 78, 79, 80, 81, 82, 83, 84, 85, 86, 87, 88, 89, 90, 91, 92, 93, 94, 95, 96, 97, 98, 99, 100, 101, 102, 103, 104, 105, 106, 107, 108, 109, 110, 111, 112, 113, 114, 115, 116, 117, следующего содержания:</w:t>
      </w:r>
      <w:r>
        <w:br/>
      </w:r>
      <w:r>
        <w:rPr>
          <w:rFonts w:ascii="Times New Roman"/>
          <w:b w:val="false"/>
          <w:i w:val="false"/>
          <w:color w:val="000000"/>
          <w:sz w:val="28"/>
        </w:rPr>
        <w:t>
      «64. Паспорт гражданина Республики Казахстан</w:t>
      </w:r>
      <w:r>
        <w:br/>
      </w:r>
      <w:r>
        <w:rPr>
          <w:rFonts w:ascii="Times New Roman"/>
          <w:b w:val="false"/>
          <w:i w:val="false"/>
          <w:color w:val="000000"/>
          <w:sz w:val="28"/>
        </w:rPr>
        <w:t>
      65. Удостоверение личности</w:t>
      </w:r>
      <w:r>
        <w:br/>
      </w:r>
      <w:r>
        <w:rPr>
          <w:rFonts w:ascii="Times New Roman"/>
          <w:b w:val="false"/>
          <w:i w:val="false"/>
          <w:color w:val="000000"/>
          <w:sz w:val="28"/>
        </w:rPr>
        <w:t>
      66. Вид на жительство иностранца в Республике Казахстан</w:t>
      </w:r>
      <w:r>
        <w:br/>
      </w:r>
      <w:r>
        <w:rPr>
          <w:rFonts w:ascii="Times New Roman"/>
          <w:b w:val="false"/>
          <w:i w:val="false"/>
          <w:color w:val="000000"/>
          <w:sz w:val="28"/>
        </w:rPr>
        <w:t>
      67. Временное удостоверение личности</w:t>
      </w:r>
      <w:r>
        <w:br/>
      </w:r>
      <w:r>
        <w:rPr>
          <w:rFonts w:ascii="Times New Roman"/>
          <w:b w:val="false"/>
          <w:i w:val="false"/>
          <w:color w:val="000000"/>
          <w:sz w:val="28"/>
        </w:rPr>
        <w:t>
      68. Свидетельство о перемене фамилии, имени, отчества</w:t>
      </w:r>
      <w:r>
        <w:br/>
      </w:r>
      <w:r>
        <w:rPr>
          <w:rFonts w:ascii="Times New Roman"/>
          <w:b w:val="false"/>
          <w:i w:val="false"/>
          <w:color w:val="000000"/>
          <w:sz w:val="28"/>
        </w:rPr>
        <w:t>
      69. Свидетельство об усыновлении (удочерении)</w:t>
      </w:r>
      <w:r>
        <w:br/>
      </w:r>
      <w:r>
        <w:rPr>
          <w:rFonts w:ascii="Times New Roman"/>
          <w:b w:val="false"/>
          <w:i w:val="false"/>
          <w:color w:val="000000"/>
          <w:sz w:val="28"/>
        </w:rPr>
        <w:t>
      70. Свидетельство об установлении отцовства</w:t>
      </w:r>
      <w:r>
        <w:br/>
      </w:r>
      <w:r>
        <w:rPr>
          <w:rFonts w:ascii="Times New Roman"/>
          <w:b w:val="false"/>
          <w:i w:val="false"/>
          <w:color w:val="000000"/>
          <w:sz w:val="28"/>
        </w:rPr>
        <w:t>
      71. Свидетельство о расторжении брака</w:t>
      </w:r>
      <w:r>
        <w:br/>
      </w:r>
      <w:r>
        <w:rPr>
          <w:rFonts w:ascii="Times New Roman"/>
          <w:b w:val="false"/>
          <w:i w:val="false"/>
          <w:color w:val="000000"/>
          <w:sz w:val="28"/>
        </w:rPr>
        <w:t>
      72. Свидетельство о рождении</w:t>
      </w:r>
      <w:r>
        <w:br/>
      </w:r>
      <w:r>
        <w:rPr>
          <w:rFonts w:ascii="Times New Roman"/>
          <w:b w:val="false"/>
          <w:i w:val="false"/>
          <w:color w:val="000000"/>
          <w:sz w:val="28"/>
        </w:rPr>
        <w:t>
      73. Свидетельство о заключении брака</w:t>
      </w:r>
      <w:r>
        <w:br/>
      </w:r>
      <w:r>
        <w:rPr>
          <w:rFonts w:ascii="Times New Roman"/>
          <w:b w:val="false"/>
          <w:i w:val="false"/>
          <w:color w:val="000000"/>
          <w:sz w:val="28"/>
        </w:rPr>
        <w:t>
      74. Свидетельство о смерти</w:t>
      </w:r>
      <w:r>
        <w:br/>
      </w:r>
      <w:r>
        <w:rPr>
          <w:rFonts w:ascii="Times New Roman"/>
          <w:b w:val="false"/>
          <w:i w:val="false"/>
          <w:color w:val="000000"/>
          <w:sz w:val="28"/>
        </w:rPr>
        <w:t>
      75. Бланочная документация единого национального тестирования</w:t>
      </w:r>
      <w:r>
        <w:br/>
      </w:r>
      <w:r>
        <w:rPr>
          <w:rFonts w:ascii="Times New Roman"/>
          <w:b w:val="false"/>
          <w:i w:val="false"/>
          <w:color w:val="000000"/>
          <w:sz w:val="28"/>
        </w:rPr>
        <w:t>
      76. Справка об инвалидности</w:t>
      </w:r>
      <w:r>
        <w:br/>
      </w:r>
      <w:r>
        <w:rPr>
          <w:rFonts w:ascii="Times New Roman"/>
          <w:b w:val="false"/>
          <w:i w:val="false"/>
          <w:color w:val="000000"/>
          <w:sz w:val="28"/>
        </w:rPr>
        <w:t>
      77. Листы нетрудоспособности</w:t>
      </w:r>
      <w:r>
        <w:br/>
      </w:r>
      <w:r>
        <w:rPr>
          <w:rFonts w:ascii="Times New Roman"/>
          <w:b w:val="false"/>
          <w:i w:val="false"/>
          <w:color w:val="000000"/>
          <w:sz w:val="28"/>
        </w:rPr>
        <w:t>
      78. Разрешение на привлечение иностранной рабочей силы</w:t>
      </w:r>
      <w:r>
        <w:br/>
      </w:r>
      <w:r>
        <w:rPr>
          <w:rFonts w:ascii="Times New Roman"/>
          <w:b w:val="false"/>
          <w:i w:val="false"/>
          <w:color w:val="000000"/>
          <w:sz w:val="28"/>
        </w:rPr>
        <w:t>
      79. Бланки хлопковых расписок</w:t>
      </w:r>
      <w:r>
        <w:br/>
      </w:r>
      <w:r>
        <w:rPr>
          <w:rFonts w:ascii="Times New Roman"/>
          <w:b w:val="false"/>
          <w:i w:val="false"/>
          <w:color w:val="000000"/>
          <w:sz w:val="28"/>
        </w:rPr>
        <w:t>
      80. Разрешение на эмиссии в окружающую среду</w:t>
      </w:r>
      <w:r>
        <w:br/>
      </w:r>
      <w:r>
        <w:rPr>
          <w:rFonts w:ascii="Times New Roman"/>
          <w:b w:val="false"/>
          <w:i w:val="false"/>
          <w:color w:val="000000"/>
          <w:sz w:val="28"/>
        </w:rPr>
        <w:t>
      81. Дипломатический паспорт Республики Казахстан</w:t>
      </w:r>
      <w:r>
        <w:br/>
      </w:r>
      <w:r>
        <w:rPr>
          <w:rFonts w:ascii="Times New Roman"/>
          <w:b w:val="false"/>
          <w:i w:val="false"/>
          <w:color w:val="000000"/>
          <w:sz w:val="28"/>
        </w:rPr>
        <w:t>
      82. Служебный паспорт Республики Казахстан</w:t>
      </w:r>
      <w:r>
        <w:br/>
      </w:r>
      <w:r>
        <w:rPr>
          <w:rFonts w:ascii="Times New Roman"/>
          <w:b w:val="false"/>
          <w:i w:val="false"/>
          <w:color w:val="000000"/>
          <w:sz w:val="28"/>
        </w:rPr>
        <w:t>
      83. Проездные билеты длительного пользования пассажиров для поездок в городском сообщении</w:t>
      </w:r>
      <w:r>
        <w:br/>
      </w:r>
      <w:r>
        <w:rPr>
          <w:rFonts w:ascii="Times New Roman"/>
          <w:b w:val="false"/>
          <w:i w:val="false"/>
          <w:color w:val="000000"/>
          <w:sz w:val="28"/>
        </w:rPr>
        <w:t>
      84. Удостоверение оралмана</w:t>
      </w:r>
      <w:r>
        <w:br/>
      </w:r>
      <w:r>
        <w:rPr>
          <w:rFonts w:ascii="Times New Roman"/>
          <w:b w:val="false"/>
          <w:i w:val="false"/>
          <w:color w:val="000000"/>
          <w:sz w:val="28"/>
        </w:rPr>
        <w:t>
      85. Свидетельство на образовательный грант</w:t>
      </w:r>
      <w:r>
        <w:br/>
      </w:r>
      <w:r>
        <w:rPr>
          <w:rFonts w:ascii="Times New Roman"/>
          <w:b w:val="false"/>
          <w:i w:val="false"/>
          <w:color w:val="000000"/>
          <w:sz w:val="28"/>
        </w:rPr>
        <w:t>
      86. Разрешение на поездку (Для въезда (выезда) на территорию (с территории) Республики Казахстан, транзита по территории Республики Казахстан иностранных автотранспортных средств, осуществляющих перевозку пассажиров и грузов в международном сообщении)</w:t>
      </w:r>
      <w:r>
        <w:br/>
      </w:r>
      <w:r>
        <w:rPr>
          <w:rFonts w:ascii="Times New Roman"/>
          <w:b w:val="false"/>
          <w:i w:val="false"/>
          <w:color w:val="000000"/>
          <w:sz w:val="28"/>
        </w:rPr>
        <w:t>
      87. Разрешение на выполнение перевозок иностранными перевозчиками с (на) территории Республики Казахстан в (из) третьи страны</w:t>
      </w:r>
      <w:r>
        <w:br/>
      </w:r>
      <w:r>
        <w:rPr>
          <w:rFonts w:ascii="Times New Roman"/>
          <w:b w:val="false"/>
          <w:i w:val="false"/>
          <w:color w:val="000000"/>
          <w:sz w:val="28"/>
        </w:rPr>
        <w:t>
      88. Разрешение вида «А» (для автомобилей, въезжающих на территорию Китайской Народной Республики)</w:t>
      </w:r>
      <w:r>
        <w:br/>
      </w:r>
      <w:r>
        <w:rPr>
          <w:rFonts w:ascii="Times New Roman"/>
          <w:b w:val="false"/>
          <w:i w:val="false"/>
          <w:color w:val="000000"/>
          <w:sz w:val="28"/>
        </w:rPr>
        <w:t>
      89. Разрешение вида «В» (автобусы въезд, выезд в (из) Республики Казахстан)</w:t>
      </w:r>
      <w:r>
        <w:br/>
      </w:r>
      <w:r>
        <w:rPr>
          <w:rFonts w:ascii="Times New Roman"/>
          <w:b w:val="false"/>
          <w:i w:val="false"/>
          <w:color w:val="000000"/>
          <w:sz w:val="28"/>
        </w:rPr>
        <w:t>
      90. Разрешение вида «С» (на въезд, выезд в (из) Республики Казахстан грузового автотранспорта)</w:t>
      </w:r>
      <w:r>
        <w:br/>
      </w:r>
      <w:r>
        <w:rPr>
          <w:rFonts w:ascii="Times New Roman"/>
          <w:b w:val="false"/>
          <w:i w:val="false"/>
          <w:color w:val="000000"/>
          <w:sz w:val="28"/>
        </w:rPr>
        <w:t>
      91. Импортное карантинное разрешение</w:t>
      </w:r>
      <w:r>
        <w:br/>
      </w:r>
      <w:r>
        <w:rPr>
          <w:rFonts w:ascii="Times New Roman"/>
          <w:b w:val="false"/>
          <w:i w:val="false"/>
          <w:color w:val="000000"/>
          <w:sz w:val="28"/>
        </w:rPr>
        <w:t>
      92. Талоны прохождения контроля отечественными и иностранными автотранспортными средствами при пересечении Государственной границы Республики Казахстан в пунктах пропуска автотранспортных средств через Государственную границу Республики Казахстан</w:t>
      </w:r>
      <w:r>
        <w:br/>
      </w:r>
      <w:r>
        <w:rPr>
          <w:rFonts w:ascii="Times New Roman"/>
          <w:b w:val="false"/>
          <w:i w:val="false"/>
          <w:color w:val="000000"/>
          <w:sz w:val="28"/>
        </w:rPr>
        <w:t>
      93. Специальные разрешения на проезд тяжеловесных и крупногабаритных транспортных средств (включая иностранные) по территории Республики Казахстан</w:t>
      </w:r>
      <w:r>
        <w:br/>
      </w:r>
      <w:r>
        <w:rPr>
          <w:rFonts w:ascii="Times New Roman"/>
          <w:b w:val="false"/>
          <w:i w:val="false"/>
          <w:color w:val="000000"/>
          <w:sz w:val="28"/>
        </w:rPr>
        <w:t>
      94. Контрольный талон к специальному разрешению на проезд тяжеловесных и крупногабаритных транспортных средств (включая иностранные) по территории Республики Казахстан</w:t>
      </w:r>
      <w:r>
        <w:br/>
      </w:r>
      <w:r>
        <w:rPr>
          <w:rFonts w:ascii="Times New Roman"/>
          <w:b w:val="false"/>
          <w:i w:val="false"/>
          <w:color w:val="000000"/>
          <w:sz w:val="28"/>
        </w:rPr>
        <w:t>
      95. Международный сертификат взвешивания грузовых транспортных средств</w:t>
      </w:r>
      <w:r>
        <w:br/>
      </w:r>
      <w:r>
        <w:rPr>
          <w:rFonts w:ascii="Times New Roman"/>
          <w:b w:val="false"/>
          <w:i w:val="false"/>
          <w:color w:val="000000"/>
          <w:sz w:val="28"/>
        </w:rPr>
        <w:t>
      96. Фитосанитарный сертификат</w:t>
      </w:r>
      <w:r>
        <w:br/>
      </w:r>
      <w:r>
        <w:rPr>
          <w:rFonts w:ascii="Times New Roman"/>
          <w:b w:val="false"/>
          <w:i w:val="false"/>
          <w:color w:val="000000"/>
          <w:sz w:val="28"/>
        </w:rPr>
        <w:t>
      97. Карантинный сертификат</w:t>
      </w:r>
      <w:r>
        <w:br/>
      </w:r>
      <w:r>
        <w:rPr>
          <w:rFonts w:ascii="Times New Roman"/>
          <w:b w:val="false"/>
          <w:i w:val="false"/>
          <w:color w:val="000000"/>
          <w:sz w:val="28"/>
        </w:rPr>
        <w:t>
      98. Ветеринарные сертификаты форм № 1, 2, 3</w:t>
      </w:r>
      <w:r>
        <w:br/>
      </w:r>
      <w:r>
        <w:rPr>
          <w:rFonts w:ascii="Times New Roman"/>
          <w:b w:val="false"/>
          <w:i w:val="false"/>
          <w:color w:val="000000"/>
          <w:sz w:val="28"/>
        </w:rPr>
        <w:t>
      99. Учетный документ транспортных средств на перевозку опасных грузов</w:t>
      </w:r>
      <w:r>
        <w:br/>
      </w:r>
      <w:r>
        <w:rPr>
          <w:rFonts w:ascii="Times New Roman"/>
          <w:b w:val="false"/>
          <w:i w:val="false"/>
          <w:color w:val="000000"/>
          <w:sz w:val="28"/>
        </w:rPr>
        <w:t>
      100. Свидетельство о государственной регистрации залога железнодорожного подвижного состава</w:t>
      </w:r>
      <w:r>
        <w:br/>
      </w:r>
      <w:r>
        <w:rPr>
          <w:rFonts w:ascii="Times New Roman"/>
          <w:b w:val="false"/>
          <w:i w:val="false"/>
          <w:color w:val="000000"/>
          <w:sz w:val="28"/>
        </w:rPr>
        <w:t>
      101. Свидетельство о государственной регистрации залога машин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w:t>
      </w:r>
      <w:r>
        <w:br/>
      </w:r>
      <w:r>
        <w:rPr>
          <w:rFonts w:ascii="Times New Roman"/>
          <w:b w:val="false"/>
          <w:i w:val="false"/>
          <w:color w:val="000000"/>
          <w:sz w:val="28"/>
        </w:rPr>
        <w:t>
      102. Свидетельство о праве плавания морского судна под Государственным флагом Республики Казахстан</w:t>
      </w:r>
      <w:r>
        <w:br/>
      </w:r>
      <w:r>
        <w:rPr>
          <w:rFonts w:ascii="Times New Roman"/>
          <w:b w:val="false"/>
          <w:i w:val="false"/>
          <w:color w:val="000000"/>
          <w:sz w:val="28"/>
        </w:rPr>
        <w:t>
      103. Свидетельство о праве собственности на судно</w:t>
      </w:r>
      <w:r>
        <w:br/>
      </w:r>
      <w:r>
        <w:rPr>
          <w:rFonts w:ascii="Times New Roman"/>
          <w:b w:val="false"/>
          <w:i w:val="false"/>
          <w:color w:val="000000"/>
          <w:sz w:val="28"/>
        </w:rPr>
        <w:t>
      104. Свидетельство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w:t>
      </w:r>
      <w:r>
        <w:br/>
      </w:r>
      <w:r>
        <w:rPr>
          <w:rFonts w:ascii="Times New Roman"/>
          <w:b w:val="false"/>
          <w:i w:val="false"/>
          <w:color w:val="000000"/>
          <w:sz w:val="28"/>
        </w:rPr>
        <w:t>
      105. Судовой билет</w:t>
      </w:r>
      <w:r>
        <w:br/>
      </w:r>
      <w:r>
        <w:rPr>
          <w:rFonts w:ascii="Times New Roman"/>
          <w:b w:val="false"/>
          <w:i w:val="false"/>
          <w:color w:val="000000"/>
          <w:sz w:val="28"/>
        </w:rPr>
        <w:t>
      106. Временное свидетельство о праве плавания судна под Государственным флагом Республики Казахстан</w:t>
      </w:r>
      <w:r>
        <w:br/>
      </w:r>
      <w:r>
        <w:rPr>
          <w:rFonts w:ascii="Times New Roman"/>
          <w:b w:val="false"/>
          <w:i w:val="false"/>
          <w:color w:val="000000"/>
          <w:sz w:val="28"/>
        </w:rPr>
        <w:t>
      107. Судовое свидетельство</w:t>
      </w:r>
      <w:r>
        <w:br/>
      </w:r>
      <w:r>
        <w:rPr>
          <w:rFonts w:ascii="Times New Roman"/>
          <w:b w:val="false"/>
          <w:i w:val="false"/>
          <w:color w:val="000000"/>
          <w:sz w:val="28"/>
        </w:rPr>
        <w:t>
      108. Свидетельство о временном предоставлении права плавания под Государственным флагом Республики Казахстан иностранному судну</w:t>
      </w:r>
      <w:r>
        <w:br/>
      </w:r>
      <w:r>
        <w:rPr>
          <w:rFonts w:ascii="Times New Roman"/>
          <w:b w:val="false"/>
          <w:i w:val="false"/>
          <w:color w:val="000000"/>
          <w:sz w:val="28"/>
        </w:rPr>
        <w:t>
      109. Свидетельство о государственной регистрации прав на строящееся судно</w:t>
      </w:r>
      <w:r>
        <w:br/>
      </w:r>
      <w:r>
        <w:rPr>
          <w:rFonts w:ascii="Times New Roman"/>
          <w:b w:val="false"/>
          <w:i w:val="false"/>
          <w:color w:val="000000"/>
          <w:sz w:val="28"/>
        </w:rPr>
        <w:t>
      110. Свидетельство о государственной регистрации ипотеки судна или строящегося судна</w:t>
      </w:r>
      <w:r>
        <w:br/>
      </w:r>
      <w:r>
        <w:rPr>
          <w:rFonts w:ascii="Times New Roman"/>
          <w:b w:val="false"/>
          <w:i w:val="false"/>
          <w:color w:val="000000"/>
          <w:sz w:val="28"/>
        </w:rPr>
        <w:t>
      111. Свидетельство о государственной регистрации ипотеки маломерного судна</w:t>
      </w:r>
      <w:r>
        <w:br/>
      </w:r>
      <w:r>
        <w:rPr>
          <w:rFonts w:ascii="Times New Roman"/>
          <w:b w:val="false"/>
          <w:i w:val="false"/>
          <w:color w:val="000000"/>
          <w:sz w:val="28"/>
        </w:rPr>
        <w:t>
      112. Судовой билет маломерного судна (самоходного)</w:t>
      </w:r>
      <w:r>
        <w:br/>
      </w:r>
      <w:r>
        <w:rPr>
          <w:rFonts w:ascii="Times New Roman"/>
          <w:b w:val="false"/>
          <w:i w:val="false"/>
          <w:color w:val="000000"/>
          <w:sz w:val="28"/>
        </w:rPr>
        <w:t>
      113. Судовой билет маломерного судна (несамоходного)</w:t>
      </w:r>
      <w:r>
        <w:br/>
      </w:r>
      <w:r>
        <w:rPr>
          <w:rFonts w:ascii="Times New Roman"/>
          <w:b w:val="false"/>
          <w:i w:val="false"/>
          <w:color w:val="000000"/>
          <w:sz w:val="28"/>
        </w:rPr>
        <w:t>
      114. Удостоверение на право управления маломерным судном</w:t>
      </w:r>
      <w:r>
        <w:br/>
      </w:r>
      <w:r>
        <w:rPr>
          <w:rFonts w:ascii="Times New Roman"/>
          <w:b w:val="false"/>
          <w:i w:val="false"/>
          <w:color w:val="000000"/>
          <w:sz w:val="28"/>
        </w:rPr>
        <w:t>
      115. Дипломы членов экипажа судна</w:t>
      </w:r>
      <w:r>
        <w:br/>
      </w:r>
      <w:r>
        <w:rPr>
          <w:rFonts w:ascii="Times New Roman"/>
          <w:b w:val="false"/>
          <w:i w:val="false"/>
          <w:color w:val="000000"/>
          <w:sz w:val="28"/>
        </w:rPr>
        <w:t>
      116. Регистрационное удостоверение ветеринарных препаратов, кормов и кормовых добавок</w:t>
      </w:r>
      <w:r>
        <w:br/>
      </w:r>
      <w:r>
        <w:rPr>
          <w:rFonts w:ascii="Times New Roman"/>
          <w:b w:val="false"/>
          <w:i w:val="false"/>
          <w:color w:val="000000"/>
          <w:sz w:val="28"/>
        </w:rPr>
        <w:t>
      117. Разрешение на проведение энергетической экспертизы.».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