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5cb" w14:textId="49fb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2009 года № 1997.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№ 554 "О Межведомственной государственной комиссии по предупреждению и ликвидации чрезвычайных ситуаций" (САПП Республики Казахстан, 2003 г., № 25, ст. 238)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государственной комиссии по предупреждению и ликвидации чрезвычайных ситуаций, утвержденный указанным постановлением,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 ситуациям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Федоренко                 - директор Департамента 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 чрезвычайных ситуаций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секретарь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Абдиказимов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Кабдулкарим Ратаевич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Жоргенбаев                - заместитель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Акебаевич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Вощенкова                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Анатольевна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 - ответственный секретарь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Маханбетулы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Квятковский               - ответственный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Олегович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                 - ответственный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Кулинич  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Умаров                    - заместитель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Ермекович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Бисакаев                  - председатель Комитета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 социальной защите - 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государственный инспектор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Носоновский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Владимирович       начальников штабов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Ашимбаев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Умарбаевич            государственного предприятия "Казахский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научно-исследовательский и проектно-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экспериментальный институт сейсмостойкого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строительства и архитектуры"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Абаканов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Танаткан Доскараевич        ответственностью "Институт сейсмологии"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Кажиев        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 "Казахстанская компания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электрическими сетями "KEGOC"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Кизатов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Ануарбекович          "Национальная компания "Қазақстан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Teмip Жолы"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Аргымбаев                 - президент Общества Красного Полумесяца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Еркебек Камбарович          Республики Казахстан (по согласованию)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