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562a" w14:textId="6fd5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февраля 2009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2009 года № 2011. Утратило силу постановлением Правительства Республики Казахстан от 25 апреля 2015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2009 г., № 12, ст. 86)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596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"Программный внешний заем - вид внешнего правительственного займа, привлекаемого на финансирование мероприятий по реформированию и институциональному развитию отрасли, в том числе и путем покрытия текущих затрат бюджета на указанные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596-1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"596-1. Программные внешние займы реализуются по одобренным мероприятиям программного документа, предоставленного администратором в составе бюджетной заявки в финансовом году, предшествующем первому году начала реализаций мероприятий, и содержащего перечень мероприятий и расчеты на весь период реализации проекта, а также результаты изучения осуществимости и эффективности мероприятий, с представлением отраслевых экспертиз предусмотренных бюджетным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"599. Прогнозные данные на очередной финансовый год по правительственным займам, привлекаемым для финансирования дефицита республиканского бюджета, включают определение центральным уполномоченным органом по государственному планированию совместно с центральным уполномоченным органом по исполнению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прогноза освоения средств действующих и предполагаемых к привлечению внешних правительственных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предполагаемых правительственных займов, путем формирования перечня предполагаемых программных и инвестиционных правительственных внешних займов, с учетом уровня накопленного остатка внешнего долга Правительства Республики Казахстан и перспектив взаимодействия с международными финансовыми организациями и правительствами стран-заимодателей, другими внешними заимодателями;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иных предполагаемых источников и инструментов заимствования для финансирования не покрытой вышеперечисленными источниками части дефицита бюджета, включая размещение государственных эмиссионных ценных бумаг на внутренних и международных рынках капиталов.";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"602. Привлечение внешнего займа от имени Правительства Республики Казахстан осуществляется центральным уполномоченным органом по исполнению бюджета на основании положительного решения республиканской бюджетной комиссии по каждому бюджетному инвестиционному проекту и/или бюджетной программе, направленной на реализацию проекта (мероприятий проектного документа) (далее - проект), в рамках перечня предполагаемых программных и инвестиционных правительственных внешних займов.";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603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"603. Для подготовки решения Правительства Республики Казахстан о привлечении определенного займа, в рамках перечня предполагаемых программных и инвестиционных правительственных внешних займов на соответствующий период, центральным уполномоченным органом по исполнению бюджета с привлечением заинтересованных министерств и организаций осуществляется:";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66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66. Реализация проектов, финансируемых за счет правительственных внешних займов";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1), 2), 3) </w:t>
      </w:r>
      <w:r>
        <w:rPr>
          <w:rFonts w:ascii="Times New Roman"/>
          <w:b w:val="false"/>
          <w:i w:val="false"/>
          <w:color w:val="000000"/>
          <w:sz w:val="28"/>
        </w:rPr>
        <w:t>пункта 615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616,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617 и в </w:t>
      </w:r>
      <w:r>
        <w:rPr>
          <w:rFonts w:ascii="Times New Roman"/>
          <w:b w:val="false"/>
          <w:i w:val="false"/>
          <w:color w:val="000000"/>
          <w:sz w:val="28"/>
        </w:rPr>
        <w:t>пункте 621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"инвестиционного"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"инвестиционных"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