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62e5" w14:textId="5ed6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2009 года № 2015. Утратило силу постановлением Правительства Республики Казахстан от 17 июня 2015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2002 года № 668 "Об утверждении перечня 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опасности" (САПП Республики Казахстан, 2002 г., № 18, ст. 201).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2009 года № 2015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медицинских психиатрических противопоказаний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отдельных видов профессиональной деятельности, а также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связанных с источником повышенной опасности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4"/>
        <w:gridCol w:w="8346"/>
      </w:tblGrid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(общие и дополнительные)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источником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опасности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(для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источником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опасности):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применение: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веществ и соединений: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азотной кислоты, окислов азота,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стойкими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 обостряющимися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болезненными проявлениями;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акриловой кислоты, метакриловой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 их эфиров, нитрилов (А);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невротические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(определяются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индивидуально);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тринитротолуола, динитрофенола,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динитробензола, анилина, гексогена;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динитрохлорбензола и других,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уротропина, ксилидина, креозолов,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пикриновой кислоты;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аминосоединений жирного ряда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 ароматического ряда: бензидина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соединений, дианидизина, толуидина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соединений, нафтиламинов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(применение красителей на их основе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 лабораторных условиях);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растворимых и нерастворимых 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бария;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бензолами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наркомания, токсикомания.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бензола и его производных (толуол,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ксилол, стирол и другие.), галоидопроиз-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ароматического ряда, галоидных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бензилов и хлористого бензилидена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также в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азокрасителей, антрахиноновых,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фталоцианиловых красителей;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металлического бериллия и его соединений,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механической обработки керамических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 окиси бериллия,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шихты, сплавов из бериллия;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- нафтолов;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 и его соединений;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галоидопроизводными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жирного ряда: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токсикомания.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галоидопроизводных углеводородов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жирного ряда (дихлорэтана, четыреххло-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ристого углерода, винилхлорида,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хлористого метила, хлороформа, бромэтила,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трихлорэтилена, хлоропрена и других);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гидразина и его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диметилформамида, диметилацетамида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амидов жирных кислот;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изоцианатов 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механическая 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крашение, термообработка 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синтетических волокон (оксалона, СВМ,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аримида, углеродных);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применение замасливателей;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кадмия и его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 и коксового газа; улавливание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коксования, ректификация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уловленных углеводородов, дистилляция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каменноугольных смол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коксохимических заводах,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связанных с укладкой асфальтобе-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тонных покрытий из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коксохимической промышленности (дегти,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смолы, песок и другое);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органических соединений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замасливателей на их основе 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лития и его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марганца и его соединений, окислов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марганца, сварочных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(электродов, порошковой проволоки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флюсов); плавка марганцевых сталей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металлов с содержанием марганца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10 %; добыча руд, переработка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 измельченном виде 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мышьяка и его соединений,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никеля и его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ускорителей, вулканизация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противостарителей, ингибиторов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вулканизации (каптакс, тиурам, неозон 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хранение на складах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хлорорганических, фосфоорганических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производных карбаминовых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кислот, металлоорганических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 и его первичная переработка;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платиновых металлов, золота, серебра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и сплавов;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с нефтью, природным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газом и их производными: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наркомания, токсикомания.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нефти, природного газа, пиробензола,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добыча и обработка озокерита,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регенерация автомобильных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авиационных масел; 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и непредельных углеводородов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(полиэтилена, дивинила, изопрена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других), бензина-растворителя;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нефтеналивных судов, цистерн,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резервуаров; обслуживание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парков, отбор проб, лабораторный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промежуточных и конечных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нефти; эксплуатация, ремонт скважин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по добыче нефти;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аэрозолей редкоземельных элементов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добыча, выплавка,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примесей ртути и ее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ртутных термометров,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люминесцентных ламп, других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светотехнических приборов, красок,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ртутноорганических соединений; ртутного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электролиза; работ при контакте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открытой ртутью, производство гремучей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ртути, работ с ртутными выпрямителями;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с закрытой ртутью,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амальгамой (в стоматологии),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 и косметических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свинца из руд и концентратов;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сплавов, сухих пигментов,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белила; шоопирование свинцом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закрытых пространствах, прокатка,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прессовка, освинцевание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и ручная обработка свинца;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агломерация; заливка подшипников;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свинцовых аккумуляторов,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тертых свинец-содержащих красок, глазури;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закалка в свинцовых ваннах;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обработка свинец-содержащего стекла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стекловолокон; сварка и 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поверхностей, покрытых свинец-содержащими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грунтами; малярные работы с постоянным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свинцовых красок;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изделий из свинца;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применение пьезокерамики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стеклокристаллического цемента;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свинцовых руд: дробление,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смешение и другие процессы,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пыли, содержащей сульфид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свинца; децентрализованная плавка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небольших количеств свинца: пайка,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полиграфическое производство (линотипные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ручной набор и другие).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селена, телура;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сероорганическими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соединениями: наркомания,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токсикомания.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сероорганических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сульфанатных присадок,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метилсернистых соединений, сернистой,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серной кислот; выделение сернистого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серного ангидридов, сероводорода,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цианистых соединений, циановодородной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и ее соединений, цианамидов;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синтетического каучука,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резиновых смесей, вулканизация резины;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синтетическими смолами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пластическими массами: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токсикомания.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синтетических смол и пластических масс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основе: стирола (полимеров и сополимеров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стирола, полиэфирных смол, лаков, клеев,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стеклопластиков и других); 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смол, пластмасс, лаков, клеев;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фенола и формальдегида (А) (смол, лаков,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клеев, других), переработка пресс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порошков, пресс материалов;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клеев, лаков, пропиточных составов,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связующих и других;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- органических соединений (смол,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лаков, жидких силиконов, 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полимеров, пресс материалов);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изоцианатов (А) (полиуретанов, пено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полиуретанов, полимочевины и других);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фторорганических соединений (полимеров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сополимеров); термическая и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фторпластов;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винилхлорида и винилдехлорида,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полимеров и сополимеров, перхлорвинила,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клеев, лака и других;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смол и пластмасс,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клеев, лаков и другое;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эпихлоргидрина (А); эпоксидных смол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на их основе, компаунды;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акриловой и метакриловой кислот (А),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полимеров, сополимеров;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эмульсий, лаков, красок и другого;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алифатических и непредельных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(полиэтилена,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полипропилена), их полимеров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сополимеров;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сланцевых смол (А) и процессов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сурьмы и ее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монокристаллов таллия и его 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(также выращивание);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 свинца и этиловой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смешение этиловой жидкости с горючим;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этилированным бензином: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токсикомания.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летательных аппаратов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транспорта; слив, налив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этилированного бензина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немеханизированных станциях;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и тары на нефтебазах,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бензохранилищах, бензоколонках;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 и его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ванадия пятиокисного, феррованадия;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ванадий содержащих шлаков;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молибдена, вольфрама и их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титана, его обработка,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металлического титана и его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циркония, вольфрама и их 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(вольфрамокобальтовых, титанокобальтовых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сплавов, металло-порошков циркония);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урсола и урсоловых красителей (А)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(крашение мехов);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 и его соединений;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  (электролизное получение),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применение плавикового шпата.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 (А), хромовой кислоты (А),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  и сплавов, включая 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соединения хрома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побочных компонентов.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фармакологическими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фармакологических средств: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и его производных;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пиразолоновых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нейролептиков;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анестетиков (фторотан);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фенолов и их производных;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формальдегидов (А), других альдегидов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жирного ряда;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 (желтый и красный),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фосфорорганических соединений,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пластификаторов фосфатов;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фталевой кислоты, фталевого ангидрида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производных;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фуранов и их производных: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фурфуролов, тетрагидрофуранов и других;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 и его соединений, хлорсодержащих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хлорнафталинов (А) и их соединений,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гидрооксинафталина и нафтолов;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биологических препаратов: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антибиотиков (А) в медицинской практике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аптечных учреждениях;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микробиологического синтеза: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грибов-продуцентов, белково-витаминных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концентратов (БВК), кормовых дрожжей,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комбикормов 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ферментных препаратов, биостимуляторов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медицинской практике, аптечных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сельском хозяйстве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отраслях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аллергенов для диагностики, 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крови (А),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инфицированного 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материала, зараженного гельминтами;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возбудителя бруцеллеза; при работах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хозяйствах (независимо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эпизоотического состояния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бруцеллезу), на предприятиях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сырья и продуктов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независимо от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возбудителя КУ лихорадки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хозяйствах,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территориях, неблагополучных по лихорадке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КУ, предприятиях, где перерабатываются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от больных лихорадкой 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промышленных аэрозолей: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абразивов и абразивсодержащих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(электрокорунды нормальные белые,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хромистые, монокорунды);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карбида бора, эльбора, карбида кремния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кремний содержащих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(свободная и аморфная двуокись кремния):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стекла, динаса, кремниемедистых сплавов,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силумина и других;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разведке, горной проходке, открытой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подземной добыче рудных и нерудных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ископаемых, угля, их обогащении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переработке; при литейных работах: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землеприготовлении, формовке, выбивке,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обрубке, зачистке, очистке литья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пескоструйных работах;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сухой шлифовке металлов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сплавов, напылении металлов,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порошков и изделий из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разведке, добыче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асбестосодержащих руд (10 % асбеста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более), переработке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асбеста, изделий из асбестоцемента,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асбесто-бакелита, волокнина,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асбесто-резины, содержащих до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переработке других силикатных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силикат содержащих изделий: стеклянного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минерального волокна, цемента, глины,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шамота, боксита, нефелиновых сиенитов,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дистексиллиманита, оливина, апатитов,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слюды, дунита, хроммагнезита, форстерита,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известняков, барита, котленита, туфов,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пемзы, перлита, железнорудных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концентратов и агломератов в металлургии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добыче, переработке угля,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черной сажи, искусственного графита,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 (нефтяного, сланцевого и других),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обработке и применении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алмазов;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пыли растительного,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происхождения, получаемой при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хлопка, льна, конопли, шерсти, джута,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зерна, табака, древесины, торфа, хмеля,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бумаги, натурального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шелка и других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пыли неорганических люминофоров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 содержанием кадмия менее 5 %);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сварочных, получаемых при дуговой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плазменной, газопламенной сварке,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наплавке и резке, контактной стыковой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сварке (оплавлением), электрошлаковой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(никель, хром,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фтора, бериллий, свинец),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и более марганца; окислов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железа, алюминия, магния, титана, меди,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цинка, молибдена, ванадия, вольфрама,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до 20 % марганца;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физических факторов: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источников 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 (все виды работ с ними);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неионизирующих излучений: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лазерных, электромагнитных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 в диапазоне 30 мГц - 300 ГГц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(ОВЧ, УВЧ, СВЧ, КВЧ) и ниже ЗО мГц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(ВЧ, СЧ, НЧ, ОНЧ, ИНЧ, СНЧ, КНЧ)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 электрических и магнитных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полей (все виды работ);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вибрации: локальной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производственным, интенсивным шумом,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шумом со значительным 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слухового анализатора от 81 ДЦБ и выше;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ультразвука (контактная передача),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ультразвуковыми дефектоскопами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аппаратурой;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повышенного атмосферного давления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в кессонах, барокамерах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водолазных костюмах;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пониженной температуры воздуха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в производственных помещениях (ниже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допустимых значений по санитарным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микроклимата производственных помещений);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температуры (превышающей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значения по санитарным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микроклимата производственных помещений)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интенсивном тепловом излучении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зоне (свыше 140 Вт/кв.м);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повышенном напряжении зрения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прецизионных работах с объектом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мм и объектом от 0,15 до 0,3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 точности; зрительно напряженных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III и IV степени (0,5 - 1 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 точности по СНиП и 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со слежением за экранами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дисплеев и других средств отображения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перегрузок: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перемещении грузов в течение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(груз в килограммах)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приложением усилий в Н для мужчин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 = 01 кг/с), выполняемых постоянно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кг или более ЗОО 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величине массы груза, перемещаемого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поднимаемого вручную за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(сменный грузооборот) при подъеме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поверхности - более 12 тонн,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подъеме с пола или уровня значительно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рабочей поверхности - более 5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работах, связанных с длительным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пребыванием в вынужденной позе,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стоя или с локальным мышечным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напряжением, преимущественно мышц кисти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предплечья;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периодическом удержании на весу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обеими руками груза массой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килограммов или одной рукой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(для мужчин);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работах, связанных с периодическими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выраженными наклонами тела (по 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более 30 градусов от вертикали)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300 раз за смену; при пребывании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 времени смены в 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позе (на коленях, на корточках,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 с наклоном вперед, в подвеске,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работах, связанных с перенапряжением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голосового аппарата: преподавательской,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дикторской, вокально-разговорных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актерской работы, работах на телефонной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станции.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(общие и дополнительные)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стойкими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 обостряющимися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болезненными проявлениями;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(определяются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психиатрические противопоказания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распространяются на все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перечисленные виды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на высоте: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(обмороки), 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высоте, верхолазные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подъемом на высоту,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обслуживанию подъемных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электроустановок: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индивидуально).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обслуживанию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электроустановок напряжением 127 вольт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выше, осуществление 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переключений, выполнение на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электроустановках наладочных, 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высоковольтных испытаний;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в лесной охране: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государственной лесной охране: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валке, сплаву, транспортировке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обработке леса;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в отдаленных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районах, под землей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отдаленных, недостаточно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обжитых, пустынных районах,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нефтегазовой промышленности,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вахтовым методом, а также при морском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подземных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гидрометеорологических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станциях, сооружениях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пустынных, отдаленных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 обжитых районах, в трудных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климатогеографических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геологоразведочные, топографические,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и другие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отдаленных, малонаселенных,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труднодоступных, заболоченных и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 страны (в том числе вахтовым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экспедиционным методом);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с газом: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ремиссии психических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расстройств, синкопальные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(обмороки),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военизированных частях и отрядах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предупреждению возникновения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открытых газовых и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фонтанов; работа в военизированных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горных, горноспасательных командах,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охране, службе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в военизированных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военизированной охране, службах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связи с аппаратами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инкассации, в банковской системе,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министерствах и ведомствах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принадлежности, сотрудникам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разрешено ношение и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оружия;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во взрывных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пожароопасных работах: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(обмороки), 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материалов, во взрывных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пожароопасных производствах;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на станках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прессах: синкопальные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токарных, фрезерных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станках, штамповочных прессах;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на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непосредственно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транспорта,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обслуживанием сосудов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давлением;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в котельной,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 надзора: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котельной, службах 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вождением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средств: задержки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переосвидетельствование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три года);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(обмороки); 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вождением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автомобильных, мототранспортных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мотоциклов, мотороллеров,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мотонарт всех типов и марок категории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городского электротранспорта;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минитракторами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автомобилями с ручным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безремиссионное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алкоголизма, наркомании,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токсикомании.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вождением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минитракторов и мотоблоков (прошедших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установленную регистрацию);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с ручным управлением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всех категорий,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Великой 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из числа военнослужащих,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труда и инвалидов с детства;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вождением мопедов: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нарколептическими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катаплектическими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припайками, синкопальные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(обмороки),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по психическому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безремиссионное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алкоголизма, наркомании,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токсикомании.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мопедов всех типов и марок,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 которых превышает 50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(категория А);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вождением автомобилей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работы по найму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тракторов: задержки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переосвидетельствование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три года),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(обмороки), безремиссионное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алкоголизма,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наркомании, токсикомании.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автомобилей, полная масса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превышает 3500 кг, а число сидячих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помимо сиденья водителя - 8 (категория 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правом работы по найму,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самоходных машин;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вождением автомобилей,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подвижных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составов) без права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найму: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задержки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(определяется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переосвидетельствование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три года).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автомобилей, полная масса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превышает 3500 кг, а число сидячих мест,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помимо сиденья водителя - 8 (категория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В), без права работы по найму;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вождением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подвижные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составы):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(обмороки), безремиссионное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алкоголизма,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наркомании, токсикомании.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грузов, полная масса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превышает 3500 кг (категория С);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вождением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составов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тягачами: задержки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(обмороки), безремиссионное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алкоголизма,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наркомании, токсикомании.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пассажиров и имеющих более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помимо сидения водителя (категория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Д); составов транспортных средств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тягачами, предназначенных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грузов, полная масса которых не превышает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кг (категория В), а также превышает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кг, а число сидячих мест, помимо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сиденья водителя - 8 (категория С)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перевозки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имеющих более 8 мест помимо сидения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 (категория Д), (Е);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мотоколясок: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задержки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синкопальные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(обмороки),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безремиссионное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алкоголизма, наркомании,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токсикомании.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трамваев, троллейбусов;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мотоколясок для инвалидов;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предприятиях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торговли, молочных фермах,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кухнях, раздаточных пунктах, базах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складах продовольственных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форм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ведомственной принадлежности,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пищевыми продуктами в процессе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хранения и реализации.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работы по санитарной обработке,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инвентаря, оборудования,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при которых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контакт с пищевыми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при их транспортировке на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видах транспорта;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для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гражданской авиации: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 ремиссии психических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расстройств, задержки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синкопальные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(обмороки), психические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отрасли гражданской авиации,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форм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ведомственной принадлежности;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(стажирование) лиц, обучающихся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начального,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 послевузовского 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предприятиях, учреждениях и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работах в которых обязательно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психиатрическое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работы в хирургических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стационарах, родильных домах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(отделениях), детских больницах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(отделениях), отделениях патологии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новорожденных, недоношенных,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стационарах, психиатрических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наркологических организациях, станциях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медицинской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организациях общего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послесреднего, высшего,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организациях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 (ясли, сад), домах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ребенка, детских домах, школах-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интернатах, приютах и детских деревнях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семейного типа, детских 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том числе сезонных;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санаториях, домах отдыха, пансионатах,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домах-интернатах, 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организацией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предприятиях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гигиенического обслуживания населения: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косметических салонах (кабинетах),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банях, душевых кабинах, парикмахерских,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маникюрных, педикюрных залах. 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прачечных пунктов приема 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химчисток;</w:t>
            </w:r>
          </w:p>
        </w:tc>
      </w:tr>
      <w:tr>
        <w:trPr>
          <w:trHeight w:val="30" w:hRule="atLeast"/>
        </w:trPr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противопоказания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отпуском процедур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плаванию: синкопальные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(обмороки).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отпуском процедур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плаванию в бассейнах и работы в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обслуживанием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гостиницах, общежитиях,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вагонах поездов дальнего 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водопроводными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сооружениями, имеющие непосредственное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подготовке воды, и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обслуживанием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животноводческих фермах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комплексах независимо от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форм принадлежности.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Психиатрическое освидетельствование работников, занятых обслуживанием движения промышленного, железнодорожного (в том числе подвижных подземных составов) и авиационного транспорта, проводится по спискам производств и профессий, утверждаемым соответствующими государственными органами, предприятиями, учреждениями, акционерными обществами и объединениями, по согласованию с уполномоченным органом в области охраны здоровья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Работами на высоте считаются работы, выполняемые на высоте 1,5 и более метров от поверхности грунта или рабочего настила и производимые с монтажных приспособлений или непосредственно с конструкций, оборудования, машин и механизмов при их установке, эксплуатации, монтаже и ремонте.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Верхолазными считаются работы, при которых основным средством предохранения от падения с высоты является монтажный пояс.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Врачебными комиссиями при психиатрических организациях системы здравоохранения освидетельствование лиц, признанных негодными к выполнению отдельных видов профессиональной деятельности, а также деятельности, связанной с источником повышенной опасности, проводятся ежегодно.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