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98c4" w14:textId="e149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"Республиканский информационно-аналитический центр"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2009 года № 2017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сентября 2004 года № 1438 "Об утверждении Государственной программы реформирования и развития здравоохранения Республики Казахстан на 2005-2010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в установленном законодательством порядке в республиканскую собственность государственные предприятия, передаваемые из коммунальной собственности местных исполнительных органов областей, города республиканского значения и столицы, как имущественные комплексы согласно приложению к настоящему постановлению и передать в ведение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государственные предприятия, указанные в приложении к настоящему постановлению, путем их слияния в республиканское государственное предприятие на праве хозяйственного ведения "Республиканский информационно-аналитический центр" Министерства здравоохранения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органом государственного управления предприятием Министерство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- осуществление производственно-хозяйственной деятельности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здравоохранения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Комитетом государственного имущества и приватизации Министерства финансов Республики Казахстан, акиматами областей, города республиканского значения и столицы принять меры, вытекающие из пункта 1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постановлениями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2009 года № 2017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предприятий, передаваемые из коммунальной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 местных исполнительных органов областей, города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 и столицы, как имущественные</w:t>
      </w:r>
      <w:r>
        <w:br/>
      </w:r>
      <w:r>
        <w:rPr>
          <w:rFonts w:ascii="Times New Roman"/>
          <w:b/>
          <w:i w:val="false"/>
          <w:color w:val="000000"/>
        </w:rPr>
        <w:t>
комплексы в республиканскую собственность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коммунальное предприятие "Медицинский информационно-аналитический центр" государственного учреждения "Управления здравоохранения города Астаны".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коммунальное предприятие на праве хозяйственного ведения "Медицинский информационно-аналитический центр" Управления здравоохранения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коммунальное предприятие на праве хозяйственного ведения "Медицинский информационно-аналитический центр" управления здравоохранения Акима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коммунальное казенное предприятие "Медицинский информационно-аналитический центр" при управлении здравоохранения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коммунальное предприятие "Медицинский информационно-аналитический центр" на праве хозяйственного ведения Государственного учреждения "Управление здравоохранения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предприятие "Атырауский областной медицинский информационно-аналитический центр" Управления здравоохранения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коммунальное предприятие "Медицинский информационно-аналитический центр Восточно-Казахстанской области" Управления здравоохранения Восточно-Казахстанского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коммунальное предприятие на праве хозяйственного ведения "Медицинский информационно-аналитический центр управления здравоохранения акимата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коммунальное предприятие на праве хозяйственного ведения "Медицинский информационно-аналитический центр" управления здравоохранения акимата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предприятие "Медицинский информационно-аналитический центр Карагандинской области" акимата Карагандинской области Управления здравоохранения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коммунальное предприятие на праве хозяйственного ведения "Костанайский областной медицинский информационно-аналитический центр" Управления здравоохранения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коммунальное предприятие на праве хозяйственного ведения "Медицинский информационно-аналитический центр управления здравоохранения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коммунальное предприятие на праве хозяйственного ведения "Медицинский информационно-аналитический центр Департамента здравоохранения Мангистауской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предприятие на праве хозяйственного ведения "Павлодарский медицинский информационно-аналитический центр" управления здравоохранения Павлодарской области,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предприятие на праве хозяйственного ведения "Северо-Казахстанский медицинский информационно-аналитический центр акимата Северо-Казахстанской области Министерства здравоохранения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Государственное коммунальное предприятие на праве хозяйственного ведения "Медицинский информационно-аналитический центр" управления здравоохранения акимата Южно-Казахстанской области.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