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1d62" w14:textId="57f1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присуждении государственных стипендий в области культуры в 2009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2009 года № 2032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внести на рассмотрение Президента Республики Казахстан проект распоряжения Президента Республики Казахстан "О присуждении государственных стипендий в области культуры в 2009 году".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присуждении государственных стипендий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области культуры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Присудить государственные стипендии в области культуры в 2009 году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распоряжение опубликовать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распоряжению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" " 2009 года №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Персональный состав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выдвигаемых на соискание государственных стипендий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области культуры в 2009 году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Деятели литературы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Аксункарулы Серик           - 1950 года рождения, поэт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 Оразакын              - 1935 года рождения, поэт,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литературной премии "Алаш"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Ахметова Куляш              - 1946 года рождения, поэтесса,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Бердыбаев Рахманкул         - 1927 года рождения, литератор, академик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Бодешев Жаркен              - 1944 года рождения, поэт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Домбаев Есенжол             - 1938 года рождения, писатель-сатирик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Жубатыров Сайлаубай         - 1948 года рождения, писатель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Жумабаев Абильмажин         - 1929 года рождения, переводчик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 Кайрат           - 1937 года рождения, поэт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Жумадилов Кабдеш            - 1936 года рождения, народный писатель,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Иманасов Сакен              - 1938 года рождения, поэт,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литературной премии "Алаш"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Исабаев Нуртас              - 1954 года рождения, поэт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Какишев Турсынбек           - 1927 года рождения, литератор, критик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Канатбаев Дюсенбек          - 1940 года рождения, поэт,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литературной премии "Алаш"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Кумарова Шарбану            - 1936 года рождения,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литературной премии "Алаш"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Кундакбаев Багибек          - 1926 года рождения, театровед, критик,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переводчик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Магауин Мухтар              - 1940 года рождения, 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писатель,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премии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Момышулы Бакытжан           - 1941 года рождения, писатель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Ниязбеков Рафаэль           - 1943 года рождения, поэт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Нурмагамбетов Тынымбай      - 1945 года рождения, писатель,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премии Казахского ПЕН-клуба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Оразбаев Иранбек            - 1947 года рождения, поэт, драматург,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Сматаев Софы                - 1942 года рождения, писатель,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литературной премии "Алаш"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Уайдин Умбетбай             - 1935 года рождения, поэт-сатирик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Чернова Надежда             - 1947 года рождения, поэтесса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Шаваев Шаим                 - 1938 года рождения, поэт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Деятели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Ажиев Уке                   - 1924 года рождения, художник,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заслуженный деятель искусств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Аспетова Кульжахан          - 1946 года рождения, актриса, народная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Ахметова Мариям             - 1921 года рождения, музыковед,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заслуженный деятель искусств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Ашимова Бахыт               - 1937 года рождения, певица, народная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Аширбекова Роза             - 1938 года рождения, актриса, народная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Багисова Жибек              - 1939 года рождения, актриса, народная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Байсеркеулы Маман           - 1937 года рождения, режиссер, 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Бойченко                    - 1927 года рождения, актер, 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Гавриил Моисеевич             артист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Ботбаев Дунгенбай           - 1927 года рождения, композитор,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заслуженный деятель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Жанбырбаев Абилкасым        - 1927 года рождения, актер, 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Жубатырова Рахима           - 1943 года рождения, певица, народная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Заурбекова Батима           - 1946 года рождения, художник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гобеленам,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премии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Кадыров Ахметжан            - 1935 года рождения, театральный критик,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Касымбеков Канымбек         - 1943 года рождения, кинорежиссер,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заслуженный деятель искусств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Клушкин                     - 1937 года рождения, трубач, 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Юрий Степанович               артист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Кожакова Салиха             - 1941 года рождения, актриса,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заслуженная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Кузембаева Сара             - 1937 года рождения, музыковед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заслуженный деятель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Мангитаев Мынжасар          - 1937 года рождения, композитор,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народный артист Казахстана,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Мухамедиярова Раиса         - 1939 года рождения, актриса,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заслуженная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Мышбаева Нукетай            - 1938 года рождения, актриса, народная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Новиков                     - 1937 года рождения, композитор,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Владимир Александрович        заслуженный деятель искусств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Нусипжан Нургали            - 1937 года рождения, певец, 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 Казахстана,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Серкебаев Мурат             - 1940 года рождения, дирижер, 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Тасыбекова Торгын           - 1938 года рождения, актриса, народная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артистка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Хусаинулы Мусаиф            - 1937 года рождения, композитор,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народный артист Монголии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