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25fd1" w14:textId="1a25f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ратификации Соглашения о порядке осуществления контроля правильности определения таможенной стоимости товаров, перемещаемых через таможенную границу таможенного союза"</w:t>
      </w:r>
    </w:p>
    <w:p>
      <w:pPr>
        <w:spacing w:after="0"/>
        <w:ind w:left="0"/>
        <w:jc w:val="both"/>
      </w:pPr>
      <w:r>
        <w:rPr>
          <w:rFonts w:ascii="Times New Roman"/>
          <w:b w:val="false"/>
          <w:i w:val="false"/>
          <w:color w:val="000000"/>
          <w:sz w:val="28"/>
        </w:rPr>
        <w:t>Постановление Правительства Республики Казахстан от 8 декабря 2009 года № 2034</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ратификации Соглашения о порядке осуществления контроля правильности определения таможенной стоимости товаров, перемещаемых через таможенную границу таможенного союза".</w:t>
      </w:r>
    </w:p>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p>
      <w:pPr>
        <w:spacing w:after="0"/>
        <w:ind w:left="0"/>
        <w:jc w:val="both"/>
      </w:pPr>
      <w:r>
        <w:rPr>
          <w:rFonts w:ascii="Times New Roman"/>
          <w:b w:val="false"/>
          <w:i w:val="false"/>
          <w:color w:val="000000"/>
          <w:sz w:val="28"/>
        </w:rPr>
        <w:t>проект</w:t>
      </w:r>
    </w:p>
    <w:p>
      <w:pPr>
        <w:spacing w:after="0"/>
        <w:ind w:left="0"/>
        <w:jc w:val="both"/>
      </w:pPr>
      <w:r>
        <w:rPr>
          <w:rFonts w:ascii="Times New Roman"/>
          <w:b/>
          <w:i w:val="false"/>
          <w:color w:val="000080"/>
          <w:sz w:val="28"/>
        </w:rPr>
        <w:t>Закон Республики Казахстан</w:t>
      </w:r>
    </w:p>
    <w:p>
      <w:pPr>
        <w:spacing w:after="0"/>
        <w:ind w:left="0"/>
        <w:jc w:val="both"/>
      </w:pPr>
      <w:r>
        <w:rPr>
          <w:rFonts w:ascii="Times New Roman"/>
          <w:b/>
          <w:i w:val="false"/>
          <w:color w:val="000080"/>
          <w:sz w:val="28"/>
        </w:rPr>
        <w:t>О ратификации Соглашения о порядке осуществления контроля правильности определения таможенной стоимости товаров, перемещаемых через таможенную границу таможенного союза</w:t>
      </w:r>
    </w:p>
    <w:p>
      <w:pPr>
        <w:spacing w:after="0"/>
        <w:ind w:left="0"/>
        <w:jc w:val="both"/>
      </w:pPr>
      <w:r>
        <w:rPr>
          <w:rFonts w:ascii="Times New Roman"/>
          <w:b w:val="false"/>
          <w:i w:val="false"/>
          <w:color w:val="000000"/>
          <w:sz w:val="28"/>
        </w:rPr>
        <w:t>      Ратифицировать Соглашение о порядке осуществления контроля правильности определения таможенной стоимости товаров, перемещаемых через таможенную границу таможенного союза, подписанное в Москве 12 декабря 2008 года.</w:t>
      </w:r>
    </w:p>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w:t>
      </w:r>
    </w:p>
    <w:p>
      <w:pPr>
        <w:spacing w:after="0"/>
        <w:ind w:left="0"/>
        <w:jc w:val="both"/>
      </w:pPr>
      <w:r>
        <w:rPr>
          <w:rFonts w:ascii="Times New Roman"/>
          <w:b/>
          <w:i w:val="false"/>
          <w:color w:val="000080"/>
          <w:sz w:val="28"/>
        </w:rPr>
        <w:t>СОГЛАШЕНИЕ</w:t>
      </w:r>
      <w:r>
        <w:br/>
      </w:r>
      <w:r>
        <w:rPr>
          <w:rFonts w:ascii="Times New Roman"/>
          <w:b w:val="false"/>
          <w:i w:val="false"/>
          <w:color w:val="000000"/>
          <w:sz w:val="28"/>
        </w:rPr>
        <w:t>
</w:t>
      </w:r>
      <w:r>
        <w:rPr>
          <w:rFonts w:ascii="Times New Roman"/>
          <w:b/>
          <w:i w:val="false"/>
          <w:color w:val="000080"/>
          <w:sz w:val="28"/>
        </w:rPr>
        <w:t>о порядке осуществления контроля правильности определения таможенной стоимости товаров, перемещаемых через таможенную границу таможенного союза</w:t>
      </w:r>
    </w:p>
    <w:p>
      <w:pPr>
        <w:spacing w:after="0"/>
        <w:ind w:left="0"/>
        <w:jc w:val="both"/>
      </w:pPr>
      <w:r>
        <w:rPr>
          <w:rFonts w:ascii="Times New Roman"/>
          <w:b w:val="false"/>
          <w:i w:val="false"/>
          <w:color w:val="000000"/>
          <w:sz w:val="28"/>
        </w:rPr>
        <w:t>      Правительство Республики Беларусь, Правительство Республики Казахстан и Правительство Российской Федерации, именуемые в дальнейшем Сторонами,</w:t>
      </w:r>
      <w:r>
        <w:br/>
      </w:r>
      <w:r>
        <w:rPr>
          <w:rFonts w:ascii="Times New Roman"/>
          <w:b w:val="false"/>
          <w:i w:val="false"/>
          <w:color w:val="000000"/>
          <w:sz w:val="28"/>
        </w:rPr>
        <w:t>
</w:t>
      </w:r>
      <w:r>
        <w:rPr>
          <w:rFonts w:ascii="Times New Roman"/>
          <w:b w:val="false"/>
          <w:i w:val="false"/>
          <w:color w:val="000000"/>
          <w:sz w:val="28"/>
        </w:rPr>
        <w:t>      в целях достижения договоренностей о порядке осуществления контроля правильности определения таможенной стоимости товаров, перемещаемых через таможенную границу таможенного союза, на единой таможенной территории государств-участников таможенного союза в рамках Евразийского экономического сообщества,</w:t>
      </w:r>
      <w:r>
        <w:br/>
      </w:r>
      <w:r>
        <w:rPr>
          <w:rFonts w:ascii="Times New Roman"/>
          <w:b w:val="false"/>
          <w:i w:val="false"/>
          <w:color w:val="000000"/>
          <w:sz w:val="28"/>
        </w:rPr>
        <w:t>
</w:t>
      </w:r>
      <w:r>
        <w:rPr>
          <w:rFonts w:ascii="Times New Roman"/>
          <w:b w:val="false"/>
          <w:i w:val="false"/>
          <w:color w:val="000000"/>
          <w:sz w:val="28"/>
        </w:rPr>
        <w:t>      руководствуясь положениями Соглашения об определении таможенной стоимости товаров, перемещаемых через таможенную границу таможенного союза, от 25 января 2008 года,</w:t>
      </w:r>
      <w:r>
        <w:br/>
      </w:r>
      <w:r>
        <w:rPr>
          <w:rFonts w:ascii="Times New Roman"/>
          <w:b w:val="false"/>
          <w:i w:val="false"/>
          <w:color w:val="000000"/>
          <w:sz w:val="28"/>
        </w:rPr>
        <w:t>
</w:t>
      </w:r>
      <w:r>
        <w:rPr>
          <w:rFonts w:ascii="Times New Roman"/>
          <w:b w:val="false"/>
          <w:i w:val="false"/>
          <w:color w:val="000000"/>
          <w:sz w:val="28"/>
        </w:rPr>
        <w:t>      согласились о нижеследующем:</w:t>
      </w:r>
    </w:p>
    <w:p>
      <w:pPr>
        <w:spacing w:after="0"/>
        <w:ind w:left="0"/>
        <w:jc w:val="both"/>
      </w:pPr>
      <w:r>
        <w:rPr>
          <w:rFonts w:ascii="Times New Roman"/>
          <w:b/>
          <w:i w:val="false"/>
          <w:color w:val="000080"/>
          <w:sz w:val="28"/>
        </w:rPr>
        <w:t>Статья 1</w:t>
      </w:r>
    </w:p>
    <w:p>
      <w:pPr>
        <w:spacing w:after="0"/>
        <w:ind w:left="0"/>
        <w:jc w:val="both"/>
      </w:pPr>
      <w:r>
        <w:rPr>
          <w:rFonts w:ascii="Times New Roman"/>
          <w:b w:val="false"/>
          <w:i w:val="false"/>
          <w:color w:val="000000"/>
          <w:sz w:val="28"/>
        </w:rPr>
        <w:t>      Настоящее Соглашение определяет основные положения осуществления контроля правильности определения таможенной стоимости товаров, перемещаемых через таможенную границу таможенного союза в рамках Евразийского экономического сообщества (далее соответственно - контроль таможенной стоимости товаров, таможенный союз), на основе которых будут формироваться международные договоры государств-участников таможенного союза, регулирующие таможенные правоотношения в таможенном союзе.</w:t>
      </w:r>
    </w:p>
    <w:p>
      <w:pPr>
        <w:spacing w:after="0"/>
        <w:ind w:left="0"/>
        <w:jc w:val="both"/>
      </w:pPr>
      <w:r>
        <w:rPr>
          <w:rFonts w:ascii="Times New Roman"/>
          <w:b/>
          <w:i w:val="false"/>
          <w:color w:val="000080"/>
          <w:sz w:val="28"/>
        </w:rPr>
        <w:t>Статья 2</w:t>
      </w:r>
    </w:p>
    <w:p>
      <w:pPr>
        <w:spacing w:after="0"/>
        <w:ind w:left="0"/>
        <w:jc w:val="both"/>
      </w:pPr>
      <w:r>
        <w:rPr>
          <w:rFonts w:ascii="Times New Roman"/>
          <w:b w:val="false"/>
          <w:i w:val="false"/>
          <w:color w:val="000000"/>
          <w:sz w:val="28"/>
        </w:rPr>
        <w:t>      Контроль таможенной стоимости товаров осуществляется таможенным органом государства каждой из Сторон (далее-таможенный орган) как при таможенном оформлении товаров, так и после выпуска товаров в соответствии с положениями международных договоров государств-участников таможенного союза, регулирующих вопросы таможенного оформления и таможенного контроля товаров перемещаемых через таможенную границу таможенного союза.</w:t>
      </w:r>
      <w:r>
        <w:br/>
      </w:r>
      <w:r>
        <w:rPr>
          <w:rFonts w:ascii="Times New Roman"/>
          <w:b w:val="false"/>
          <w:i w:val="false"/>
          <w:color w:val="000000"/>
          <w:sz w:val="28"/>
        </w:rPr>
        <w:t>
</w:t>
      </w:r>
      <w:r>
        <w:rPr>
          <w:rFonts w:ascii="Times New Roman"/>
          <w:b w:val="false"/>
          <w:i w:val="false"/>
          <w:color w:val="000000"/>
          <w:sz w:val="28"/>
        </w:rPr>
        <w:t>      Положения настоящего Соглашения не распространяются на товары, перемещаемые через таможенную границу таможенного союза физическими лицами для личных и иных не связанных с осуществлением предпринимательской деятельности нужд.</w:t>
      </w:r>
    </w:p>
    <w:p>
      <w:pPr>
        <w:spacing w:after="0"/>
        <w:ind w:left="0"/>
        <w:jc w:val="both"/>
      </w:pPr>
      <w:r>
        <w:rPr>
          <w:rFonts w:ascii="Times New Roman"/>
          <w:b/>
          <w:i w:val="false"/>
          <w:color w:val="000080"/>
          <w:sz w:val="28"/>
        </w:rPr>
        <w:t>Статья 3</w:t>
      </w:r>
    </w:p>
    <w:p>
      <w:pPr>
        <w:spacing w:after="0"/>
        <w:ind w:left="0"/>
        <w:jc w:val="both"/>
      </w:pPr>
      <w:r>
        <w:rPr>
          <w:rFonts w:ascii="Times New Roman"/>
          <w:b w:val="false"/>
          <w:i w:val="false"/>
          <w:color w:val="000000"/>
          <w:sz w:val="28"/>
        </w:rPr>
        <w:t>      По результатам осуществления контроля таможенной стоимости товаров таможенный орган принимает решение о принятии заявленной таможенной стоимости товаров или о необходимости корректировки заявленной таможенной стоимости товаров.</w:t>
      </w:r>
      <w:r>
        <w:br/>
      </w:r>
      <w:r>
        <w:rPr>
          <w:rFonts w:ascii="Times New Roman"/>
          <w:b w:val="false"/>
          <w:i w:val="false"/>
          <w:color w:val="000000"/>
          <w:sz w:val="28"/>
        </w:rPr>
        <w:t>
</w:t>
      </w:r>
      <w:r>
        <w:rPr>
          <w:rFonts w:ascii="Times New Roman"/>
          <w:b w:val="false"/>
          <w:i w:val="false"/>
          <w:color w:val="000000"/>
          <w:sz w:val="28"/>
        </w:rPr>
        <w:t>      До принятия таможенным органом решения в отношении таможенной стоимости товаров контроль таможенной стоимости товаров считается незавершенным.</w:t>
      </w:r>
      <w:r>
        <w:br/>
      </w:r>
      <w:r>
        <w:rPr>
          <w:rFonts w:ascii="Times New Roman"/>
          <w:b w:val="false"/>
          <w:i w:val="false"/>
          <w:color w:val="000000"/>
          <w:sz w:val="28"/>
        </w:rPr>
        <w:t>
</w:t>
      </w:r>
      <w:r>
        <w:rPr>
          <w:rFonts w:ascii="Times New Roman"/>
          <w:b w:val="false"/>
          <w:i w:val="false"/>
          <w:color w:val="000000"/>
          <w:sz w:val="28"/>
        </w:rPr>
        <w:t>      При проведении контроля таможенной стоимости товаров таможенным органом может быть принято решение о проведении дополнительной проверки в соответствии со статьей 6 настоящего Соглашения.</w:t>
      </w:r>
      <w:r>
        <w:br/>
      </w:r>
      <w:r>
        <w:rPr>
          <w:rFonts w:ascii="Times New Roman"/>
          <w:b w:val="false"/>
          <w:i w:val="false"/>
          <w:color w:val="000000"/>
          <w:sz w:val="28"/>
        </w:rPr>
        <w:t>
</w:t>
      </w:r>
      <w:r>
        <w:rPr>
          <w:rFonts w:ascii="Times New Roman"/>
          <w:b w:val="false"/>
          <w:i w:val="false"/>
          <w:color w:val="000000"/>
          <w:sz w:val="28"/>
        </w:rPr>
        <w:t>      Принятое таможенным органом решение должно быть доведено в письменной форме до лица, декларирующего товары.</w:t>
      </w:r>
    </w:p>
    <w:p>
      <w:pPr>
        <w:spacing w:after="0"/>
        <w:ind w:left="0"/>
        <w:jc w:val="both"/>
      </w:pPr>
      <w:r>
        <w:rPr>
          <w:rFonts w:ascii="Times New Roman"/>
          <w:b/>
          <w:i w:val="false"/>
          <w:color w:val="000080"/>
          <w:sz w:val="28"/>
        </w:rPr>
        <w:t>Статья 4</w:t>
      </w:r>
    </w:p>
    <w:p>
      <w:pPr>
        <w:spacing w:after="0"/>
        <w:ind w:left="0"/>
        <w:jc w:val="both"/>
      </w:pPr>
      <w:r>
        <w:rPr>
          <w:rFonts w:ascii="Times New Roman"/>
          <w:b w:val="false"/>
          <w:i w:val="false"/>
          <w:color w:val="000000"/>
          <w:sz w:val="28"/>
        </w:rPr>
        <w:t>      Решение о необходимости корректировки заявленной таможенной стоимости товаров принимается, если таможенным органом обнаружено, что лицо, декларирующее товары, заявило недостоверные сведения о таможенной стоимости товаров.</w:t>
      </w:r>
      <w:r>
        <w:br/>
      </w:r>
      <w:r>
        <w:rPr>
          <w:rFonts w:ascii="Times New Roman"/>
          <w:b w:val="false"/>
          <w:i w:val="false"/>
          <w:color w:val="000000"/>
          <w:sz w:val="28"/>
        </w:rPr>
        <w:t>
</w:t>
      </w:r>
      <w:r>
        <w:rPr>
          <w:rFonts w:ascii="Times New Roman"/>
          <w:b w:val="false"/>
          <w:i w:val="false"/>
          <w:color w:val="000000"/>
          <w:sz w:val="28"/>
        </w:rPr>
        <w:t>      Принятое таможенным органом решение о необходимости корректировки заявленной таможенной стоимости товаров доводится до лица, декларирующего товары, путем направления ему требования, которое должно содержать обоснование принятого решения и срок его исполнения.</w:t>
      </w:r>
      <w:r>
        <w:br/>
      </w:r>
      <w:r>
        <w:rPr>
          <w:rFonts w:ascii="Times New Roman"/>
          <w:b w:val="false"/>
          <w:i w:val="false"/>
          <w:color w:val="000000"/>
          <w:sz w:val="28"/>
        </w:rPr>
        <w:t>
</w:t>
      </w:r>
      <w:r>
        <w:rPr>
          <w:rFonts w:ascii="Times New Roman"/>
          <w:b w:val="false"/>
          <w:i w:val="false"/>
          <w:color w:val="000000"/>
          <w:sz w:val="28"/>
        </w:rPr>
        <w:t>      В случае неисполнения лицом, декларирующим товары, в установленный срок требования таможенного органа о корректировке заявленной таможенной стоимости товаров, направленного при обнаружении недостоверных сведений о таможенной стоимости товаров, корректировка заявленной таможенной стоимости товаров осуществляется таможенным органом.</w:t>
      </w:r>
    </w:p>
    <w:p>
      <w:pPr>
        <w:spacing w:after="0"/>
        <w:ind w:left="0"/>
        <w:jc w:val="both"/>
      </w:pPr>
      <w:r>
        <w:rPr>
          <w:rFonts w:ascii="Times New Roman"/>
          <w:b/>
          <w:i w:val="false"/>
          <w:color w:val="000080"/>
          <w:sz w:val="28"/>
        </w:rPr>
        <w:t>Статья 5</w:t>
      </w:r>
    </w:p>
    <w:p>
      <w:pPr>
        <w:spacing w:after="0"/>
        <w:ind w:left="0"/>
        <w:jc w:val="both"/>
      </w:pPr>
      <w:r>
        <w:rPr>
          <w:rFonts w:ascii="Times New Roman"/>
          <w:b w:val="false"/>
          <w:i w:val="false"/>
          <w:color w:val="000000"/>
          <w:sz w:val="28"/>
        </w:rPr>
        <w:t>      Корректировка таможенной стоимости товаров и пересчет подлежащих уплате таможенных пошлин, налогов осуществляются в порядке и по формам, которые установлены международными договорами государств-участников таможенного союза, а до вступления в силу таких договоров - законодательством каждого из государств Сторон.</w:t>
      </w:r>
    </w:p>
    <w:p>
      <w:pPr>
        <w:spacing w:after="0"/>
        <w:ind w:left="0"/>
        <w:jc w:val="both"/>
      </w:pPr>
      <w:r>
        <w:rPr>
          <w:rFonts w:ascii="Times New Roman"/>
          <w:b/>
          <w:i w:val="false"/>
          <w:color w:val="000080"/>
          <w:sz w:val="28"/>
        </w:rPr>
        <w:t>Статья 6</w:t>
      </w:r>
    </w:p>
    <w:p>
      <w:pPr>
        <w:spacing w:after="0"/>
        <w:ind w:left="0"/>
        <w:jc w:val="both"/>
      </w:pPr>
      <w:r>
        <w:rPr>
          <w:rFonts w:ascii="Times New Roman"/>
          <w:b w:val="false"/>
          <w:i w:val="false"/>
          <w:color w:val="000000"/>
          <w:sz w:val="28"/>
        </w:rPr>
        <w:t>      В случае обнаружения таможенным органом при проведении контроля таможенной стоимости товаров до их выпуска признаков, указывающих на то, что заявленная таможенная стоимость товаров должным образом не подтверждена, либо на то, что она может являться недостоверной, таможенный орган проводит дополнительную проверку в порядке, установленном международными договорами государств-участников таможенного союза, регулирующими таможенные правоотношения в таможенном союзе.</w:t>
      </w:r>
      <w:r>
        <w:br/>
      </w:r>
      <w:r>
        <w:rPr>
          <w:rFonts w:ascii="Times New Roman"/>
          <w:b w:val="false"/>
          <w:i w:val="false"/>
          <w:color w:val="000000"/>
          <w:sz w:val="28"/>
        </w:rPr>
        <w:t>
</w:t>
      </w:r>
      <w:r>
        <w:rPr>
          <w:rFonts w:ascii="Times New Roman"/>
          <w:b w:val="false"/>
          <w:i w:val="false"/>
          <w:color w:val="000000"/>
          <w:sz w:val="28"/>
        </w:rPr>
        <w:t>      Для проведения дополнительной проверки заявленных сведений о таможенной стоимости товаров таможенный орган может запросить у лица, декларирующего товары, дополнительные документы и сведения. Запрос осуществляется в письменной форме.</w:t>
      </w:r>
      <w:r>
        <w:br/>
      </w:r>
      <w:r>
        <w:rPr>
          <w:rFonts w:ascii="Times New Roman"/>
          <w:b w:val="false"/>
          <w:i w:val="false"/>
          <w:color w:val="000000"/>
          <w:sz w:val="28"/>
        </w:rPr>
        <w:t>
</w:t>
      </w:r>
      <w:r>
        <w:rPr>
          <w:rFonts w:ascii="Times New Roman"/>
          <w:b w:val="false"/>
          <w:i w:val="false"/>
          <w:color w:val="000000"/>
          <w:sz w:val="28"/>
        </w:rPr>
        <w:t>      Лицо, декларирующее товары, обязано представить запрашиваемые таможенным органом дополнительные документы и сведения либо дать в письменной форме объяснение причин, по которым они не могут быть представлены.</w:t>
      </w:r>
      <w:r>
        <w:br/>
      </w:r>
      <w:r>
        <w:rPr>
          <w:rFonts w:ascii="Times New Roman"/>
          <w:b w:val="false"/>
          <w:i w:val="false"/>
          <w:color w:val="000000"/>
          <w:sz w:val="28"/>
        </w:rPr>
        <w:t>
</w:t>
      </w:r>
      <w:r>
        <w:rPr>
          <w:rFonts w:ascii="Times New Roman"/>
          <w:b w:val="false"/>
          <w:i w:val="false"/>
          <w:color w:val="000000"/>
          <w:sz w:val="28"/>
        </w:rPr>
        <w:t>      Лицо, декларирующее товары, имеет право доказать правомерность использования избранного им метода определения таможенной стоимости товаров и достоверность представленных им документов и сведений.</w:t>
      </w:r>
      <w:r>
        <w:br/>
      </w:r>
      <w:r>
        <w:rPr>
          <w:rFonts w:ascii="Times New Roman"/>
          <w:b w:val="false"/>
          <w:i w:val="false"/>
          <w:color w:val="000000"/>
          <w:sz w:val="28"/>
        </w:rPr>
        <w:t>
</w:t>
      </w:r>
      <w:r>
        <w:rPr>
          <w:rFonts w:ascii="Times New Roman"/>
          <w:b w:val="false"/>
          <w:i w:val="false"/>
          <w:color w:val="000000"/>
          <w:sz w:val="28"/>
        </w:rPr>
        <w:t>      При проведении таможенным органом дополнительной проверки заявленных сведений о таможенной стоимости товаров, а также в случае, если при определении таможенной стоимости товаров возникает необходимость отложить решение в отношении таможенной стоимости товаров, лицо, декларирующее товары, имеет право получить эти товары при предоставлении им при необходимости достаточной гарантии по обеспечению уплаты таможенных пошлин, налогов, которыми могут облагаться такие товары.</w:t>
      </w:r>
    </w:p>
    <w:p>
      <w:pPr>
        <w:spacing w:after="0"/>
        <w:ind w:left="0"/>
        <w:jc w:val="both"/>
      </w:pPr>
      <w:r>
        <w:rPr>
          <w:rFonts w:ascii="Times New Roman"/>
          <w:b/>
          <w:i w:val="false"/>
          <w:color w:val="000080"/>
          <w:sz w:val="28"/>
        </w:rPr>
        <w:t>Статья 7</w:t>
      </w:r>
    </w:p>
    <w:p>
      <w:pPr>
        <w:spacing w:after="0"/>
        <w:ind w:left="0"/>
        <w:jc w:val="both"/>
      </w:pPr>
      <w:r>
        <w:rPr>
          <w:rFonts w:ascii="Times New Roman"/>
          <w:b w:val="false"/>
          <w:i w:val="false"/>
          <w:color w:val="000000"/>
          <w:sz w:val="28"/>
        </w:rPr>
        <w:t>      Контроль таможенной стоимости товаров после выпуска товаров, в отношении таможенной стоимости которых таможенным органом было ранее принято решение, осуществляется в соответствии с международными договорами государств-участников таможенного союза, регулирующими вопросы таможенного контроля товаров после их выпуска. До вступления в силу таких международных договоров действуют нормы законодательства каждого из государств Сторон.</w:t>
      </w:r>
    </w:p>
    <w:p>
      <w:pPr>
        <w:spacing w:after="0"/>
        <w:ind w:left="0"/>
        <w:jc w:val="both"/>
      </w:pPr>
      <w:r>
        <w:rPr>
          <w:rFonts w:ascii="Times New Roman"/>
          <w:b/>
          <w:i w:val="false"/>
          <w:color w:val="000080"/>
          <w:sz w:val="28"/>
        </w:rPr>
        <w:t>Статья 8</w:t>
      </w:r>
    </w:p>
    <w:p>
      <w:pPr>
        <w:spacing w:after="0"/>
        <w:ind w:left="0"/>
        <w:jc w:val="both"/>
      </w:pPr>
      <w:r>
        <w:rPr>
          <w:rFonts w:ascii="Times New Roman"/>
          <w:b w:val="false"/>
          <w:i w:val="false"/>
          <w:color w:val="000000"/>
          <w:sz w:val="28"/>
        </w:rPr>
        <w:t>      Споры, связанные с применением или толкованием положений настоящего Соглашения, разрешаются путем консультаций и переговоров между Сторонами, а в случае недостижения согласия такие споры передаются любой заинтересованной Стороной в Суд Евразийского экономического сообщества.</w:t>
      </w:r>
    </w:p>
    <w:p>
      <w:pPr>
        <w:spacing w:after="0"/>
        <w:ind w:left="0"/>
        <w:jc w:val="both"/>
      </w:pPr>
      <w:r>
        <w:rPr>
          <w:rFonts w:ascii="Times New Roman"/>
          <w:b/>
          <w:i w:val="false"/>
          <w:color w:val="000080"/>
          <w:sz w:val="28"/>
        </w:rPr>
        <w:t>Статья 9</w:t>
      </w:r>
    </w:p>
    <w:p>
      <w:pPr>
        <w:spacing w:after="0"/>
        <w:ind w:left="0"/>
        <w:jc w:val="both"/>
      </w:pPr>
      <w:r>
        <w:rPr>
          <w:rFonts w:ascii="Times New Roman"/>
          <w:b w:val="false"/>
          <w:i w:val="false"/>
          <w:color w:val="000000"/>
          <w:sz w:val="28"/>
        </w:rPr>
        <w:t>      По договоренности Сторон в настоящее Соглашение могут быть внесены изменения, которые оформляются отдельными протоколами.</w:t>
      </w:r>
    </w:p>
    <w:p>
      <w:pPr>
        <w:spacing w:after="0"/>
        <w:ind w:left="0"/>
        <w:jc w:val="both"/>
      </w:pPr>
      <w:r>
        <w:rPr>
          <w:rFonts w:ascii="Times New Roman"/>
          <w:b/>
          <w:i w:val="false"/>
          <w:color w:val="000080"/>
          <w:sz w:val="28"/>
        </w:rPr>
        <w:t>Статья 10</w:t>
      </w:r>
    </w:p>
    <w:p>
      <w:pPr>
        <w:spacing w:after="0"/>
        <w:ind w:left="0"/>
        <w:jc w:val="both"/>
      </w:pPr>
      <w:r>
        <w:rPr>
          <w:rFonts w:ascii="Times New Roman"/>
          <w:b w:val="false"/>
          <w:i w:val="false"/>
          <w:color w:val="000000"/>
          <w:sz w:val="28"/>
        </w:rPr>
        <w:t>      Порядок вступления настоящего Соглашения в силу, присоединения к нему и выхода из него определяется Протоколом о порядке вступления в силу международных договоров, направленных на формирование договорно-правовой базы таможенного союза, выхода из них и присоединения к ним от 6 октября 2007 года.</w:t>
      </w:r>
      <w:r>
        <w:br/>
      </w:r>
      <w:r>
        <w:rPr>
          <w:rFonts w:ascii="Times New Roman"/>
          <w:b w:val="false"/>
          <w:i w:val="false"/>
          <w:color w:val="000000"/>
          <w:sz w:val="28"/>
        </w:rPr>
        <w:t>
</w:t>
      </w:r>
      <w:r>
        <w:rPr>
          <w:rFonts w:ascii="Times New Roman"/>
          <w:b w:val="false"/>
          <w:i w:val="false"/>
          <w:color w:val="000000"/>
          <w:sz w:val="28"/>
        </w:rPr>
        <w:t>      Совершено в городе Москве 12 декабря 2008 года в одном подлинном экземпляре на русском языке.</w:t>
      </w:r>
      <w:r>
        <w:br/>
      </w:r>
      <w:r>
        <w:rPr>
          <w:rFonts w:ascii="Times New Roman"/>
          <w:b w:val="false"/>
          <w:i w:val="false"/>
          <w:color w:val="000000"/>
          <w:sz w:val="28"/>
        </w:rPr>
        <w:t>
</w:t>
      </w:r>
      <w:r>
        <w:rPr>
          <w:rFonts w:ascii="Times New Roman"/>
          <w:b w:val="false"/>
          <w:i w:val="false"/>
          <w:color w:val="000000"/>
          <w:sz w:val="28"/>
        </w:rPr>
        <w:t>      Подлинный экземпляр настоящего Соглашения хранится у депозитария, которым до передачи функций депозитария Комиссии таможенного союза является Интеграционный Комитет Евразийского экономического сообщества.</w:t>
      </w:r>
      <w:r>
        <w:br/>
      </w:r>
      <w:r>
        <w:rPr>
          <w:rFonts w:ascii="Times New Roman"/>
          <w:b w:val="false"/>
          <w:i w:val="false"/>
          <w:color w:val="000000"/>
          <w:sz w:val="28"/>
        </w:rPr>
        <w:t>
</w:t>
      </w:r>
      <w:r>
        <w:rPr>
          <w:rFonts w:ascii="Times New Roman"/>
          <w:b w:val="false"/>
          <w:i w:val="false"/>
          <w:color w:val="000000"/>
          <w:sz w:val="28"/>
        </w:rPr>
        <w:t>      Депозитарий направит каждой Стороне заверенную копию настоящего Соглашения.</w:t>
      </w:r>
    </w:p>
    <w:p>
      <w:pPr>
        <w:spacing w:after="0"/>
        <w:ind w:left="0"/>
        <w:jc w:val="both"/>
      </w:pPr>
      <w:r>
        <w:rPr>
          <w:rFonts w:ascii="Times New Roman"/>
          <w:b w:val="false"/>
          <w:i/>
          <w:color w:val="000000"/>
          <w:sz w:val="28"/>
        </w:rPr>
        <w:t>За Правительство        За Правительство        За Правительство</w:t>
      </w:r>
      <w:r>
        <w:br/>
      </w:r>
      <w:r>
        <w:rPr>
          <w:rFonts w:ascii="Times New Roman"/>
          <w:b w:val="false"/>
          <w:i w:val="false"/>
          <w:color w:val="000000"/>
          <w:sz w:val="28"/>
        </w:rPr>
        <w:t>
 </w:t>
      </w:r>
      <w:r>
        <w:rPr>
          <w:rFonts w:ascii="Times New Roman"/>
          <w:b w:val="false"/>
          <w:i/>
          <w:color w:val="000000"/>
          <w:sz w:val="28"/>
        </w:rPr>
        <w:t>Республики               Республики              Российской</w:t>
      </w:r>
      <w:r>
        <w:br/>
      </w:r>
      <w:r>
        <w:rPr>
          <w:rFonts w:ascii="Times New Roman"/>
          <w:b w:val="false"/>
          <w:i w:val="false"/>
          <w:color w:val="000000"/>
          <w:sz w:val="28"/>
        </w:rPr>
        <w:t>
</w:t>
      </w:r>
      <w:r>
        <w:rPr>
          <w:rFonts w:ascii="Times New Roman"/>
          <w:b w:val="false"/>
          <w:i/>
          <w:color w:val="000000"/>
          <w:sz w:val="28"/>
        </w:rPr>
        <w:t>  Беларусь                 Казахстан                Федерации</w:t>
      </w:r>
    </w:p>
    <w:p>
      <w:pPr>
        <w:spacing w:after="0"/>
        <w:ind w:left="0"/>
        <w:jc w:val="both"/>
      </w:pPr>
      <w:r>
        <w:rPr>
          <w:rFonts w:ascii="Times New Roman"/>
          <w:b w:val="false"/>
          <w:i w:val="false"/>
          <w:color w:val="000000"/>
          <w:sz w:val="28"/>
        </w:rPr>
        <w:t>      Настоящим удостоверяю, что данные тексты являются полными и аутентичными копиями Решения Межгосударственного Совета Евразийского экономического сообщества (высшего органа таможенного союза) № 4 и приложений к нему, подписанных 12 декабря 2008 года в г. Москве от Республики Беларусь - Премьер-Министром Республики Беларусь Сидорским С.С, от Правительства Республики Казахстан - Премьер-Министром Республики Казахстан Масимовым К.К., от Правительства Российской Федерации - Председателем Правительства Российской Федерации Путиным В.В.</w:t>
      </w:r>
    </w:p>
    <w:p>
      <w:pPr>
        <w:spacing w:after="0"/>
        <w:ind w:left="0"/>
        <w:jc w:val="both"/>
      </w:pPr>
      <w:r>
        <w:rPr>
          <w:rFonts w:ascii="Times New Roman"/>
          <w:b w:val="false"/>
          <w:i w:val="false"/>
          <w:color w:val="000000"/>
          <w:sz w:val="28"/>
        </w:rPr>
        <w:t>      Подлинный экземпляр хранится в Интеграционном Комитете Евразийского экономического сообщества.</w:t>
      </w:r>
    </w:p>
    <w:p>
      <w:pPr>
        <w:spacing w:after="0"/>
        <w:ind w:left="0"/>
        <w:jc w:val="both"/>
      </w:pPr>
      <w:r>
        <w:rPr>
          <w:rFonts w:ascii="Times New Roman"/>
          <w:b w:val="false"/>
          <w:i/>
          <w:color w:val="000000"/>
          <w:sz w:val="28"/>
        </w:rPr>
        <w:t>      Руководитель</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Правового департамента</w:t>
      </w:r>
      <w:r>
        <w:rPr>
          <w:rFonts w:ascii="Times New Roman"/>
          <w:b w:val="false"/>
          <w:i w:val="false"/>
          <w:color w:val="000000"/>
          <w:sz w:val="28"/>
        </w:rPr>
        <w:t>                     </w:t>
      </w:r>
      <w:r>
        <w:rPr>
          <w:rFonts w:ascii="Times New Roman"/>
          <w:b w:val="false"/>
          <w:i/>
          <w:color w:val="000000"/>
          <w:sz w:val="28"/>
        </w:rPr>
        <w:t>В.С. Князев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