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614e7" w14:textId="0b614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Межведомственной комиссии по вопросам развития атомной отрасли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декабря 2009 года № 2040. Утратило силу постановлением Правительства Республики Казахстан от 9 июня 2017 года № 357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Правительства РК от 09.06.2017 </w:t>
      </w:r>
      <w:r>
        <w:rPr>
          <w:rFonts w:ascii="Times New Roman"/>
          <w:b w:val="false"/>
          <w:i w:val="false"/>
          <w:color w:val="ff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целях развития атомной отрасли Республики Казахстан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Образовать Межведомственную комиссию по вопросам развития атомной отрасли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Межведомственной комиссии по вопросам развития атомной отрасли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Межведомственной комиссии по вопросам развития атомной отрасли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36"/>
        <w:gridCol w:w="7064"/>
      </w:tblGrid>
      <w:tr>
        <w:trPr>
          <w:trHeight w:val="30" w:hRule="atLeast"/>
        </w:trPr>
        <w:tc>
          <w:tcPr>
            <w:tcW w:w="5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Масимов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2009 года № 2040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Межведомственной комиссии по вопросам развития атомной</w:t>
      </w:r>
      <w:r>
        <w:br/>
      </w:r>
      <w:r>
        <w:rPr>
          <w:rFonts w:ascii="Times New Roman"/>
          <w:b/>
          <w:i w:val="false"/>
          <w:color w:val="000000"/>
        </w:rPr>
        <w:t>отрасли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Межведомственная комиссия по вопросам развития атомной отрасли Республики Казахстан (далее - Комиссия) образована в целях выработки предложений по обеспечению реализации государственной политики в области атомной отрасли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Комиссия является консультативно-совещательным органом при Правительстве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Комиссия в своей деятельности руководствуется Конституцией и законами Республики Казахстан, актами Президента и Правительства Республики Казахстан и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и функции Комиссии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Основными задачами и функциями Комиссии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рассмотрение предложений и выработка рекомендаций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формированию и реализации государственной политики в области атомной энергетики, промышленности и науки;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концептуальным и основным направлениям развития атомной отрасли Республики Казахстан на среднесрочные и долгосрочные периоды;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развитию приоритетных направлений в атомной отрасли, в том числе по развитию высокотехнологичных производств;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координации процесса управления организациями и предприятиями атомной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рассмотрение вопросов обеспечения ядерной, радиационной и промышленной безопасности объектов использования атомной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рассмотрение вопросов развития международного сотрудничества в сфере мирного использования атомной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Основные права Комиссии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5. Комиссия в пределах своей компетенции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заслушивать на своих заседаниях руководителей центральных и местных исполнительных органов по вопросам развития атомной отрасли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запрашивать необходимую информацию у государственных органов, ведомств и организаций по вопросам, относящимся к компетенции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привлекать специалистов заинтересованных государственных органов, консультантов для оценки экономических, экологических и социальных аспектов реализации проектов атомной отрасли, разработки и внесения предложений по выбору приоритетных проектов, отвечающих стратегическим интересам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организовывать временно и постоянно действующие экспертные и рабочие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деятельности Комиссии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Председатель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руководит ее деятельностью;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определяет повестку дня, а также место и время проведения заседаний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созывает заседания Комиссии и председательствует на 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отсутствие председателя его функции выполняет заместитель председателя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Рабочим органом Комиссии является Министерство энергетики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Рабочий орган Комиссии осуществляет организационно-техническое обеспечение работы Комиссии, в том числе готовит предложения по повестке дня заседания Комиссии, необходимые документы, материалы, которые должны быть направлены членам Комиссии за три рабочих дня до проведения заседания Комиссии с приложением проекта протокола.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7 в редакции постановления Правительства РК от 09.04.2014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постановлением Правительства РК от 04.09.2014 </w:t>
      </w:r>
      <w:r>
        <w:rPr>
          <w:rFonts w:ascii="Times New Roman"/>
          <w:b w:val="false"/>
          <w:i w:val="false"/>
          <w:color w:val="ff0000"/>
          <w:sz w:val="28"/>
        </w:rPr>
        <w:t>№ 970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8. После проведения заседания Комиссии секретарь Комиссии оформляет протокол. Секретарь не является членом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в редакции постановления Правительства РК от 09.04.2014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Решения Комиссии принимаются открытым голосованием и считаются принятыми, если за них подано большинство голосов от общего количества членов Комиссии. Голосование проводится путем заполнения на заседании Комиссии листа голосования по форме согласно приложению к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создания, деятельности и ликвидации консультативно-совещательных органов при Правительстве Республики Казахстан и рабочих групп (далее – Инструкция), утвержденной постановлением Правительства Республики Казахстан от 16 марта 1999 года № 247. В случае равенства голосов принятым считается решение, за которое проголосовал председатель.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Члены Комиссии имеют право на особое мнение, которое, в случае его выражения должно быть изложено в письменном виде и приложено к письму-отчету Комиссии,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результатам проведения заседаний Комиссии и на основании листов голосования в течение трех рабочих дней составляется протокол, подписываемый председателем и секретарем.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изменении по итогам голосования содержания проекта протокола секретарь Комиссии направляет лист голосования с уточненной редакцией принятого решения членам Комиссии для согласования.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Члены Комиссии после получения листа голосования направляют в течение одного рабочего дня ответ о согласии либо несогласии с обоснованием причин.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9 в редакции постановления Правительства РК от 09.04.2014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10. Заседания Комиссии проводятся по мере необходимости, но не реже одного раза в полугодие и считаются правомочными, если на них присутствует не менее половины от общего числа членов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Учет и хранение материалов и протокольных решений Комиссии с приложением листов голосования осуществляет рабочий орган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11 в редакции постановления Правительства РК от 09.04.2014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5. Прекращение деятельности Комиссии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12. Основанием для прекращения деятельности Комиссии является решение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2009 года № 2040</w:t>
            </w:r>
          </w:p>
        </w:tc>
      </w:tr>
    </w:tbl>
    <w:bookmarkStart w:name="z4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Межведомственной комиссии по вопросам</w:t>
      </w:r>
      <w:r>
        <w:br/>
      </w:r>
      <w:r>
        <w:rPr>
          <w:rFonts w:ascii="Times New Roman"/>
          <w:b/>
          <w:i w:val="false"/>
          <w:color w:val="000000"/>
        </w:rPr>
        <w:t>развития атомной отрасли Республики Казахстан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Состав в редакции постановления Правительства РК от 04.09.2014 </w:t>
      </w:r>
      <w:r>
        <w:rPr>
          <w:rFonts w:ascii="Times New Roman"/>
          <w:b w:val="false"/>
          <w:i w:val="false"/>
          <w:color w:val="ff0000"/>
          <w:sz w:val="28"/>
        </w:rPr>
        <w:t>№ 970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Министр энергетики Республики Казахстан,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вице-министр энергетики Республики Казахстан,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управления атомной промышленности Комитета атомного и энергетического надзора и контроля Министерства энергетики Республики Казахстан,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заместитель Председателя Комитета национальной безопасности Республики Казахстан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заместитель Директора Службы внешней разведки Республики Казахстан "Сырбар"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заместитель Министра иностранных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заместитель Министра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вице-министр здравоохранения и социального развития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вице-министр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вице-министр национальной 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вице-министр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ответственный секретарь Министерства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 1-го Департамента Генеральной прокуратуры Республики Казахстан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директор по управлению горно-металлургическими активами акционерного общества "Фонд национального благосостояния "Самрук-Казына"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правления акционерного общества "Национальная атомная компания "Казатомпром"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генеральный директор Республиканского государственного предприятия "Национальный ядерный центр Республики Казахстан"  Министерства энергетики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заместитель генерального директора Республиканского государственного предприятия "Институт ядерной физики" Министерства энергетики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