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73e" w14:textId="9f5e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2009 года № 2053.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2007 года № 1125 "О создании Комиссии по стратегическим объектам при Правительстве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стратегическим объектам при Правительстве Республики Казахстан,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Куанганова                 - ответственного секретаря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Фархата Шаймуратовича       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Искалиева                  - вице-министра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Ерхата Сериковича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Кулинич                    - заместителя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Васильевича       Республики Казахстан;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Шамшидинову Куляш Ногатаевну, Мамытбекова Едиля Куламкадыровича, Федорова Олега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